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bookmarkStart w:id="0" w:name="_GoBack"/>
      <w:bookmarkEnd w:id="0"/>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7509BB2D" w14:textId="17E5A6A8" w:rsidR="00A8728C" w:rsidRPr="00B825DC" w:rsidRDefault="009D5FC2"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w:t>
                      </w:r>
                      <w:bookmarkStart w:id="1" w:name="_GoBack"/>
                      <w:bookmarkEnd w:id="1"/>
                      <w:r w:rsidR="00732892">
                        <w:rPr>
                          <w:rFonts w:ascii="ＭＳ 明朝" w:hAnsi="ＭＳ 明朝"/>
                        </w:rPr>
                        <w:t>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DF32-A4E8-442E-9AC2-B12469BE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2020-07-21T01:58:00Z</dcterms:modified>
</cp:coreProperties>
</file>