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5D7A1A">
                    <w:rPr>
                      <w:rFonts w:ascii="ＭＳ 明朝" w:hAnsi="ＭＳ 明朝"/>
                      <w:spacing w:val="0"/>
                      <w:w w:val="91"/>
                      <w:sz w:val="14"/>
                      <w:szCs w:val="14"/>
                      <w:fitText w:val="2940" w:id="2063246848"/>
                    </w:rPr>
                    <w:t>★Ａ</w:t>
                  </w:r>
                  <w:r w:rsidR="00BE369F" w:rsidRPr="005D7A1A">
                    <w:rPr>
                      <w:rFonts w:ascii="ＭＳ 明朝" w:hAnsi="ＭＳ 明朝"/>
                      <w:spacing w:val="0"/>
                      <w:w w:val="91"/>
                      <w:sz w:val="14"/>
                      <w:szCs w:val="14"/>
                      <w:fitText w:val="2940" w:id="2063246848"/>
                    </w:rPr>
                    <w:t>４サイズの用紙をご自分で準備してください</w:t>
                  </w:r>
                  <w:r w:rsidR="00BE369F" w:rsidRPr="005D7A1A">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D7A1A" w:rsidRPr="005D7A1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D7A1A"/>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80CE-EC1D-4765-AFF9-516DB219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TotalTime>
  <Pages>3</Pages>
  <Words>1600</Words>
  <Characters>876</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2021-03-09T23:51:00Z</dcterms:modified>
</cp:coreProperties>
</file>