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bookmarkStart w:id="0" w:name="_GoBack"/>
      <w:bookmarkEnd w:id="0"/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13CA" w:rsidRPr="00A113CA">
      <w:rPr>
        <w:noProof/>
        <w:lang w:val="ja-JP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AD18-09A9-4ED8-9D49-48D2F388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2020-06-15T23:44:00Z</dcterms:modified>
</cp:coreProperties>
</file>