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0E" w:rsidRPr="00430555" w:rsidRDefault="00354784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令和</w:t>
      </w:r>
      <w:r w:rsidR="00014715" w:rsidRPr="00014715">
        <w:rPr>
          <w:rFonts w:hint="eastAsia"/>
          <w:sz w:val="24"/>
          <w:u w:val="dotted"/>
          <w:lang w:eastAsia="ja-JP"/>
        </w:rPr>
        <w:t xml:space="preserve">　　</w:t>
      </w:r>
      <w:r w:rsidR="00014715">
        <w:rPr>
          <w:rFonts w:hint="eastAsia"/>
          <w:sz w:val="24"/>
          <w:lang w:eastAsia="ja-JP"/>
        </w:rPr>
        <w:t>年（家</w:t>
      </w:r>
      <w:r w:rsidR="00014715">
        <w:rPr>
          <w:rFonts w:hint="eastAsia"/>
          <w:sz w:val="24"/>
          <w:u w:val="dotted"/>
          <w:lang w:eastAsia="ja-JP"/>
        </w:rPr>
        <w:t xml:space="preserve">　　</w:t>
      </w:r>
      <w:r w:rsidR="00014715">
        <w:rPr>
          <w:rFonts w:hint="eastAsia"/>
          <w:sz w:val="24"/>
          <w:lang w:eastAsia="ja-JP"/>
        </w:rPr>
        <w:t>）第</w:t>
      </w:r>
      <w:r w:rsidR="00014715" w:rsidRPr="00014715">
        <w:rPr>
          <w:rFonts w:hint="eastAsia"/>
          <w:sz w:val="24"/>
          <w:u w:val="dotted"/>
          <w:lang w:eastAsia="ja-JP"/>
        </w:rPr>
        <w:t xml:space="preserve">　　　</w:t>
      </w:r>
      <w:r w:rsidR="00D07108" w:rsidRPr="00430555">
        <w:rPr>
          <w:rFonts w:hint="eastAsia"/>
          <w:sz w:val="24"/>
          <w:lang w:eastAsia="ja-JP"/>
        </w:rPr>
        <w:t>号</w:t>
      </w:r>
    </w:p>
    <w:p w:rsidR="00F13DFA" w:rsidRPr="00430555" w:rsidRDefault="00014715" w:rsidP="00014715">
      <w:pPr>
        <w:ind w:firstLineChars="148" w:firstLine="355"/>
        <w:rPr>
          <w:sz w:val="24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</w:t>
      </w:r>
      <w:r w:rsidR="00F13DFA" w:rsidRPr="00430555">
        <w:rPr>
          <w:rFonts w:hint="eastAsia"/>
          <w:sz w:val="24"/>
          <w:lang w:eastAsia="ja-JP"/>
        </w:rPr>
        <w:t>請求事件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原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被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430555" w:rsidRDefault="00D07108">
      <w:pPr>
        <w:rPr>
          <w:sz w:val="24"/>
          <w:lang w:eastAsia="ja-JP"/>
        </w:rPr>
      </w:pPr>
    </w:p>
    <w:p w:rsidR="00D07108" w:rsidRPr="003F43E1" w:rsidRDefault="00D07108" w:rsidP="00430555">
      <w:pPr>
        <w:spacing w:line="360" w:lineRule="exact"/>
        <w:jc w:val="center"/>
        <w:rPr>
          <w:w w:val="150"/>
          <w:sz w:val="32"/>
          <w:szCs w:val="32"/>
          <w:lang w:eastAsia="ja-JP"/>
        </w:rPr>
      </w:pPr>
      <w:r w:rsidRPr="003F43E1">
        <w:rPr>
          <w:rFonts w:hint="eastAsia"/>
          <w:w w:val="150"/>
          <w:sz w:val="32"/>
          <w:szCs w:val="32"/>
          <w:lang w:eastAsia="ja-JP"/>
        </w:rPr>
        <w:t>調査嘱</w:t>
      </w:r>
      <w:bookmarkStart w:id="0" w:name="_GoBack"/>
      <w:bookmarkEnd w:id="0"/>
      <w:r w:rsidRPr="003F43E1">
        <w:rPr>
          <w:rFonts w:hint="eastAsia"/>
          <w:w w:val="150"/>
          <w:sz w:val="32"/>
          <w:szCs w:val="32"/>
          <w:lang w:eastAsia="ja-JP"/>
        </w:rPr>
        <w:t>託申立書</w:t>
      </w:r>
    </w:p>
    <w:p w:rsidR="00D07108" w:rsidRPr="00430555" w:rsidRDefault="00D07108" w:rsidP="00D07108">
      <w:pPr>
        <w:jc w:val="center"/>
        <w:rPr>
          <w:sz w:val="24"/>
          <w:lang w:eastAsia="ja-JP"/>
        </w:rPr>
      </w:pPr>
    </w:p>
    <w:p w:rsidR="00D07108" w:rsidRPr="00430555" w:rsidRDefault="00354784" w:rsidP="00D07108">
      <w:pPr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令和</w:t>
      </w:r>
      <w:r w:rsidR="00014715">
        <w:rPr>
          <w:rFonts w:hint="eastAsia"/>
          <w:sz w:val="24"/>
          <w:lang w:eastAsia="ja-JP"/>
        </w:rPr>
        <w:t xml:space="preserve">　　年　　月　　</w:t>
      </w:r>
      <w:r w:rsidR="00D07108" w:rsidRPr="00430555">
        <w:rPr>
          <w:rFonts w:hint="eastAsia"/>
          <w:sz w:val="24"/>
          <w:lang w:eastAsia="ja-JP"/>
        </w:rPr>
        <w:t>日</w:t>
      </w:r>
    </w:p>
    <w:p w:rsidR="00D07108" w:rsidRPr="00430555" w:rsidRDefault="00D07108" w:rsidP="00D07108">
      <w:pPr>
        <w:jc w:val="right"/>
        <w:rPr>
          <w:sz w:val="24"/>
          <w:lang w:eastAsia="ja-JP"/>
        </w:rPr>
      </w:pPr>
    </w:p>
    <w:p w:rsidR="00D07108" w:rsidRPr="00430555" w:rsidRDefault="00387129" w:rsidP="00D0710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千葉家庭裁判所家事部</w:t>
      </w:r>
      <w:r w:rsidR="001A7E0F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御中</w:t>
      </w:r>
    </w:p>
    <w:p w:rsidR="002B2A5A" w:rsidRPr="00320579" w:rsidRDefault="00014715" w:rsidP="00320579">
      <w:pPr>
        <w:ind w:firstLineChars="600" w:firstLine="14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□</w:t>
      </w:r>
      <w:r w:rsidR="00430555">
        <w:rPr>
          <w:rFonts w:hint="eastAsia"/>
          <w:sz w:val="24"/>
          <w:lang w:eastAsia="ja-JP"/>
        </w:rPr>
        <w:t xml:space="preserve">原告　□被告　</w:t>
      </w:r>
      <w:r>
        <w:rPr>
          <w:rFonts w:hint="eastAsia"/>
          <w:sz w:val="24"/>
          <w:lang w:eastAsia="ja-JP"/>
        </w:rPr>
        <w:t>□</w:t>
      </w:r>
      <w:r w:rsidR="00391C41" w:rsidRPr="00430555">
        <w:rPr>
          <w:rFonts w:hint="eastAsia"/>
          <w:sz w:val="24"/>
          <w:lang w:eastAsia="ja-JP"/>
        </w:rPr>
        <w:t>代理人弁護士</w:t>
      </w:r>
      <w:r w:rsidR="00430555">
        <w:rPr>
          <w:rFonts w:hint="eastAsia"/>
          <w:sz w:val="24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 </w:t>
      </w:r>
      <w:r>
        <w:rPr>
          <w:rFonts w:hint="eastAsia"/>
          <w:sz w:val="24"/>
          <w:u w:val="dotted"/>
          <w:lang w:eastAsia="ja-JP"/>
        </w:rPr>
        <w:t xml:space="preserve">　　　　　　　</w:t>
      </w:r>
      <w:r w:rsidR="00D07108" w:rsidRPr="00A06274">
        <w:rPr>
          <w:rFonts w:hint="eastAsia"/>
          <w:sz w:val="24"/>
          <w:u w:val="dotted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 xml:space="preserve">　</w:t>
      </w:r>
      <w:r w:rsidR="00430555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印</w:t>
      </w:r>
    </w:p>
    <w:p w:rsidR="00C57E6C" w:rsidRDefault="00B43B0C" w:rsidP="0074580A">
      <w:pPr>
        <w:ind w:firstLine="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　</w:t>
      </w:r>
    </w:p>
    <w:p w:rsidR="00D01F6A" w:rsidRDefault="00906A96" w:rsidP="00C57E6C">
      <w:pPr>
        <w:ind w:firstLineChars="100" w:firstLine="24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頭書の事件につき，</w:t>
      </w:r>
      <w:r w:rsidR="00810E38">
        <w:rPr>
          <w:rFonts w:hint="eastAsia"/>
          <w:sz w:val="24"/>
          <w:lang w:eastAsia="ja-JP"/>
        </w:rPr>
        <w:t>下記</w:t>
      </w:r>
      <w:r w:rsidR="00B43B0C" w:rsidRPr="00430555">
        <w:rPr>
          <w:rFonts w:hint="eastAsia"/>
          <w:sz w:val="24"/>
          <w:lang w:eastAsia="ja-JP"/>
        </w:rPr>
        <w:t>の</w:t>
      </w:r>
      <w:r w:rsidRPr="00430555">
        <w:rPr>
          <w:rFonts w:hint="eastAsia"/>
          <w:sz w:val="24"/>
          <w:lang w:eastAsia="ja-JP"/>
        </w:rPr>
        <w:t>とおり</w:t>
      </w:r>
      <w:r w:rsidR="00B43B0C" w:rsidRPr="00430555">
        <w:rPr>
          <w:rFonts w:hint="eastAsia"/>
          <w:sz w:val="24"/>
          <w:lang w:eastAsia="ja-JP"/>
        </w:rPr>
        <w:t>調査嘱託の申立をします。</w:t>
      </w:r>
    </w:p>
    <w:p w:rsidR="00810E38" w:rsidRDefault="00810E38" w:rsidP="00810E38">
      <w:pPr>
        <w:pStyle w:val="afb"/>
      </w:pPr>
      <w:r>
        <w:rPr>
          <w:rFonts w:hint="eastAsia"/>
        </w:rPr>
        <w:t>記</w:t>
      </w:r>
    </w:p>
    <w:p w:rsidR="00810E38" w:rsidRPr="00946798" w:rsidRDefault="00123F7C" w:rsidP="00123F7C">
      <w:pPr>
        <w:spacing w:after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１　証明すべき事実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810E38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02225" w:rsidP="00123F7C">
      <w:pPr>
        <w:spacing w:after="0" w:line="400" w:lineRule="exact"/>
        <w:ind w:firstLine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</w:t>
      </w:r>
      <w:r>
        <w:rPr>
          <w:rFonts w:hint="eastAsia"/>
          <w:sz w:val="24"/>
          <w:szCs w:val="24"/>
          <w:lang w:eastAsia="ja-JP"/>
        </w:rPr>
        <w:t xml:space="preserve"> </w:t>
      </w:r>
      <w:r w:rsidR="00123F7C"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</w:t>
      </w:r>
      <w:r w:rsidR="00014715">
        <w:rPr>
          <w:rFonts w:hint="eastAsia"/>
          <w:sz w:val="24"/>
          <w:szCs w:val="24"/>
          <w:u w:val="dotted"/>
          <w:lang w:eastAsia="ja-JP"/>
        </w:rPr>
        <w:t xml:space="preserve">　</w:t>
      </w:r>
    </w:p>
    <w:p w:rsidR="00123F7C" w:rsidRPr="00946798" w:rsidRDefault="00123F7C" w:rsidP="00946798">
      <w:pPr>
        <w:spacing w:after="0"/>
        <w:ind w:firstLineChars="200" w:firstLine="480"/>
        <w:rPr>
          <w:sz w:val="24"/>
          <w:szCs w:val="24"/>
          <w:lang w:eastAsia="ja-JP"/>
        </w:rPr>
      </w:pPr>
    </w:p>
    <w:p w:rsidR="00810E38" w:rsidRPr="00946798" w:rsidRDefault="00123F7C" w:rsidP="00946798">
      <w:pPr>
        <w:spacing w:after="0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２　嘱託先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３　調査対象者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４　調査事項</w:t>
      </w:r>
    </w:p>
    <w:p w:rsidR="00123F7C" w:rsidRPr="00123F7C" w:rsidRDefault="00123F7C" w:rsidP="00946798">
      <w:pPr>
        <w:spacing w:after="0" w:line="400" w:lineRule="exact"/>
        <w:ind w:firstLineChars="200" w:firstLine="480"/>
        <w:rPr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810E38" w:rsidRDefault="00123F7C" w:rsidP="00123F7C">
      <w:pPr>
        <w:spacing w:after="0" w:line="400" w:lineRule="exact"/>
        <w:ind w:firstLine="0"/>
        <w:rPr>
          <w:lang w:eastAsia="ja-JP"/>
        </w:rPr>
      </w:pPr>
    </w:p>
    <w:p w:rsidR="004C4349" w:rsidRPr="007265F9" w:rsidRDefault="00354784" w:rsidP="004C4349">
      <w:pPr>
        <w:pStyle w:val="ab"/>
        <w:numPr>
          <w:ilvl w:val="0"/>
          <w:numId w:val="4"/>
        </w:numPr>
        <w:rPr>
          <w:i/>
          <w:color w:val="FF0000"/>
          <w:sz w:val="24"/>
          <w:lang w:eastAsia="ja-JP"/>
        </w:rPr>
      </w:pPr>
      <w:r>
        <w:rPr>
          <w:rFonts w:hint="eastAsia"/>
          <w:i/>
          <w:color w:val="FF0000"/>
          <w:sz w:val="24"/>
          <w:lang w:eastAsia="ja-JP"/>
        </w:rPr>
        <w:t>添付郵便切手</w:t>
      </w:r>
      <w:r w:rsidR="00C43B96">
        <w:rPr>
          <w:rFonts w:hint="eastAsia"/>
          <w:i/>
          <w:color w:val="FF0000"/>
          <w:sz w:val="24"/>
          <w:lang w:eastAsia="ja-JP"/>
        </w:rPr>
        <w:t>８１４</w:t>
      </w:r>
      <w:r w:rsidR="004C4349" w:rsidRPr="007265F9">
        <w:rPr>
          <w:rFonts w:hint="eastAsia"/>
          <w:i/>
          <w:color w:val="FF0000"/>
          <w:sz w:val="24"/>
          <w:lang w:eastAsia="ja-JP"/>
        </w:rPr>
        <w:t>円</w:t>
      </w:r>
    </w:p>
    <w:p w:rsidR="008B1D04" w:rsidRDefault="00354784" w:rsidP="004C4349">
      <w:pPr>
        <w:ind w:firstLineChars="200" w:firstLine="360"/>
        <w:rPr>
          <w:i/>
          <w:color w:val="FF0000"/>
          <w:sz w:val="18"/>
          <w:szCs w:val="18"/>
          <w:lang w:eastAsia="ja-JP"/>
        </w:rPr>
      </w:pPr>
      <w:r>
        <w:rPr>
          <w:rFonts w:hint="eastAsia"/>
          <w:i/>
          <w:color w:val="FF0000"/>
          <w:sz w:val="18"/>
          <w:szCs w:val="18"/>
          <w:lang w:eastAsia="ja-JP"/>
        </w:rPr>
        <w:t>（内訳：</w:t>
      </w:r>
      <w:r w:rsidR="00C43B96">
        <w:rPr>
          <w:rFonts w:hint="eastAsia"/>
          <w:i/>
          <w:color w:val="FF0000"/>
          <w:sz w:val="18"/>
          <w:szCs w:val="18"/>
          <w:lang w:eastAsia="ja-JP"/>
        </w:rPr>
        <w:t>１００</w:t>
      </w:r>
      <w:r>
        <w:rPr>
          <w:rFonts w:hint="eastAsia"/>
          <w:i/>
          <w:color w:val="FF0000"/>
          <w:sz w:val="18"/>
          <w:szCs w:val="18"/>
          <w:lang w:eastAsia="ja-JP"/>
        </w:rPr>
        <w:t>円</w:t>
      </w:r>
      <w:r w:rsidR="00C43B96">
        <w:rPr>
          <w:rFonts w:hint="eastAsia"/>
          <w:i/>
          <w:color w:val="FF0000"/>
          <w:sz w:val="18"/>
          <w:szCs w:val="18"/>
          <w:lang w:eastAsia="ja-JP"/>
        </w:rPr>
        <w:t>５</w:t>
      </w:r>
      <w:r>
        <w:rPr>
          <w:rFonts w:hint="eastAsia"/>
          <w:i/>
          <w:color w:val="FF0000"/>
          <w:sz w:val="18"/>
          <w:szCs w:val="18"/>
          <w:lang w:eastAsia="ja-JP"/>
        </w:rPr>
        <w:t>枚，８４</w:t>
      </w:r>
      <w:r w:rsidR="004C4349" w:rsidRPr="007265F9">
        <w:rPr>
          <w:rFonts w:hint="eastAsia"/>
          <w:i/>
          <w:color w:val="FF0000"/>
          <w:sz w:val="18"/>
          <w:szCs w:val="18"/>
          <w:lang w:eastAsia="ja-JP"/>
        </w:rPr>
        <w:t>円１枚，５０円</w:t>
      </w:r>
      <w:r w:rsidR="00C43B96">
        <w:rPr>
          <w:rFonts w:hint="eastAsia"/>
          <w:i/>
          <w:color w:val="FF0000"/>
          <w:sz w:val="18"/>
          <w:szCs w:val="18"/>
          <w:lang w:eastAsia="ja-JP"/>
        </w:rPr>
        <w:t>３</w:t>
      </w:r>
      <w:r w:rsidR="004C4349" w:rsidRPr="007265F9">
        <w:rPr>
          <w:rFonts w:hint="eastAsia"/>
          <w:i/>
          <w:color w:val="FF0000"/>
          <w:sz w:val="18"/>
          <w:szCs w:val="18"/>
          <w:lang w:eastAsia="ja-JP"/>
        </w:rPr>
        <w:t>枚，２０円</w:t>
      </w:r>
      <w:r w:rsidR="00C43B96">
        <w:rPr>
          <w:rFonts w:hint="eastAsia"/>
          <w:i/>
          <w:color w:val="FF0000"/>
          <w:sz w:val="18"/>
          <w:szCs w:val="18"/>
          <w:lang w:eastAsia="ja-JP"/>
        </w:rPr>
        <w:t>２</w:t>
      </w:r>
      <w:r w:rsidR="004C4349" w:rsidRPr="007265F9">
        <w:rPr>
          <w:rFonts w:hint="eastAsia"/>
          <w:i/>
          <w:color w:val="FF0000"/>
          <w:sz w:val="18"/>
          <w:szCs w:val="18"/>
          <w:lang w:eastAsia="ja-JP"/>
        </w:rPr>
        <w:t>枚，１０円</w:t>
      </w:r>
      <w:r w:rsidR="00C43B96">
        <w:rPr>
          <w:rFonts w:hint="eastAsia"/>
          <w:i/>
          <w:color w:val="FF0000"/>
          <w:sz w:val="18"/>
          <w:szCs w:val="18"/>
          <w:lang w:eastAsia="ja-JP"/>
        </w:rPr>
        <w:t>３</w:t>
      </w:r>
      <w:r w:rsidR="004C4349" w:rsidRPr="007265F9">
        <w:rPr>
          <w:rFonts w:hint="eastAsia"/>
          <w:i/>
          <w:color w:val="FF0000"/>
          <w:sz w:val="18"/>
          <w:szCs w:val="18"/>
          <w:lang w:eastAsia="ja-JP"/>
        </w:rPr>
        <w:t>枚，</w:t>
      </w:r>
      <w:r>
        <w:rPr>
          <w:rFonts w:hint="eastAsia"/>
          <w:i/>
          <w:color w:val="FF0000"/>
          <w:sz w:val="18"/>
          <w:szCs w:val="18"/>
          <w:lang w:eastAsia="ja-JP"/>
        </w:rPr>
        <w:t>２円</w:t>
      </w:r>
      <w:r w:rsidR="00C43B96">
        <w:rPr>
          <w:rFonts w:hint="eastAsia"/>
          <w:i/>
          <w:color w:val="FF0000"/>
          <w:sz w:val="18"/>
          <w:szCs w:val="18"/>
          <w:lang w:eastAsia="ja-JP"/>
        </w:rPr>
        <w:t>５</w:t>
      </w:r>
      <w:r w:rsidR="004C4349" w:rsidRPr="007265F9">
        <w:rPr>
          <w:rFonts w:hint="eastAsia"/>
          <w:i/>
          <w:color w:val="FF0000"/>
          <w:sz w:val="18"/>
          <w:szCs w:val="18"/>
          <w:lang w:eastAsia="ja-JP"/>
        </w:rPr>
        <w:t>枚）</w:t>
      </w:r>
    </w:p>
    <w:p w:rsidR="008B1D04" w:rsidRDefault="008B1D04">
      <w:pPr>
        <w:rPr>
          <w:i/>
          <w:color w:val="FF0000"/>
          <w:sz w:val="18"/>
          <w:szCs w:val="18"/>
          <w:lang w:eastAsia="ja-JP"/>
        </w:rPr>
      </w:pPr>
    </w:p>
    <w:p w:rsidR="004C4349" w:rsidRPr="007265F9" w:rsidRDefault="004C4349" w:rsidP="004C4349">
      <w:pPr>
        <w:ind w:firstLineChars="200" w:firstLine="480"/>
        <w:rPr>
          <w:i/>
          <w:color w:val="FF0000"/>
          <w:sz w:val="24"/>
          <w:lang w:eastAsia="ja-JP"/>
        </w:rPr>
      </w:pPr>
    </w:p>
    <w:p w:rsidR="0030163A" w:rsidRDefault="00895DD2" w:rsidP="00630FC5">
      <w:pPr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（別紙）</w:t>
      </w:r>
    </w:p>
    <w:p w:rsidR="00BD0130" w:rsidRPr="00430555" w:rsidRDefault="00630FC5" w:rsidP="00BD0130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="00A30FBD" w:rsidRPr="00430555">
        <w:rPr>
          <w:rFonts w:hint="eastAsia"/>
          <w:sz w:val="24"/>
          <w:lang w:eastAsia="ja-JP"/>
        </w:rPr>
        <w:t xml:space="preserve">　嘱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託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BD0130" w:rsidTr="00124FE6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BD0130" w:rsidTr="00124FE6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551F39" w:rsidTr="00B608BC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B608BC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</w:tbl>
    <w:p w:rsidR="0074580A" w:rsidRDefault="0074580A" w:rsidP="0030163A">
      <w:pPr>
        <w:spacing w:after="0"/>
        <w:ind w:firstLine="0"/>
        <w:rPr>
          <w:sz w:val="24"/>
          <w:lang w:eastAsia="ja-JP"/>
        </w:rPr>
      </w:pPr>
    </w:p>
    <w:p w:rsidR="0030163A" w:rsidRPr="00551F39" w:rsidRDefault="0030163A" w:rsidP="0030163A">
      <w:pPr>
        <w:spacing w:after="0"/>
        <w:ind w:firstLine="0"/>
        <w:rPr>
          <w:sz w:val="24"/>
          <w:lang w:eastAsia="ja-JP"/>
        </w:rPr>
      </w:pPr>
    </w:p>
    <w:p w:rsidR="00551F39" w:rsidRPr="00551F39" w:rsidRDefault="00630FC5" w:rsidP="00480EEF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="0033082F"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7D2735" w:rsidTr="009B1210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Default="007D2735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2735" w:rsidRPr="00014715" w:rsidRDefault="003D7F85" w:rsidP="009B1210">
            <w:pPr>
              <w:ind w:firstLine="0"/>
              <w:jc w:val="both"/>
              <w:rPr>
                <w:sz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D2735" w:rsidTr="009B1210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Pr="009E607A" w:rsidRDefault="007D2735" w:rsidP="009B1210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2735" w:rsidRDefault="0049155A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 w:rsidR="00014715"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1301E" w:rsidTr="009B1210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1301E" w:rsidRPr="003D7F85" w:rsidRDefault="0071301E" w:rsidP="009B1210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1301E" w:rsidRPr="003D7F85" w:rsidRDefault="0071301E" w:rsidP="00014715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014715" w:rsidP="009B1210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</w:t>
            </w:r>
            <w:r w:rsidR="0071301E">
              <w:rPr>
                <w:rFonts w:hint="eastAsia"/>
                <w:sz w:val="24"/>
                <w:lang w:eastAsia="ja-JP"/>
              </w:rPr>
              <w:t>男　　□女</w:t>
            </w:r>
          </w:p>
        </w:tc>
      </w:tr>
      <w:tr w:rsidR="0071301E" w:rsidTr="009B1210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014715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</w:tr>
      <w:tr w:rsidR="00480EEF" w:rsidTr="009B1210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Pr="0049155A" w:rsidRDefault="00480EEF" w:rsidP="009B1210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Default="00014715" w:rsidP="00014715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</w:t>
            </w:r>
            <w:r w:rsidR="00480EEF">
              <w:rPr>
                <w:rFonts w:hint="eastAsia"/>
                <w:sz w:val="24"/>
                <w:lang w:eastAsia="ja-JP"/>
              </w:rPr>
              <w:t xml:space="preserve">昭和　□平成　　　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 w:rsidR="00480EEF">
              <w:rPr>
                <w:rFonts w:hint="eastAsia"/>
                <w:sz w:val="24"/>
                <w:lang w:eastAsia="ja-JP"/>
              </w:rPr>
              <w:t>日生</w:t>
            </w:r>
          </w:p>
        </w:tc>
      </w:tr>
      <w:tr w:rsidR="009B1210" w:rsidTr="005A7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930BE4" w:rsidRPr="00430555" w:rsidRDefault="00930BE4" w:rsidP="00BA0908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9B1210" w:rsidRPr="009B1210" w:rsidRDefault="009B1210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33082F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630FC5" w:rsidP="0030163A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="0033082F" w:rsidRPr="00430555">
        <w:rPr>
          <w:rFonts w:hint="eastAsia"/>
          <w:sz w:val="24"/>
          <w:lang w:eastAsia="ja-JP"/>
        </w:rPr>
        <w:t xml:space="preserve">　調査事項</w:t>
      </w:r>
    </w:p>
    <w:p w:rsidR="00710EBF" w:rsidRPr="00710EBF" w:rsidRDefault="00630FC5" w:rsidP="00630FC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</w:t>
      </w:r>
      <w:r w:rsidR="00123F7C">
        <w:rPr>
          <w:rFonts w:hint="eastAsia"/>
          <w:sz w:val="24"/>
          <w:u w:val="dotted"/>
          <w:lang w:eastAsia="ja-JP"/>
        </w:rPr>
        <w:t xml:space="preserve">　　　　　　　　　　　　</w:t>
      </w:r>
      <w:r w:rsidR="00710EBF"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 w:rsidR="00710EBF">
        <w:rPr>
          <w:rFonts w:hint="eastAsia"/>
          <w:sz w:val="24"/>
          <w:u w:val="dotted"/>
          <w:lang w:eastAsia="ja-JP"/>
        </w:rPr>
        <w:t xml:space="preserve">　</w:t>
      </w:r>
      <w:r w:rsidR="0049155A">
        <w:rPr>
          <w:rFonts w:hint="eastAsia"/>
          <w:sz w:val="24"/>
          <w:u w:val="dotted"/>
          <w:lang w:eastAsia="ja-JP"/>
        </w:rPr>
        <w:t xml:space="preserve">　</w:t>
      </w:r>
      <w:r w:rsidR="00014715">
        <w:rPr>
          <w:rFonts w:hint="eastAsia"/>
          <w:sz w:val="24"/>
          <w:u w:val="dotted"/>
          <w:lang w:eastAsia="ja-JP"/>
        </w:rPr>
        <w:t xml:space="preserve">　　　</w:t>
      </w:r>
    </w:p>
    <w:p w:rsidR="00710EBF" w:rsidRPr="00D07B19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710EBF" w:rsidRPr="00710EBF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49155A" w:rsidRPr="00320579" w:rsidRDefault="00710EBF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630FC5" w:rsidRDefault="00630FC5" w:rsidP="00630FC5">
      <w:pPr>
        <w:spacing w:after="0" w:line="400" w:lineRule="exact"/>
        <w:ind w:firstLine="0"/>
        <w:rPr>
          <w:sz w:val="24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:rsidR="00630FC5" w:rsidRPr="00710EBF" w:rsidRDefault="00630FC5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320579" w:rsidRDefault="00630FC5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320579" w:rsidRDefault="00320579" w:rsidP="00E51EB2">
      <w:pPr>
        <w:spacing w:after="0"/>
        <w:ind w:firstLine="0"/>
        <w:rPr>
          <w:sz w:val="24"/>
          <w:lang w:eastAsia="ja-JP"/>
        </w:rPr>
      </w:pPr>
    </w:p>
    <w:p w:rsidR="00014715" w:rsidRDefault="00014715" w:rsidP="00E51EB2">
      <w:pPr>
        <w:spacing w:after="0"/>
        <w:ind w:firstLine="0"/>
        <w:rPr>
          <w:sz w:val="24"/>
          <w:lang w:eastAsia="ja-JP"/>
        </w:rPr>
      </w:pPr>
    </w:p>
    <w:sectPr w:rsidR="00014715" w:rsidSect="00534B64">
      <w:footerReference w:type="default" r:id="rId8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1A" w:rsidRDefault="0026321A" w:rsidP="00534B64">
      <w:pPr>
        <w:spacing w:after="0" w:line="240" w:lineRule="auto"/>
      </w:pPr>
      <w:r>
        <w:separator/>
      </w:r>
    </w:p>
  </w:endnote>
  <w:endnote w:type="continuationSeparator" w:id="0">
    <w:p w:rsidR="0026321A" w:rsidRDefault="0026321A" w:rsidP="0053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37" w:rsidRDefault="00276637" w:rsidP="00534B64">
    <w:pPr>
      <w:pStyle w:val="af6"/>
      <w:ind w:firstLine="0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1A" w:rsidRDefault="0026321A" w:rsidP="00534B64">
      <w:pPr>
        <w:spacing w:after="0" w:line="240" w:lineRule="auto"/>
      </w:pPr>
      <w:r>
        <w:separator/>
      </w:r>
    </w:p>
  </w:footnote>
  <w:footnote w:type="continuationSeparator" w:id="0">
    <w:p w:rsidR="0026321A" w:rsidRDefault="0026321A" w:rsidP="0053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F88"/>
    <w:multiLevelType w:val="hybridMultilevel"/>
    <w:tmpl w:val="E2A6B074"/>
    <w:lvl w:ilvl="0" w:tplc="7F381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96247"/>
    <w:multiLevelType w:val="hybridMultilevel"/>
    <w:tmpl w:val="571412A2"/>
    <w:lvl w:ilvl="0" w:tplc="5C2ED99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18C2088"/>
    <w:multiLevelType w:val="hybridMultilevel"/>
    <w:tmpl w:val="4D44BEE8"/>
    <w:lvl w:ilvl="0" w:tplc="ED3CC1B2">
      <w:start w:val="4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20C86"/>
    <w:multiLevelType w:val="hybridMultilevel"/>
    <w:tmpl w:val="B13E4AB2"/>
    <w:lvl w:ilvl="0" w:tplc="FDDA5E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08"/>
    <w:rsid w:val="00014715"/>
    <w:rsid w:val="00017FBB"/>
    <w:rsid w:val="00025CC7"/>
    <w:rsid w:val="00076A3F"/>
    <w:rsid w:val="000857D2"/>
    <w:rsid w:val="0009151B"/>
    <w:rsid w:val="00094BE6"/>
    <w:rsid w:val="000C6F7F"/>
    <w:rsid w:val="000D5483"/>
    <w:rsid w:val="00102225"/>
    <w:rsid w:val="00117927"/>
    <w:rsid w:val="00123F7C"/>
    <w:rsid w:val="00124FE6"/>
    <w:rsid w:val="00151E43"/>
    <w:rsid w:val="0017629E"/>
    <w:rsid w:val="001A1928"/>
    <w:rsid w:val="001A7E0F"/>
    <w:rsid w:val="001D4AAF"/>
    <w:rsid w:val="001F29F4"/>
    <w:rsid w:val="002054AB"/>
    <w:rsid w:val="00235DFF"/>
    <w:rsid w:val="00243D7D"/>
    <w:rsid w:val="00246ACD"/>
    <w:rsid w:val="0026321A"/>
    <w:rsid w:val="00266051"/>
    <w:rsid w:val="00266C4A"/>
    <w:rsid w:val="00276637"/>
    <w:rsid w:val="002814AF"/>
    <w:rsid w:val="002B143E"/>
    <w:rsid w:val="002B2A5A"/>
    <w:rsid w:val="002C5A3F"/>
    <w:rsid w:val="002D5DB4"/>
    <w:rsid w:val="0030163A"/>
    <w:rsid w:val="00310089"/>
    <w:rsid w:val="00320579"/>
    <w:rsid w:val="0033082F"/>
    <w:rsid w:val="0033297C"/>
    <w:rsid w:val="0033676E"/>
    <w:rsid w:val="0034071C"/>
    <w:rsid w:val="00354784"/>
    <w:rsid w:val="00374104"/>
    <w:rsid w:val="00387129"/>
    <w:rsid w:val="00391C41"/>
    <w:rsid w:val="003D7F85"/>
    <w:rsid w:val="003E152A"/>
    <w:rsid w:val="003E317E"/>
    <w:rsid w:val="003F43E1"/>
    <w:rsid w:val="0042085D"/>
    <w:rsid w:val="00430555"/>
    <w:rsid w:val="00452EF1"/>
    <w:rsid w:val="00453ADE"/>
    <w:rsid w:val="004551BA"/>
    <w:rsid w:val="0045701B"/>
    <w:rsid w:val="00457A30"/>
    <w:rsid w:val="0047604D"/>
    <w:rsid w:val="00480EEF"/>
    <w:rsid w:val="0049155A"/>
    <w:rsid w:val="004C4349"/>
    <w:rsid w:val="005011D5"/>
    <w:rsid w:val="005106A1"/>
    <w:rsid w:val="00517DD7"/>
    <w:rsid w:val="00523EA8"/>
    <w:rsid w:val="00534B64"/>
    <w:rsid w:val="00541CAB"/>
    <w:rsid w:val="00551F39"/>
    <w:rsid w:val="005539BD"/>
    <w:rsid w:val="005645B1"/>
    <w:rsid w:val="0056769D"/>
    <w:rsid w:val="0057159C"/>
    <w:rsid w:val="005A7FB8"/>
    <w:rsid w:val="005B7F2B"/>
    <w:rsid w:val="00630FC5"/>
    <w:rsid w:val="006446A2"/>
    <w:rsid w:val="006A2E5C"/>
    <w:rsid w:val="006B006D"/>
    <w:rsid w:val="006C12A8"/>
    <w:rsid w:val="00710EBF"/>
    <w:rsid w:val="0071301E"/>
    <w:rsid w:val="007265F9"/>
    <w:rsid w:val="0074580A"/>
    <w:rsid w:val="007515D2"/>
    <w:rsid w:val="00767F83"/>
    <w:rsid w:val="007C58C5"/>
    <w:rsid w:val="007D08A5"/>
    <w:rsid w:val="007D2735"/>
    <w:rsid w:val="007E1E41"/>
    <w:rsid w:val="007E7B80"/>
    <w:rsid w:val="007F4346"/>
    <w:rsid w:val="00804236"/>
    <w:rsid w:val="00805F25"/>
    <w:rsid w:val="00810E38"/>
    <w:rsid w:val="00831971"/>
    <w:rsid w:val="008738EE"/>
    <w:rsid w:val="00895DD2"/>
    <w:rsid w:val="008A184B"/>
    <w:rsid w:val="008B19F1"/>
    <w:rsid w:val="008B1D04"/>
    <w:rsid w:val="008C0F81"/>
    <w:rsid w:val="008F44E5"/>
    <w:rsid w:val="008F7B98"/>
    <w:rsid w:val="00906A96"/>
    <w:rsid w:val="00923A8B"/>
    <w:rsid w:val="0092604C"/>
    <w:rsid w:val="00930BE4"/>
    <w:rsid w:val="00946798"/>
    <w:rsid w:val="0095443E"/>
    <w:rsid w:val="0098706C"/>
    <w:rsid w:val="009B1210"/>
    <w:rsid w:val="009B493C"/>
    <w:rsid w:val="009C0758"/>
    <w:rsid w:val="009E607A"/>
    <w:rsid w:val="00A06274"/>
    <w:rsid w:val="00A30FBD"/>
    <w:rsid w:val="00A71D13"/>
    <w:rsid w:val="00A776B4"/>
    <w:rsid w:val="00A82BEC"/>
    <w:rsid w:val="00AA4CC4"/>
    <w:rsid w:val="00AB2E19"/>
    <w:rsid w:val="00B43B0C"/>
    <w:rsid w:val="00B608BC"/>
    <w:rsid w:val="00B81F90"/>
    <w:rsid w:val="00B82DB9"/>
    <w:rsid w:val="00BA0908"/>
    <w:rsid w:val="00BA4F04"/>
    <w:rsid w:val="00BD0130"/>
    <w:rsid w:val="00C00F94"/>
    <w:rsid w:val="00C16543"/>
    <w:rsid w:val="00C43B96"/>
    <w:rsid w:val="00C57E6C"/>
    <w:rsid w:val="00C7127E"/>
    <w:rsid w:val="00CB6654"/>
    <w:rsid w:val="00D01F6A"/>
    <w:rsid w:val="00D07108"/>
    <w:rsid w:val="00D07B19"/>
    <w:rsid w:val="00D21AF5"/>
    <w:rsid w:val="00D65265"/>
    <w:rsid w:val="00D75A7B"/>
    <w:rsid w:val="00D75BC7"/>
    <w:rsid w:val="00DA7DF5"/>
    <w:rsid w:val="00DE3419"/>
    <w:rsid w:val="00E07635"/>
    <w:rsid w:val="00E51EB2"/>
    <w:rsid w:val="00EF1A6D"/>
    <w:rsid w:val="00F13DFA"/>
    <w:rsid w:val="00F330B8"/>
    <w:rsid w:val="00F62F0E"/>
    <w:rsid w:val="00F672A5"/>
    <w:rsid w:val="00F84A2C"/>
    <w:rsid w:val="00FC1AE3"/>
    <w:rsid w:val="00FC6D9E"/>
    <w:rsid w:val="00FC7607"/>
    <w:rsid w:val="00FF0DE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C1940"/>
  <w15:docId w15:val="{EF852389-4044-4A5F-BDA8-4D15D8F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80" w:lineRule="exact"/>
        <w:ind w:firstLine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8B"/>
  </w:style>
  <w:style w:type="paragraph" w:styleId="1">
    <w:name w:val="heading 1"/>
    <w:basedOn w:val="a"/>
    <w:next w:val="a"/>
    <w:link w:val="10"/>
    <w:uiPriority w:val="9"/>
    <w:qFormat/>
    <w:rsid w:val="00923A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A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23A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23A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A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23A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23A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23A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3A8B"/>
    <w:rPr>
      <w:b/>
      <w:bCs/>
      <w:spacing w:val="0"/>
    </w:rPr>
  </w:style>
  <w:style w:type="character" w:styleId="a9">
    <w:name w:val="Emphasis"/>
    <w:uiPriority w:val="20"/>
    <w:qFormat/>
    <w:rsid w:val="00923A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23A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23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23A8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923A8B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23A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923A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23A8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23A8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23A8B"/>
    <w:rPr>
      <w:smallCaps/>
    </w:rPr>
  </w:style>
  <w:style w:type="character" w:styleId="24">
    <w:name w:val="Intense Reference"/>
    <w:uiPriority w:val="32"/>
    <w:qFormat/>
    <w:rsid w:val="00923A8B"/>
    <w:rPr>
      <w:b/>
      <w:bCs/>
      <w:smallCaps/>
      <w:color w:val="auto"/>
    </w:rPr>
  </w:style>
  <w:style w:type="character" w:styleId="af0">
    <w:name w:val="Book Title"/>
    <w:uiPriority w:val="33"/>
    <w:qFormat/>
    <w:rsid w:val="00923A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23A8B"/>
    <w:pPr>
      <w:outlineLvl w:val="9"/>
    </w:pPr>
  </w:style>
  <w:style w:type="paragraph" w:styleId="af2">
    <w:name w:val="Date"/>
    <w:basedOn w:val="a"/>
    <w:next w:val="a"/>
    <w:link w:val="af3"/>
    <w:rsid w:val="00D07108"/>
  </w:style>
  <w:style w:type="character" w:customStyle="1" w:styleId="af3">
    <w:name w:val="日付 (文字)"/>
    <w:basedOn w:val="a0"/>
    <w:link w:val="af2"/>
    <w:rsid w:val="00D07108"/>
  </w:style>
  <w:style w:type="paragraph" w:styleId="af4">
    <w:name w:val="header"/>
    <w:basedOn w:val="a"/>
    <w:link w:val="af5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34B64"/>
  </w:style>
  <w:style w:type="paragraph" w:styleId="af6">
    <w:name w:val="footer"/>
    <w:basedOn w:val="a"/>
    <w:link w:val="af7"/>
    <w:uiPriority w:val="99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34B64"/>
  </w:style>
  <w:style w:type="paragraph" w:styleId="af8">
    <w:name w:val="Balloon Text"/>
    <w:basedOn w:val="a"/>
    <w:link w:val="af9"/>
    <w:rsid w:val="007E7B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7E7B80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rsid w:val="00B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rsid w:val="00810E38"/>
    <w:pPr>
      <w:jc w:val="center"/>
    </w:pPr>
    <w:rPr>
      <w:sz w:val="24"/>
      <w:lang w:eastAsia="ja-JP"/>
    </w:rPr>
  </w:style>
  <w:style w:type="character" w:customStyle="1" w:styleId="afc">
    <w:name w:val="記 (文字)"/>
    <w:basedOn w:val="a0"/>
    <w:link w:val="afb"/>
    <w:rsid w:val="00810E38"/>
    <w:rPr>
      <w:sz w:val="24"/>
      <w:lang w:eastAsia="ja-JP"/>
    </w:rPr>
  </w:style>
  <w:style w:type="paragraph" w:styleId="afd">
    <w:name w:val="Closing"/>
    <w:basedOn w:val="a"/>
    <w:link w:val="afe"/>
    <w:rsid w:val="00810E38"/>
    <w:pPr>
      <w:jc w:val="right"/>
    </w:pPr>
    <w:rPr>
      <w:sz w:val="24"/>
      <w:lang w:eastAsia="ja-JP"/>
    </w:rPr>
  </w:style>
  <w:style w:type="character" w:customStyle="1" w:styleId="afe">
    <w:name w:val="結語 (文字)"/>
    <w:basedOn w:val="a0"/>
    <w:link w:val="afd"/>
    <w:rsid w:val="00810E38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22C7-EC5C-4261-9423-3EEE1F4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2022-03-24T08:56:00Z</cp:lastPrinted>
  <dcterms:created xsi:type="dcterms:W3CDTF">2023-08-25T03:13:00Z</dcterms:created>
  <dcterms:modified xsi:type="dcterms:W3CDTF">2023-08-25T04:07:00Z</dcterms:modified>
</cp:coreProperties>
</file>