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39" w:rsidRPr="003B2439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39" w:rsidRPr="003B243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FF5E-781B-4D6C-B20E-006FF0E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223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2019-04-05T04:11:00Z</dcterms:created>
  <dcterms:modified xsi:type="dcterms:W3CDTF">2019-05-24T11:12:00Z</dcterms:modified>
</cp:coreProperties>
</file>