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03" w:rsidRDefault="00DC3303" w:rsidP="007D0D4F">
      <w:pPr>
        <w:pStyle w:val="a3"/>
        <w:rPr>
          <w:spacing w:val="0"/>
        </w:rPr>
      </w:pPr>
    </w:p>
    <w:p w:rsidR="00DC3303" w:rsidRDefault="00A85827" w:rsidP="00464CD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6716D2" w:rsidRPr="00951C5B">
        <w:rPr>
          <w:rFonts w:hint="eastAsia"/>
        </w:rPr>
        <w:t>（注）</w:t>
      </w:r>
      <w:r w:rsidR="006716D2">
        <w:rPr>
          <w:rFonts w:hint="eastAsia"/>
        </w:rPr>
        <w:t>□欄は，該当事項にレ点を付すか，又は，■に反転させる。</w:t>
      </w:r>
    </w:p>
    <w:p w:rsidR="00DC3303" w:rsidRDefault="00DC3303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 w:rsidR="00D26BB2">
        <w:rPr>
          <w:rFonts w:ascii="ＭＳ 明朝" w:hAnsi="ＭＳ 明朝" w:hint="eastAsia"/>
        </w:rPr>
        <w:t xml:space="preserve">　　　　　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裁判所受付欄</w:t>
      </w:r>
    </w:p>
    <w:p w:rsidR="00DC3303" w:rsidRDefault="00827CA7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86995</wp:posOffset>
                </wp:positionV>
                <wp:extent cx="1762125" cy="16097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12BE" id="Rectangle 3" o:spid="_x0000_s1026" style="position:absolute;left:0;text-align:left;margin-left:331.95pt;margin-top:6.85pt;width:138.7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">
                <v:textbox inset="5.85pt,.7pt,5.85pt,.7pt"/>
              </v:rect>
            </w:pict>
          </mc:Fallback>
        </mc:AlternateContent>
      </w:r>
      <w:r w:rsidR="00DC3303">
        <w:rPr>
          <w:rFonts w:ascii="ＭＳ 明朝" w:hAnsi="ＭＳ 明朝" w:hint="eastAsia"/>
        </w:rPr>
        <w:t xml:space="preserve">　　　貸金請求事件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464CD9">
        <w:rPr>
          <w:rFonts w:ascii="ＭＳ 明朝" w:hAnsi="ＭＳ 明朝" w:hint="eastAsia"/>
          <w:spacing w:val="44"/>
          <w:fitText w:val="1880" w:id="616749063"/>
        </w:rPr>
        <w:t>訴訟物の価</w:t>
      </w:r>
      <w:r w:rsidRPr="00464CD9">
        <w:rPr>
          <w:rFonts w:ascii="ＭＳ 明朝" w:hAnsi="ＭＳ 明朝" w:hint="eastAsia"/>
          <w:spacing w:val="0"/>
          <w:fitText w:val="1880" w:id="616749063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464CD9">
        <w:rPr>
          <w:rFonts w:ascii="ＭＳ 明朝" w:hAnsi="ＭＳ 明朝" w:hint="eastAsia"/>
          <w:spacing w:val="260"/>
          <w:fitText w:val="1760" w:id="616749064"/>
        </w:rPr>
        <w:t>郵便</w:t>
      </w:r>
      <w:r w:rsidRPr="00464CD9">
        <w:rPr>
          <w:rFonts w:ascii="ＭＳ 明朝" w:hAnsi="ＭＳ 明朝" w:hint="eastAsia"/>
          <w:spacing w:val="0"/>
          <w:fitText w:val="1760" w:id="616749064"/>
        </w:rPr>
        <w:t>料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tbl>
      <w:tblPr>
        <w:tblpPr w:leftFromText="142" w:rightFromText="142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"/>
        <w:gridCol w:w="446"/>
        <w:gridCol w:w="297"/>
        <w:gridCol w:w="636"/>
        <w:gridCol w:w="567"/>
      </w:tblGrid>
      <w:tr w:rsidR="00897A0C" w:rsidTr="00897A0C">
        <w:trPr>
          <w:trHeight w:val="402"/>
        </w:trPr>
        <w:tc>
          <w:tcPr>
            <w:tcW w:w="1293" w:type="dxa"/>
            <w:gridSpan w:val="2"/>
          </w:tcPr>
          <w:p w:rsidR="00897A0C" w:rsidRDefault="00897A0C" w:rsidP="00897A0C">
            <w:pPr>
              <w:jc w:val="left"/>
              <w:rPr>
                <w:sz w:val="16"/>
                <w:szCs w:val="16"/>
              </w:rPr>
            </w:pPr>
          </w:p>
          <w:p w:rsidR="00897A0C" w:rsidRPr="00C77ACF" w:rsidRDefault="00897A0C" w:rsidP="00897A0C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897A0C" w:rsidRDefault="00897A0C" w:rsidP="00897A0C">
            <w:pPr>
              <w:jc w:val="left"/>
              <w:rPr>
                <w:sz w:val="24"/>
                <w:szCs w:val="24"/>
              </w:rPr>
            </w:pPr>
          </w:p>
        </w:tc>
      </w:tr>
      <w:tr w:rsidR="00897A0C" w:rsidTr="00897A0C">
        <w:trPr>
          <w:trHeight w:val="452"/>
        </w:trPr>
        <w:tc>
          <w:tcPr>
            <w:tcW w:w="847" w:type="dxa"/>
          </w:tcPr>
          <w:p w:rsidR="00897A0C" w:rsidRDefault="00897A0C" w:rsidP="00897A0C">
            <w:pPr>
              <w:jc w:val="left"/>
              <w:rPr>
                <w:sz w:val="16"/>
                <w:szCs w:val="16"/>
              </w:rPr>
            </w:pPr>
          </w:p>
          <w:p w:rsidR="00897A0C" w:rsidRPr="00C77ACF" w:rsidRDefault="00897A0C" w:rsidP="00897A0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郵便料</w:t>
            </w:r>
          </w:p>
        </w:tc>
        <w:tc>
          <w:tcPr>
            <w:tcW w:w="743" w:type="dxa"/>
            <w:gridSpan w:val="2"/>
          </w:tcPr>
          <w:p w:rsidR="00897A0C" w:rsidRDefault="00897A0C" w:rsidP="00897A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7A0C" w:rsidRDefault="00897A0C" w:rsidP="00897A0C">
            <w:pPr>
              <w:jc w:val="left"/>
              <w:rPr>
                <w:sz w:val="16"/>
                <w:szCs w:val="16"/>
              </w:rPr>
            </w:pPr>
          </w:p>
          <w:p w:rsidR="00897A0C" w:rsidRPr="00C77ACF" w:rsidRDefault="00897A0C" w:rsidP="00897A0C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897A0C" w:rsidRDefault="00897A0C" w:rsidP="00897A0C">
            <w:pPr>
              <w:jc w:val="left"/>
              <w:rPr>
                <w:sz w:val="24"/>
                <w:szCs w:val="24"/>
              </w:rPr>
            </w:pPr>
          </w:p>
        </w:tc>
      </w:tr>
    </w:tbl>
    <w:p w:rsidR="00DC3303" w:rsidRDefault="00DC3303">
      <w:pPr>
        <w:pStyle w:val="a3"/>
        <w:rPr>
          <w:rFonts w:ascii="ＭＳ 明朝" w:hAnsi="ＭＳ 明朝"/>
        </w:rPr>
      </w:pPr>
    </w:p>
    <w:p w:rsidR="00897A0C" w:rsidRDefault="00897A0C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95431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</w:t>
      </w:r>
      <w:r w:rsidR="005E220B"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印　　　</w:t>
      </w:r>
    </w:p>
    <w:p w:rsidR="0095431C" w:rsidRPr="00E9289C" w:rsidRDefault="00DC3303" w:rsidP="005E220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015BA8">
        <w:rPr>
          <w:rFonts w:ascii="ＭＳ 明朝" w:hAnsi="ＭＳ 明朝" w:hint="eastAsia"/>
        </w:rPr>
        <w:t>代表者</w:t>
      </w:r>
      <w:r w:rsidR="005E220B" w:rsidRPr="00015BA8">
        <w:rPr>
          <w:rFonts w:ascii="ＭＳ 明朝" w:hAnsi="ＭＳ 明朝" w:hint="eastAsia"/>
        </w:rPr>
        <w:t>の肩書・氏</w:t>
      </w:r>
      <w:r w:rsidRPr="00015BA8">
        <w:rPr>
          <w:rFonts w:ascii="ＭＳ 明朝" w:hAnsi="ＭＳ 明朝" w:hint="eastAsia"/>
        </w:rPr>
        <w:t>名</w:t>
      </w:r>
      <w:r w:rsidR="0095431C" w:rsidRPr="00E9289C">
        <w:rPr>
          <w:rFonts w:ascii="ＭＳ 明朝" w:hAnsi="ＭＳ 明朝" w:hint="eastAsia"/>
        </w:rPr>
        <w:t>・代表者印</w:t>
      </w:r>
      <w:r w:rsidRPr="00E9289C">
        <w:rPr>
          <w:rFonts w:ascii="ＭＳ 明朝" w:hAnsi="ＭＳ 明朝" w:hint="eastAsia"/>
        </w:rPr>
        <w:t>）</w:t>
      </w:r>
    </w:p>
    <w:p w:rsidR="00DC3303" w:rsidRPr="00015BA8" w:rsidRDefault="0095431C" w:rsidP="005E220B">
      <w:pPr>
        <w:pStyle w:val="a3"/>
        <w:rPr>
          <w:color w:val="FF0000"/>
          <w:spacing w:val="0"/>
        </w:rPr>
      </w:pPr>
      <w:r w:rsidRPr="00E9289C">
        <w:rPr>
          <w:rFonts w:ascii="ＭＳ 明朝" w:hAnsi="ＭＳ 明朝" w:hint="eastAsia"/>
        </w:rPr>
        <w:t xml:space="preserve">　　　　　　　　　　　　　</w:t>
      </w:r>
      <w:r w:rsidR="00DC3303" w:rsidRPr="00E9289C">
        <w:rPr>
          <w:rFonts w:ascii="ＭＳ 明朝" w:hAnsi="ＭＳ 明朝" w:hint="eastAsia"/>
          <w:u w:val="single" w:color="000000"/>
        </w:rPr>
        <w:t xml:space="preserve">　　　　　　　　　　　　　　　　　　　　</w:t>
      </w:r>
      <w:r w:rsidRPr="00E9289C">
        <w:rPr>
          <w:rFonts w:ascii="ＭＳ 明朝" w:hAnsi="ＭＳ 明朝" w:hint="eastAsia"/>
          <w:u w:val="single" w:color="000000"/>
        </w:rPr>
        <w:t xml:space="preserve">　印　</w:t>
      </w:r>
      <w:r w:rsidRPr="00015BA8">
        <w:rPr>
          <w:rFonts w:ascii="ＭＳ 明朝" w:hAnsi="ＭＳ 明朝" w:hint="eastAsia"/>
          <w:color w:val="FF0000"/>
          <w:u w:val="single" w:color="000000"/>
        </w:rPr>
        <w:t xml:space="preserve">　</w:t>
      </w:r>
    </w:p>
    <w:p w:rsidR="00DC3303" w:rsidRDefault="00DC3303">
      <w:pPr>
        <w:pStyle w:val="a3"/>
        <w:ind w:left="1512"/>
        <w:rPr>
          <w:spacing w:val="0"/>
        </w:rPr>
      </w:pPr>
      <w:r w:rsidRPr="00587D7F">
        <w:rPr>
          <w:rFonts w:ascii="ＭＳ 明朝" w:hAnsi="ＭＳ 明朝" w:hint="eastAsia"/>
          <w:spacing w:val="173"/>
          <w:fitText w:val="2000" w:id="616749065"/>
        </w:rPr>
        <w:t>電話番</w:t>
      </w:r>
      <w:r w:rsidRPr="00587D7F">
        <w:rPr>
          <w:rFonts w:ascii="ＭＳ 明朝" w:hAnsi="ＭＳ 明朝" w:hint="eastAsia"/>
          <w:spacing w:val="1"/>
          <w:fitText w:val="2000" w:id="616749065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</w:p>
    <w:p w:rsidR="0095431C" w:rsidRDefault="0095431C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２　送達場所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□上記１に記載した住所（所在地）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 w:rsidRPr="00587D7F">
        <w:rPr>
          <w:rFonts w:ascii="ＭＳ 明朝" w:hAnsi="ＭＳ 明朝" w:hint="eastAsia"/>
          <w:spacing w:val="135"/>
          <w:fitText w:val="1260" w:id="616749066"/>
        </w:rPr>
        <w:t>所在</w:t>
      </w:r>
      <w:r w:rsidRPr="00587D7F">
        <w:rPr>
          <w:rFonts w:ascii="ＭＳ 明朝" w:hAnsi="ＭＳ 明朝" w:hint="eastAsia"/>
          <w:spacing w:val="0"/>
          <w:fitText w:val="1260" w:id="616749066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2"/>
          <w:u w:val="single" w:color="000000"/>
        </w:rPr>
        <w:t xml:space="preserve">          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（あなたとの関係)</w:t>
      </w:r>
      <w:r>
        <w:rPr>
          <w:rFonts w:ascii="ＭＳ 明朝" w:hAnsi="ＭＳ 明朝" w:hint="eastAsia"/>
          <w:spacing w:val="2"/>
          <w:u w:val="single" w:color="000000"/>
        </w:rPr>
        <w:t xml:space="preserve">       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 w:rsidRPr="00587D7F">
        <w:rPr>
          <w:rFonts w:ascii="ＭＳ 明朝" w:hAnsi="ＭＳ 明朝" w:hint="eastAsia"/>
          <w:spacing w:val="50"/>
          <w:fitText w:val="1260" w:id="616749067"/>
        </w:rPr>
        <w:t>電話番</w:t>
      </w:r>
      <w:r w:rsidRPr="00587D7F">
        <w:rPr>
          <w:rFonts w:ascii="ＭＳ 明朝" w:hAnsi="ＭＳ 明朝" w:hint="eastAsia"/>
          <w:spacing w:val="0"/>
          <w:fitText w:val="1260" w:id="616749067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 w:rsidR="005E220B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5E220B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</w:t>
      </w:r>
    </w:p>
    <w:p w:rsidR="00DC3303" w:rsidRDefault="005E220B" w:rsidP="005E220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（団体の場合，</w:t>
      </w:r>
      <w:r w:rsidRPr="00015BA8">
        <w:rPr>
          <w:rFonts w:ascii="ＭＳ 明朝" w:hAnsi="ＭＳ 明朝" w:hint="eastAsia"/>
        </w:rPr>
        <w:t>代表者の肩書・氏名</w:t>
      </w:r>
      <w:r w:rsidR="00DC3303">
        <w:rPr>
          <w:rFonts w:ascii="ＭＳ 明朝" w:hAnsi="ＭＳ 明朝" w:hint="eastAsia"/>
        </w:rPr>
        <w:t>）</w:t>
      </w:r>
      <w:r w:rsidR="00DC3303">
        <w:rPr>
          <w:rFonts w:ascii="ＭＳ 明朝" w:hAnsi="ＭＳ 明朝" w:hint="eastAsia"/>
          <w:u w:val="single" w:color="000000"/>
        </w:rPr>
        <w:t xml:space="preserve">　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</w:t>
      </w:r>
    </w:p>
    <w:p w:rsidR="00DC3303" w:rsidRDefault="00DC330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（個人の場合，勤務先）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DC3303" w:rsidRDefault="00A8582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DC3303" w:rsidRDefault="00DC3303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請　求　の　趣　旨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被告は，原告に対し，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DC3303" w:rsidRDefault="00DC3303" w:rsidP="00435105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　□　及び　うち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 w:rsidR="00323AF4">
        <w:rPr>
          <w:rFonts w:ascii="ＭＳ 明朝" w:hAnsi="ＭＳ 明朝" w:hint="eastAsia"/>
        </w:rPr>
        <w:t>円に対する平成・令和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日から支払済みまで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の割合による金員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3510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を支払え。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3510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□　訴訟費用は，被告の負担とする。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3510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との判決　並びに　□仮執行宣言　を求める。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lastRenderedPageBreak/>
        <w:t xml:space="preserve">                             </w:t>
      </w:r>
      <w:r>
        <w:rPr>
          <w:rFonts w:ascii="ＭＳ 明朝" w:hAnsi="ＭＳ 明朝" w:hint="eastAsia"/>
        </w:rPr>
        <w:t>請　求　の　原　因</w:t>
      </w:r>
    </w:p>
    <w:p w:rsidR="00DC3303" w:rsidRDefault="00DC3303" w:rsidP="00435105">
      <w:pPr>
        <w:pStyle w:val="a3"/>
        <w:ind w:left="488" w:hangingChars="200" w:hanging="488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323AF4">
        <w:rPr>
          <w:rFonts w:ascii="ＭＳ 明朝" w:hAnsi="ＭＳ 明朝" w:hint="eastAsia"/>
        </w:rPr>
        <w:t>１　原告は，被告に対し，平成・令和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日，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円を以下の約定で貸し付けた。</w:t>
      </w:r>
    </w:p>
    <w:p w:rsidR="00DC3303" w:rsidRDefault="00DC3303" w:rsidP="00681334">
      <w:pPr>
        <w:pStyle w:val="a3"/>
        <w:ind w:left="504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　</w:t>
      </w:r>
      <w:r w:rsidRPr="00681334">
        <w:rPr>
          <w:rFonts w:ascii="ＭＳ 明朝" w:hAnsi="ＭＳ 明朝" w:hint="eastAsia"/>
          <w:spacing w:val="360"/>
          <w:fitText w:val="1200" w:id="649815554"/>
        </w:rPr>
        <w:t>利</w:t>
      </w:r>
      <w:r w:rsidRPr="00681334">
        <w:rPr>
          <w:rFonts w:ascii="ＭＳ 明朝" w:hAnsi="ＭＳ 明朝" w:hint="eastAsia"/>
          <w:spacing w:val="0"/>
          <w:fitText w:val="1200" w:id="649815554"/>
        </w:rPr>
        <w:t>息</w:t>
      </w:r>
      <w:r>
        <w:rPr>
          <w:rFonts w:ascii="ＭＳ 明朝" w:hAnsi="ＭＳ 明朝" w:hint="eastAsia"/>
        </w:rPr>
        <w:t xml:space="preserve">　□　定めなし　　□　定めあり　利率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　遅延損害金　□　定めなし　　□　定めあり　損害金率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</w:p>
    <w:p w:rsidR="00DC3303" w:rsidRDefault="00D26BB2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　弁済期　</w:t>
      </w:r>
      <w:r w:rsidR="00323AF4">
        <w:rPr>
          <w:rFonts w:ascii="ＭＳ 明朝" w:hAnsi="ＭＳ 明朝" w:hint="eastAsia"/>
        </w:rPr>
        <w:t>平成・令和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年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月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日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２□（全く返済がない場合）</w:t>
      </w:r>
    </w:p>
    <w:p w:rsidR="00DC3303" w:rsidRDefault="00D26BB2" w:rsidP="006270A9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被告は，弁済期である</w:t>
      </w:r>
      <w:r w:rsidR="00323AF4">
        <w:rPr>
          <w:rFonts w:ascii="ＭＳ 明朝" w:hAnsi="ＭＳ 明朝" w:hint="eastAsia"/>
        </w:rPr>
        <w:t>平成・令和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年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月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日を経過しても上記金員の支払をしない。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□（一部返済がある場合）</w:t>
      </w:r>
    </w:p>
    <w:p w:rsidR="00DC3303" w:rsidRDefault="00DC3303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被告は，以下のとおり，現在までに合計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円を返済したが，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残りの金員の支払をしない。</w:t>
      </w:r>
    </w:p>
    <w:p w:rsidR="00DC3303" w:rsidRDefault="00DC3303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返済日時　　　　　　　　　　返済金額</w:t>
      </w:r>
    </w:p>
    <w:p w:rsidR="00DC3303" w:rsidRDefault="00323AF4" w:rsidP="00323AF4">
      <w:pPr>
        <w:pStyle w:val="a3"/>
        <w:ind w:left="1260" w:firstLineChars="200" w:firstLine="500"/>
        <w:rPr>
          <w:spacing w:val="0"/>
        </w:rPr>
      </w:pPr>
      <w:r w:rsidRPr="00323AF4">
        <w:rPr>
          <w:rFonts w:ascii="ＭＳ 明朝" w:hAnsi="ＭＳ 明朝" w:hint="eastAsia"/>
          <w:u w:color="000000"/>
        </w:rPr>
        <w:t>平成・令和</w:t>
      </w:r>
      <w:r w:rsidR="00DC3303">
        <w:rPr>
          <w:rFonts w:ascii="ＭＳ 明朝" w:hAnsi="ＭＳ 明朝" w:hint="eastAsia"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年</w:t>
      </w:r>
      <w:r w:rsidR="00DC3303">
        <w:rPr>
          <w:rFonts w:ascii="ＭＳ 明朝" w:hAnsi="ＭＳ 明朝" w:hint="eastAsia"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>月</w:t>
      </w:r>
      <w:r w:rsidR="00DC3303">
        <w:rPr>
          <w:rFonts w:ascii="ＭＳ 明朝" w:hAnsi="ＭＳ 明朝" w:hint="eastAsia"/>
          <w:u w:val="single" w:color="000000"/>
        </w:rPr>
        <w:t xml:space="preserve">　　</w:t>
      </w:r>
      <w:r w:rsidR="00DC3303">
        <w:rPr>
          <w:rFonts w:ascii="ＭＳ 明朝" w:hAnsi="ＭＳ 明朝" w:hint="eastAsia"/>
        </w:rPr>
        <w:t xml:space="preserve">日　　　</w:t>
      </w:r>
      <w:r w:rsidR="00DC3303">
        <w:rPr>
          <w:rFonts w:ascii="ＭＳ 明朝" w:hAnsi="ＭＳ 明朝" w:hint="eastAsia"/>
          <w:u w:val="single" w:color="000000"/>
        </w:rPr>
        <w:t xml:space="preserve">　　　　　　　　</w:t>
      </w:r>
      <w:r w:rsidR="00DC3303"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ind w:left="1260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05D9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３　その他の事情</w:t>
      </w:r>
    </w:p>
    <w:p w:rsidR="00DC3303" w:rsidRDefault="00DC330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"/>
        </w:rPr>
        <w:lastRenderedPageBreak/>
        <w:t xml:space="preserve">  </w:t>
      </w:r>
      <w:r>
        <w:rPr>
          <w:rFonts w:ascii="ＭＳ 明朝" w:hAnsi="ＭＳ 明朝" w:hint="eastAsia"/>
        </w:rPr>
        <w:t>４　よって，原告は，被告に対し，上記消費貸借契約に基づき，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貸金元金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利　　　息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DC3303" w:rsidRDefault="00DC3303" w:rsidP="00FD268C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ただし，貸金元金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 w:rsidR="00D26BB2">
        <w:rPr>
          <w:rFonts w:ascii="ＭＳ 明朝" w:hAnsi="ＭＳ 明朝" w:hint="eastAsia"/>
        </w:rPr>
        <w:t>円に対する</w:t>
      </w:r>
      <w:r w:rsidR="00323AF4">
        <w:rPr>
          <w:rFonts w:ascii="ＭＳ 明朝" w:hAnsi="ＭＳ 明朝" w:hint="eastAsia"/>
        </w:rPr>
        <w:t>平成・令和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日（契約</w:t>
      </w:r>
      <w:bookmarkStart w:id="0" w:name="_GoBack"/>
      <w:bookmarkEnd w:id="0"/>
      <w:r w:rsidR="00D26BB2">
        <w:rPr>
          <w:rFonts w:ascii="ＭＳ 明朝" w:hAnsi="ＭＳ 明朝" w:hint="eastAsia"/>
        </w:rPr>
        <w:t>締結日）から</w:t>
      </w:r>
      <w:r w:rsidR="00323AF4">
        <w:rPr>
          <w:rFonts w:ascii="ＭＳ 明朝" w:hAnsi="ＭＳ 明朝" w:hint="eastAsia"/>
        </w:rPr>
        <w:t>平成・</w:t>
      </w:r>
      <w:r w:rsidR="00D26B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日（弁済期）まで約定の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の割合による利息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□　遅延損害金　</w:t>
      </w:r>
    </w:p>
    <w:p w:rsidR="00DC3303" w:rsidRDefault="00DC3303" w:rsidP="00323AF4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貸金元金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 w:rsidR="00D26BB2">
        <w:rPr>
          <w:rFonts w:ascii="ＭＳ 明朝" w:hAnsi="ＭＳ 明朝" w:hint="eastAsia"/>
        </w:rPr>
        <w:t>円に対する</w:t>
      </w:r>
      <w:r w:rsidR="00323AF4">
        <w:rPr>
          <w:rFonts w:ascii="ＭＳ 明朝" w:hAnsi="ＭＳ 明朝" w:hint="eastAsia"/>
        </w:rPr>
        <w:t>平成・</w:t>
      </w:r>
      <w:r w:rsidR="00D26B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日（弁済期の翌日）から支払済みまで，□民法所定の年５分　□約定の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の割合による遅延損害金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の支払を求める。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   </w:t>
      </w:r>
      <w:r w:rsidRPr="00464CD9">
        <w:rPr>
          <w:rFonts w:ascii="ＭＳ 明朝" w:hAnsi="ＭＳ 明朝" w:hint="eastAsia"/>
          <w:spacing w:val="216"/>
          <w:fitText w:val="2260" w:id="616749069"/>
        </w:rPr>
        <w:t>添付書</w:t>
      </w:r>
      <w:r w:rsidRPr="00464CD9">
        <w:rPr>
          <w:rFonts w:ascii="ＭＳ 明朝" w:hAnsi="ＭＳ 明朝" w:hint="eastAsia"/>
          <w:spacing w:val="2"/>
          <w:fitText w:val="2260" w:id="616749069"/>
        </w:rPr>
        <w:t>類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号証（借用書）写し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</w:p>
    <w:sectPr w:rsidR="00DC3303" w:rsidSect="00DC3303">
      <w:headerReference w:type="default" r:id="rId7"/>
      <w:footerReference w:type="default" r:id="rId8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D0" w:rsidRDefault="001E70D0" w:rsidP="00DC3303">
      <w:r>
        <w:separator/>
      </w:r>
    </w:p>
  </w:endnote>
  <w:endnote w:type="continuationSeparator" w:id="0">
    <w:p w:rsidR="001E70D0" w:rsidRDefault="001E70D0" w:rsidP="00DC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655"/>
      <w:docPartObj>
        <w:docPartGallery w:val="Page Numbers (Bottom of Page)"/>
        <w:docPartUnique/>
      </w:docPartObj>
    </w:sdtPr>
    <w:sdtEndPr/>
    <w:sdtContent>
      <w:p w:rsidR="00A26A29" w:rsidRDefault="00827CA7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FD268C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A26A29" w:rsidRDefault="00A26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D0" w:rsidRDefault="001E70D0" w:rsidP="00DC3303">
      <w:r>
        <w:separator/>
      </w:r>
    </w:p>
  </w:footnote>
  <w:footnote w:type="continuationSeparator" w:id="0">
    <w:p w:rsidR="001E70D0" w:rsidRDefault="001E70D0" w:rsidP="00DC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03" w:rsidRDefault="00DC3303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  <w:r>
      <w:rPr>
        <w:rFonts w:ascii="ＭＳ 明朝" w:hAnsi="ＭＳ 明朝" w:hint="eastAsia"/>
        <w:spacing w:val="2"/>
      </w:rPr>
      <w:t xml:space="preserve">   </w:t>
    </w:r>
    <w:r>
      <w:rPr>
        <w:rFonts w:ascii="ＭＳ 明朝" w:hAnsi="ＭＳ 明朝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3"/>
    <w:rsid w:val="00015BA8"/>
    <w:rsid w:val="001E70D0"/>
    <w:rsid w:val="002A1143"/>
    <w:rsid w:val="002A266D"/>
    <w:rsid w:val="00303BDE"/>
    <w:rsid w:val="00321349"/>
    <w:rsid w:val="00323AF4"/>
    <w:rsid w:val="003B3C57"/>
    <w:rsid w:val="004038D4"/>
    <w:rsid w:val="00435105"/>
    <w:rsid w:val="00464CD9"/>
    <w:rsid w:val="004E6C2C"/>
    <w:rsid w:val="004E7E04"/>
    <w:rsid w:val="00564841"/>
    <w:rsid w:val="00587D7F"/>
    <w:rsid w:val="005E220B"/>
    <w:rsid w:val="006270A9"/>
    <w:rsid w:val="006716D2"/>
    <w:rsid w:val="00672647"/>
    <w:rsid w:val="00681334"/>
    <w:rsid w:val="00712A12"/>
    <w:rsid w:val="007B4C60"/>
    <w:rsid w:val="007D0D4F"/>
    <w:rsid w:val="00827CA7"/>
    <w:rsid w:val="00897A0C"/>
    <w:rsid w:val="008C3C1B"/>
    <w:rsid w:val="008F0415"/>
    <w:rsid w:val="0095431C"/>
    <w:rsid w:val="009753E5"/>
    <w:rsid w:val="009E4F24"/>
    <w:rsid w:val="00A26A29"/>
    <w:rsid w:val="00A85827"/>
    <w:rsid w:val="00AB77E7"/>
    <w:rsid w:val="00AF5B22"/>
    <w:rsid w:val="00BB7D8C"/>
    <w:rsid w:val="00C01801"/>
    <w:rsid w:val="00D26BB2"/>
    <w:rsid w:val="00D41E43"/>
    <w:rsid w:val="00DC3303"/>
    <w:rsid w:val="00DD47A5"/>
    <w:rsid w:val="00E46BF5"/>
    <w:rsid w:val="00E9289C"/>
    <w:rsid w:val="00EA10AA"/>
    <w:rsid w:val="00EA26FA"/>
    <w:rsid w:val="00F05D94"/>
    <w:rsid w:val="00F219D9"/>
    <w:rsid w:val="00F93DF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7DE643-734C-49EE-86FC-CC27F2E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3BDE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6A29"/>
  </w:style>
  <w:style w:type="paragraph" w:styleId="a6">
    <w:name w:val="footer"/>
    <w:basedOn w:val="a"/>
    <w:link w:val="a7"/>
    <w:uiPriority w:val="99"/>
    <w:unhideWhenUsed/>
    <w:rsid w:val="00A2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A29"/>
  </w:style>
  <w:style w:type="paragraph" w:styleId="a8">
    <w:name w:val="Balloon Text"/>
    <w:basedOn w:val="a"/>
    <w:link w:val="a9"/>
    <w:uiPriority w:val="99"/>
    <w:semiHidden/>
    <w:unhideWhenUsed/>
    <w:rsid w:val="00FD2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4547-A8A0-4343-9F78-307EE375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4</Pages>
  <Words>807</Words>
  <Characters>1049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5</cp:revision>
  <cp:lastPrinted>2019-04-10T03:03:00Z</cp:lastPrinted>
  <dcterms:created xsi:type="dcterms:W3CDTF">2019-04-02T02:03:00Z</dcterms:created>
  <dcterms:modified xsi:type="dcterms:W3CDTF">2019-04-10T03:03:00Z</dcterms:modified>
</cp:coreProperties>
</file>