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B17E75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3270B6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Pr="003270B6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B17E75" w:rsidRPr="003270B6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="00B17E75" w:rsidRPr="003270B6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0B2712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176846" w:rsidP="00B72011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200" w:firstLine="320"/>
              <w:rPr>
                <w:rFonts w:hAnsi="Times New Roman" w:cs="Times New Roman"/>
              </w:rPr>
            </w:pPr>
            <w:r>
              <w:rPr>
                <w:rFonts w:hint="eastAsia"/>
              </w:rPr>
              <w:t>千</w:t>
            </w:r>
            <w:r w:rsidR="00B720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葉</w:t>
            </w:r>
            <w:r w:rsidR="00B72011">
              <w:rPr>
                <w:rFonts w:hint="eastAsia"/>
              </w:rPr>
              <w:t xml:space="preserve"> </w:t>
            </w:r>
            <w:r w:rsidR="00375D7E" w:rsidRPr="00617031">
              <w:rPr>
                <w:rFonts w:hint="eastAsia"/>
              </w:rPr>
              <w:t>家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庭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裁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判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0B271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</w:t>
            </w:r>
            <w:r w:rsidR="000B2712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7D4EEB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</w:t>
            </w:r>
            <w:r w:rsidR="00062E8A">
              <w:rPr>
                <w:rFonts w:cs="MS-Mincho" w:hint="eastAsia"/>
                <w:color w:val="auto"/>
              </w:rPr>
              <w:t>資料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7D4EEB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7D4EEB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7D4EEB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lastRenderedPageBreak/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96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567" w:left="1701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B6" w:rsidRDefault="003270B6">
      <w:r>
        <w:separator/>
      </w:r>
    </w:p>
  </w:endnote>
  <w:endnote w:type="continuationSeparator" w:id="0">
    <w:p w:rsidR="003270B6" w:rsidRDefault="0032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2" w:rsidRDefault="00B131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2" w:rsidRDefault="00B131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2" w:rsidRDefault="00B13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B6" w:rsidRDefault="003270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70B6" w:rsidRDefault="0032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2" w:rsidRDefault="00B131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73" w:rsidRPr="00B13102" w:rsidRDefault="00B13102" w:rsidP="00966250">
    <w:pPr>
      <w:pStyle w:val="a3"/>
      <w:jc w:val="right"/>
      <w:rPr>
        <w:sz w:val="21"/>
        <w:szCs w:val="24"/>
      </w:rPr>
    </w:pPr>
    <w:bookmarkStart w:id="0" w:name="_GoBack"/>
    <w:r w:rsidRPr="00B13102">
      <w:rPr>
        <w:sz w:val="21"/>
        <w:szCs w:val="24"/>
      </w:rPr>
      <w:t>R1.10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2" w:rsidRDefault="00B13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62E8A"/>
    <w:rsid w:val="000B2712"/>
    <w:rsid w:val="000C224C"/>
    <w:rsid w:val="000F0293"/>
    <w:rsid w:val="00150CEF"/>
    <w:rsid w:val="0016115D"/>
    <w:rsid w:val="00173E05"/>
    <w:rsid w:val="00175A9F"/>
    <w:rsid w:val="00176846"/>
    <w:rsid w:val="001E56DF"/>
    <w:rsid w:val="002245B2"/>
    <w:rsid w:val="00245AA0"/>
    <w:rsid w:val="00263A2A"/>
    <w:rsid w:val="002D14A3"/>
    <w:rsid w:val="002F0EC0"/>
    <w:rsid w:val="00326FBC"/>
    <w:rsid w:val="003270B6"/>
    <w:rsid w:val="0034723B"/>
    <w:rsid w:val="00375D7E"/>
    <w:rsid w:val="00385C84"/>
    <w:rsid w:val="0040421C"/>
    <w:rsid w:val="00410B68"/>
    <w:rsid w:val="004117F2"/>
    <w:rsid w:val="00415E6D"/>
    <w:rsid w:val="00432A92"/>
    <w:rsid w:val="0043532F"/>
    <w:rsid w:val="00444EA6"/>
    <w:rsid w:val="00450C28"/>
    <w:rsid w:val="004951EC"/>
    <w:rsid w:val="004A5F4A"/>
    <w:rsid w:val="004C241A"/>
    <w:rsid w:val="005013BB"/>
    <w:rsid w:val="005801A1"/>
    <w:rsid w:val="005936AE"/>
    <w:rsid w:val="005C10FD"/>
    <w:rsid w:val="00617031"/>
    <w:rsid w:val="006329D3"/>
    <w:rsid w:val="006350DA"/>
    <w:rsid w:val="00652AAD"/>
    <w:rsid w:val="00655082"/>
    <w:rsid w:val="0067582D"/>
    <w:rsid w:val="00675D26"/>
    <w:rsid w:val="006843F2"/>
    <w:rsid w:val="00777CA8"/>
    <w:rsid w:val="007953BB"/>
    <w:rsid w:val="007A7BCC"/>
    <w:rsid w:val="007B42DD"/>
    <w:rsid w:val="007D4EEB"/>
    <w:rsid w:val="007F0B8F"/>
    <w:rsid w:val="00861C58"/>
    <w:rsid w:val="008A5993"/>
    <w:rsid w:val="008C0AB6"/>
    <w:rsid w:val="009138FC"/>
    <w:rsid w:val="0092076F"/>
    <w:rsid w:val="00930E38"/>
    <w:rsid w:val="00934227"/>
    <w:rsid w:val="00954273"/>
    <w:rsid w:val="00966250"/>
    <w:rsid w:val="009A2F65"/>
    <w:rsid w:val="00A05432"/>
    <w:rsid w:val="00A10A34"/>
    <w:rsid w:val="00A13DE0"/>
    <w:rsid w:val="00A515EA"/>
    <w:rsid w:val="00A52959"/>
    <w:rsid w:val="00A7727C"/>
    <w:rsid w:val="00AB2A3E"/>
    <w:rsid w:val="00AC1B96"/>
    <w:rsid w:val="00B13102"/>
    <w:rsid w:val="00B15A97"/>
    <w:rsid w:val="00B17E75"/>
    <w:rsid w:val="00B356D7"/>
    <w:rsid w:val="00B72011"/>
    <w:rsid w:val="00B77DC6"/>
    <w:rsid w:val="00BB406F"/>
    <w:rsid w:val="00C16D10"/>
    <w:rsid w:val="00D527DE"/>
    <w:rsid w:val="00DF756C"/>
    <w:rsid w:val="00E231AB"/>
    <w:rsid w:val="00E6349D"/>
    <w:rsid w:val="00E731EC"/>
    <w:rsid w:val="00E76BA7"/>
    <w:rsid w:val="00EC3871"/>
    <w:rsid w:val="00ED4673"/>
    <w:rsid w:val="00F36895"/>
    <w:rsid w:val="00F47416"/>
    <w:rsid w:val="00F956BA"/>
    <w:rsid w:val="00FB4522"/>
    <w:rsid w:val="00FD213C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4A53F-6F4A-4F52-9FF2-303B7E3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rsid w:val="00954273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0FC0-0EF2-4FAC-B99A-8C2223A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9</cp:revision>
  <cp:lastPrinted>2016-08-01T10:22:00Z</cp:lastPrinted>
  <dcterms:created xsi:type="dcterms:W3CDTF">2016-08-01T02:03:00Z</dcterms:created>
  <dcterms:modified xsi:type="dcterms:W3CDTF">2019-09-05T00:05:00Z</dcterms:modified>
</cp:coreProperties>
</file>