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bookmarkStart w:id="0" w:name="_GoBack" w:colFirst="0" w:colLast="0"/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2E027A" w:rsidRPr="00E77A81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4A565F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132917" w:rsidRPr="004A565F" w:rsidRDefault="00132917" w:rsidP="00B66229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4A565F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66229" w:rsidRPr="00E77A81" w:rsidRDefault="00B66229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 w:rsidR="004A565F">
              <w:rPr>
                <w:rFonts w:asciiTheme="minorEastAsia" w:eastAsiaTheme="minorEastAsia" w:hAnsiTheme="minorEastAsia" w:hint="eastAsia"/>
              </w:rPr>
              <w:t>期間の終期を令和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C9675E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</w:p>
          <w:p w:rsidR="00F342D4" w:rsidRDefault="00B66229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>
              <w:rPr>
                <w:rFonts w:asciiTheme="minorEastAsia" w:eastAsiaTheme="minorEastAsia" w:hAnsiTheme="minorEastAsia" w:hint="eastAsia"/>
              </w:rPr>
              <w:t>居所）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</w:t>
            </w:r>
          </w:p>
          <w:p w:rsidR="00B66229" w:rsidRPr="00E77A81" w:rsidRDefault="00F342D4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</w:p>
          <w:p w:rsidR="00D137E0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D137E0">
              <w:rPr>
                <w:rFonts w:asciiTheme="minorEastAsia" w:eastAsiaTheme="minorEastAsia" w:hAnsiTheme="minorEastAsia" w:hint="eastAsia"/>
              </w:rPr>
              <w:t>居所）を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</w:p>
          <w:p w:rsidR="00F342D4" w:rsidRDefault="00D137E0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嘱託の対象から，成年被後見人の（□住所，□居所）について回送の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</w:t>
            </w:r>
          </w:p>
          <w:p w:rsidR="00D137E0" w:rsidRDefault="00132917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342D4" w:rsidRDefault="00132917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新しい住所（事務所）</w:t>
            </w:r>
          </w:p>
          <w:p w:rsidR="00132917" w:rsidRDefault="00F342D4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</w:t>
            </w:r>
            <w:r w:rsidR="00132917">
              <w:rPr>
                <w:rFonts w:asciiTheme="minorEastAsia" w:eastAsiaTheme="minorEastAsia" w:hAnsiTheme="minorEastAsia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6B7194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bookmarkEnd w:id="0"/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66" w:rsidRDefault="00C44066">
      <w:r>
        <w:separator/>
      </w:r>
    </w:p>
  </w:endnote>
  <w:endnote w:type="continuationSeparator" w:id="0">
    <w:p w:rsidR="00C44066" w:rsidRDefault="00C4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66" w:rsidRDefault="00C440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4066" w:rsidRDefault="00C4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4C" w:rsidRPr="00AA1C90" w:rsidRDefault="00D1774C" w:rsidP="00D1774C">
    <w:pPr>
      <w:pStyle w:val="a3"/>
      <w:jc w:val="right"/>
      <w:rPr>
        <w:rFonts w:ascii="ＭＳ 明朝" w:hAnsi="ＭＳ 明朝"/>
      </w:rPr>
    </w:pPr>
    <w:r w:rsidRPr="00AA1C90">
      <w:rPr>
        <w:rFonts w:ascii="ＭＳ 明朝" w:hAnsi="ＭＳ 明朝" w:hint="eastAsia"/>
      </w:rPr>
      <w:t>R1.10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55D"/>
    <w:rsid w:val="00030B09"/>
    <w:rsid w:val="000467FB"/>
    <w:rsid w:val="00072E29"/>
    <w:rsid w:val="000A4D1F"/>
    <w:rsid w:val="00132917"/>
    <w:rsid w:val="00224197"/>
    <w:rsid w:val="00231731"/>
    <w:rsid w:val="002844A4"/>
    <w:rsid w:val="002E027A"/>
    <w:rsid w:val="002F1AB9"/>
    <w:rsid w:val="002F3A4F"/>
    <w:rsid w:val="0035029B"/>
    <w:rsid w:val="004A565F"/>
    <w:rsid w:val="0057697E"/>
    <w:rsid w:val="005772A6"/>
    <w:rsid w:val="00645231"/>
    <w:rsid w:val="0064731A"/>
    <w:rsid w:val="006B7194"/>
    <w:rsid w:val="006E6244"/>
    <w:rsid w:val="00711494"/>
    <w:rsid w:val="007F2456"/>
    <w:rsid w:val="008B56FF"/>
    <w:rsid w:val="008E6EA5"/>
    <w:rsid w:val="00954965"/>
    <w:rsid w:val="00990BE2"/>
    <w:rsid w:val="009E1107"/>
    <w:rsid w:val="00A255E6"/>
    <w:rsid w:val="00A6055D"/>
    <w:rsid w:val="00AA1C90"/>
    <w:rsid w:val="00AA444E"/>
    <w:rsid w:val="00AD7A3B"/>
    <w:rsid w:val="00B0701E"/>
    <w:rsid w:val="00B66229"/>
    <w:rsid w:val="00C44066"/>
    <w:rsid w:val="00C52826"/>
    <w:rsid w:val="00C674C7"/>
    <w:rsid w:val="00C9675E"/>
    <w:rsid w:val="00D137E0"/>
    <w:rsid w:val="00D1774C"/>
    <w:rsid w:val="00D432A7"/>
    <w:rsid w:val="00D47DAF"/>
    <w:rsid w:val="00D938AD"/>
    <w:rsid w:val="00DB4453"/>
    <w:rsid w:val="00E330F8"/>
    <w:rsid w:val="00E77A81"/>
    <w:rsid w:val="00F342D4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F44B8B-8D88-41B3-9BBD-A68392B6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7100F-ACFE-4FE5-9C86-4296A5E6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最高裁判所</cp:lastModifiedBy>
  <cp:revision>15</cp:revision>
  <cp:lastPrinted>2016-08-08T08:28:00Z</cp:lastPrinted>
  <dcterms:created xsi:type="dcterms:W3CDTF">2016-08-01T02:04:00Z</dcterms:created>
  <dcterms:modified xsi:type="dcterms:W3CDTF">2019-09-05T00:06:00Z</dcterms:modified>
</cp:coreProperties>
</file>