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1"/>
        <w:gridCol w:w="729"/>
        <w:gridCol w:w="274"/>
        <w:gridCol w:w="5651"/>
      </w:tblGrid>
      <w:tr w:rsidR="005B3D78">
        <w:trPr>
          <w:trHeight w:val="544"/>
        </w:trPr>
        <w:tc>
          <w:tcPr>
            <w:tcW w:w="3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受付印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 w:rsidP="00CA1208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 w:rsidP="0057626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居住用不動産処分許可申立書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5B3D78">
        <w:trPr>
          <w:trHeight w:val="222"/>
        </w:trPr>
        <w:tc>
          <w:tcPr>
            <w:tcW w:w="31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>
        <w:trPr>
          <w:trHeight w:val="1332"/>
        </w:trPr>
        <w:tc>
          <w:tcPr>
            <w:tcW w:w="31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6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B3D78" w:rsidRDefault="005A2467" w:rsidP="005A2467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収入印紙</w:t>
            </w:r>
            <w:r>
              <w:rPr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>800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円を貼って</w:t>
            </w:r>
            <w:r w:rsidR="00F70B0C">
              <w:rPr>
                <w:rFonts w:hint="eastAsia"/>
                <w:color w:val="808080"/>
                <w:spacing w:val="-2"/>
                <w:sz w:val="17"/>
                <w:szCs w:val="17"/>
              </w:rPr>
              <w:t>くだ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さい。</w:t>
            </w: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76265" w:rsidRDefault="005762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Ｐゴシック"/>
                <w:sz w:val="16"/>
                <w:szCs w:val="16"/>
              </w:rPr>
            </w:pPr>
          </w:p>
          <w:p w:rsidR="005B3D78" w:rsidRDefault="00576265" w:rsidP="00F70B0C">
            <w:pPr>
              <w:suppressAutoHyphens/>
              <w:kinsoku w:val="0"/>
              <w:autoSpaceDE w:val="0"/>
              <w:autoSpaceDN w:val="0"/>
              <w:spacing w:line="222" w:lineRule="exact"/>
              <w:jc w:val="righ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㊟</w:t>
            </w:r>
            <w:r w:rsidR="00F70B0C">
              <w:rPr>
                <w:rFonts w:ascii="ＭＳ Ｐゴシック" w:hAnsi="ＭＳ Ｐゴシック" w:hint="eastAsia"/>
                <w:sz w:val="16"/>
                <w:szCs w:val="16"/>
              </w:rPr>
              <w:t>貼った</w:t>
            </w:r>
            <w:r w:rsidR="005B3D78">
              <w:rPr>
                <w:rFonts w:hint="eastAsia"/>
                <w:sz w:val="16"/>
                <w:szCs w:val="16"/>
              </w:rPr>
              <w:t>印紙に押印しないでください。</w:t>
            </w:r>
          </w:p>
        </w:tc>
      </w:tr>
      <w:tr w:rsidR="005B3D78">
        <w:trPr>
          <w:trHeight w:val="44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 w:rsidP="00576265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収入印紙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Ｐゴシック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Times New Roman"/>
              </w:rPr>
              <w:t xml:space="preserve">     </w:t>
            </w:r>
            <w:r w:rsidR="00CA120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８００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6"/>
                <w:szCs w:val="6"/>
              </w:rPr>
              <w:t xml:space="preserve">  </w:t>
            </w:r>
            <w:r w:rsidR="00576265">
              <w:rPr>
                <w:rFonts w:cs="Times New Roman" w:hint="eastAsia"/>
                <w:sz w:val="6"/>
                <w:szCs w:val="6"/>
              </w:rPr>
              <w:t xml:space="preserve">　</w:t>
            </w:r>
            <w:r w:rsidR="00576265">
              <w:rPr>
                <w:rFonts w:cs="Times New Roman"/>
                <w:sz w:val="6"/>
                <w:szCs w:val="6"/>
              </w:rPr>
              <w:t xml:space="preserve">    </w:t>
            </w:r>
            <w:r>
              <w:rPr>
                <w:rFonts w:hint="eastAsia"/>
              </w:rPr>
              <w:t>円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A246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576265">
        <w:trPr>
          <w:trHeight w:val="377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78" w:rsidRDefault="005B3D78" w:rsidP="00576265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Ｐゴシック" w:cs="Times New Roman"/>
              </w:rPr>
            </w:pPr>
          </w:p>
          <w:p w:rsidR="005B3D78" w:rsidRPr="00576265" w:rsidRDefault="005B3D78" w:rsidP="00F70B0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予納郵便切手</w:t>
            </w:r>
            <w:r>
              <w:rPr>
                <w:rFonts w:cs="Times New Roman"/>
              </w:rPr>
              <w:t xml:space="preserve"> </w:t>
            </w:r>
            <w:r w:rsidR="007B236F">
              <w:rPr>
                <w:rFonts w:cs="Times New Roman" w:hint="eastAsia"/>
              </w:rPr>
              <w:t xml:space="preserve">　　</w:t>
            </w:r>
            <w:r w:rsidR="00BB5EE7">
              <w:rPr>
                <w:rFonts w:cs="Times New Roman" w:hint="eastAsia"/>
              </w:rPr>
              <w:t>９４</w:t>
            </w:r>
            <w:bookmarkStart w:id="0" w:name="_GoBack"/>
            <w:bookmarkEnd w:id="0"/>
            <w:r w:rsidR="00576265">
              <w:t xml:space="preserve">  </w:t>
            </w:r>
            <w:r>
              <w:rPr>
                <w:rFonts w:cs="Times New Roman"/>
              </w:rPr>
              <w:t xml:space="preserve"> </w:t>
            </w:r>
            <w:r w:rsidR="005A2467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5B3D78" w:rsidRDefault="005B3D78" w:rsidP="00CA1208">
      <w:pPr>
        <w:overflowPunct/>
        <w:autoSpaceDE w:val="0"/>
        <w:autoSpaceDN w:val="0"/>
        <w:spacing w:line="100" w:lineRule="exact"/>
        <w:jc w:val="left"/>
        <w:textAlignment w:val="auto"/>
        <w:rPr>
          <w:rFonts w:ascii="ＭＳ Ｐゴシック" w:cs="Times New Roman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9"/>
        <w:gridCol w:w="820"/>
        <w:gridCol w:w="7566"/>
      </w:tblGrid>
      <w:tr w:rsidR="005B3D78" w:rsidTr="00F568A7">
        <w:trPr>
          <w:trHeight w:val="6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準口頭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 w:cs="Times New Roman"/>
              </w:rPr>
            </w:pPr>
          </w:p>
          <w:p w:rsidR="005B3D78" w:rsidRDefault="00F70B0C" w:rsidP="000617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00" w:firstLine="182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基本</w:t>
            </w:r>
            <w:r w:rsidR="0006170D">
              <w:rPr>
                <w:rFonts w:hint="eastAsia"/>
              </w:rPr>
              <w:t>事件番号　平成</w:t>
            </w:r>
            <w:r w:rsidR="00D5146E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="0006170D">
              <w:rPr>
                <w:rFonts w:hint="eastAsia"/>
              </w:rPr>
              <w:t xml:space="preserve">　　　年　（家</w:t>
            </w:r>
            <w:r w:rsidR="005B3D78">
              <w:rPr>
                <w:rFonts w:hint="eastAsia"/>
              </w:rPr>
              <w:t>）　第</w:t>
            </w:r>
            <w:r>
              <w:rPr>
                <w:rFonts w:hint="eastAsia"/>
              </w:rPr>
              <w:t xml:space="preserve">　</w:t>
            </w:r>
            <w:r w:rsidR="005B3D78">
              <w:rPr>
                <w:rFonts w:hint="eastAsia"/>
              </w:rPr>
              <w:t xml:space="preserve">　　　　　　　　　　号</w:t>
            </w:r>
          </w:p>
        </w:tc>
      </w:tr>
    </w:tbl>
    <w:p w:rsidR="005B3D78" w:rsidRDefault="005B3D78" w:rsidP="00CA1208">
      <w:pPr>
        <w:overflowPunct/>
        <w:autoSpaceDE w:val="0"/>
        <w:autoSpaceDN w:val="0"/>
        <w:spacing w:line="100" w:lineRule="exact"/>
        <w:jc w:val="left"/>
        <w:textAlignment w:val="auto"/>
        <w:rPr>
          <w:rFonts w:ascii="ＭＳ Ｐゴシック" w:cs="Times New Roman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0"/>
        <w:gridCol w:w="1732"/>
        <w:gridCol w:w="4193"/>
      </w:tblGrid>
      <w:tr w:rsidR="005B3D78" w:rsidTr="0006170D">
        <w:trPr>
          <w:trHeight w:val="1156"/>
        </w:trPr>
        <w:tc>
          <w:tcPr>
            <w:tcW w:w="3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 w:rsidP="00047F22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Ｐゴシック" w:cs="Times New Roman"/>
              </w:rPr>
            </w:pPr>
          </w:p>
          <w:p w:rsidR="005B3D78" w:rsidRDefault="00F34C2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B3D7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千　葉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家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庭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裁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判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所</w:t>
            </w:r>
          </w:p>
          <w:p w:rsidR="005B3D78" w:rsidRDefault="00F34C2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F70B0C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>支部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出張所</w:t>
            </w:r>
            <w:r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御中</w:t>
            </w: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 w:rsidR="00D5146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F34C29">
              <w:t xml:space="preserve">  </w:t>
            </w:r>
            <w:r w:rsidR="00F70B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70B0C">
              <w:rPr>
                <w:rFonts w:hint="eastAsia"/>
              </w:rPr>
              <w:t xml:space="preserve">　　</w:t>
            </w:r>
            <w:r w:rsidR="00F34C29">
              <w:t xml:space="preserve">  </w:t>
            </w:r>
            <w:r>
              <w:rPr>
                <w:rFonts w:hint="eastAsia"/>
              </w:rPr>
              <w:t>月</w:t>
            </w:r>
            <w:r w:rsidR="00F70B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4C29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D78" w:rsidRDefault="005B3D78" w:rsidP="0006170D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申立人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Ｐゴシック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fldChar w:fldCharType="end"/>
            </w:r>
          </w:p>
          <w:p w:rsidR="005B3D78" w:rsidRDefault="005B3D78" w:rsidP="0006170D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（又は代理人など）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Ｐゴシック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Ｐゴシック" w:cs="Times New Roman"/>
                <w:color w:val="auto"/>
                <w:sz w:val="24"/>
                <w:szCs w:val="24"/>
              </w:rPr>
              <w:fldChar w:fldCharType="end"/>
            </w:r>
          </w:p>
          <w:p w:rsidR="005B3D78" w:rsidRPr="0006170D" w:rsidRDefault="00047F22" w:rsidP="0006170D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Ｐゴシック" w:cs="Times New Roman"/>
                <w:color w:val="auto"/>
                <w:spacing w:val="100"/>
              </w:rPr>
            </w:pPr>
            <w:r w:rsidRPr="00047F22">
              <w:rPr>
                <w:rFonts w:ascii="ＭＳ Ｐゴシック" w:cs="Times New Roman" w:hint="eastAsia"/>
                <w:color w:val="auto"/>
              </w:rPr>
              <w:t>の</w:t>
            </w:r>
            <w:r>
              <w:rPr>
                <w:rFonts w:ascii="ＭＳ Ｐゴシック" w:cs="Times New Roman"/>
                <w:color w:val="auto"/>
              </w:rPr>
              <w:t xml:space="preserve"> 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記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名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押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印</w:t>
            </w:r>
          </w:p>
        </w:tc>
        <w:tc>
          <w:tcPr>
            <w:tcW w:w="41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</w:rPr>
            </w:pPr>
          </w:p>
          <w:p w:rsidR="0070750D" w:rsidRDefault="0070750D" w:rsidP="0070750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</w:rPr>
            </w:pPr>
          </w:p>
          <w:p w:rsidR="005B3D78" w:rsidRPr="0070750D" w:rsidRDefault="00F70B0C" w:rsidP="0070750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450" w:firstLine="3509"/>
              <w:jc w:val="left"/>
              <w:rPr>
                <w:rFonts w:ascii="ＭＳ Ｐゴシック" w:cs="Times New Roman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sz w:val="24"/>
                <w:szCs w:val="24"/>
              </w:rPr>
              <w:t>印</w:t>
            </w: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</w:t>
            </w:r>
          </w:p>
        </w:tc>
      </w:tr>
    </w:tbl>
    <w:p w:rsidR="005B3D78" w:rsidRDefault="005B3D78" w:rsidP="00CA1208">
      <w:pPr>
        <w:overflowPunct/>
        <w:autoSpaceDE w:val="0"/>
        <w:autoSpaceDN w:val="0"/>
        <w:spacing w:line="100" w:lineRule="exact"/>
        <w:jc w:val="left"/>
        <w:textAlignment w:val="auto"/>
        <w:rPr>
          <w:rFonts w:ascii="ＭＳ Ｐゴシック" w:cs="Times New Roman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5"/>
        <w:gridCol w:w="7930"/>
      </w:tblGrid>
      <w:tr w:rsidR="005B3D78" w:rsidTr="00F568A7">
        <w:trPr>
          <w:trHeight w:val="170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Ｐゴシック" w:cs="Times New Roman"/>
              </w:rPr>
            </w:pPr>
          </w:p>
          <w:p w:rsidR="0073255C" w:rsidRDefault="007325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D78" w:rsidRDefault="005B3D78" w:rsidP="00CA120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Ｐゴシック" w:cs="Times New Roman"/>
              </w:rPr>
            </w:pPr>
          </w:p>
          <w:p w:rsidR="006B78EC" w:rsidRDefault="00913717" w:rsidP="006B78E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hint="eastAsia"/>
              </w:rPr>
              <w:t>不動産登記事項証明書</w:t>
            </w:r>
            <w:r w:rsidR="007D04BD">
              <w:rPr>
                <w:rFonts w:hint="eastAsia"/>
              </w:rPr>
              <w:t xml:space="preserve">　　　　</w:t>
            </w:r>
            <w:r w:rsidR="000C0821">
              <w:rPr>
                <w:rFonts w:hint="eastAsia"/>
              </w:rPr>
              <w:t>□固定資産</w:t>
            </w:r>
            <w:r w:rsidR="006B78EC">
              <w:rPr>
                <w:rFonts w:hint="eastAsia"/>
              </w:rPr>
              <w:t>評価証明書または固定資産税納税通知書の写し</w:t>
            </w:r>
          </w:p>
          <w:p w:rsidR="006B78EC" w:rsidRDefault="006B78EC" w:rsidP="007D04B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364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※　すでに提出していて，記載内容に変更がない場合には，これらの添付はいりません。</w:t>
            </w:r>
          </w:p>
          <w:p w:rsidR="007D04BD" w:rsidRDefault="00741F96" w:rsidP="0091371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61595</wp:posOffset>
                      </wp:positionV>
                      <wp:extent cx="4731385" cy="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1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4D7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4.55pt;margin-top:4.85pt;width:372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">
                      <v:stroke dashstyle="1 1"/>
                    </v:shape>
                  </w:pict>
                </mc:Fallback>
              </mc:AlternateContent>
            </w:r>
          </w:p>
          <w:p w:rsidR="007D04BD" w:rsidRDefault="006B78EC" w:rsidP="0091371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 w:hint="eastAsia"/>
              </w:rPr>
              <w:t>□不動産売買契約書（</w:t>
            </w:r>
            <w:r>
              <w:rPr>
                <w:rFonts w:hint="eastAsia"/>
              </w:rPr>
              <w:t>案）</w:t>
            </w:r>
          </w:p>
          <w:p w:rsidR="00913717" w:rsidRDefault="00913717" w:rsidP="0091371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□売買価格に関する査定書，見積書等　</w:t>
            </w:r>
          </w:p>
          <w:p w:rsidR="00913717" w:rsidRDefault="00913717" w:rsidP="0091371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hint="eastAsia"/>
              </w:rPr>
              <w:t>買主の登記事項証明書……買主が法人の場合</w:t>
            </w:r>
          </w:p>
          <w:p w:rsidR="00913717" w:rsidRDefault="00913717" w:rsidP="0091371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 w:hint="eastAsia"/>
              </w:rPr>
              <w:t>□</w:t>
            </w:r>
            <w:r>
              <w:rPr>
                <w:rFonts w:hint="eastAsia"/>
              </w:rPr>
              <w:t>買主の住民票……買主が個人の場合</w:t>
            </w:r>
          </w:p>
          <w:p w:rsidR="005B3D78" w:rsidRPr="006B78EC" w:rsidRDefault="006B78EC" w:rsidP="006B78E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  <w:color w:val="auto"/>
              </w:rPr>
            </w:pPr>
            <w:r w:rsidRPr="006B78EC">
              <w:rPr>
                <w:rFonts w:ascii="ＭＳ Ｐゴシック" w:cs="Times New Roman" w:hint="eastAsia"/>
                <w:color w:val="auto"/>
              </w:rPr>
              <w:t>※</w:t>
            </w:r>
            <w:r w:rsidR="007D04BD">
              <w:rPr>
                <w:rFonts w:ascii="ＭＳ Ｐゴシック" w:cs="Times New Roman" w:hint="eastAsia"/>
                <w:color w:val="auto"/>
              </w:rPr>
              <w:t xml:space="preserve">　後見登記事項に変更がある場合は，後見人，本人の　</w:t>
            </w:r>
            <w:r w:rsidR="002B7045">
              <w:rPr>
                <w:rFonts w:ascii="ＭＳ Ｐゴシック" w:cs="Times New Roman" w:hint="eastAsia"/>
                <w:color w:val="auto"/>
              </w:rPr>
              <w:t xml:space="preserve">□住民票　　</w:t>
            </w:r>
            <w:r>
              <w:rPr>
                <w:rFonts w:ascii="ＭＳ Ｐゴシック" w:cs="Times New Roman" w:hint="eastAsia"/>
                <w:color w:val="auto"/>
              </w:rPr>
              <w:t>□戸籍謄本</w:t>
            </w:r>
          </w:p>
        </w:tc>
      </w:tr>
    </w:tbl>
    <w:p w:rsidR="005B3D78" w:rsidRDefault="005B3D78" w:rsidP="00CA1208">
      <w:pPr>
        <w:overflowPunct/>
        <w:autoSpaceDE w:val="0"/>
        <w:autoSpaceDN w:val="0"/>
        <w:spacing w:line="100" w:lineRule="exact"/>
        <w:jc w:val="left"/>
        <w:textAlignment w:val="auto"/>
        <w:rPr>
          <w:rFonts w:ascii="ＭＳ Ｐゴシック" w:cs="Times New Roman"/>
        </w:rPr>
      </w:pPr>
    </w:p>
    <w:tbl>
      <w:tblPr>
        <w:tblW w:w="0" w:type="auto"/>
        <w:tblInd w:w="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24"/>
        <w:gridCol w:w="4058"/>
        <w:gridCol w:w="3057"/>
      </w:tblGrid>
      <w:tr w:rsidR="00ED3BE2" w:rsidTr="00ED3BE2">
        <w:trPr>
          <w:trHeight w:val="1133"/>
        </w:trPr>
        <w:tc>
          <w:tcPr>
            <w:tcW w:w="750" w:type="dxa"/>
            <w:vMerge w:val="restart"/>
            <w:tcBorders>
              <w:right w:val="single" w:sz="6" w:space="0" w:color="auto"/>
            </w:tcBorders>
            <w:textDirection w:val="tbRlV"/>
          </w:tcPr>
          <w:p w:rsidR="00ED3BE2" w:rsidRDefault="00ED3BE2" w:rsidP="00ED3BE2">
            <w:pPr>
              <w:adjustRightInd/>
              <w:spacing w:line="180" w:lineRule="exact"/>
              <w:ind w:leftChars="-54" w:left="18" w:right="113" w:hangingChars="48" w:hanging="116"/>
              <w:jc w:val="center"/>
              <w:rPr>
                <w:sz w:val="24"/>
                <w:szCs w:val="24"/>
              </w:rPr>
            </w:pPr>
          </w:p>
          <w:p w:rsidR="00ED3BE2" w:rsidRPr="00ED3BE2" w:rsidRDefault="00ED3BE2" w:rsidP="00ED3BE2">
            <w:pPr>
              <w:adjustRightInd/>
              <w:spacing w:line="260" w:lineRule="exact"/>
              <w:ind w:leftChars="-54" w:left="18" w:right="113" w:hangingChars="48" w:hanging="116"/>
              <w:jc w:val="center"/>
              <w:rPr>
                <w:sz w:val="24"/>
                <w:szCs w:val="24"/>
              </w:rPr>
            </w:pPr>
            <w:r w:rsidRPr="00ED3BE2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D3BE2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D3BE2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3BE2" w:rsidRDefault="00ED3BE2" w:rsidP="0070750D">
            <w:pPr>
              <w:adjustRightInd/>
              <w:spacing w:line="222" w:lineRule="exact"/>
              <w:ind w:leftChars="-54" w:left="-11" w:hangingChars="48" w:hanging="87"/>
            </w:pPr>
          </w:p>
          <w:p w:rsidR="00ED3BE2" w:rsidRDefault="00ED3BE2" w:rsidP="0070750D">
            <w:pPr>
              <w:adjustRightInd/>
              <w:spacing w:line="222" w:lineRule="exact"/>
              <w:ind w:leftChars="-54" w:left="-11" w:hangingChars="48" w:hanging="87"/>
            </w:pPr>
          </w:p>
          <w:p w:rsidR="00ED3BE2" w:rsidRPr="00ED3BE2" w:rsidRDefault="00ED3BE2" w:rsidP="00ED3BE2">
            <w:pPr>
              <w:adjustRightInd/>
              <w:spacing w:line="280" w:lineRule="exact"/>
              <w:ind w:leftChars="-54" w:left="18" w:hangingChars="48" w:hanging="116"/>
              <w:jc w:val="center"/>
              <w:rPr>
                <w:sz w:val="24"/>
                <w:szCs w:val="24"/>
              </w:rPr>
            </w:pPr>
            <w:r w:rsidRPr="00ED3BE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D3BE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54" w:type="dxa"/>
            <w:gridSpan w:val="2"/>
            <w:tcBorders>
              <w:left w:val="single" w:sz="6" w:space="0" w:color="auto"/>
              <w:bottom w:val="single" w:sz="2" w:space="0" w:color="auto"/>
            </w:tcBorders>
          </w:tcPr>
          <w:p w:rsidR="00ED3BE2" w:rsidRDefault="00ED3BE2" w:rsidP="00ED3BE2">
            <w:pPr>
              <w:adjustRightInd/>
              <w:spacing w:line="80" w:lineRule="exact"/>
              <w:ind w:leftChars="-54" w:left="-11" w:hangingChars="48" w:hanging="87"/>
            </w:pPr>
          </w:p>
          <w:p w:rsidR="00ED3BE2" w:rsidRDefault="00ED3BE2" w:rsidP="00ED3BE2">
            <w:pPr>
              <w:adjustRightInd/>
              <w:spacing w:line="222" w:lineRule="exact"/>
              <w:ind w:leftChars="-6" w:left="-11"/>
              <w:rPr>
                <w:sz w:val="21"/>
                <w:szCs w:val="21"/>
              </w:rPr>
            </w:pPr>
            <w:r>
              <w:rPr>
                <w:rFonts w:hint="eastAsia"/>
              </w:rPr>
              <w:t>〒　　　　　　　－</w:t>
            </w:r>
            <w:r w:rsidR="001C2D3C">
              <w:t xml:space="preserve">                       </w:t>
            </w:r>
            <w:r w:rsidR="001C2D3C" w:rsidRPr="001C2D3C">
              <w:rPr>
                <w:rFonts w:hint="eastAsia"/>
                <w:sz w:val="21"/>
                <w:szCs w:val="21"/>
              </w:rPr>
              <w:t>電話　　　　　　　（　　　　　　　）</w:t>
            </w:r>
          </w:p>
          <w:p w:rsidR="00FA5B0C" w:rsidRDefault="00FA5B0C" w:rsidP="00ED3BE2">
            <w:pPr>
              <w:adjustRightInd/>
              <w:spacing w:line="222" w:lineRule="exact"/>
              <w:ind w:leftChars="-6" w:left="-11"/>
              <w:rPr>
                <w:sz w:val="21"/>
                <w:szCs w:val="21"/>
              </w:rPr>
            </w:pPr>
          </w:p>
          <w:p w:rsidR="00FA5B0C" w:rsidRDefault="00FA5B0C" w:rsidP="00ED3BE2">
            <w:pPr>
              <w:adjustRightInd/>
              <w:spacing w:line="222" w:lineRule="exact"/>
              <w:ind w:leftChars="-6" w:left="-11"/>
              <w:rPr>
                <w:sz w:val="21"/>
                <w:szCs w:val="21"/>
              </w:rPr>
            </w:pPr>
          </w:p>
          <w:p w:rsidR="00FA5B0C" w:rsidRDefault="00FA5B0C" w:rsidP="00ED3BE2">
            <w:pPr>
              <w:adjustRightInd/>
              <w:spacing w:line="222" w:lineRule="exact"/>
              <w:ind w:leftChars="-6" w:left="-11"/>
              <w:rPr>
                <w:sz w:val="21"/>
                <w:szCs w:val="21"/>
              </w:rPr>
            </w:pPr>
          </w:p>
          <w:p w:rsidR="00FA5B0C" w:rsidRPr="00FA5B0C" w:rsidRDefault="00FA5B0C" w:rsidP="00FA5B0C">
            <w:pPr>
              <w:adjustRightInd/>
              <w:spacing w:line="222" w:lineRule="exact"/>
              <w:ind w:leftChars="-6" w:left="-11"/>
              <w:jc w:val="right"/>
            </w:pPr>
            <w:r>
              <w:rPr>
                <w:rFonts w:hint="eastAsia"/>
                <w:sz w:val="21"/>
                <w:szCs w:val="21"/>
              </w:rPr>
              <w:t>（　　　　　　　　　方）</w:t>
            </w:r>
          </w:p>
        </w:tc>
      </w:tr>
      <w:tr w:rsidR="00ED3BE2" w:rsidTr="00ED3BE2">
        <w:trPr>
          <w:trHeight w:val="1249"/>
        </w:trPr>
        <w:tc>
          <w:tcPr>
            <w:tcW w:w="750" w:type="dxa"/>
            <w:vMerge/>
            <w:tcBorders>
              <w:right w:val="single" w:sz="6" w:space="0" w:color="auto"/>
            </w:tcBorders>
          </w:tcPr>
          <w:p w:rsidR="00ED3BE2" w:rsidRDefault="00ED3BE2" w:rsidP="00ED3BE2">
            <w:pPr>
              <w:adjustRightInd/>
              <w:spacing w:line="222" w:lineRule="exact"/>
              <w:ind w:leftChars="-54" w:left="-11" w:hangingChars="48" w:hanging="87"/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3BE2" w:rsidRDefault="00ED3BE2" w:rsidP="0070750D">
            <w:pPr>
              <w:adjustRightInd/>
              <w:spacing w:line="222" w:lineRule="exact"/>
              <w:ind w:leftChars="-54" w:left="-11" w:hangingChars="48" w:hanging="87"/>
            </w:pPr>
          </w:p>
          <w:p w:rsidR="00ED3BE2" w:rsidRDefault="00ED3BE2" w:rsidP="0070750D">
            <w:pPr>
              <w:adjustRightInd/>
              <w:spacing w:line="222" w:lineRule="exact"/>
              <w:ind w:leftChars="-54" w:left="-11" w:hangingChars="48" w:hanging="87"/>
            </w:pPr>
          </w:p>
          <w:p w:rsidR="00ED3BE2" w:rsidRPr="00ED3BE2" w:rsidRDefault="00ED3BE2" w:rsidP="00F110E0">
            <w:pPr>
              <w:adjustRightInd/>
              <w:spacing w:line="300" w:lineRule="exact"/>
              <w:ind w:leftChars="-54" w:left="18" w:hangingChars="48" w:hanging="116"/>
              <w:jc w:val="center"/>
              <w:rPr>
                <w:sz w:val="24"/>
                <w:szCs w:val="24"/>
              </w:rPr>
            </w:pPr>
            <w:r w:rsidRPr="00ED3BE2">
              <w:rPr>
                <w:rFonts w:hint="eastAsia"/>
                <w:sz w:val="24"/>
                <w:szCs w:val="24"/>
              </w:rPr>
              <w:t>連</w:t>
            </w:r>
            <w:r>
              <w:rPr>
                <w:sz w:val="24"/>
                <w:szCs w:val="24"/>
              </w:rPr>
              <w:t xml:space="preserve"> </w:t>
            </w:r>
            <w:r w:rsidRPr="00ED3BE2">
              <w:rPr>
                <w:rFonts w:hint="eastAsia"/>
                <w:sz w:val="24"/>
                <w:szCs w:val="24"/>
              </w:rPr>
              <w:t>絡</w:t>
            </w:r>
            <w:r>
              <w:rPr>
                <w:sz w:val="24"/>
                <w:szCs w:val="24"/>
              </w:rPr>
              <w:t xml:space="preserve"> </w:t>
            </w:r>
            <w:r w:rsidRPr="00ED3BE2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1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D3BE2" w:rsidRDefault="00ED3BE2" w:rsidP="00ED3BE2">
            <w:pPr>
              <w:adjustRightInd/>
              <w:spacing w:line="80" w:lineRule="exact"/>
              <w:ind w:leftChars="-54" w:left="-11" w:hangingChars="48" w:hanging="87"/>
            </w:pPr>
            <w:r>
              <w:t xml:space="preserve"> </w:t>
            </w:r>
          </w:p>
          <w:p w:rsidR="00ED3BE2" w:rsidRDefault="00ED3BE2" w:rsidP="00ED3BE2">
            <w:pPr>
              <w:adjustRightInd/>
              <w:spacing w:line="222" w:lineRule="exact"/>
              <w:ind w:leftChars="-6" w:left="-11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〒　　　　　　　－</w:t>
            </w:r>
            <w:r w:rsidR="001C2D3C">
              <w:t xml:space="preserve">                       </w:t>
            </w:r>
            <w:r w:rsidR="001C2D3C" w:rsidRPr="001C2D3C">
              <w:rPr>
                <w:rFonts w:hint="eastAsia"/>
                <w:sz w:val="21"/>
                <w:szCs w:val="21"/>
              </w:rPr>
              <w:t>電話　　　　　　　（　　　　　　　）</w:t>
            </w:r>
          </w:p>
          <w:p w:rsidR="001C2D3C" w:rsidRDefault="001C2D3C" w:rsidP="00ED3BE2">
            <w:pPr>
              <w:adjustRightInd/>
              <w:spacing w:line="222" w:lineRule="exact"/>
              <w:ind w:leftChars="-6" w:left="-11"/>
              <w:jc w:val="left"/>
              <w:rPr>
                <w:sz w:val="21"/>
                <w:szCs w:val="21"/>
              </w:rPr>
            </w:pPr>
          </w:p>
          <w:p w:rsidR="001C2D3C" w:rsidRDefault="001C2D3C" w:rsidP="00ED3BE2">
            <w:pPr>
              <w:adjustRightInd/>
              <w:spacing w:line="222" w:lineRule="exact"/>
              <w:ind w:leftChars="-6" w:left="-11"/>
              <w:jc w:val="left"/>
              <w:rPr>
                <w:sz w:val="21"/>
                <w:szCs w:val="21"/>
              </w:rPr>
            </w:pPr>
          </w:p>
          <w:p w:rsidR="001C2D3C" w:rsidRDefault="001C2D3C" w:rsidP="00ED3BE2">
            <w:pPr>
              <w:adjustRightInd/>
              <w:spacing w:line="222" w:lineRule="exact"/>
              <w:ind w:leftChars="-6" w:left="-11"/>
              <w:jc w:val="left"/>
              <w:rPr>
                <w:sz w:val="21"/>
                <w:szCs w:val="21"/>
              </w:rPr>
            </w:pPr>
          </w:p>
          <w:p w:rsidR="001C2D3C" w:rsidRDefault="001C2D3C" w:rsidP="001C2D3C">
            <w:pPr>
              <w:adjustRightInd/>
              <w:spacing w:line="222" w:lineRule="exact"/>
              <w:ind w:leftChars="-6" w:left="-11"/>
              <w:jc w:val="right"/>
            </w:pPr>
            <w:r>
              <w:rPr>
                <w:rFonts w:hint="eastAsia"/>
                <w:sz w:val="21"/>
                <w:szCs w:val="21"/>
              </w:rPr>
              <w:t>（　　　　　　　　　方）</w:t>
            </w:r>
          </w:p>
        </w:tc>
      </w:tr>
      <w:tr w:rsidR="00ED3BE2" w:rsidTr="00ED3BE2">
        <w:trPr>
          <w:trHeight w:val="359"/>
        </w:trPr>
        <w:tc>
          <w:tcPr>
            <w:tcW w:w="750" w:type="dxa"/>
            <w:vMerge/>
            <w:tcBorders>
              <w:right w:val="single" w:sz="6" w:space="0" w:color="auto"/>
            </w:tcBorders>
          </w:tcPr>
          <w:p w:rsidR="00ED3BE2" w:rsidRDefault="00ED3BE2" w:rsidP="00ED3BE2">
            <w:pPr>
              <w:adjustRightInd/>
              <w:spacing w:line="222" w:lineRule="exact"/>
              <w:ind w:leftChars="-54" w:left="-11" w:hangingChars="48" w:hanging="87"/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3BE2" w:rsidRDefault="00ED3BE2" w:rsidP="00ED3BE2">
            <w:pPr>
              <w:adjustRightInd/>
              <w:spacing w:line="60" w:lineRule="exact"/>
              <w:ind w:leftChars="-54" w:left="-11" w:hangingChars="48" w:hanging="87"/>
            </w:pPr>
          </w:p>
          <w:p w:rsidR="00ED3BE2" w:rsidRPr="00ED3BE2" w:rsidRDefault="00ED3BE2" w:rsidP="00ED3BE2">
            <w:pPr>
              <w:adjustRightInd/>
              <w:spacing w:line="222" w:lineRule="exact"/>
              <w:ind w:leftChars="-54" w:left="-20" w:hangingChars="48" w:hanging="78"/>
              <w:jc w:val="center"/>
              <w:rPr>
                <w:sz w:val="16"/>
                <w:szCs w:val="16"/>
              </w:rPr>
            </w:pPr>
            <w:r w:rsidRPr="00ED3BE2">
              <w:rPr>
                <w:rFonts w:hint="eastAsia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 w:rsidRPr="00ED3BE2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ED3BE2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ED3BE2">
              <w:rPr>
                <w:rFonts w:hint="eastAsia"/>
                <w:sz w:val="16"/>
                <w:szCs w:val="16"/>
              </w:rPr>
              <w:t>な</w:t>
            </w:r>
          </w:p>
          <w:p w:rsidR="00ED3BE2" w:rsidRDefault="00ED3BE2" w:rsidP="00ED3BE2">
            <w:pPr>
              <w:adjustRightInd/>
              <w:spacing w:line="60" w:lineRule="exact"/>
              <w:ind w:leftChars="-54" w:left="-11" w:hangingChars="48" w:hanging="87"/>
            </w:pPr>
          </w:p>
        </w:tc>
        <w:tc>
          <w:tcPr>
            <w:tcW w:w="7154" w:type="dxa"/>
            <w:gridSpan w:val="2"/>
            <w:tcBorders>
              <w:top w:val="single" w:sz="2" w:space="0" w:color="auto"/>
              <w:left w:val="single" w:sz="6" w:space="0" w:color="auto"/>
              <w:bottom w:val="dotted" w:sz="4" w:space="0" w:color="auto"/>
            </w:tcBorders>
          </w:tcPr>
          <w:p w:rsidR="00ED3BE2" w:rsidRDefault="00ED3BE2" w:rsidP="0070750D">
            <w:pPr>
              <w:adjustRightInd/>
              <w:spacing w:line="222" w:lineRule="exact"/>
              <w:ind w:leftChars="-54" w:left="-11" w:hangingChars="48" w:hanging="87"/>
            </w:pPr>
          </w:p>
        </w:tc>
      </w:tr>
      <w:tr w:rsidR="00ED3BE2" w:rsidTr="00ED3BE2">
        <w:trPr>
          <w:trHeight w:val="1065"/>
        </w:trPr>
        <w:tc>
          <w:tcPr>
            <w:tcW w:w="750" w:type="dxa"/>
            <w:vMerge/>
            <w:tcBorders>
              <w:bottom w:val="single" w:sz="8" w:space="0" w:color="auto"/>
              <w:right w:val="single" w:sz="6" w:space="0" w:color="auto"/>
            </w:tcBorders>
          </w:tcPr>
          <w:p w:rsidR="00ED3BE2" w:rsidRDefault="00ED3BE2" w:rsidP="00ED3BE2">
            <w:pPr>
              <w:adjustRightInd/>
              <w:spacing w:line="222" w:lineRule="exact"/>
              <w:ind w:leftChars="-54" w:left="-11" w:hangingChars="48" w:hanging="87"/>
              <w:jc w:val="center"/>
            </w:pPr>
          </w:p>
        </w:tc>
        <w:tc>
          <w:tcPr>
            <w:tcW w:w="123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D3BE2" w:rsidRDefault="00ED3BE2" w:rsidP="0070750D">
            <w:pPr>
              <w:spacing w:line="222" w:lineRule="exact"/>
              <w:ind w:leftChars="-54" w:left="-11" w:hangingChars="48" w:hanging="87"/>
            </w:pPr>
          </w:p>
          <w:p w:rsidR="00ED3BE2" w:rsidRDefault="00ED3BE2" w:rsidP="0070750D">
            <w:pPr>
              <w:spacing w:line="222" w:lineRule="exact"/>
              <w:ind w:leftChars="-54" w:left="-11" w:hangingChars="48" w:hanging="87"/>
            </w:pPr>
          </w:p>
          <w:p w:rsidR="00ED3BE2" w:rsidRPr="00ED3BE2" w:rsidRDefault="00ED3BE2" w:rsidP="00ED3BE2">
            <w:pPr>
              <w:spacing w:line="260" w:lineRule="exact"/>
              <w:ind w:leftChars="-54" w:left="18" w:hangingChars="48" w:hanging="1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154" w:type="dxa"/>
            <w:gridSpan w:val="2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</w:tcPr>
          <w:p w:rsidR="00ED3BE2" w:rsidRDefault="00ED3BE2" w:rsidP="0070750D">
            <w:pPr>
              <w:adjustRightInd/>
              <w:spacing w:line="222" w:lineRule="exact"/>
              <w:ind w:leftChars="-54" w:left="-11" w:hangingChars="48" w:hanging="87"/>
            </w:pPr>
          </w:p>
        </w:tc>
      </w:tr>
      <w:tr w:rsidR="00AB365A" w:rsidTr="00ED3BE2">
        <w:trPr>
          <w:trHeight w:val="1100"/>
        </w:trPr>
        <w:tc>
          <w:tcPr>
            <w:tcW w:w="750" w:type="dxa"/>
            <w:vMerge w:val="restart"/>
            <w:tcBorders>
              <w:top w:val="single" w:sz="8" w:space="0" w:color="auto"/>
              <w:right w:val="single" w:sz="6" w:space="0" w:color="auto"/>
            </w:tcBorders>
            <w:textDirection w:val="tbRlV"/>
          </w:tcPr>
          <w:p w:rsidR="00AB365A" w:rsidRDefault="00AB365A" w:rsidP="00AB365A">
            <w:pPr>
              <w:adjustRightInd/>
              <w:spacing w:line="222" w:lineRule="exact"/>
              <w:ind w:leftChars="-54" w:left="18" w:right="113" w:hangingChars="48" w:hanging="116"/>
              <w:jc w:val="center"/>
              <w:rPr>
                <w:sz w:val="24"/>
                <w:szCs w:val="24"/>
              </w:rPr>
            </w:pPr>
          </w:p>
          <w:p w:rsidR="00AB365A" w:rsidRPr="00ED3BE2" w:rsidRDefault="00AB365A" w:rsidP="00AB365A">
            <w:pPr>
              <w:adjustRightInd/>
              <w:spacing w:line="222" w:lineRule="exact"/>
              <w:ind w:leftChars="-54" w:left="18" w:right="113" w:hangingChars="48" w:hanging="116"/>
              <w:jc w:val="center"/>
              <w:rPr>
                <w:sz w:val="24"/>
                <w:szCs w:val="24"/>
              </w:rPr>
            </w:pPr>
            <w:r w:rsidRPr="00ED3BE2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D3BE2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2D3C" w:rsidRDefault="001C2D3C" w:rsidP="001C2D3C">
            <w:pPr>
              <w:adjustRightInd/>
              <w:spacing w:line="222" w:lineRule="exact"/>
              <w:jc w:val="center"/>
              <w:rPr>
                <w:sz w:val="24"/>
                <w:szCs w:val="24"/>
              </w:rPr>
            </w:pPr>
          </w:p>
          <w:p w:rsidR="001C2D3C" w:rsidRDefault="001C2D3C" w:rsidP="001C2D3C">
            <w:pPr>
              <w:adjustRightInd/>
              <w:spacing w:line="222" w:lineRule="exact"/>
              <w:jc w:val="center"/>
              <w:rPr>
                <w:sz w:val="24"/>
                <w:szCs w:val="24"/>
              </w:rPr>
            </w:pPr>
          </w:p>
          <w:p w:rsidR="00AB365A" w:rsidRPr="001C2D3C" w:rsidRDefault="001C2D3C" w:rsidP="001C2D3C">
            <w:pPr>
              <w:adjustRightInd/>
              <w:spacing w:line="260" w:lineRule="exact"/>
              <w:ind w:leftChars="-42" w:left="1" w:hangingChars="32" w:hanging="7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154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</w:tcBorders>
          </w:tcPr>
          <w:p w:rsidR="00AB365A" w:rsidRDefault="001C2D3C" w:rsidP="001C2D3C">
            <w:pPr>
              <w:adjustRightInd/>
              <w:spacing w:line="180" w:lineRule="exact"/>
              <w:ind w:leftChars="-54" w:left="-11" w:hangingChars="48" w:hanging="87"/>
            </w:pPr>
            <w:r>
              <w:rPr>
                <w:rFonts w:hint="eastAsia"/>
              </w:rPr>
              <w:t xml:space="preserve">　　　　　　　　</w:t>
            </w:r>
          </w:p>
          <w:p w:rsidR="001C2D3C" w:rsidRPr="001C2D3C" w:rsidRDefault="001C2D3C" w:rsidP="001C2D3C">
            <w:pPr>
              <w:adjustRightInd/>
              <w:spacing w:line="260" w:lineRule="exact"/>
              <w:ind w:leftChars="-18" w:left="-15" w:hangingChars="10" w:hanging="18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1C2D3C">
              <w:rPr>
                <w:rFonts w:hint="eastAsia"/>
                <w:sz w:val="16"/>
                <w:szCs w:val="16"/>
              </w:rPr>
              <w:t xml:space="preserve">　　</w:t>
            </w:r>
            <w:r w:rsidRPr="001C2D3C">
              <w:rPr>
                <w:rFonts w:hint="eastAsia"/>
                <w:sz w:val="21"/>
                <w:szCs w:val="21"/>
              </w:rPr>
              <w:t>都　　道</w:t>
            </w:r>
          </w:p>
          <w:p w:rsidR="001C2D3C" w:rsidRPr="001C2D3C" w:rsidRDefault="001C2D3C" w:rsidP="0070750D">
            <w:pPr>
              <w:adjustRightInd/>
              <w:spacing w:line="222" w:lineRule="exact"/>
              <w:ind w:leftChars="-54" w:left="-11" w:hangingChars="48" w:hanging="87"/>
            </w:pPr>
          </w:p>
          <w:p w:rsidR="001C2D3C" w:rsidRPr="001C2D3C" w:rsidRDefault="001C2D3C" w:rsidP="001C2D3C">
            <w:pPr>
              <w:adjustRightInd/>
              <w:spacing w:line="222" w:lineRule="exact"/>
              <w:ind w:firstLineChars="650" w:firstLine="1378"/>
              <w:rPr>
                <w:sz w:val="21"/>
                <w:szCs w:val="21"/>
              </w:rPr>
            </w:pPr>
            <w:r w:rsidRPr="001C2D3C">
              <w:rPr>
                <w:rFonts w:hint="eastAsia"/>
                <w:sz w:val="21"/>
                <w:szCs w:val="21"/>
              </w:rPr>
              <w:t>府　　県</w:t>
            </w:r>
          </w:p>
        </w:tc>
      </w:tr>
      <w:tr w:rsidR="00AB365A" w:rsidTr="00ED3BE2">
        <w:trPr>
          <w:trHeight w:val="1405"/>
        </w:trPr>
        <w:tc>
          <w:tcPr>
            <w:tcW w:w="750" w:type="dxa"/>
            <w:vMerge/>
            <w:tcBorders>
              <w:right w:val="single" w:sz="6" w:space="0" w:color="auto"/>
            </w:tcBorders>
          </w:tcPr>
          <w:p w:rsidR="00AB365A" w:rsidRDefault="00AB365A" w:rsidP="00AB365A">
            <w:pPr>
              <w:adjustRightInd/>
              <w:spacing w:line="222" w:lineRule="exact"/>
              <w:ind w:leftChars="-54" w:left="-11" w:hangingChars="48" w:hanging="87"/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2D3C" w:rsidRDefault="001C2D3C" w:rsidP="001C2D3C">
            <w:pPr>
              <w:adjustRightInd/>
              <w:spacing w:line="222" w:lineRule="exact"/>
              <w:ind w:leftChars="-54" w:left="18" w:hangingChars="48" w:hanging="116"/>
              <w:rPr>
                <w:sz w:val="24"/>
                <w:szCs w:val="24"/>
              </w:rPr>
            </w:pPr>
          </w:p>
          <w:p w:rsidR="001C2D3C" w:rsidRDefault="001C2D3C" w:rsidP="001C2D3C">
            <w:pPr>
              <w:adjustRightInd/>
              <w:spacing w:line="222" w:lineRule="exact"/>
              <w:ind w:leftChars="-54" w:left="18" w:hangingChars="48" w:hanging="116"/>
              <w:rPr>
                <w:sz w:val="24"/>
                <w:szCs w:val="24"/>
              </w:rPr>
            </w:pPr>
          </w:p>
          <w:p w:rsidR="001C2D3C" w:rsidRDefault="001C2D3C" w:rsidP="001C2D3C">
            <w:pPr>
              <w:adjustRightInd/>
              <w:spacing w:line="120" w:lineRule="exact"/>
              <w:ind w:leftChars="-54" w:left="18" w:hangingChars="48" w:hanging="116"/>
              <w:rPr>
                <w:sz w:val="24"/>
                <w:szCs w:val="24"/>
              </w:rPr>
            </w:pPr>
          </w:p>
          <w:p w:rsidR="00AB365A" w:rsidRPr="001C2D3C" w:rsidRDefault="00AB365A" w:rsidP="001C2D3C">
            <w:pPr>
              <w:adjustRightInd/>
              <w:spacing w:line="280" w:lineRule="exact"/>
              <w:ind w:leftChars="-54" w:left="18" w:hangingChars="48" w:hanging="116"/>
              <w:jc w:val="center"/>
              <w:rPr>
                <w:sz w:val="24"/>
                <w:szCs w:val="24"/>
              </w:rPr>
            </w:pPr>
            <w:r w:rsidRPr="001C2D3C">
              <w:rPr>
                <w:rFonts w:hint="eastAsia"/>
                <w:sz w:val="24"/>
                <w:szCs w:val="24"/>
              </w:rPr>
              <w:t>住</w:t>
            </w:r>
            <w:r w:rsidR="001C2D3C">
              <w:rPr>
                <w:rFonts w:hint="eastAsia"/>
                <w:sz w:val="24"/>
                <w:szCs w:val="24"/>
              </w:rPr>
              <w:t xml:space="preserve">　　</w:t>
            </w:r>
            <w:r w:rsidRPr="001C2D3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B365A" w:rsidRDefault="00AB365A" w:rsidP="001C2D3C">
            <w:pPr>
              <w:adjustRightInd/>
              <w:spacing w:line="80" w:lineRule="exact"/>
              <w:ind w:leftChars="-54" w:left="-11" w:hangingChars="48" w:hanging="87"/>
            </w:pPr>
          </w:p>
          <w:p w:rsidR="001C2D3C" w:rsidRDefault="001C2D3C" w:rsidP="001C2D3C">
            <w:pPr>
              <w:adjustRightInd/>
              <w:spacing w:line="222" w:lineRule="exact"/>
              <w:ind w:leftChars="-6" w:left="-11"/>
              <w:rPr>
                <w:sz w:val="21"/>
                <w:szCs w:val="21"/>
              </w:rPr>
            </w:pPr>
            <w:r>
              <w:rPr>
                <w:rFonts w:hint="eastAsia"/>
              </w:rPr>
              <w:t>〒　　　　　　　－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</w:t>
            </w:r>
            <w:r w:rsidRPr="001C2D3C">
              <w:rPr>
                <w:rFonts w:hint="eastAsia"/>
                <w:sz w:val="21"/>
                <w:szCs w:val="21"/>
              </w:rPr>
              <w:t>電話　　　　　　　（　　　　　　　）</w:t>
            </w:r>
          </w:p>
          <w:p w:rsidR="001C2D3C" w:rsidRDefault="001C2D3C" w:rsidP="001C2D3C">
            <w:pPr>
              <w:adjustRightInd/>
              <w:spacing w:line="222" w:lineRule="exact"/>
              <w:ind w:leftChars="-6" w:left="-11"/>
              <w:rPr>
                <w:sz w:val="21"/>
                <w:szCs w:val="21"/>
              </w:rPr>
            </w:pPr>
          </w:p>
          <w:p w:rsidR="001C2D3C" w:rsidRDefault="001C2D3C" w:rsidP="001C2D3C">
            <w:pPr>
              <w:adjustRightInd/>
              <w:spacing w:line="222" w:lineRule="exact"/>
              <w:ind w:leftChars="-6" w:left="-11"/>
              <w:rPr>
                <w:sz w:val="21"/>
                <w:szCs w:val="21"/>
              </w:rPr>
            </w:pPr>
          </w:p>
          <w:p w:rsidR="001C2D3C" w:rsidRDefault="001C2D3C" w:rsidP="001C2D3C">
            <w:pPr>
              <w:adjustRightInd/>
              <w:spacing w:line="222" w:lineRule="exact"/>
              <w:ind w:leftChars="-6" w:left="-11"/>
              <w:rPr>
                <w:sz w:val="21"/>
                <w:szCs w:val="21"/>
              </w:rPr>
            </w:pPr>
          </w:p>
          <w:p w:rsidR="001C2D3C" w:rsidRDefault="001C2D3C" w:rsidP="001C2D3C">
            <w:pPr>
              <w:adjustRightInd/>
              <w:spacing w:line="222" w:lineRule="exact"/>
              <w:ind w:leftChars="-6" w:left="-11"/>
              <w:rPr>
                <w:sz w:val="21"/>
                <w:szCs w:val="21"/>
              </w:rPr>
            </w:pPr>
          </w:p>
          <w:p w:rsidR="001C2D3C" w:rsidRDefault="001C2D3C" w:rsidP="001C2D3C">
            <w:pPr>
              <w:adjustRightInd/>
              <w:spacing w:line="222" w:lineRule="exact"/>
              <w:ind w:leftChars="-6" w:left="-11"/>
              <w:jc w:val="right"/>
            </w:pPr>
            <w:r>
              <w:rPr>
                <w:rFonts w:hint="eastAsia"/>
                <w:sz w:val="21"/>
                <w:szCs w:val="21"/>
              </w:rPr>
              <w:t>（　　　　　　　　　方）</w:t>
            </w:r>
          </w:p>
        </w:tc>
      </w:tr>
      <w:tr w:rsidR="00AB365A" w:rsidTr="0061311B">
        <w:trPr>
          <w:trHeight w:val="270"/>
        </w:trPr>
        <w:tc>
          <w:tcPr>
            <w:tcW w:w="750" w:type="dxa"/>
            <w:vMerge/>
            <w:tcBorders>
              <w:right w:val="single" w:sz="6" w:space="0" w:color="auto"/>
            </w:tcBorders>
          </w:tcPr>
          <w:p w:rsidR="00AB365A" w:rsidRDefault="00AB365A" w:rsidP="00AB365A">
            <w:pPr>
              <w:adjustRightInd/>
              <w:spacing w:line="222" w:lineRule="exact"/>
              <w:ind w:leftChars="-54" w:left="-11" w:hangingChars="48" w:hanging="87"/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B365A" w:rsidRDefault="00AB365A" w:rsidP="00AB365A">
            <w:pPr>
              <w:adjustRightInd/>
              <w:spacing w:line="60" w:lineRule="exact"/>
              <w:ind w:leftChars="-54" w:left="-11" w:hangingChars="48" w:hanging="87"/>
            </w:pPr>
          </w:p>
          <w:p w:rsidR="00AB365A" w:rsidRPr="00AB365A" w:rsidRDefault="00AB365A" w:rsidP="00AB365A">
            <w:pPr>
              <w:adjustRightInd/>
              <w:spacing w:line="222" w:lineRule="exact"/>
              <w:ind w:leftChars="-54" w:left="-20" w:hangingChars="48" w:hanging="78"/>
              <w:jc w:val="center"/>
              <w:rPr>
                <w:sz w:val="16"/>
                <w:szCs w:val="16"/>
              </w:rPr>
            </w:pPr>
            <w:r w:rsidRPr="00AB365A">
              <w:rPr>
                <w:rFonts w:hint="eastAsia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 w:rsidRPr="00AB365A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B365A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B365A">
              <w:rPr>
                <w:rFonts w:hint="eastAsia"/>
                <w:sz w:val="16"/>
                <w:szCs w:val="16"/>
              </w:rPr>
              <w:t>な</w:t>
            </w:r>
          </w:p>
          <w:p w:rsidR="00AB365A" w:rsidRDefault="00AB365A" w:rsidP="00AB365A">
            <w:pPr>
              <w:adjustRightInd/>
              <w:spacing w:line="60" w:lineRule="exact"/>
              <w:ind w:leftChars="-54" w:left="-11" w:hangingChars="48" w:hanging="87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:rsidR="00AB365A" w:rsidRDefault="00AB365A" w:rsidP="00AB365A">
            <w:pPr>
              <w:adjustRightInd/>
              <w:spacing w:line="222" w:lineRule="exact"/>
              <w:ind w:leftChars="-54" w:left="-11" w:hangingChars="48" w:hanging="87"/>
            </w:pPr>
          </w:p>
        </w:tc>
        <w:tc>
          <w:tcPr>
            <w:tcW w:w="3074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AB365A" w:rsidRDefault="001C2D3C" w:rsidP="001C2D3C">
            <w:pPr>
              <w:adjustRightInd/>
              <w:spacing w:line="120" w:lineRule="exact"/>
              <w:ind w:leftChars="-54" w:left="-11" w:hangingChars="48" w:hanging="87"/>
            </w:pPr>
            <w:r>
              <w:t xml:space="preserve"> </w:t>
            </w:r>
          </w:p>
          <w:p w:rsidR="001C2D3C" w:rsidRDefault="001C2D3C" w:rsidP="00AB365A">
            <w:pPr>
              <w:adjustRightInd/>
              <w:spacing w:line="222" w:lineRule="exact"/>
              <w:ind w:leftChars="-54" w:left="-11" w:hangingChars="48" w:hanging="87"/>
            </w:pPr>
            <w:r>
              <w:t xml:space="preserve"> </w:t>
            </w:r>
            <w:r w:rsidR="00F70B0C">
              <w:rPr>
                <w:rFonts w:hint="eastAsia"/>
              </w:rPr>
              <w:t>大正</w:t>
            </w:r>
          </w:p>
          <w:p w:rsidR="001C2D3C" w:rsidRDefault="001C2D3C" w:rsidP="00AB365A">
            <w:pPr>
              <w:adjustRightInd/>
              <w:spacing w:line="222" w:lineRule="exact"/>
              <w:ind w:leftChars="-54" w:left="-11" w:hangingChars="48" w:hanging="87"/>
            </w:pPr>
          </w:p>
          <w:p w:rsidR="001C2D3C" w:rsidRDefault="00F70B0C" w:rsidP="001C2D3C">
            <w:pPr>
              <w:adjustRightInd/>
              <w:spacing w:line="222" w:lineRule="exact"/>
              <w:ind w:leftChars="-6" w:left="-11"/>
            </w:pPr>
            <w:r>
              <w:rPr>
                <w:rFonts w:hint="eastAsia"/>
              </w:rPr>
              <w:t>昭和</w:t>
            </w:r>
            <w:r w:rsidR="001C2D3C">
              <w:t xml:space="preserve">  </w:t>
            </w:r>
            <w:r w:rsidR="001C2D3C">
              <w:rPr>
                <w:rFonts w:hint="eastAsia"/>
              </w:rPr>
              <w:t xml:space="preserve">　　</w:t>
            </w:r>
            <w:r w:rsidR="002468F3">
              <w:t xml:space="preserve">  </w:t>
            </w:r>
            <w:r w:rsidR="001C2D3C">
              <w:rPr>
                <w:rFonts w:hint="eastAsia"/>
              </w:rPr>
              <w:t>年　　　　　月　　　　日生</w:t>
            </w:r>
          </w:p>
          <w:p w:rsidR="001C2D3C" w:rsidRDefault="001C2D3C" w:rsidP="00AB365A">
            <w:pPr>
              <w:adjustRightInd/>
              <w:spacing w:line="222" w:lineRule="exact"/>
              <w:ind w:leftChars="-54" w:left="-11" w:hangingChars="48" w:hanging="87"/>
            </w:pPr>
          </w:p>
          <w:p w:rsidR="001C2D3C" w:rsidRDefault="00F70B0C" w:rsidP="001C2D3C">
            <w:pPr>
              <w:adjustRightInd/>
              <w:spacing w:line="222" w:lineRule="exact"/>
              <w:ind w:leftChars="-6" w:left="-11"/>
            </w:pPr>
            <w:r>
              <w:rPr>
                <w:rFonts w:hint="eastAsia"/>
              </w:rPr>
              <w:t>平成</w:t>
            </w:r>
          </w:p>
        </w:tc>
      </w:tr>
      <w:tr w:rsidR="00AB365A" w:rsidTr="0061311B">
        <w:trPr>
          <w:trHeight w:val="960"/>
        </w:trPr>
        <w:tc>
          <w:tcPr>
            <w:tcW w:w="750" w:type="dxa"/>
            <w:vMerge/>
            <w:tcBorders>
              <w:right w:val="single" w:sz="6" w:space="0" w:color="auto"/>
            </w:tcBorders>
          </w:tcPr>
          <w:p w:rsidR="00AB365A" w:rsidRDefault="00AB365A" w:rsidP="00AB365A">
            <w:pPr>
              <w:adjustRightInd/>
              <w:spacing w:line="222" w:lineRule="exact"/>
              <w:ind w:leftChars="-54" w:left="-11" w:hangingChars="48" w:hanging="87"/>
              <w:jc w:val="center"/>
            </w:pPr>
          </w:p>
        </w:tc>
        <w:tc>
          <w:tcPr>
            <w:tcW w:w="123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AB365A" w:rsidRDefault="00AB365A" w:rsidP="00AB365A">
            <w:pPr>
              <w:spacing w:line="280" w:lineRule="exact"/>
              <w:ind w:leftChars="-54" w:left="-11" w:hangingChars="48" w:hanging="87"/>
            </w:pPr>
          </w:p>
          <w:p w:rsidR="00AB365A" w:rsidRPr="00AB365A" w:rsidRDefault="00AB365A" w:rsidP="001C2D3C">
            <w:pPr>
              <w:spacing w:line="320" w:lineRule="exact"/>
              <w:ind w:leftChars="-54" w:left="18" w:hangingChars="48" w:hanging="116"/>
              <w:jc w:val="center"/>
              <w:rPr>
                <w:sz w:val="24"/>
                <w:szCs w:val="24"/>
              </w:rPr>
            </w:pPr>
            <w:r w:rsidRPr="00AB365A"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 </w:t>
            </w:r>
            <w:r w:rsidRPr="00AB365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080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</w:tcPr>
          <w:p w:rsidR="00AB365A" w:rsidRDefault="00AB365A" w:rsidP="00AB365A">
            <w:pPr>
              <w:adjustRightInd/>
              <w:spacing w:line="222" w:lineRule="exact"/>
              <w:ind w:leftChars="-54" w:left="-11" w:hangingChars="48" w:hanging="87"/>
            </w:pPr>
          </w:p>
        </w:tc>
        <w:tc>
          <w:tcPr>
            <w:tcW w:w="3074" w:type="dxa"/>
            <w:vMerge/>
            <w:tcBorders>
              <w:left w:val="single" w:sz="2" w:space="0" w:color="auto"/>
            </w:tcBorders>
          </w:tcPr>
          <w:p w:rsidR="00AB365A" w:rsidRDefault="00AB365A" w:rsidP="00AB365A">
            <w:pPr>
              <w:adjustRightInd/>
              <w:spacing w:line="222" w:lineRule="exact"/>
              <w:ind w:leftChars="-54" w:left="-11" w:hangingChars="48" w:hanging="87"/>
            </w:pPr>
          </w:p>
        </w:tc>
      </w:tr>
    </w:tbl>
    <w:p w:rsidR="005B3D78" w:rsidRDefault="0070750D">
      <w:pPr>
        <w:adjustRightInd/>
        <w:spacing w:line="222" w:lineRule="exact"/>
        <w:ind w:left="274"/>
      </w:pPr>
      <w:r>
        <w:rPr>
          <w:rFonts w:hint="eastAsia"/>
        </w:rPr>
        <w:t>（注）太枠の中だけ記入してください。</w:t>
      </w:r>
    </w:p>
    <w:p w:rsidR="005B3D78" w:rsidRDefault="0070750D" w:rsidP="00F568A7">
      <w:pPr>
        <w:adjustRightInd/>
        <w:spacing w:line="222" w:lineRule="exact"/>
        <w:ind w:left="274"/>
        <w:jc w:val="left"/>
        <w:rPr>
          <w:rFonts w:ascii="ＭＳ Ｐゴシック" w:cs="Times New Roman"/>
        </w:rPr>
      </w:pPr>
      <w:r>
        <w:rPr>
          <w:rFonts w:hint="eastAsia"/>
        </w:rPr>
        <w:t>（１／３）</w:t>
      </w:r>
      <w:r w:rsidR="00F568A7">
        <w:rPr>
          <w:rFonts w:hint="eastAsia"/>
        </w:rPr>
        <w:t xml:space="preserve">　　　　　　　　　　　　　　　　　　　　　　　　　　　　　　　　</w:t>
      </w:r>
      <w:r w:rsidR="00F568A7" w:rsidRPr="00FE6492">
        <w:rPr>
          <w:rFonts w:ascii="Century" w:hAnsi="Century" w:hint="eastAsia"/>
          <w:sz w:val="21"/>
        </w:rPr>
        <w:t xml:space="preserve">　</w:t>
      </w:r>
      <w:r w:rsidR="00D71160">
        <w:rPr>
          <w:rFonts w:ascii="Century" w:eastAsia="ＭＳ ゴシック" w:hAnsi="Century"/>
          <w:sz w:val="21"/>
        </w:rPr>
        <w:t>5</w:t>
      </w:r>
      <w:r w:rsidR="007405A5" w:rsidRPr="00FE6492">
        <w:rPr>
          <w:rFonts w:ascii="Century" w:eastAsia="ＭＳ ゴシック" w:hAnsi="Century"/>
          <w:sz w:val="21"/>
        </w:rPr>
        <w:t>4</w:t>
      </w:r>
      <w:r w:rsidR="005B3D78">
        <w:br w:type="page"/>
      </w:r>
    </w:p>
    <w:p w:rsidR="005B3D78" w:rsidRDefault="005B3D78">
      <w:pPr>
        <w:adjustRightInd/>
        <w:spacing w:line="222" w:lineRule="exact"/>
        <w:rPr>
          <w:rFonts w:ascii="ＭＳ Ｐゴシック" w:cs="Times New Roman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5"/>
      </w:tblGrid>
      <w:tr w:rsidR="005B3D78">
        <w:trPr>
          <w:trHeight w:val="544"/>
        </w:trPr>
        <w:tc>
          <w:tcPr>
            <w:tcW w:w="9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D78" w:rsidRDefault="005B3D78" w:rsidP="00F110E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 w:rsidP="00F110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申　立　て　の　趣　旨</w:t>
            </w:r>
          </w:p>
        </w:tc>
      </w:tr>
      <w:tr w:rsidR="005B3D78" w:rsidTr="00801274">
        <w:trPr>
          <w:trHeight w:val="3101"/>
        </w:trPr>
        <w:tc>
          <w:tcPr>
            <w:tcW w:w="9115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5B3D78" w:rsidRPr="009E67DF" w:rsidRDefault="005B3D78" w:rsidP="00F110E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Ｐゴシック" w:cs="Times New Roman"/>
              </w:rPr>
            </w:pPr>
          </w:p>
          <w:p w:rsidR="005B3D78" w:rsidRDefault="00741F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29210</wp:posOffset>
                      </wp:positionV>
                      <wp:extent cx="829945" cy="63246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632460"/>
                              </a:xfrm>
                              <a:prstGeom prst="bracketPair">
                                <a:avLst>
                                  <a:gd name="adj" fmla="val 7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FF4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9.55pt;margin-top:2.3pt;width:65.3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" adj="1575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1270</wp:posOffset>
                      </wp:positionV>
                      <wp:extent cx="1953895" cy="56515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565150"/>
                              </a:xfrm>
                              <a:prstGeom prst="bracketPair">
                                <a:avLst>
                                  <a:gd name="adj" fmla="val 7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D7DF9" id="AutoShape 4" o:spid="_x0000_s1026" type="#_x0000_t185" style="position:absolute;left:0;text-align:left;margin-left:288.95pt;margin-top:.1pt;width:153.8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" adj="1575">
                      <v:textbox inset="5.85pt,.7pt,5.85pt,.7pt"/>
                    </v:shape>
                  </w:pict>
                </mc:Fallback>
              </mc:AlternateContent>
            </w:r>
            <w:r w:rsidR="005B3D78">
              <w:rPr>
                <w:rFonts w:hint="eastAsia"/>
              </w:rPr>
              <w:t xml:space="preserve">　</w:t>
            </w:r>
            <w:r w:rsidR="005B3D78">
              <w:rPr>
                <w:rFonts w:cs="Times New Roman"/>
              </w:rPr>
              <w:t xml:space="preserve">           </w:t>
            </w:r>
            <w:r w:rsidR="00A366CF">
              <w:rPr>
                <w:rFonts w:cs="Times New Roman"/>
              </w:rPr>
              <w:t xml:space="preserve"> </w:t>
            </w:r>
            <w:r w:rsidR="00801274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□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被後見人</w:t>
            </w:r>
            <w:r w:rsidR="005B3D78">
              <w:rPr>
                <w:rFonts w:cs="Times New Roman"/>
              </w:rPr>
              <w:t xml:space="preserve">                                        </w:t>
            </w:r>
            <w:r w:rsidR="005B3D78">
              <w:rPr>
                <w:rFonts w:hint="eastAsia"/>
              </w:rPr>
              <w:t>□</w:t>
            </w:r>
            <w:r w:rsidR="005B3D78">
              <w:rPr>
                <w:rFonts w:cs="Times New Roman"/>
              </w:rPr>
              <w:t xml:space="preserve"> </w:t>
            </w:r>
            <w:r w:rsidR="005B3D78">
              <w:rPr>
                <w:rFonts w:hint="eastAsia"/>
              </w:rPr>
              <w:t>別紙売買契約書（案）</w:t>
            </w: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801274" w:rsidRPr="0080127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別紙（根）抵当権設定契約書（案）</w:t>
            </w: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 xml:space="preserve">　</w:t>
            </w:r>
            <w:r w:rsidR="00801274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申立人が</w:t>
            </w:r>
            <w:r w:rsidR="00801274">
              <w:rPr>
                <w:rFonts w:cs="Times New Roman"/>
              </w:rPr>
              <w:t xml:space="preserve"> </w:t>
            </w:r>
            <w:r w:rsidR="00801274" w:rsidRPr="0080127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被保佐人</w:t>
            </w:r>
            <w:r w:rsidR="00801274">
              <w:rPr>
                <w:rFonts w:cs="Times New Roman"/>
              </w:rPr>
              <w:t xml:space="preserve">   </w:t>
            </w:r>
            <w:r w:rsidR="00801274">
              <w:rPr>
                <w:rFonts w:hint="eastAsia"/>
              </w:rPr>
              <w:t>の別紙物件目録記載の不動産につき，</w:t>
            </w:r>
            <w:r w:rsidR="00801274" w:rsidRPr="00801274">
              <w:rPr>
                <w:sz w:val="19"/>
                <w:szCs w:val="19"/>
              </w:rPr>
              <w:t xml:space="preserve"> </w:t>
            </w:r>
            <w:r w:rsidRPr="00801274">
              <w:rPr>
                <w:rFonts w:cs="Times New Roman"/>
                <w:sz w:val="19"/>
                <w:szCs w:val="19"/>
              </w:rPr>
              <w:t xml:space="preserve"> </w:t>
            </w:r>
            <w:r w:rsidR="00A366CF">
              <w:rPr>
                <w:rFonts w:cs="Times New Roman"/>
              </w:rPr>
              <w:t xml:space="preserve"> </w:t>
            </w:r>
            <w:r w:rsidR="00F110E0" w:rsidRPr="00A366CF">
              <w:rPr>
                <w:rFonts w:cs="Times New Roman"/>
                <w:sz w:val="22"/>
                <w:szCs w:val="22"/>
              </w:rPr>
              <w:t xml:space="preserve"> </w:t>
            </w:r>
            <w:r w:rsidR="00F110E0">
              <w:rPr>
                <w:rFonts w:hint="eastAsia"/>
              </w:rPr>
              <w:t>□</w:t>
            </w:r>
            <w:r w:rsidR="00F110E0">
              <w:rPr>
                <w:rFonts w:cs="Times New Roman"/>
              </w:rPr>
              <w:t xml:space="preserve"> </w:t>
            </w:r>
            <w:r w:rsidR="00F110E0">
              <w:rPr>
                <w:rFonts w:hint="eastAsia"/>
              </w:rPr>
              <w:t>別紙賃貸借契約書（案）</w:t>
            </w: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 </w:t>
            </w:r>
            <w:r w:rsidR="00F110E0">
              <w:rPr>
                <w:rFonts w:cs="Times New Roman"/>
              </w:rPr>
              <w:t xml:space="preserve"> </w:t>
            </w:r>
            <w:r w:rsidR="00F110E0" w:rsidRPr="00801274">
              <w:rPr>
                <w:rFonts w:cs="Times New Roman"/>
              </w:rPr>
              <w:t xml:space="preserve">   </w:t>
            </w:r>
            <w:r w:rsidR="00F110E0">
              <w:rPr>
                <w:rFonts w:cs="Times New Roman"/>
              </w:rPr>
              <w:t xml:space="preserve"> </w:t>
            </w:r>
            <w:r w:rsidR="00F110E0" w:rsidRPr="00F2638E">
              <w:rPr>
                <w:rFonts w:cs="Times New Roman"/>
                <w:sz w:val="16"/>
                <w:szCs w:val="16"/>
              </w:rPr>
              <w:t xml:space="preserve">  </w:t>
            </w:r>
            <w:r w:rsidR="00F110E0">
              <w:rPr>
                <w:rFonts w:hint="eastAsia"/>
              </w:rPr>
              <w:t>□</w:t>
            </w:r>
            <w:r w:rsidR="00F110E0">
              <w:rPr>
                <w:rFonts w:cs="Times New Roman"/>
              </w:rPr>
              <w:t xml:space="preserve"> </w:t>
            </w:r>
            <w:r w:rsidR="00F110E0">
              <w:rPr>
                <w:rFonts w:hint="eastAsia"/>
              </w:rPr>
              <w:t>その他（　　　　　　　　　　　　　　　）</w:t>
            </w:r>
          </w:p>
          <w:p w:rsidR="00801274" w:rsidRDefault="005B3D78" w:rsidP="00F110E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Pr="00F110E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A366CF">
              <w:rPr>
                <w:rFonts w:cs="Times New Roman"/>
              </w:rPr>
              <w:t xml:space="preserve"> </w:t>
            </w:r>
            <w:r w:rsidR="00801274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被補助人</w:t>
            </w:r>
            <w:r>
              <w:rPr>
                <w:rFonts w:cs="Times New Roman"/>
              </w:rPr>
              <w:t xml:space="preserve">                                        </w:t>
            </w:r>
          </w:p>
          <w:p w:rsidR="00801274" w:rsidRDefault="00801274" w:rsidP="0080127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Ｐゴシック" w:cs="Times New Roman"/>
              </w:rPr>
            </w:pPr>
          </w:p>
          <w:p w:rsidR="00801274" w:rsidRDefault="00741F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73025</wp:posOffset>
                      </wp:positionV>
                      <wp:extent cx="1818005" cy="84582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845820"/>
                              </a:xfrm>
                              <a:prstGeom prst="bracketPair">
                                <a:avLst>
                                  <a:gd name="adj" fmla="val 7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B4E4A" id="AutoShape 5" o:spid="_x0000_s1026" type="#_x0000_t185" style="position:absolute;left:0;text-align:left;margin-left:58.1pt;margin-top:5.75pt;width:143.1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" adj="1575">
                      <v:textbox inset="5.85pt,.7pt,5.85pt,.7pt"/>
                    </v:shape>
                  </w:pict>
                </mc:Fallback>
              </mc:AlternateContent>
            </w:r>
          </w:p>
          <w:p w:rsidR="00801274" w:rsidRDefault="0080127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Pr="00801274">
              <w:rPr>
                <w:rFonts w:cs="Times New Roman"/>
                <w:sz w:val="24"/>
                <w:szCs w:val="24"/>
              </w:rPr>
              <w:t xml:space="preserve">  </w:t>
            </w:r>
            <w:r w:rsidRPr="00801274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売却</w:t>
            </w:r>
          </w:p>
          <w:p w:rsidR="00801274" w:rsidRDefault="0080127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801274">
              <w:rPr>
                <w:rFonts w:hint="eastAsia"/>
                <w:sz w:val="21"/>
                <w:szCs w:val="21"/>
              </w:rPr>
              <w:t xml:space="preserve">　</w:t>
            </w:r>
            <w:r w:rsidRPr="00801274">
              <w:rPr>
                <w:sz w:val="21"/>
                <w:szCs w:val="21"/>
              </w:rPr>
              <w:t xml:space="preserve"> </w:t>
            </w:r>
            <w:r w:rsidRPr="00801274">
              <w:t xml:space="preserve"> </w:t>
            </w:r>
            <w:r w:rsidRPr="008012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（根）抵当権の設定</w:t>
            </w:r>
          </w:p>
          <w:p w:rsidR="00801274" w:rsidRDefault="00801274" w:rsidP="0080127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364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のとおり</w:t>
            </w:r>
            <w:r>
              <w:rPr>
                <w:rFonts w:cs="Times New Roman"/>
              </w:rPr>
              <w:t xml:space="preserve"> </w:t>
            </w:r>
            <w:r w:rsidRPr="00F2638E">
              <w:rPr>
                <w:rFonts w:cs="Times New Roman"/>
                <w:sz w:val="46"/>
                <w:szCs w:val="46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賃貸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をすることを許可する旨の審判を求める。</w:t>
            </w:r>
          </w:p>
          <w:p w:rsidR="00801274" w:rsidRDefault="0080127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Pr="00F2638E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賃貸借の解除</w:t>
            </w:r>
          </w:p>
          <w:p w:rsidR="005B3D78" w:rsidRDefault="00801274" w:rsidP="0080127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cs="Times New Roman" w:hint="eastAsia"/>
              </w:rPr>
              <w:t xml:space="preserve">　</w:t>
            </w:r>
            <w:r w:rsidRPr="00F2638E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F2638E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801274" w:rsidTr="00801274">
        <w:trPr>
          <w:trHeight w:val="459"/>
        </w:trPr>
        <w:tc>
          <w:tcPr>
            <w:tcW w:w="9115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274" w:rsidRDefault="00801274" w:rsidP="00F110E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Ｐゴシック" w:cs="Times New Roman"/>
              </w:rPr>
            </w:pPr>
          </w:p>
          <w:p w:rsidR="00801274" w:rsidRDefault="00801274" w:rsidP="00F110E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Ｐゴシック" w:cs="Times New Roman"/>
              </w:rPr>
            </w:pPr>
            <w:r w:rsidRPr="00F2638E">
              <w:rPr>
                <w:rFonts w:ascii="ＭＳ Ｐゴシック" w:cs="Times New Roman"/>
                <w:sz w:val="20"/>
                <w:szCs w:val="20"/>
              </w:rPr>
              <w:t xml:space="preserve"> </w:t>
            </w:r>
            <w:r w:rsidR="0006170D">
              <w:rPr>
                <w:rFonts w:ascii="ＭＳ Ｐゴシック" w:cs="Times New Roman" w:hint="eastAsia"/>
              </w:rPr>
              <w:t>２　手続費用は，本人</w:t>
            </w:r>
            <w:r>
              <w:rPr>
                <w:rFonts w:ascii="ＭＳ Ｐゴシック" w:cs="Times New Roman" w:hint="eastAsia"/>
              </w:rPr>
              <w:t>の負担とする</w:t>
            </w:r>
            <w:r w:rsidR="00F2638E">
              <w:rPr>
                <w:rFonts w:ascii="ＭＳ Ｐゴシック" w:cs="Times New Roman" w:hint="eastAsia"/>
              </w:rPr>
              <w:t>。</w:t>
            </w:r>
          </w:p>
        </w:tc>
      </w:tr>
    </w:tbl>
    <w:p w:rsidR="005B3D78" w:rsidRDefault="005B3D78" w:rsidP="00F2638E">
      <w:pPr>
        <w:overflowPunct/>
        <w:autoSpaceDE w:val="0"/>
        <w:autoSpaceDN w:val="0"/>
        <w:spacing w:line="220" w:lineRule="exact"/>
        <w:jc w:val="left"/>
        <w:textAlignment w:val="auto"/>
        <w:rPr>
          <w:rFonts w:ascii="ＭＳ Ｐゴシック" w:cs="Times New Roman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"/>
        <w:gridCol w:w="8850"/>
        <w:gridCol w:w="124"/>
      </w:tblGrid>
      <w:tr w:rsidR="005B3D78" w:rsidTr="00F2638E">
        <w:trPr>
          <w:gridAfter w:val="1"/>
          <w:wAfter w:w="124" w:type="dxa"/>
          <w:trHeight w:val="678"/>
        </w:trPr>
        <w:tc>
          <w:tcPr>
            <w:tcW w:w="912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 w:rsidP="00F110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rightChars="-110" w:right="-200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申　立　て　の　</w:t>
            </w:r>
            <w:r w:rsidR="00253DDD">
              <w:rPr>
                <w:rFonts w:hint="eastAsia"/>
                <w:sz w:val="28"/>
                <w:szCs w:val="28"/>
              </w:rPr>
              <w:t>理　由</w:t>
            </w:r>
          </w:p>
        </w:tc>
      </w:tr>
      <w:tr w:rsidR="005B3D78" w:rsidTr="00F2638E">
        <w:trPr>
          <w:gridAfter w:val="1"/>
          <w:wAfter w:w="124" w:type="dxa"/>
          <w:trHeight w:val="226"/>
        </w:trPr>
        <w:tc>
          <w:tcPr>
            <w:tcW w:w="912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Pr="00253DDD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 w:rsidTr="00F2638E">
        <w:trPr>
          <w:trHeight w:val="454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F2638E" w:rsidTr="00F2638E">
        <w:trPr>
          <w:trHeight w:val="265"/>
        </w:trPr>
        <w:tc>
          <w:tcPr>
            <w:tcW w:w="2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2638E" w:rsidRDefault="00F263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F2638E" w:rsidRPr="00F2638E" w:rsidRDefault="00F2638E" w:rsidP="00A710F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  <w:u w:val="dash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2638E" w:rsidRDefault="00F263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F2638E" w:rsidTr="00F2638E">
        <w:trPr>
          <w:gridAfter w:val="1"/>
          <w:wAfter w:w="124" w:type="dxa"/>
          <w:trHeight w:val="253"/>
        </w:trPr>
        <w:tc>
          <w:tcPr>
            <w:tcW w:w="912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38E" w:rsidRDefault="00F2638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ED3BE2" w:rsidRDefault="006F5F37">
      <w:pPr>
        <w:adjustRightInd/>
        <w:spacing w:line="284" w:lineRule="exact"/>
      </w:pPr>
      <w:r>
        <w:rPr>
          <w:rFonts w:hint="eastAsia"/>
        </w:rPr>
        <w:t xml:space="preserve">　</w:t>
      </w:r>
    </w:p>
    <w:p w:rsidR="00ED3BE2" w:rsidRDefault="00ED3BE2" w:rsidP="00F568A7">
      <w:pPr>
        <w:adjustRightInd/>
        <w:spacing w:line="284" w:lineRule="exact"/>
        <w:jc w:val="left"/>
      </w:pPr>
      <w:r>
        <w:rPr>
          <w:rFonts w:hint="eastAsia"/>
        </w:rPr>
        <w:t>（２／３）</w:t>
      </w:r>
      <w:r w:rsidR="00F568A7">
        <w:rPr>
          <w:rFonts w:hint="eastAsia"/>
        </w:rPr>
        <w:t xml:space="preserve">　　　　　　　　　　　　　　　　　　　　　　　　　　　　　　</w:t>
      </w:r>
      <w:r w:rsidR="00F568A7" w:rsidRPr="00FE6492">
        <w:rPr>
          <w:rFonts w:ascii="Century" w:hAnsi="Century" w:hint="eastAsia"/>
          <w:sz w:val="21"/>
        </w:rPr>
        <w:t xml:space="preserve">　　　　</w:t>
      </w:r>
      <w:r w:rsidR="00D71160">
        <w:rPr>
          <w:rFonts w:ascii="Century" w:eastAsia="ＭＳ ゴシック" w:hAnsi="Century"/>
          <w:sz w:val="21"/>
        </w:rPr>
        <w:t>5</w:t>
      </w:r>
      <w:r w:rsidR="007405A5" w:rsidRPr="00FE6492">
        <w:rPr>
          <w:rFonts w:ascii="Century" w:eastAsia="ＭＳ ゴシック" w:hAnsi="Century"/>
          <w:sz w:val="21"/>
        </w:rPr>
        <w:t>5</w:t>
      </w:r>
    </w:p>
    <w:p w:rsidR="005B3D78" w:rsidRDefault="00ED3BE2" w:rsidP="00ED3BE2">
      <w:pPr>
        <w:adjustRightInd/>
        <w:spacing w:line="284" w:lineRule="exact"/>
        <w:jc w:val="center"/>
        <w:rPr>
          <w:rFonts w:ascii="ＭＳ Ｐゴシック" w:cs="Times New Roman"/>
        </w:rPr>
      </w:pPr>
      <w:r>
        <w:br w:type="page"/>
      </w:r>
    </w:p>
    <w:p w:rsidR="005B3D78" w:rsidRDefault="005B3D78">
      <w:pPr>
        <w:adjustRightInd/>
        <w:spacing w:line="222" w:lineRule="exact"/>
        <w:ind w:left="274"/>
        <w:jc w:val="center"/>
        <w:rPr>
          <w:rFonts w:ascii="ＭＳ Ｐゴシック" w:cs="Times New Roman"/>
        </w:rPr>
      </w:pPr>
    </w:p>
    <w:p w:rsidR="005B3D78" w:rsidRDefault="005B3D78">
      <w:pPr>
        <w:adjustRightInd/>
        <w:spacing w:line="222" w:lineRule="exact"/>
        <w:ind w:left="274"/>
        <w:jc w:val="center"/>
        <w:rPr>
          <w:rFonts w:ascii="ＭＳ Ｐゴシック" w:cs="Times New Roman"/>
        </w:rPr>
      </w:pPr>
    </w:p>
    <w:p w:rsidR="005B3D78" w:rsidRDefault="005B3D78">
      <w:pPr>
        <w:adjustRightInd/>
        <w:spacing w:line="222" w:lineRule="exact"/>
        <w:ind w:left="274"/>
        <w:jc w:val="center"/>
        <w:rPr>
          <w:rFonts w:ascii="ＭＳ Ｐゴシック" w:cs="Times New Roman"/>
        </w:rPr>
      </w:pPr>
    </w:p>
    <w:p w:rsidR="005B3D78" w:rsidRDefault="005B3D78">
      <w:pPr>
        <w:adjustRightInd/>
        <w:spacing w:line="342" w:lineRule="exact"/>
        <w:jc w:val="center"/>
        <w:rPr>
          <w:rFonts w:ascii="ＭＳ Ｐゴシック" w:cs="Times New Roman"/>
        </w:rPr>
      </w:pPr>
      <w:r>
        <w:rPr>
          <w:rFonts w:hint="eastAsia"/>
          <w:sz w:val="30"/>
          <w:szCs w:val="30"/>
        </w:rPr>
        <w:t>物　　件　　目　　録</w:t>
      </w:r>
    </w:p>
    <w:p w:rsidR="005B3D78" w:rsidRDefault="005B3D78">
      <w:pPr>
        <w:adjustRightInd/>
        <w:spacing w:line="222" w:lineRule="exact"/>
        <w:rPr>
          <w:rFonts w:ascii="ＭＳ Ｐゴシック" w:cs="Times New Roman"/>
        </w:rPr>
      </w:pPr>
    </w:p>
    <w:p w:rsidR="005B3D78" w:rsidRDefault="005B3D78">
      <w:pPr>
        <w:adjustRightInd/>
        <w:spacing w:line="282" w:lineRule="exact"/>
        <w:rPr>
          <w:rFonts w:ascii="ＭＳ Ｐゴシック" w:cs="Times New Roman"/>
        </w:rPr>
      </w:pPr>
      <w:r>
        <w:rPr>
          <w:rFonts w:hint="eastAsia"/>
          <w:sz w:val="24"/>
          <w:szCs w:val="24"/>
        </w:rPr>
        <w:t>（土　　地）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3829"/>
        <w:gridCol w:w="638"/>
        <w:gridCol w:w="638"/>
        <w:gridCol w:w="1003"/>
        <w:gridCol w:w="911"/>
        <w:gridCol w:w="638"/>
        <w:gridCol w:w="912"/>
      </w:tblGrid>
      <w:tr w:rsidR="005B3D78">
        <w:trPr>
          <w:trHeight w:val="592"/>
        </w:trPr>
        <w:tc>
          <w:tcPr>
            <w:tcW w:w="638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所　　　　　在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地　　番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地　目</w:t>
            </w: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ゴシック" w:cs="Times New Roman"/>
              </w:rPr>
            </w:pPr>
          </w:p>
          <w:p w:rsidR="005B3D78" w:rsidRDefault="006F5F37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地</w:t>
            </w:r>
            <w:r w:rsidR="005B3D78">
              <w:rPr>
                <w:rFonts w:hint="eastAsia"/>
                <w:sz w:val="21"/>
                <w:szCs w:val="21"/>
              </w:rPr>
              <w:t xml:space="preserve">　　積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5B3D78">
        <w:trPr>
          <w:trHeight w:val="476"/>
        </w:trPr>
        <w:tc>
          <w:tcPr>
            <w:tcW w:w="63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10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平方メートル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>
        <w:trPr>
          <w:trHeight w:val="714"/>
        </w:trPr>
        <w:tc>
          <w:tcPr>
            <w:tcW w:w="63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>
        <w:trPr>
          <w:trHeight w:val="1190"/>
        </w:trPr>
        <w:tc>
          <w:tcPr>
            <w:tcW w:w="63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>
        <w:trPr>
          <w:trHeight w:val="1190"/>
        </w:trPr>
        <w:tc>
          <w:tcPr>
            <w:tcW w:w="63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>
        <w:trPr>
          <w:trHeight w:val="1428"/>
        </w:trPr>
        <w:tc>
          <w:tcPr>
            <w:tcW w:w="63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5B3D78" w:rsidRDefault="005B3D78">
      <w:pPr>
        <w:adjustRightInd/>
        <w:spacing w:line="222" w:lineRule="exact"/>
        <w:rPr>
          <w:rFonts w:ascii="ＭＳ Ｐゴシック" w:cs="Times New Roman"/>
        </w:rPr>
      </w:pPr>
    </w:p>
    <w:p w:rsidR="005B3D78" w:rsidRDefault="005B3D78">
      <w:pPr>
        <w:adjustRightInd/>
        <w:spacing w:line="222" w:lineRule="exact"/>
        <w:rPr>
          <w:rFonts w:ascii="ＭＳ Ｐゴシック" w:cs="Times New Roman"/>
        </w:rPr>
      </w:pPr>
    </w:p>
    <w:p w:rsidR="005B3D78" w:rsidRDefault="005B3D78">
      <w:pPr>
        <w:adjustRightInd/>
        <w:spacing w:line="282" w:lineRule="exact"/>
        <w:rPr>
          <w:rFonts w:ascii="ＭＳ Ｐゴシック" w:cs="Times New Roman"/>
        </w:rPr>
      </w:pPr>
      <w:r>
        <w:rPr>
          <w:rFonts w:hint="eastAsia"/>
          <w:sz w:val="24"/>
          <w:szCs w:val="24"/>
        </w:rPr>
        <w:t>（建　　物）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3373"/>
        <w:gridCol w:w="820"/>
        <w:gridCol w:w="821"/>
        <w:gridCol w:w="1094"/>
        <w:gridCol w:w="911"/>
        <w:gridCol w:w="638"/>
        <w:gridCol w:w="912"/>
      </w:tblGrid>
      <w:tr w:rsidR="005B3D78">
        <w:trPr>
          <w:trHeight w:val="592"/>
        </w:trPr>
        <w:tc>
          <w:tcPr>
            <w:tcW w:w="638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所　　　　　在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21"/>
                <w:szCs w:val="21"/>
              </w:rPr>
              <w:t>家　屋</w:t>
            </w: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ascii="ＭＳ Ｐゴシック" w:cs="Times New Roman"/>
              </w:rPr>
            </w:pPr>
          </w:p>
          <w:p w:rsidR="005B3D78" w:rsidRDefault="006F5F37" w:rsidP="006F5F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2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床　面　</w:t>
            </w:r>
            <w:r w:rsidR="005B3D78"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ascii="ＭＳ Ｐゴシック" w:cs="Times New Roman"/>
              </w:rPr>
            </w:pPr>
          </w:p>
          <w:p w:rsidR="005B3D78" w:rsidRDefault="005B3D78" w:rsidP="00A366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5B3D78">
        <w:trPr>
          <w:trHeight w:val="476"/>
        </w:trPr>
        <w:tc>
          <w:tcPr>
            <w:tcW w:w="63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</w:rPr>
            </w:pPr>
          </w:p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平方メートル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>
        <w:trPr>
          <w:trHeight w:val="714"/>
        </w:trPr>
        <w:tc>
          <w:tcPr>
            <w:tcW w:w="63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>
        <w:trPr>
          <w:trHeight w:val="1190"/>
        </w:trPr>
        <w:tc>
          <w:tcPr>
            <w:tcW w:w="63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>
        <w:trPr>
          <w:trHeight w:val="1190"/>
        </w:trPr>
        <w:tc>
          <w:tcPr>
            <w:tcW w:w="63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B3D78">
        <w:trPr>
          <w:trHeight w:val="1428"/>
        </w:trPr>
        <w:tc>
          <w:tcPr>
            <w:tcW w:w="63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3D78" w:rsidRDefault="005B3D7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5B3D78" w:rsidRDefault="006F5F37">
      <w:pPr>
        <w:adjustRightInd/>
        <w:spacing w:line="284" w:lineRule="exact"/>
        <w:rPr>
          <w:rFonts w:ascii="ＭＳ Ｐゴシック" w:cs="Times New Roman"/>
        </w:rPr>
      </w:pPr>
      <w:r>
        <w:rPr>
          <w:rFonts w:hint="eastAsia"/>
        </w:rPr>
        <w:t xml:space="preserve">　</w:t>
      </w:r>
    </w:p>
    <w:p w:rsidR="005B3D78" w:rsidRDefault="005B3D78">
      <w:pPr>
        <w:adjustRightInd/>
        <w:spacing w:line="222" w:lineRule="exact"/>
        <w:ind w:left="274"/>
        <w:jc w:val="center"/>
        <w:rPr>
          <w:rFonts w:ascii="ＭＳ Ｐゴシック" w:cs="Times New Roman"/>
        </w:rPr>
      </w:pPr>
    </w:p>
    <w:p w:rsidR="005B3D78" w:rsidRDefault="005B3D78">
      <w:pPr>
        <w:adjustRightInd/>
        <w:spacing w:line="222" w:lineRule="exact"/>
        <w:ind w:left="274"/>
        <w:jc w:val="center"/>
        <w:rPr>
          <w:rFonts w:ascii="ＭＳ Ｐゴシック" w:cs="Times New Roman"/>
        </w:rPr>
      </w:pPr>
    </w:p>
    <w:p w:rsidR="005B3D78" w:rsidRDefault="005B3D78">
      <w:pPr>
        <w:adjustRightInd/>
        <w:spacing w:line="222" w:lineRule="exact"/>
        <w:ind w:left="274"/>
        <w:jc w:val="center"/>
        <w:rPr>
          <w:rFonts w:ascii="ＭＳ Ｐゴシック" w:cs="Times New Roman"/>
        </w:rPr>
      </w:pPr>
    </w:p>
    <w:p w:rsidR="005B3D78" w:rsidRDefault="005B3D78" w:rsidP="00F568A7">
      <w:pPr>
        <w:adjustRightInd/>
        <w:spacing w:line="222" w:lineRule="exact"/>
        <w:ind w:left="274"/>
        <w:jc w:val="left"/>
      </w:pPr>
      <w:r>
        <w:rPr>
          <w:rFonts w:hint="eastAsia"/>
        </w:rPr>
        <w:t>（３／３）</w:t>
      </w:r>
    </w:p>
    <w:p w:rsidR="00F568A7" w:rsidRPr="00FE6492" w:rsidRDefault="00F568A7" w:rsidP="00F568A7">
      <w:pPr>
        <w:adjustRightInd/>
        <w:spacing w:line="222" w:lineRule="exact"/>
        <w:ind w:left="274"/>
        <w:jc w:val="left"/>
        <w:rPr>
          <w:rFonts w:ascii="Century" w:eastAsia="ＭＳ ゴシック" w:hAnsi="Century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F66905">
        <w:rPr>
          <w:rFonts w:ascii="ＭＳ ゴシック" w:eastAsia="ＭＳ ゴシック" w:hAnsi="ＭＳ ゴシック" w:hint="eastAsia"/>
        </w:rPr>
        <w:t xml:space="preserve">　</w:t>
      </w:r>
      <w:r w:rsidR="007405A5">
        <w:rPr>
          <w:rFonts w:ascii="ＭＳ ゴシック" w:eastAsia="ＭＳ ゴシック" w:hAnsi="ＭＳ ゴシック"/>
        </w:rPr>
        <w:t xml:space="preserve"> </w:t>
      </w:r>
      <w:r w:rsidR="00D71160">
        <w:rPr>
          <w:rFonts w:ascii="Century" w:eastAsia="ＭＳ ゴシック" w:hAnsi="Century"/>
          <w:sz w:val="21"/>
        </w:rPr>
        <w:t>5</w:t>
      </w:r>
      <w:r w:rsidR="007405A5" w:rsidRPr="00FE6492">
        <w:rPr>
          <w:rFonts w:ascii="Century" w:eastAsia="ＭＳ ゴシック" w:hAnsi="Century"/>
          <w:sz w:val="21"/>
        </w:rPr>
        <w:t>6</w:t>
      </w:r>
    </w:p>
    <w:sectPr w:rsidR="00F568A7" w:rsidRPr="00FE6492" w:rsidSect="00E72B27">
      <w:headerReference w:type="default" r:id="rId7"/>
      <w:type w:val="continuous"/>
      <w:pgSz w:w="11906" w:h="16838" w:code="9"/>
      <w:pgMar w:top="851" w:right="907" w:bottom="233" w:left="1701" w:header="278" w:footer="454" w:gutter="0"/>
      <w:pgNumType w:start="1"/>
      <w:cols w:space="720"/>
      <w:noEndnote/>
      <w:docGrid w:type="linesAndChars" w:linePitch="22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C4" w:rsidRDefault="008E50C4">
      <w:r>
        <w:separator/>
      </w:r>
    </w:p>
  </w:endnote>
  <w:endnote w:type="continuationSeparator" w:id="0">
    <w:p w:rsidR="008E50C4" w:rsidRDefault="008E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C4" w:rsidRDefault="008E50C4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50C4" w:rsidRDefault="008E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27" w:rsidRDefault="00E72B27">
    <w:pPr>
      <w:pStyle w:val="a3"/>
      <w:rPr>
        <w:rFonts w:ascii="ＭＳ ゴシック" w:eastAsia="ＭＳ ゴシック" w:hAnsi="ＭＳ ゴシック"/>
        <w:color w:val="auto"/>
        <w:sz w:val="22"/>
        <w:szCs w:val="22"/>
      </w:rPr>
    </w:pPr>
  </w:p>
  <w:p w:rsidR="007D04BD" w:rsidRPr="00E72B27" w:rsidRDefault="00D71160">
    <w:pPr>
      <w:pStyle w:val="a3"/>
      <w:rPr>
        <w:rFonts w:ascii="ＭＳ ゴシック" w:eastAsia="ＭＳ ゴシック" w:hAnsi="ＭＳ ゴシック"/>
        <w:color w:val="auto"/>
        <w:sz w:val="22"/>
        <w:szCs w:val="22"/>
      </w:rPr>
    </w:pPr>
    <w:r>
      <w:rPr>
        <w:rFonts w:ascii="ＭＳ ゴシック" w:eastAsia="ＭＳ ゴシック" w:hAnsi="ＭＳ ゴシック" w:hint="eastAsia"/>
        <w:color w:val="auto"/>
        <w:sz w:val="22"/>
        <w:szCs w:val="22"/>
      </w:rPr>
      <w:t>（書式５</w:t>
    </w:r>
    <w:r w:rsidR="007D04BD" w:rsidRPr="00F14F37">
      <w:rPr>
        <w:rFonts w:ascii="ＭＳ ゴシック" w:eastAsia="ＭＳ ゴシック" w:hAnsi="ＭＳ ゴシック" w:hint="eastAsia"/>
        <w:color w:val="auto"/>
        <w:sz w:val="22"/>
        <w:szCs w:val="22"/>
      </w:rPr>
      <w:t>）</w:t>
    </w:r>
    <w:r w:rsidR="005307D5">
      <w:rPr>
        <w:rFonts w:ascii="ＭＳ ゴシック" w:eastAsia="ＭＳ ゴシック" w:hAnsi="ＭＳ ゴシック" w:hint="eastAsia"/>
        <w:color w:val="auto"/>
        <w:sz w:val="22"/>
        <w:szCs w:val="22"/>
      </w:rPr>
      <w:t xml:space="preserve">　　　　　　　　　　　　　　　　　　　　　　　　　　　　　　　　　　</w:t>
    </w:r>
    <w:r w:rsidR="00172EF5">
      <w:rPr>
        <w:rFonts w:ascii="ＭＳ ゴシック" w:eastAsia="ＭＳ ゴシック" w:hAnsi="ＭＳ ゴシック" w:hint="eastAsia"/>
        <w:color w:val="auto"/>
        <w:sz w:val="22"/>
        <w:szCs w:val="22"/>
      </w:rPr>
      <w:t>R1</w:t>
    </w:r>
    <w:r w:rsidR="009F1177">
      <w:rPr>
        <w:rFonts w:ascii="ＭＳ ゴシック" w:eastAsia="ＭＳ ゴシック" w:hAnsi="ＭＳ ゴシック"/>
        <w:color w:val="auto"/>
        <w:sz w:val="22"/>
        <w:szCs w:val="22"/>
      </w:rPr>
      <w:t>.</w:t>
    </w:r>
    <w:r w:rsidR="009F1177">
      <w:rPr>
        <w:rFonts w:ascii="ＭＳ ゴシック" w:eastAsia="ＭＳ ゴシック" w:hAnsi="ＭＳ ゴシック" w:hint="eastAsia"/>
        <w:color w:val="auto"/>
        <w:sz w:val="22"/>
        <w:szCs w:val="22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5"/>
    <w:rsid w:val="00047F22"/>
    <w:rsid w:val="0006170D"/>
    <w:rsid w:val="000B2CDE"/>
    <w:rsid w:val="000C0821"/>
    <w:rsid w:val="001566E1"/>
    <w:rsid w:val="00172EF5"/>
    <w:rsid w:val="001C2D3C"/>
    <w:rsid w:val="002468F3"/>
    <w:rsid w:val="0025248B"/>
    <w:rsid w:val="00253DDD"/>
    <w:rsid w:val="002B7045"/>
    <w:rsid w:val="003937EA"/>
    <w:rsid w:val="005307D5"/>
    <w:rsid w:val="00576265"/>
    <w:rsid w:val="005A2467"/>
    <w:rsid w:val="005B27B2"/>
    <w:rsid w:val="005B3D78"/>
    <w:rsid w:val="005F069F"/>
    <w:rsid w:val="005F46D6"/>
    <w:rsid w:val="0061311B"/>
    <w:rsid w:val="006B78EC"/>
    <w:rsid w:val="006F5F37"/>
    <w:rsid w:val="0070750D"/>
    <w:rsid w:val="0073255C"/>
    <w:rsid w:val="007405A5"/>
    <w:rsid w:val="00741F96"/>
    <w:rsid w:val="007B236F"/>
    <w:rsid w:val="007D04BD"/>
    <w:rsid w:val="007E2EED"/>
    <w:rsid w:val="00801274"/>
    <w:rsid w:val="008B3E42"/>
    <w:rsid w:val="008E50C4"/>
    <w:rsid w:val="00913717"/>
    <w:rsid w:val="0099630B"/>
    <w:rsid w:val="009C77BE"/>
    <w:rsid w:val="009E67DF"/>
    <w:rsid w:val="009F1177"/>
    <w:rsid w:val="00A366CF"/>
    <w:rsid w:val="00A710F7"/>
    <w:rsid w:val="00AB365A"/>
    <w:rsid w:val="00B44DCB"/>
    <w:rsid w:val="00BB5EE7"/>
    <w:rsid w:val="00BF47BC"/>
    <w:rsid w:val="00C1682F"/>
    <w:rsid w:val="00CA1208"/>
    <w:rsid w:val="00CD1D37"/>
    <w:rsid w:val="00D5146E"/>
    <w:rsid w:val="00D71160"/>
    <w:rsid w:val="00E06596"/>
    <w:rsid w:val="00E065A6"/>
    <w:rsid w:val="00E72B27"/>
    <w:rsid w:val="00ED3BE2"/>
    <w:rsid w:val="00EE3B3C"/>
    <w:rsid w:val="00F110E0"/>
    <w:rsid w:val="00F14F37"/>
    <w:rsid w:val="00F2638E"/>
    <w:rsid w:val="00F34C29"/>
    <w:rsid w:val="00F568A7"/>
    <w:rsid w:val="00F66905"/>
    <w:rsid w:val="00F70B0C"/>
    <w:rsid w:val="00FA5B0C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E5FC2D-B242-4332-8885-B70EAD02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eastAsia="ＭＳ Ｐゴシック" w:cs="ＭＳ Ｐ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576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Ｐゴシック" w:cs="ＭＳ Ｐゴシック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F2638E"/>
    <w:rPr>
      <w:rFonts w:ascii="Arial" w:eastAsia="ＭＳ ゴシック" w:hAnsi="Arial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C7D4-45F8-4CF3-9ACD-11258BA1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1430</Characters>
  <Application>Microsoft Office Word</Application>
  <DocSecurity>0</DocSecurity>
  <Lines>11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最高裁判所</dc:creator>
  <cp:keywords/>
  <dc:description/>
  <cp:lastModifiedBy>最高裁判所</cp:lastModifiedBy>
  <cp:revision>6</cp:revision>
  <cp:lastPrinted>2019-05-15T05:30:00Z</cp:lastPrinted>
  <dcterms:created xsi:type="dcterms:W3CDTF">2019-04-15T00:23:00Z</dcterms:created>
  <dcterms:modified xsi:type="dcterms:W3CDTF">2019-05-17T04:03:00Z</dcterms:modified>
</cp:coreProperties>
</file>