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10" w:rsidRDefault="00A70930">
      <w:pPr>
        <w:pStyle w:val="a3"/>
        <w:rPr>
          <w:spacing w:val="0"/>
        </w:rPr>
      </w:pPr>
      <w:r w:rsidRPr="00A70930">
        <w:rPr>
          <w:rFonts w:ascii="ＭＳ 明朝" w:hAnsi="ＭＳ 明朝"/>
          <w:noProof/>
          <w:bdr w:val="single" w:sz="4" w:space="0" w:color="auto"/>
        </w:rPr>
        <w:pict>
          <v:roundrect id="_x0000_s1027" style="position:absolute;left:0;text-align:left;margin-left:10.2pt;margin-top:-52.7pt;width:451.5pt;height:57.75pt;z-index:251658240" arcsize="10923f">
            <v:textbox inset="5.85pt,.7pt,5.85pt,.7pt">
              <w:txbxContent>
                <w:p w:rsidR="00282888" w:rsidRPr="00282888" w:rsidRDefault="00282888">
                  <w:pPr>
                    <w:rPr>
                      <w:sz w:val="18"/>
                      <w:szCs w:val="18"/>
                    </w:rPr>
                  </w:pPr>
                  <w:r>
                    <w:rPr>
                      <w:rFonts w:hint="eastAsia"/>
                    </w:rPr>
                    <w:t xml:space="preserve">　</w:t>
                  </w:r>
                  <w:r w:rsidRPr="00282888">
                    <w:rPr>
                      <w:rFonts w:hint="eastAsia"/>
                      <w:sz w:val="18"/>
                      <w:szCs w:val="18"/>
                    </w:rPr>
                    <w:t>答弁書とは，被告が訴状（又は訴状に代わる準備書面），支払督促正本（以下「訴状等」といいます。）に書いてある原告の言い分に対する自分の言い分を書くための書面です。被告が答弁書を提出せず，呼出しを受けた裁判の期日にも出頭しないときは，原告の言い分を認め</w:t>
                  </w:r>
                  <w:r>
                    <w:rPr>
                      <w:rFonts w:hint="eastAsia"/>
                    </w:rPr>
                    <w:t>たものとして，</w:t>
                  </w:r>
                  <w:r w:rsidRPr="00282888">
                    <w:rPr>
                      <w:rFonts w:hint="eastAsia"/>
                      <w:sz w:val="18"/>
                      <w:szCs w:val="18"/>
                    </w:rPr>
                    <w:t>欠席のまま自己に不利益な判決を受けることがありますので，注意してください。</w:t>
                  </w:r>
                </w:p>
              </w:txbxContent>
            </v:textbox>
          </v:roundrect>
        </w:pict>
      </w:r>
      <w:r w:rsidR="00E03510" w:rsidRPr="00A70930">
        <w:rPr>
          <w:rFonts w:ascii="ＭＳ 明朝" w:hAnsi="ＭＳ 明朝" w:hint="eastAsia"/>
          <w:bdr w:val="single" w:sz="4" w:space="0" w:color="auto"/>
        </w:rPr>
        <w:t>平成</w:t>
      </w:r>
      <w:r>
        <w:rPr>
          <w:rFonts w:ascii="ＭＳ 明朝" w:hAnsi="ＭＳ 明朝" w:hint="eastAsia"/>
        </w:rPr>
        <w:t>・令和</w:t>
      </w:r>
      <w:r w:rsidR="00705246">
        <w:rPr>
          <w:rFonts w:ascii="ＭＳ 明朝" w:hAnsi="ＭＳ 明朝" w:hint="eastAsia"/>
          <w:b/>
          <w:bCs/>
          <w:u w:val="single" w:color="000000"/>
        </w:rPr>
        <w:t>３１</w:t>
      </w:r>
      <w:r w:rsidR="00E03510" w:rsidRPr="00754E8A">
        <w:rPr>
          <w:rFonts w:ascii="ＭＳ 明朝" w:hAnsi="ＭＳ 明朝" w:hint="eastAsia"/>
        </w:rPr>
        <w:t>年（</w:t>
      </w:r>
      <w:r w:rsidR="00E03510">
        <w:rPr>
          <w:rFonts w:ascii="ＭＳ 明朝" w:hAnsi="ＭＳ 明朝" w:hint="eastAsia"/>
          <w:b/>
          <w:bCs/>
          <w:u w:val="single" w:color="000000"/>
        </w:rPr>
        <w:t>ワ</w:t>
      </w:r>
      <w:r w:rsidR="00E03510">
        <w:rPr>
          <w:rFonts w:ascii="ＭＳ 明朝" w:hAnsi="ＭＳ 明朝" w:hint="eastAsia"/>
        </w:rPr>
        <w:t>）第</w:t>
      </w:r>
      <w:r w:rsidR="00E03510">
        <w:rPr>
          <w:rFonts w:ascii="ＭＳ 明朝" w:hAnsi="ＭＳ 明朝" w:hint="eastAsia"/>
          <w:u w:val="single" w:color="000000"/>
        </w:rPr>
        <w:t xml:space="preserve">　</w:t>
      </w:r>
      <w:bookmarkStart w:id="0" w:name="_GoBack"/>
      <w:bookmarkEnd w:id="0"/>
      <w:r w:rsidR="00E03510">
        <w:rPr>
          <w:rFonts w:ascii="ＭＳ 明朝" w:hAnsi="ＭＳ 明朝" w:hint="eastAsia"/>
          <w:b/>
          <w:bCs/>
          <w:u w:val="single" w:color="000000"/>
        </w:rPr>
        <w:t>１２３</w:t>
      </w:r>
      <w:r w:rsidR="00E03510">
        <w:rPr>
          <w:rFonts w:ascii="ＭＳ 明朝" w:hAnsi="ＭＳ 明朝" w:hint="eastAsia"/>
        </w:rPr>
        <w:t xml:space="preserve">号　</w:t>
      </w:r>
      <w:r w:rsidR="00E03510">
        <w:rPr>
          <w:rFonts w:ascii="ＭＳ 明朝" w:hAnsi="ＭＳ 明朝" w:hint="eastAsia"/>
          <w:u w:val="single" w:color="000000"/>
        </w:rPr>
        <w:t xml:space="preserve">　</w:t>
      </w:r>
      <w:r w:rsidR="00E03510">
        <w:rPr>
          <w:rFonts w:ascii="ＭＳ 明朝" w:hAnsi="ＭＳ 明朝" w:hint="eastAsia"/>
          <w:b/>
          <w:bCs/>
          <w:u w:val="single" w:color="000000"/>
        </w:rPr>
        <w:t xml:space="preserve">損害賠償　　　</w:t>
      </w:r>
      <w:r w:rsidR="00E03510">
        <w:rPr>
          <w:rFonts w:ascii="ＭＳ 明朝" w:hAnsi="ＭＳ 明朝" w:hint="eastAsia"/>
        </w:rPr>
        <w:t>請求事件</w:t>
      </w:r>
    </w:p>
    <w:p w:rsidR="00E03510" w:rsidRDefault="00A70930">
      <w:pPr>
        <w:pStyle w:val="a3"/>
        <w:rPr>
          <w:spacing w:val="0"/>
        </w:rPr>
      </w:pPr>
      <w:r>
        <w:rPr>
          <w:rFonts w:ascii="ＭＳ 明朝" w:hAnsi="ＭＳ 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05.2pt;margin-top:11.2pt;width:252.75pt;height:32.25pt;z-index:251659264" adj="1222,-8238">
            <v:textbox inset="5.85pt,.7pt,5.85pt,.7pt">
              <w:txbxContent>
                <w:p w:rsidR="00282888" w:rsidRDefault="00282888">
                  <w:r>
                    <w:rPr>
                      <w:rFonts w:hint="eastAsia"/>
                    </w:rPr>
                    <w:t>期日呼出状等，裁判所から送付される書類に記載されているとおりに記載します。</w:t>
                  </w:r>
                </w:p>
              </w:txbxContent>
            </v:textbox>
          </v:shape>
        </w:pict>
      </w:r>
      <w:r w:rsidR="00E03510">
        <w:rPr>
          <w:rFonts w:ascii="ＭＳ 明朝" w:hAnsi="ＭＳ 明朝" w:hint="eastAsia"/>
        </w:rPr>
        <w:t>原　　告</w:t>
      </w:r>
      <w:r w:rsidR="00E03510">
        <w:rPr>
          <w:rFonts w:eastAsia="Times New Roman" w:cs="Times New Roman"/>
          <w:spacing w:val="2"/>
        </w:rPr>
        <w:t xml:space="preserve">  </w:t>
      </w:r>
      <w:r w:rsidR="00E03510">
        <w:rPr>
          <w:rFonts w:ascii="ＭＳ 明朝" w:hAnsi="ＭＳ 明朝" w:hint="eastAsia"/>
          <w:u w:val="single" w:color="000000"/>
        </w:rPr>
        <w:t xml:space="preserve">　　</w:t>
      </w:r>
      <w:r w:rsidR="00E03510">
        <w:rPr>
          <w:rFonts w:ascii="ＭＳ 明朝" w:hAnsi="ＭＳ 明朝" w:hint="eastAsia"/>
          <w:b/>
          <w:bCs/>
          <w:u w:val="single" w:color="000000"/>
        </w:rPr>
        <w:t xml:space="preserve">甲山　太郎　　　</w:t>
      </w:r>
      <w:r w:rsidR="00E03510">
        <w:rPr>
          <w:rFonts w:eastAsia="Times New Roman" w:cs="Times New Roman"/>
          <w:spacing w:val="2"/>
        </w:rPr>
        <w:t xml:space="preserve">  </w:t>
      </w:r>
    </w:p>
    <w:p w:rsidR="00E03510" w:rsidRDefault="00E03510">
      <w:pPr>
        <w:pStyle w:val="a3"/>
        <w:rPr>
          <w:rFonts w:eastAsiaTheme="minorEastAsia" w:cs="Times New Roman"/>
          <w:spacing w:val="2"/>
        </w:rPr>
      </w:pPr>
      <w:r>
        <w:rPr>
          <w:rFonts w:ascii="ＭＳ 明朝" w:hAnsi="ＭＳ 明朝" w:hint="eastAsia"/>
        </w:rPr>
        <w:t>被　　告</w:t>
      </w:r>
      <w:r>
        <w:rPr>
          <w:rFonts w:eastAsia="Times New Roman" w:cs="Times New Roman"/>
          <w:spacing w:val="2"/>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乙川　二郎　　　</w:t>
      </w:r>
      <w:r>
        <w:rPr>
          <w:rFonts w:eastAsia="Times New Roman" w:cs="Times New Roman"/>
          <w:spacing w:val="2"/>
        </w:rPr>
        <w:t xml:space="preserve">  </w:t>
      </w:r>
    </w:p>
    <w:p w:rsidR="007F1B0D" w:rsidRPr="007F1B0D" w:rsidRDefault="007F1B0D">
      <w:pPr>
        <w:pStyle w:val="a3"/>
        <w:rPr>
          <w:rFonts w:eastAsiaTheme="minorEastAsia"/>
          <w:spacing w:val="0"/>
        </w:rPr>
      </w:pPr>
      <w:r>
        <w:rPr>
          <w:rFonts w:eastAsiaTheme="minorEastAsia" w:cs="Times New Roman" w:hint="eastAsia"/>
          <w:spacing w:val="2"/>
        </w:rPr>
        <w:t xml:space="preserve">　　　　　　　　　</w:t>
      </w:r>
      <w:r w:rsidR="008C196A" w:rsidRPr="00951C5B">
        <w:rPr>
          <w:rFonts w:hint="eastAsia"/>
        </w:rPr>
        <w:t>（注）</w:t>
      </w:r>
      <w:r w:rsidR="008C196A">
        <w:rPr>
          <w:rFonts w:hint="eastAsia"/>
        </w:rPr>
        <w:t>□欄は，該当事項にレ点を付すか，又は，■に反転させる。</w:t>
      </w:r>
    </w:p>
    <w:p w:rsidR="00E03510" w:rsidRPr="007F1B0D" w:rsidRDefault="00A70930" w:rsidP="007F1B0D">
      <w:pPr>
        <w:pStyle w:val="a3"/>
        <w:ind w:left="3276"/>
        <w:rPr>
          <w:rFonts w:ascii="ＭＳ 明朝" w:hAnsi="ＭＳ 明朝"/>
          <w:spacing w:val="6"/>
          <w:sz w:val="30"/>
          <w:szCs w:val="30"/>
        </w:rPr>
      </w:pPr>
      <w:r>
        <w:rPr>
          <w:rFonts w:ascii="ＭＳ 明朝" w:hAnsi="ＭＳ 明朝"/>
          <w:noProof/>
          <w:spacing w:val="6"/>
          <w:sz w:val="30"/>
          <w:szCs w:val="30"/>
        </w:rPr>
        <w:pict>
          <v:shape id="_x0000_s1029" type="#_x0000_t62" style="position:absolute;left:0;text-align:left;margin-left:376.2pt;margin-top:.25pt;width:69.75pt;height:33pt;z-index:251660288" adj="-5775,23465" strokecolor="black [3213]">
            <v:textbox inset="5.85pt,.7pt,5.85pt,.7pt">
              <w:txbxContent>
                <w:p w:rsidR="00282888" w:rsidRDefault="00282888" w:rsidP="00282888">
                  <w:r>
                    <w:rPr>
                      <w:rFonts w:hint="eastAsia"/>
                    </w:rPr>
                    <w:t>この書面を作成した日</w:t>
                  </w:r>
                </w:p>
                <w:p w:rsidR="00282888" w:rsidRDefault="00282888" w:rsidP="00282888"/>
              </w:txbxContent>
            </v:textbox>
          </v:shape>
        </w:pict>
      </w:r>
      <w:r w:rsidR="00E03510">
        <w:rPr>
          <w:rFonts w:ascii="ＭＳ 明朝" w:hAnsi="ＭＳ 明朝" w:hint="eastAsia"/>
          <w:spacing w:val="6"/>
          <w:sz w:val="30"/>
          <w:szCs w:val="30"/>
        </w:rPr>
        <w:t>答　　弁　　書</w:t>
      </w:r>
    </w:p>
    <w:p w:rsidR="00E03510" w:rsidRDefault="00A70930">
      <w:pPr>
        <w:pStyle w:val="a3"/>
        <w:rPr>
          <w:spacing w:val="0"/>
        </w:rPr>
      </w:pPr>
      <w:r>
        <w:rPr>
          <w:rFonts w:eastAsia="Times New Roman" w:cs="Times New Roman"/>
          <w:noProof/>
          <w:spacing w:val="2"/>
        </w:rPr>
        <w:pict>
          <v:shape id="_x0000_s1030" type="#_x0000_t62" style="position:absolute;left:0;text-align:left;margin-left:209.7pt;margin-top:24.4pt;width:244.5pt;height:34.5pt;z-index:251661312" adj="-967,11551">
            <v:textbox style="mso-next-textbox:#_x0000_s1030" inset="5.85pt,.7pt,5.85pt,.7pt">
              <w:txbxContent>
                <w:p w:rsidR="00282888" w:rsidRPr="00282888" w:rsidRDefault="00282888">
                  <w:pPr>
                    <w:rPr>
                      <w:sz w:val="20"/>
                      <w:szCs w:val="20"/>
                    </w:rPr>
                  </w:pPr>
                  <w:r w:rsidRPr="00282888">
                    <w:rPr>
                      <w:rFonts w:hint="eastAsia"/>
                      <w:sz w:val="20"/>
                      <w:szCs w:val="20"/>
                    </w:rPr>
                    <w:t>事件担当部署は，裁判所から送付される書類中，裁判所書記官の名前の上部に記載されています。</w:t>
                  </w:r>
                </w:p>
              </w:txbxContent>
            </v:textbox>
          </v:shape>
        </w:pict>
      </w:r>
      <w:r w:rsidR="00E03510">
        <w:rPr>
          <w:rFonts w:eastAsia="Times New Roman" w:cs="Times New Roman"/>
          <w:spacing w:val="2"/>
        </w:rPr>
        <w:t xml:space="preserve">                                              </w:t>
      </w:r>
      <w:r w:rsidR="007F1B0D">
        <w:rPr>
          <w:rFonts w:eastAsiaTheme="minorEastAsia" w:cs="Times New Roman" w:hint="eastAsia"/>
          <w:spacing w:val="2"/>
        </w:rPr>
        <w:t xml:space="preserve">　　</w:t>
      </w:r>
      <w:r w:rsidR="007F1B0D" w:rsidRPr="00754E8A">
        <w:rPr>
          <w:rFonts w:eastAsiaTheme="minorEastAsia" w:cs="Times New Roman" w:hint="eastAsia"/>
          <w:spacing w:val="2"/>
        </w:rPr>
        <w:t xml:space="preserve">　　　　</w:t>
      </w:r>
      <w:r w:rsidR="007F1B0D" w:rsidRPr="00754E8A">
        <w:rPr>
          <w:rFonts w:eastAsiaTheme="minorEastAsia" w:cs="Times New Roman" w:hint="eastAsia"/>
          <w:spacing w:val="2"/>
        </w:rPr>
        <w:t xml:space="preserve"> </w:t>
      </w:r>
      <w:r w:rsidR="00E03510" w:rsidRPr="00754E8A">
        <w:rPr>
          <w:rFonts w:eastAsia="Times New Roman" w:cs="Times New Roman"/>
          <w:spacing w:val="2"/>
        </w:rPr>
        <w:t xml:space="preserve">  </w:t>
      </w:r>
      <w:r w:rsidR="00242EEF">
        <w:rPr>
          <w:rFonts w:ascii="ＭＳ 明朝" w:hAnsi="ＭＳ 明朝" w:hint="eastAsia"/>
        </w:rPr>
        <w:t>令和</w:t>
      </w:r>
      <w:r w:rsidR="00242EEF">
        <w:rPr>
          <w:rFonts w:ascii="ＭＳ 明朝" w:hAnsi="ＭＳ 明朝" w:hint="eastAsia"/>
          <w:b/>
          <w:bCs/>
          <w:u w:val="single" w:color="000000"/>
        </w:rPr>
        <w:t xml:space="preserve">　元</w:t>
      </w:r>
      <w:r w:rsidR="00E03510" w:rsidRPr="00754E8A">
        <w:rPr>
          <w:rFonts w:ascii="ＭＳ 明朝" w:hAnsi="ＭＳ 明朝" w:hint="eastAsia"/>
        </w:rPr>
        <w:t>年</w:t>
      </w:r>
      <w:r w:rsidR="00E03510">
        <w:rPr>
          <w:rFonts w:ascii="ＭＳ 明朝" w:hAnsi="ＭＳ 明朝" w:hint="eastAsia"/>
          <w:b/>
          <w:bCs/>
          <w:u w:val="single" w:color="000000"/>
        </w:rPr>
        <w:t xml:space="preserve">　</w:t>
      </w:r>
      <w:r w:rsidR="00242EEF">
        <w:rPr>
          <w:rFonts w:ascii="ＭＳ 明朝" w:hAnsi="ＭＳ 明朝" w:hint="eastAsia"/>
          <w:b/>
          <w:bCs/>
          <w:u w:val="single" w:color="000000"/>
        </w:rPr>
        <w:t>５</w:t>
      </w:r>
      <w:r w:rsidR="00E03510">
        <w:rPr>
          <w:rFonts w:ascii="ＭＳ 明朝" w:hAnsi="ＭＳ 明朝" w:hint="eastAsia"/>
        </w:rPr>
        <w:t>月</w:t>
      </w:r>
      <w:r w:rsidR="00242EEF">
        <w:rPr>
          <w:rFonts w:ascii="ＭＳ 明朝" w:hAnsi="ＭＳ 明朝" w:hint="eastAsia"/>
          <w:b/>
          <w:bCs/>
          <w:u w:val="single" w:color="000000"/>
        </w:rPr>
        <w:t xml:space="preserve">　１</w:t>
      </w:r>
      <w:r w:rsidR="00E03510">
        <w:rPr>
          <w:rFonts w:ascii="ＭＳ 明朝" w:hAnsi="ＭＳ 明朝" w:hint="eastAsia"/>
        </w:rPr>
        <w:t>日</w:t>
      </w:r>
    </w:p>
    <w:p w:rsidR="00E03510" w:rsidRDefault="00E03510">
      <w:pPr>
        <w:pStyle w:val="a3"/>
        <w:rPr>
          <w:spacing w:val="0"/>
        </w:rPr>
      </w:pPr>
      <w:r>
        <w:rPr>
          <w:rFonts w:ascii="ＭＳ 明朝" w:hAnsi="ＭＳ 明朝" w:hint="eastAsia"/>
        </w:rPr>
        <w:t>千葉地方裁判所</w:t>
      </w:r>
      <w:r>
        <w:rPr>
          <w:rFonts w:ascii="Wingdings" w:eastAsia="Times New Roman" w:hAnsi="Wingdings" w:cs="Times New Roman"/>
        </w:rPr>
        <w:t></w:t>
      </w:r>
      <w:r>
        <w:rPr>
          <w:rFonts w:ascii="ＭＳ 明朝" w:hAnsi="ＭＳ 明朝" w:hint="eastAsia"/>
        </w:rPr>
        <w:t>民事第</w:t>
      </w:r>
      <w:r>
        <w:rPr>
          <w:rFonts w:ascii="ＭＳ 明朝" w:hAnsi="ＭＳ 明朝" w:hint="eastAsia"/>
          <w:b/>
          <w:bCs/>
          <w:u w:val="single" w:color="000000"/>
        </w:rPr>
        <w:t>１</w:t>
      </w:r>
      <w:r>
        <w:rPr>
          <w:rFonts w:ascii="ＭＳ 明朝" w:hAnsi="ＭＳ 明朝" w:hint="eastAsia"/>
        </w:rPr>
        <w:t>部</w:t>
      </w:r>
      <w:r>
        <w:rPr>
          <w:rFonts w:ascii="ＭＳ 明朝" w:hAnsi="ＭＳ 明朝" w:hint="eastAsia"/>
          <w:b/>
          <w:bCs/>
          <w:u w:val="single" w:color="000000"/>
        </w:rPr>
        <w:t>３Ａ</w:t>
      </w:r>
      <w:r>
        <w:rPr>
          <w:rFonts w:ascii="ＭＳ 明朝" w:hAnsi="ＭＳ 明朝" w:hint="eastAsia"/>
        </w:rPr>
        <w:t xml:space="preserve">係　</w:t>
      </w:r>
    </w:p>
    <w:p w:rsidR="00E03510" w:rsidRDefault="00E03510">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支部　　　御中</w:t>
      </w:r>
    </w:p>
    <w:p w:rsidR="00E03510" w:rsidRDefault="00A70930">
      <w:pPr>
        <w:pStyle w:val="a3"/>
        <w:rPr>
          <w:spacing w:val="0"/>
        </w:rPr>
      </w:pPr>
      <w:r>
        <w:rPr>
          <w:rFonts w:ascii="ＭＳ 明朝" w:hAnsi="ＭＳ 明朝"/>
          <w:noProof/>
        </w:rPr>
        <w:pict>
          <v:shape id="_x0000_s1031" type="#_x0000_t62" style="position:absolute;left:0;text-align:left;margin-left:119.7pt;margin-top:2.35pt;width:367.5pt;height:56.25pt;z-index:251662336" adj="-943,14918">
            <v:textbox inset="5.85pt,.7pt,5.85pt,.7pt">
              <w:txbxContent>
                <w:p w:rsidR="00282888" w:rsidRPr="00870202" w:rsidRDefault="00282888" w:rsidP="00282888">
                  <w:pPr>
                    <w:rPr>
                      <w:sz w:val="20"/>
                      <w:szCs w:val="20"/>
                    </w:rPr>
                  </w:pPr>
                  <w:r w:rsidRPr="00870202">
                    <w:rPr>
                      <w:rFonts w:hint="eastAsia"/>
                      <w:sz w:val="20"/>
                      <w:szCs w:val="20"/>
                    </w:rPr>
                    <w:t>あなたが個人の場合は，あなたの住所，氏名</w:t>
                  </w:r>
                  <w:r>
                    <w:rPr>
                      <w:rFonts w:hint="eastAsia"/>
                      <w:sz w:val="20"/>
                      <w:szCs w:val="20"/>
                    </w:rPr>
                    <w:t>，電話番号，ファクシミリ番号</w:t>
                  </w:r>
                  <w:r w:rsidRPr="00870202">
                    <w:rPr>
                      <w:rFonts w:hint="eastAsia"/>
                      <w:sz w:val="20"/>
                      <w:szCs w:val="20"/>
                    </w:rPr>
                    <w:t>を記載し，認め印を押します。法人その他の団体の場合は，本店等の主たる事務所の所在地，商号または団体の名称</w:t>
                  </w:r>
                  <w:r w:rsidR="00933773">
                    <w:rPr>
                      <w:rFonts w:hint="eastAsia"/>
                      <w:sz w:val="20"/>
                      <w:szCs w:val="20"/>
                    </w:rPr>
                    <w:t>，代表者名，電話番号，ファクシミリ番号</w:t>
                  </w:r>
                  <w:r w:rsidRPr="00870202">
                    <w:rPr>
                      <w:rFonts w:hint="eastAsia"/>
                      <w:sz w:val="20"/>
                      <w:szCs w:val="20"/>
                    </w:rPr>
                    <w:t>を記載し，代表者印を押します。</w:t>
                  </w:r>
                </w:p>
              </w:txbxContent>
            </v:textbox>
          </v:shape>
        </w:pict>
      </w:r>
    </w:p>
    <w:p w:rsidR="00E03510" w:rsidRDefault="00E03510">
      <w:pPr>
        <w:pStyle w:val="a3"/>
        <w:rPr>
          <w:spacing w:val="0"/>
        </w:rPr>
      </w:pPr>
      <w:r>
        <w:rPr>
          <w:rFonts w:ascii="ＭＳ 明朝" w:hAnsi="ＭＳ 明朝" w:hint="eastAsia"/>
        </w:rPr>
        <w:t xml:space="preserve">　１　被告の表示</w:t>
      </w:r>
      <w:r w:rsidR="00282888">
        <w:rPr>
          <w:rFonts w:ascii="ＭＳ 明朝" w:hAnsi="ＭＳ 明朝" w:hint="eastAsia"/>
        </w:rPr>
        <w:t xml:space="preserve">　</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E03510" w:rsidRDefault="00E03510">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E03510" w:rsidRDefault="00E03510">
      <w:pPr>
        <w:pStyle w:val="a3"/>
        <w:ind w:left="1008"/>
        <w:rPr>
          <w:spacing w:val="0"/>
        </w:rPr>
      </w:pPr>
      <w:r>
        <w:rPr>
          <w:rFonts w:ascii="ＭＳ 明朝" w:hAnsi="ＭＳ 明朝" w:hint="eastAsia"/>
        </w:rPr>
        <w:t xml:space="preserve">氏名又は団体名　　</w:t>
      </w:r>
      <w:r w:rsidRPr="00F7067C">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乙　川　　二　郎　　　　印　　　　　　　</w:t>
      </w:r>
    </w:p>
    <w:p w:rsidR="00F7067C" w:rsidRPr="00754E8A" w:rsidRDefault="00CB072E" w:rsidP="00CB072E">
      <w:pPr>
        <w:pStyle w:val="a3"/>
        <w:ind w:firstLineChars="100" w:firstLine="250"/>
        <w:rPr>
          <w:rFonts w:ascii="ＭＳ 明朝" w:hAnsi="ＭＳ 明朝"/>
        </w:rPr>
      </w:pPr>
      <w:r>
        <w:rPr>
          <w:rFonts w:ascii="ＭＳ 明朝" w:hAnsi="ＭＳ 明朝" w:hint="eastAsia"/>
        </w:rPr>
        <w:t>（団体の場合，</w:t>
      </w:r>
      <w:r w:rsidRPr="00545240">
        <w:rPr>
          <w:rFonts w:ascii="ＭＳ 明朝" w:hAnsi="ＭＳ 明朝" w:hint="eastAsia"/>
        </w:rPr>
        <w:t>代表者</w:t>
      </w:r>
      <w:r w:rsidRPr="00754E8A">
        <w:rPr>
          <w:rFonts w:ascii="ＭＳ 明朝" w:hAnsi="ＭＳ 明朝" w:hint="eastAsia"/>
        </w:rPr>
        <w:t>の肩書・氏名</w:t>
      </w:r>
      <w:r w:rsidR="00F7067C" w:rsidRPr="00754E8A">
        <w:rPr>
          <w:rFonts w:ascii="ＭＳ 明朝" w:hAnsi="ＭＳ 明朝" w:hint="eastAsia"/>
        </w:rPr>
        <w:t>・代表者印</w:t>
      </w:r>
      <w:r w:rsidR="00E03510" w:rsidRPr="00754E8A">
        <w:rPr>
          <w:rFonts w:ascii="ＭＳ 明朝" w:hAnsi="ＭＳ 明朝" w:hint="eastAsia"/>
        </w:rPr>
        <w:t>）</w:t>
      </w:r>
    </w:p>
    <w:p w:rsidR="00E03510" w:rsidRPr="00545240" w:rsidRDefault="00F7067C" w:rsidP="00CB072E">
      <w:pPr>
        <w:pStyle w:val="a3"/>
        <w:ind w:firstLineChars="100" w:firstLine="250"/>
        <w:rPr>
          <w:color w:val="FF0000"/>
          <w:spacing w:val="0"/>
        </w:rPr>
      </w:pPr>
      <w:r w:rsidRPr="00754E8A">
        <w:rPr>
          <w:rFonts w:ascii="ＭＳ 明朝" w:hAnsi="ＭＳ 明朝" w:hint="eastAsia"/>
        </w:rPr>
        <w:t xml:space="preserve">　　　　　　　　　　　　</w:t>
      </w:r>
      <w:r w:rsidR="00E03510" w:rsidRPr="00754E8A">
        <w:rPr>
          <w:rFonts w:ascii="ＭＳ 明朝" w:hAnsi="ＭＳ 明朝" w:hint="eastAsia"/>
          <w:u w:val="single" w:color="000000"/>
        </w:rPr>
        <w:t xml:space="preserve">　　　　　　　　　　　　　　　　　　　</w:t>
      </w:r>
      <w:r w:rsidRPr="00754E8A">
        <w:rPr>
          <w:rFonts w:ascii="ＭＳ 明朝" w:hAnsi="ＭＳ 明朝" w:hint="eastAsia"/>
          <w:u w:val="single" w:color="000000"/>
        </w:rPr>
        <w:t xml:space="preserve">印　　</w:t>
      </w:r>
      <w:r w:rsidRPr="00545240">
        <w:rPr>
          <w:rFonts w:ascii="ＭＳ 明朝" w:hAnsi="ＭＳ 明朝" w:hint="eastAsia"/>
          <w:color w:val="FF0000"/>
          <w:u w:val="single" w:color="000000"/>
        </w:rPr>
        <w:t xml:space="preserve">　　</w:t>
      </w:r>
    </w:p>
    <w:p w:rsidR="00E03510" w:rsidRDefault="00E03510">
      <w:pPr>
        <w:pStyle w:val="a3"/>
        <w:ind w:left="1512"/>
        <w:rPr>
          <w:spacing w:val="0"/>
        </w:rPr>
      </w:pPr>
      <w:r w:rsidRPr="005A2B33">
        <w:rPr>
          <w:rFonts w:ascii="ＭＳ 明朝" w:hAnsi="ＭＳ 明朝" w:hint="eastAsia"/>
          <w:spacing w:val="173"/>
          <w:fitText w:val="2000" w:id="616812800"/>
        </w:rPr>
        <w:t>電話番</w:t>
      </w:r>
      <w:r w:rsidRPr="005A2B33">
        <w:rPr>
          <w:rFonts w:ascii="ＭＳ 明朝" w:hAnsi="ＭＳ 明朝" w:hint="eastAsia"/>
          <w:spacing w:val="1"/>
          <w:fitText w:val="2000" w:id="616812800"/>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E03510" w:rsidRDefault="00E03510">
      <w:pPr>
        <w:pStyle w:val="a3"/>
        <w:ind w:left="1512"/>
        <w:rPr>
          <w:spacing w:val="0"/>
        </w:rPr>
      </w:pPr>
      <w:r>
        <w:rPr>
          <w:rFonts w:ascii="ＭＳ 明朝" w:hAnsi="ＭＳ 明朝" w:hint="eastAsia"/>
        </w:rPr>
        <w:t xml:space="preserve">ファクシミリ番号　</w:t>
      </w:r>
      <w:r>
        <w:rPr>
          <w:rFonts w:eastAsia="Times New Roman" w:cs="Times New Roman"/>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sidR="00C8744E" w:rsidRPr="00C8744E">
        <w:rPr>
          <w:rFonts w:ascii="ＭＳ 明朝" w:hAnsi="ＭＳ 明朝" w:hint="eastAsia"/>
          <w:b/>
          <w:u w:val="single"/>
        </w:rPr>
        <w:t>××××</w:t>
      </w:r>
    </w:p>
    <w:p w:rsidR="00E03510" w:rsidRDefault="00A70930">
      <w:pPr>
        <w:pStyle w:val="a3"/>
        <w:rPr>
          <w:spacing w:val="0"/>
        </w:rPr>
      </w:pPr>
      <w:r>
        <w:rPr>
          <w:rFonts w:ascii="ＭＳ 明朝" w:hAnsi="ＭＳ 明朝"/>
          <w:noProof/>
        </w:rPr>
        <w:pict>
          <v:shape id="_x0000_s1032" type="#_x0000_t62" style="position:absolute;left:0;text-align:left;margin-left:132.45pt;margin-top:1.45pt;width:337.5pt;height:30.75pt;z-index:251663360" adj="-1962,11063">
            <v:textbox inset="5.85pt,.7pt,5.85pt,.7pt">
              <w:txbxContent>
                <w:p w:rsidR="00933773" w:rsidRPr="00870202" w:rsidRDefault="00933773" w:rsidP="00933773">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933773" w:rsidRPr="00870202" w:rsidRDefault="00933773" w:rsidP="00933773"/>
              </w:txbxContent>
            </v:textbox>
          </v:shape>
        </w:pict>
      </w:r>
      <w:r w:rsidR="00E03510">
        <w:rPr>
          <w:rFonts w:ascii="ＭＳ 明朝" w:hAnsi="ＭＳ 明朝" w:hint="eastAsia"/>
        </w:rPr>
        <w:t xml:space="preserve">　２　送達場所</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被告に対する書類の送達は，以下の場所にあてて行ってください。</w:t>
      </w:r>
    </w:p>
    <w:p w:rsidR="00E03510" w:rsidRDefault="00E03510">
      <w:pPr>
        <w:pStyle w:val="a3"/>
        <w:rPr>
          <w:spacing w:val="0"/>
        </w:rPr>
      </w:pPr>
      <w:r>
        <w:rPr>
          <w:rFonts w:ascii="ＭＳ 明朝" w:hAnsi="ＭＳ 明朝" w:hint="eastAsia"/>
        </w:rPr>
        <w:t xml:space="preserve">　　　　□上記住所</w:t>
      </w:r>
    </w:p>
    <w:p w:rsidR="00E03510" w:rsidRDefault="00E03510">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勤務先　　名　称</w:t>
      </w:r>
      <w:r>
        <w:rPr>
          <w:rFonts w:ascii="ＭＳ 明朝" w:hAnsi="ＭＳ 明朝" w:hint="eastAsia"/>
          <w:u w:val="single" w:color="000000"/>
        </w:rPr>
        <w:t xml:space="preserve">　</w:t>
      </w:r>
      <w:r>
        <w:rPr>
          <w:rFonts w:ascii="ＭＳ 明朝" w:hAnsi="ＭＳ 明朝" w:hint="eastAsia"/>
          <w:b/>
          <w:bCs/>
          <w:u w:val="single" w:color="000000"/>
        </w:rPr>
        <w:t xml:space="preserve">乙産業株式会社　</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住　所</w:t>
      </w:r>
      <w:r>
        <w:rPr>
          <w:rFonts w:eastAsia="Times New Roman" w:cs="Times New Roman"/>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E03510" w:rsidRDefault="00E03510">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千葉県市川市○○○△丁目△△番地　　　　　　</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□その他の場所</w:t>
      </w:r>
    </w:p>
    <w:p w:rsidR="00E03510" w:rsidRDefault="00E03510">
      <w:pPr>
        <w:pStyle w:val="a3"/>
        <w:rPr>
          <w:spacing w:val="0"/>
        </w:rPr>
      </w:pPr>
      <w:r>
        <w:rPr>
          <w:rFonts w:ascii="ＭＳ 明朝" w:hAnsi="ＭＳ 明朝" w:hint="eastAsia"/>
        </w:rPr>
        <w:t xml:space="preserve">　　　　　　　　　　住　所</w:t>
      </w:r>
      <w:r>
        <w:rPr>
          <w:rFonts w:eastAsia="Times New Roman" w:cs="Times New Roman"/>
          <w:spacing w:val="2"/>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eastAsia="Times New Roman" w:cs="Times New Roman"/>
          <w:spacing w:val="2"/>
          <w:u w:val="single" w:color="000000"/>
        </w:rPr>
        <w:t xml:space="preserve">          </w:t>
      </w:r>
    </w:p>
    <w:p w:rsidR="00E03510" w:rsidRDefault="00E03510">
      <w:pPr>
        <w:pStyle w:val="a3"/>
        <w:ind w:left="3780"/>
        <w:rPr>
          <w:spacing w:val="0"/>
        </w:rPr>
      </w:pPr>
      <w:r>
        <w:rPr>
          <w:rFonts w:ascii="ＭＳ 明朝" w:hAnsi="ＭＳ 明朝" w:hint="eastAsia"/>
          <w:u w:val="single" w:color="000000"/>
        </w:rPr>
        <w:t xml:space="preserve">　　　　　　　　　　　　　　　　　　　　　</w:t>
      </w:r>
    </w:p>
    <w:p w:rsidR="00E03510" w:rsidRDefault="00E03510">
      <w:pPr>
        <w:pStyle w:val="a3"/>
        <w:rPr>
          <w:spacing w:val="0"/>
        </w:rPr>
      </w:pPr>
      <w:r>
        <w:rPr>
          <w:rFonts w:eastAsia="Times New Roman" w:cs="Times New Roman"/>
          <w:spacing w:val="2"/>
        </w:rPr>
        <w:lastRenderedPageBreak/>
        <w:t xml:space="preserve">                    </w:t>
      </w:r>
      <w:r>
        <w:rPr>
          <w:rFonts w:ascii="ＭＳ 明朝" w:hAnsi="ＭＳ 明朝" w:hint="eastAsia"/>
        </w:rPr>
        <w:t xml:space="preserve">氏　名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rPr>
        <w:t>（あなたとの関係</w:t>
      </w:r>
      <w:r>
        <w:rPr>
          <w:rFonts w:eastAsia="Times New Roman" w:cs="Times New Roman"/>
        </w:rPr>
        <w:t>)</w:t>
      </w:r>
      <w:r>
        <w:rPr>
          <w:rFonts w:eastAsia="Times New Roman" w:cs="Times New Roman"/>
          <w:spacing w:val="2"/>
          <w:u w:val="single" w:color="000000"/>
        </w:rPr>
        <w:t xml:space="preserve">        </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電話番号　</w:t>
      </w:r>
      <w:r>
        <w:rPr>
          <w:rFonts w:eastAsia="Times New Roman" w:cs="Times New Roman"/>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E03510" w:rsidRDefault="00A70930">
      <w:pPr>
        <w:pStyle w:val="a3"/>
        <w:rPr>
          <w:spacing w:val="0"/>
        </w:rPr>
      </w:pPr>
      <w:r>
        <w:rPr>
          <w:rFonts w:ascii="ＭＳ 明朝" w:hAnsi="ＭＳ 明朝"/>
          <w:noProof/>
        </w:rPr>
        <w:pict>
          <v:shape id="_x0000_s1033" type="#_x0000_t62" style="position:absolute;left:0;text-align:left;margin-left:272.7pt;margin-top:6.7pt;width:203.25pt;height:102.75pt;z-index:251664384" adj="-3194,3910">
            <v:textbox inset="5.85pt,.7pt,5.85pt,.7pt">
              <w:txbxContent>
                <w:p w:rsidR="00933773" w:rsidRPr="00933773" w:rsidRDefault="00933773">
                  <w:pPr>
                    <w:rPr>
                      <w:sz w:val="20"/>
                      <w:szCs w:val="20"/>
                    </w:rPr>
                  </w:pPr>
                  <w:r w:rsidRPr="00933773">
                    <w:rPr>
                      <w:rFonts w:hint="eastAsia"/>
                      <w:sz w:val="20"/>
                      <w:szCs w:val="20"/>
                    </w:rPr>
                    <w:t>訴状等の請求の趣旨に記載されている原告の請求に対し，あなたがそのような判決を求めるかを記載します。</w:t>
                  </w:r>
                </w:p>
                <w:p w:rsidR="00933773" w:rsidRPr="00933773" w:rsidRDefault="00933773">
                  <w:pPr>
                    <w:rPr>
                      <w:sz w:val="20"/>
                      <w:szCs w:val="20"/>
                    </w:rPr>
                  </w:pPr>
                  <w:r w:rsidRPr="00933773">
                    <w:rPr>
                      <w:rFonts w:hint="eastAsia"/>
                      <w:sz w:val="20"/>
                      <w:szCs w:val="20"/>
                    </w:rPr>
                    <w:t>・原告の請求を</w:t>
                  </w:r>
                  <w:r>
                    <w:rPr>
                      <w:rFonts w:hint="eastAsia"/>
                      <w:sz w:val="20"/>
                      <w:szCs w:val="20"/>
                    </w:rPr>
                    <w:t>全部</w:t>
                  </w:r>
                  <w:r w:rsidRPr="00933773">
                    <w:rPr>
                      <w:rFonts w:hint="eastAsia"/>
                      <w:sz w:val="20"/>
                      <w:szCs w:val="20"/>
                    </w:rPr>
                    <w:t>退けてもらいたい場合は，「原告の請求を棄却する。」「訴訟費用は，原告の負担とする。」と記載します</w:t>
                  </w:r>
                  <w:r>
                    <w:rPr>
                      <w:rFonts w:hint="eastAsia"/>
                      <w:sz w:val="20"/>
                      <w:szCs w:val="20"/>
                    </w:rPr>
                    <w:t>（チェックする。）</w:t>
                  </w:r>
                  <w:r w:rsidRPr="00933773">
                    <w:rPr>
                      <w:rFonts w:hint="eastAsia"/>
                      <w:sz w:val="20"/>
                      <w:szCs w:val="20"/>
                    </w:rPr>
                    <w:t>。</w:t>
                  </w:r>
                </w:p>
              </w:txbxContent>
            </v:textbox>
          </v:shape>
        </w:pict>
      </w:r>
      <w:r w:rsidR="00E03510">
        <w:rPr>
          <w:rFonts w:ascii="ＭＳ 明朝" w:hAnsi="ＭＳ 明朝" w:hint="eastAsia"/>
        </w:rPr>
        <w:t xml:space="preserve">　３　訴状記載の「請求の趣旨」に対する答弁</w:t>
      </w:r>
    </w:p>
    <w:p w:rsidR="00E03510" w:rsidRDefault="00E03510">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　原告　の請求を棄却する。</w:t>
      </w:r>
    </w:p>
    <w:p w:rsidR="00E03510" w:rsidRDefault="00E03510">
      <w:pPr>
        <w:pStyle w:val="a3"/>
        <w:rPr>
          <w:spacing w:val="0"/>
        </w:rPr>
      </w:pP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005A2B33">
        <w:rPr>
          <w:rFonts w:eastAsiaTheme="minorEastAsia" w:cs="Times New Roman" w:hint="eastAsia"/>
          <w:spacing w:val="2"/>
        </w:rPr>
        <w:t xml:space="preserve"> </w:t>
      </w:r>
      <w:r>
        <w:rPr>
          <w:rFonts w:eastAsia="Times New Roman" w:cs="Times New Roman"/>
          <w:spacing w:val="2"/>
        </w:rPr>
        <w:t xml:space="preserve"> </w:t>
      </w:r>
      <w:r>
        <w:rPr>
          <w:rFonts w:ascii="ＭＳ 明朝" w:hAnsi="ＭＳ 明朝" w:hint="eastAsia"/>
        </w:rPr>
        <w:t>　訴訟費用は原告　の負担とする。</w:t>
      </w:r>
    </w:p>
    <w:p w:rsidR="00E03510" w:rsidRDefault="00E03510">
      <w:pPr>
        <w:pStyle w:val="a3"/>
        <w:rPr>
          <w:spacing w:val="0"/>
        </w:rPr>
      </w:pPr>
      <w:r>
        <w:rPr>
          <w:rFonts w:ascii="ＭＳ 明朝" w:hAnsi="ＭＳ 明朝" w:hint="eastAsia"/>
        </w:rPr>
        <w:t xml:space="preserve">　　　　　　　との判決を求めます。</w:t>
      </w:r>
    </w:p>
    <w:p w:rsidR="00E03510" w:rsidRDefault="00E03510">
      <w:pPr>
        <w:pStyle w:val="a3"/>
        <w:rPr>
          <w:spacing w:val="0"/>
        </w:rPr>
      </w:pPr>
      <w:r>
        <w:rPr>
          <w:rFonts w:ascii="ＭＳ 明朝" w:hAnsi="ＭＳ 明朝" w:hint="eastAsia"/>
        </w:rPr>
        <w:t xml:space="preserve">　　　　□　　原告　の請求のうち，第</w:t>
      </w:r>
      <w:r>
        <w:rPr>
          <w:rFonts w:ascii="ＭＳ 明朝" w:hAnsi="ＭＳ 明朝" w:hint="eastAsia"/>
          <w:u w:val="single" w:color="000000"/>
        </w:rPr>
        <w:t xml:space="preserve">　　　　　　　　　　</w:t>
      </w:r>
      <w:r>
        <w:rPr>
          <w:rFonts w:ascii="ＭＳ 明朝" w:hAnsi="ＭＳ 明朝" w:hint="eastAsia"/>
        </w:rPr>
        <w:t>項の請求は認める。</w:t>
      </w:r>
    </w:p>
    <w:p w:rsidR="00E03510" w:rsidRDefault="00E03510">
      <w:pPr>
        <w:pStyle w:val="a3"/>
        <w:rPr>
          <w:spacing w:val="0"/>
        </w:rPr>
      </w:pPr>
      <w:r>
        <w:rPr>
          <w:rFonts w:ascii="ＭＳ 明朝" w:hAnsi="ＭＳ 明朝" w:hint="eastAsia"/>
        </w:rPr>
        <w:t xml:space="preserve">　　　　　　　原告のその余の請求を棄却する。</w:t>
      </w:r>
    </w:p>
    <w:p w:rsidR="00E03510" w:rsidRDefault="00E03510">
      <w:pPr>
        <w:pStyle w:val="a3"/>
        <w:ind w:left="1512"/>
        <w:rPr>
          <w:spacing w:val="0"/>
        </w:rPr>
      </w:pPr>
      <w:r>
        <w:rPr>
          <w:rFonts w:ascii="ＭＳ 明朝" w:hAnsi="ＭＳ 明朝" w:hint="eastAsia"/>
        </w:rPr>
        <w:t>　訴訟費用は原告　の負担とする。</w:t>
      </w:r>
    </w:p>
    <w:p w:rsidR="00E03510" w:rsidRDefault="00A70930">
      <w:pPr>
        <w:pStyle w:val="a3"/>
        <w:ind w:left="1512"/>
        <w:rPr>
          <w:spacing w:val="0"/>
        </w:rPr>
      </w:pPr>
      <w:r>
        <w:rPr>
          <w:rFonts w:ascii="ＭＳ 明朝" w:hAnsi="ＭＳ 明朝"/>
          <w:noProof/>
        </w:rPr>
        <w:pict>
          <v:shape id="_x0000_s1034" type="#_x0000_t62" style="position:absolute;left:0;text-align:left;margin-left:245.7pt;margin-top:18.25pt;width:207pt;height:33pt;z-index:251665408" adj="-3892,13647">
            <v:textbox inset="5.85pt,.7pt,5.85pt,.7pt">
              <w:txbxContent>
                <w:p w:rsidR="00933773" w:rsidRDefault="00933773">
                  <w:r>
                    <w:rPr>
                      <w:rFonts w:hint="eastAsia"/>
                    </w:rPr>
                    <w:t>原告の請求を全部認める場合は，こちらにチェックします。</w:t>
                  </w:r>
                </w:p>
              </w:txbxContent>
            </v:textbox>
          </v:shape>
        </w:pict>
      </w:r>
      <w:r w:rsidR="00E03510">
        <w:rPr>
          <w:rFonts w:ascii="ＭＳ 明朝" w:hAnsi="ＭＳ 明朝" w:hint="eastAsia"/>
        </w:rPr>
        <w:t xml:space="preserve">　との判決を求めます。</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原告　の請求を認める。</w:t>
      </w:r>
      <w:r w:rsidR="00933773">
        <w:rPr>
          <w:rFonts w:ascii="ＭＳ 明朝" w:hAnsi="ＭＳ 明朝" w:hint="eastAsia"/>
        </w:rPr>
        <w:t xml:space="preserve">　　　</w:t>
      </w:r>
    </w:p>
    <w:p w:rsidR="00E03510" w:rsidRDefault="00E03510">
      <w:pPr>
        <w:pStyle w:val="a3"/>
        <w:rPr>
          <w:spacing w:val="0"/>
        </w:rPr>
      </w:pPr>
      <w:r>
        <w:rPr>
          <w:rFonts w:ascii="ＭＳ 明朝" w:hAnsi="ＭＳ 明朝" w:hint="eastAsia"/>
        </w:rPr>
        <w:t xml:space="preserve">　４　訴状記載の「請求の原因」に対する答弁　</w:t>
      </w:r>
    </w:p>
    <w:p w:rsidR="00E03510" w:rsidRDefault="00E03510">
      <w:pPr>
        <w:pStyle w:val="a3"/>
        <w:rPr>
          <w:spacing w:val="0"/>
        </w:rPr>
      </w:pPr>
      <w:r>
        <w:rPr>
          <w:rFonts w:ascii="ＭＳ 明朝" w:hAnsi="ＭＳ 明朝" w:hint="eastAsia"/>
        </w:rPr>
        <w:t xml:space="preserve">　　　訴状に「請求の原因」として書かれていた事実について</w:t>
      </w:r>
    </w:p>
    <w:p w:rsidR="00E03510" w:rsidRDefault="00E03510">
      <w:pPr>
        <w:pStyle w:val="a3"/>
        <w:rPr>
          <w:spacing w:val="0"/>
        </w:rPr>
      </w:pPr>
      <w:r>
        <w:rPr>
          <w:rFonts w:ascii="ＭＳ 明朝" w:hAnsi="ＭＳ 明朝" w:hint="eastAsia"/>
        </w:rPr>
        <w:t xml:space="preserve">　　　　□　事実は全て間違いありません。　</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第</w:t>
      </w:r>
      <w:r>
        <w:rPr>
          <w:rFonts w:ascii="ＭＳ 明朝" w:hAnsi="ＭＳ 明朝" w:hint="eastAsia"/>
          <w:u w:val="single" w:color="000000"/>
        </w:rPr>
        <w:t xml:space="preserve">　</w:t>
      </w:r>
      <w:r>
        <w:rPr>
          <w:rFonts w:ascii="ＭＳ 明朝" w:hAnsi="ＭＳ 明朝" w:hint="eastAsia"/>
          <w:b/>
          <w:bCs/>
          <w:u w:val="single" w:color="000000"/>
        </w:rPr>
        <w:t xml:space="preserve">１ないし３　　</w:t>
      </w:r>
      <w:r>
        <w:rPr>
          <w:rFonts w:ascii="ＭＳ 明朝" w:hAnsi="ＭＳ 明朝" w:hint="eastAsia"/>
        </w:rPr>
        <w:t>項記載の事実は認める。</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第</w:t>
      </w:r>
      <w:r>
        <w:rPr>
          <w:rFonts w:ascii="ＭＳ 明朝" w:hAnsi="ＭＳ 明朝" w:hint="eastAsia"/>
          <w:u w:val="single" w:color="000000"/>
        </w:rPr>
        <w:t xml:space="preserve">　　</w:t>
      </w:r>
      <w:r>
        <w:rPr>
          <w:rFonts w:ascii="ＭＳ 明朝" w:hAnsi="ＭＳ 明朝" w:hint="eastAsia"/>
          <w:b/>
          <w:bCs/>
          <w:u w:val="single" w:color="000000"/>
        </w:rPr>
        <w:t xml:space="preserve">５，６　　　</w:t>
      </w:r>
      <w:r>
        <w:rPr>
          <w:rFonts w:ascii="ＭＳ 明朝" w:hAnsi="ＭＳ 明朝" w:hint="eastAsia"/>
        </w:rPr>
        <w:t>項記載の事実は否認する。</w:t>
      </w:r>
    </w:p>
    <w:p w:rsidR="00E03510" w:rsidRDefault="00E03510">
      <w:pPr>
        <w:pStyle w:val="a3"/>
        <w:rPr>
          <w:spacing w:val="0"/>
        </w:rPr>
      </w:pPr>
    </w:p>
    <w:p w:rsidR="00E03510" w:rsidRDefault="00E03510">
      <w:pPr>
        <w:pStyle w:val="a3"/>
        <w:rPr>
          <w:spacing w:val="0"/>
        </w:rPr>
      </w:pPr>
      <w:r>
        <w:rPr>
          <w:rFonts w:eastAsia="Times New Roman" w:cs="Times New Roman"/>
          <w:spacing w:val="2"/>
        </w:rPr>
        <w:t xml:space="preserve">                     </w:t>
      </w:r>
      <w:r>
        <w:rPr>
          <w:rFonts w:ascii="ＭＳ 明朝" w:hAnsi="ＭＳ 明朝" w:hint="eastAsia"/>
          <w:b/>
          <w:bCs/>
        </w:rPr>
        <w:t>甲山さんからお金を返すように催促されたことは</w:t>
      </w:r>
    </w:p>
    <w:p w:rsidR="00E03510" w:rsidRDefault="00E03510">
      <w:pPr>
        <w:pStyle w:val="a3"/>
        <w:rPr>
          <w:spacing w:val="0"/>
        </w:rPr>
      </w:pPr>
      <w:r>
        <w:rPr>
          <w:rFonts w:eastAsia="Times New Roman" w:cs="Times New Roman"/>
          <w:b/>
          <w:bCs/>
          <w:spacing w:val="2"/>
        </w:rPr>
        <w:t xml:space="preserve">                   </w:t>
      </w:r>
      <w:r>
        <w:rPr>
          <w:rFonts w:ascii="ＭＳ 明朝" w:hAnsi="ＭＳ 明朝" w:hint="eastAsia"/>
          <w:b/>
          <w:bCs/>
        </w:rPr>
        <w:t>ありません。</w:t>
      </w:r>
    </w:p>
    <w:p w:rsidR="00E03510" w:rsidRDefault="00E03510">
      <w:pPr>
        <w:pStyle w:val="a3"/>
        <w:rPr>
          <w:spacing w:val="0"/>
        </w:rPr>
      </w:pP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第</w:t>
      </w:r>
      <w:r>
        <w:rPr>
          <w:rFonts w:ascii="ＭＳ 明朝" w:hAnsi="ＭＳ 明朝" w:hint="eastAsia"/>
          <w:u w:val="single" w:color="000000"/>
        </w:rPr>
        <w:t xml:space="preserve">　　　</w:t>
      </w:r>
      <w:r>
        <w:rPr>
          <w:rFonts w:ascii="ＭＳ 明朝" w:hAnsi="ＭＳ 明朝" w:hint="eastAsia"/>
          <w:b/>
          <w:bCs/>
          <w:u w:val="single" w:color="000000"/>
        </w:rPr>
        <w:t xml:space="preserve">４　　　　</w:t>
      </w:r>
      <w:r>
        <w:rPr>
          <w:rFonts w:ascii="ＭＳ 明朝" w:hAnsi="ＭＳ 明朝" w:hint="eastAsia"/>
        </w:rPr>
        <w:t>項記載の事実は知らない。</w:t>
      </w:r>
    </w:p>
    <w:p w:rsidR="00E03510" w:rsidRDefault="00A70930">
      <w:pPr>
        <w:pStyle w:val="a3"/>
        <w:rPr>
          <w:spacing w:val="0"/>
        </w:rPr>
      </w:pPr>
      <w:r>
        <w:rPr>
          <w:noProof/>
          <w:spacing w:val="0"/>
        </w:rPr>
        <w:pict>
          <v:shape id="_x0000_s1035" type="#_x0000_t62" style="position:absolute;left:0;text-align:left;margin-left:51.45pt;margin-top:17.05pt;width:386.25pt;height:111pt;z-index:251666432" adj="596,-2598">
            <v:textbox inset="5.85pt,.7pt,5.85pt,.7pt">
              <w:txbxContent>
                <w:p w:rsidR="00125E79" w:rsidRDefault="00125E79">
                  <w:r>
                    <w:rPr>
                      <w:rFonts w:hint="eastAsia"/>
                    </w:rPr>
                    <w:t>訴状等の請求の原因に記載されている原告主張の事実について，あなたがどの点を争い，どの点を認めるのかを明らかにします。</w:t>
                  </w:r>
                </w:p>
                <w:p w:rsidR="00125E79" w:rsidRDefault="00125E79">
                  <w:r>
                    <w:rPr>
                      <w:rFonts w:hint="eastAsia"/>
                    </w:rPr>
                    <w:t>(1)</w:t>
                  </w:r>
                  <w:r>
                    <w:rPr>
                      <w:rFonts w:hint="eastAsia"/>
                    </w:rPr>
                    <w:t xml:space="preserve">　正しいと思う事実については，「…の事実は認める。」と記載します。</w:t>
                  </w:r>
                </w:p>
                <w:p w:rsidR="00125E79" w:rsidRDefault="00125E79" w:rsidP="00125E79">
                  <w:pPr>
                    <w:ind w:left="210" w:hangingChars="100" w:hanging="210"/>
                  </w:pPr>
                  <w:r>
                    <w:rPr>
                      <w:rFonts w:hint="eastAsia"/>
                    </w:rPr>
                    <w:t>(2)</w:t>
                  </w:r>
                  <w:r>
                    <w:rPr>
                      <w:rFonts w:hint="eastAsia"/>
                    </w:rPr>
                    <w:t xml:space="preserve">　間違っていると思う事実については，「…の事実は否認する。」と記載　　し，どの点がどのように間違っているのか簡潔に記載します。</w:t>
                  </w:r>
                </w:p>
                <w:p w:rsidR="00125E79" w:rsidRPr="00125E79" w:rsidRDefault="00125E79" w:rsidP="00125E79">
                  <w:pPr>
                    <w:ind w:left="210" w:hangingChars="100" w:hanging="210"/>
                  </w:pPr>
                  <w:r>
                    <w:rPr>
                      <w:rFonts w:hint="eastAsia"/>
                    </w:rPr>
                    <w:t>(3)</w:t>
                  </w:r>
                  <w:r>
                    <w:rPr>
                      <w:rFonts w:hint="eastAsia"/>
                    </w:rPr>
                    <w:t xml:space="preserve">　知らない又は分からない事実については，「…の事実は知らない。」と記載します。</w:t>
                  </w:r>
                </w:p>
              </w:txbxContent>
            </v:textbox>
          </v:shape>
        </w:pict>
      </w:r>
    </w:p>
    <w:p w:rsidR="00E03510" w:rsidRDefault="00E03510">
      <w:pPr>
        <w:pStyle w:val="a3"/>
        <w:rPr>
          <w:spacing w:val="0"/>
        </w:rPr>
      </w:pPr>
    </w:p>
    <w:p w:rsidR="00E03510" w:rsidRDefault="00E03510">
      <w:pPr>
        <w:pStyle w:val="a3"/>
        <w:rPr>
          <w:spacing w:val="0"/>
        </w:rPr>
      </w:pPr>
    </w:p>
    <w:p w:rsidR="00E03510" w:rsidRDefault="00E03510">
      <w:pPr>
        <w:pStyle w:val="a3"/>
        <w:rPr>
          <w:spacing w:val="0"/>
        </w:rPr>
      </w:pPr>
    </w:p>
    <w:p w:rsidR="00E03510" w:rsidRDefault="00E03510">
      <w:pPr>
        <w:pStyle w:val="a3"/>
        <w:rPr>
          <w:spacing w:val="0"/>
        </w:rPr>
      </w:pPr>
    </w:p>
    <w:p w:rsidR="00E03510" w:rsidRDefault="00A70930">
      <w:pPr>
        <w:pStyle w:val="a3"/>
        <w:rPr>
          <w:spacing w:val="0"/>
        </w:rPr>
      </w:pPr>
      <w:r>
        <w:rPr>
          <w:rFonts w:ascii="ＭＳ 明朝" w:hAnsi="ＭＳ 明朝"/>
          <w:noProof/>
        </w:rPr>
        <w:lastRenderedPageBreak/>
        <w:pict>
          <v:shape id="_x0000_s1036" type="#_x0000_t62" style="position:absolute;left:0;text-align:left;margin-left:51.45pt;margin-top:-24pt;width:386.25pt;height:21pt;z-index:251667456" adj="1521,33326">
            <v:textbox style="mso-next-textbox:#_x0000_s1036" inset="5.85pt,.7pt,5.85pt,.7pt">
              <w:txbxContent>
                <w:p w:rsidR="00125E79" w:rsidRDefault="00125E79">
                  <w:r>
                    <w:rPr>
                      <w:rFonts w:hint="eastAsia"/>
                    </w:rPr>
                    <w:t>４</w:t>
                  </w:r>
                  <w:r>
                    <w:rPr>
                      <w:rFonts w:hint="eastAsia"/>
                    </w:rPr>
                    <w:t>(1)</w:t>
                  </w:r>
                  <w:r>
                    <w:rPr>
                      <w:rFonts w:hint="eastAsia"/>
                    </w:rPr>
                    <w:t>に記載した事項以外で，あなたの言い分があれば簡潔に記載します。</w:t>
                  </w:r>
                </w:p>
              </w:txbxContent>
            </v:textbox>
          </v:shape>
        </w:pict>
      </w:r>
      <w:r w:rsidR="00125E79">
        <w:rPr>
          <w:rFonts w:ascii="ＭＳ 明朝" w:hAnsi="ＭＳ 明朝" w:hint="eastAsia"/>
        </w:rPr>
        <w:t xml:space="preserve">　　　私の言い分は次のとおりです。</w:t>
      </w:r>
    </w:p>
    <w:p w:rsidR="00E03510" w:rsidRDefault="00E03510">
      <w:pPr>
        <w:pStyle w:val="a3"/>
        <w:rPr>
          <w:spacing w:val="0"/>
        </w:rPr>
      </w:pPr>
      <w:r>
        <w:rPr>
          <w:rFonts w:eastAsia="Times New Roman" w:cs="Times New Roman"/>
          <w:spacing w:val="2"/>
        </w:rPr>
        <w:t xml:space="preserve">           </w:t>
      </w:r>
      <w:r w:rsidR="00C8744E">
        <w:rPr>
          <w:rFonts w:ascii="ＭＳ 明朝" w:hAnsi="ＭＳ 明朝" w:hint="eastAsia"/>
          <w:b/>
          <w:bCs/>
        </w:rPr>
        <w:t>私は，たしかに甲山さんからお金を借りたのですが，平成２</w:t>
      </w:r>
      <w:r w:rsidR="00834358">
        <w:rPr>
          <w:rFonts w:ascii="ＭＳ 明朝" w:hAnsi="ＭＳ 明朝" w:hint="eastAsia"/>
          <w:b/>
          <w:bCs/>
        </w:rPr>
        <w:t>７</w:t>
      </w:r>
      <w:r>
        <w:rPr>
          <w:rFonts w:ascii="ＭＳ 明朝" w:hAnsi="ＭＳ 明朝" w:hint="eastAsia"/>
          <w:b/>
          <w:bCs/>
        </w:rPr>
        <w:t>年</w:t>
      </w:r>
    </w:p>
    <w:p w:rsidR="00E03510" w:rsidRDefault="00E03510">
      <w:pPr>
        <w:pStyle w:val="a3"/>
        <w:rPr>
          <w:spacing w:val="0"/>
        </w:rPr>
      </w:pPr>
      <w:r>
        <w:rPr>
          <w:rFonts w:ascii="ＭＳ 明朝" w:hAnsi="ＭＳ 明朝" w:hint="eastAsia"/>
          <w:b/>
          <w:bCs/>
        </w:rPr>
        <w:t xml:space="preserve">　　　　２月１２日に，甲山さんの奥さんにこのお金を返しました。</w:t>
      </w:r>
    </w:p>
    <w:p w:rsidR="00E03510" w:rsidRDefault="00E03510">
      <w:pPr>
        <w:pStyle w:val="a3"/>
        <w:ind w:left="1008"/>
        <w:rPr>
          <w:spacing w:val="0"/>
        </w:rPr>
      </w:pPr>
      <w:r>
        <w:rPr>
          <w:rFonts w:ascii="ＭＳ 明朝" w:hAnsi="ＭＳ 明朝" w:hint="eastAsia"/>
          <w:b/>
          <w:bCs/>
        </w:rPr>
        <w:t xml:space="preserve">　したがって，甲山さんの請求を認めることはできません。</w:t>
      </w:r>
    </w:p>
    <w:p w:rsidR="00E03510" w:rsidRDefault="00E03510">
      <w:pPr>
        <w:pStyle w:val="a3"/>
        <w:rPr>
          <w:spacing w:val="0"/>
        </w:rPr>
      </w:pPr>
    </w:p>
    <w:p w:rsidR="00E03510" w:rsidRDefault="00E03510">
      <w:pPr>
        <w:pStyle w:val="a3"/>
        <w:rPr>
          <w:spacing w:val="0"/>
        </w:rPr>
      </w:pPr>
    </w:p>
    <w:p w:rsidR="00E03510" w:rsidRDefault="00E03510">
      <w:pPr>
        <w:pStyle w:val="a3"/>
        <w:rPr>
          <w:spacing w:val="0"/>
        </w:rPr>
      </w:pPr>
    </w:p>
    <w:p w:rsidR="00E03510" w:rsidRDefault="00A70930">
      <w:pPr>
        <w:pStyle w:val="a3"/>
        <w:rPr>
          <w:spacing w:val="0"/>
        </w:rPr>
      </w:pPr>
      <w:r>
        <w:rPr>
          <w:rFonts w:ascii="ＭＳ 明朝" w:hAnsi="ＭＳ 明朝"/>
          <w:noProof/>
        </w:rPr>
        <w:pict>
          <v:shape id="_x0000_s1037" type="#_x0000_t62" style="position:absolute;left:0;text-align:left;margin-left:295.2pt;margin-top:13pt;width:167.25pt;height:93pt;z-index:251668480" adj="-6302,2578">
            <v:textbox inset="5.85pt,.7pt,5.85pt,.7pt">
              <w:txbxContent>
                <w:p w:rsidR="00125E79" w:rsidRPr="00125E79" w:rsidRDefault="00125E79">
                  <w:pPr>
                    <w:rPr>
                      <w:sz w:val="18"/>
                      <w:szCs w:val="18"/>
                    </w:rPr>
                  </w:pPr>
                  <w:r w:rsidRPr="00125E79">
                    <w:rPr>
                      <w:rFonts w:hint="eastAsia"/>
                      <w:sz w:val="18"/>
                      <w:szCs w:val="18"/>
                    </w:rPr>
                    <w:t>話合いによる解決（裁判上の和解）を希望する場合は，和解の希望，具体的な和解案，その理由を記載します。なお，あなたが和解を希望しても，原告が希望しなかったり，条件面で合意</w:t>
                  </w:r>
                  <w:r>
                    <w:rPr>
                      <w:rFonts w:hint="eastAsia"/>
                      <w:sz w:val="18"/>
                      <w:szCs w:val="18"/>
                    </w:rPr>
                    <w:t>できないときは，和解が成立しないこと</w:t>
                  </w:r>
                  <w:r w:rsidR="00202C1F">
                    <w:rPr>
                      <w:rFonts w:hint="eastAsia"/>
                      <w:sz w:val="18"/>
                      <w:szCs w:val="18"/>
                    </w:rPr>
                    <w:t>は</w:t>
                  </w:r>
                  <w:r>
                    <w:rPr>
                      <w:rFonts w:hint="eastAsia"/>
                      <w:sz w:val="18"/>
                      <w:szCs w:val="18"/>
                    </w:rPr>
                    <w:t>御</w:t>
                  </w:r>
                  <w:r w:rsidR="00E67474">
                    <w:rPr>
                      <w:rFonts w:hint="eastAsia"/>
                      <w:sz w:val="18"/>
                      <w:szCs w:val="18"/>
                    </w:rPr>
                    <w:t>承知</w:t>
                  </w:r>
                  <w:r>
                    <w:rPr>
                      <w:rFonts w:hint="eastAsia"/>
                      <w:sz w:val="18"/>
                      <w:szCs w:val="18"/>
                    </w:rPr>
                    <w:t>ください。</w:t>
                  </w:r>
                </w:p>
              </w:txbxContent>
            </v:textbox>
          </v:shape>
        </w:pict>
      </w:r>
      <w:r w:rsidR="00E03510">
        <w:rPr>
          <w:rFonts w:ascii="ＭＳ 明朝" w:hAnsi="ＭＳ 明朝" w:hint="eastAsia"/>
        </w:rPr>
        <w:t xml:space="preserve">　５　□　話合いによる解決（和解）を希望します。</w:t>
      </w:r>
    </w:p>
    <w:p w:rsidR="00E03510" w:rsidRDefault="00E03510">
      <w:pPr>
        <w:pStyle w:val="a3"/>
        <w:rPr>
          <w:spacing w:val="0"/>
        </w:rPr>
      </w:pPr>
      <w:r>
        <w:rPr>
          <w:rFonts w:ascii="ＭＳ 明朝" w:hAnsi="ＭＳ 明朝" w:hint="eastAsia"/>
        </w:rPr>
        <w:t xml:space="preserve">　　　その場合，</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　分割支払を希望します。</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１か月</w:t>
      </w:r>
      <w:r>
        <w:rPr>
          <w:rFonts w:ascii="ＭＳ 明朝" w:hAnsi="ＭＳ 明朝" w:hint="eastAsia"/>
          <w:u w:val="single" w:color="000000"/>
        </w:rPr>
        <w:t xml:space="preserve">　　　　　　　</w:t>
      </w:r>
      <w:r>
        <w:rPr>
          <w:rFonts w:ascii="ＭＳ 明朝" w:hAnsi="ＭＳ 明朝" w:hint="eastAsia"/>
        </w:rPr>
        <w:t>円ずつ</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00242EEF">
        <w:rPr>
          <w:rFonts w:ascii="ＭＳ 明朝" w:hAnsi="ＭＳ 明朝" w:hint="eastAsia"/>
        </w:rPr>
        <w:t>　支払開始日　令和</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日から</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毎月</w:t>
      </w:r>
      <w:r>
        <w:rPr>
          <w:rFonts w:ascii="ＭＳ 明朝" w:hAnsi="ＭＳ 明朝" w:hint="eastAsia"/>
          <w:u w:val="single" w:color="000000"/>
        </w:rPr>
        <w:t xml:space="preserve">　　</w:t>
      </w:r>
      <w:r>
        <w:rPr>
          <w:rFonts w:ascii="ＭＳ 明朝" w:hAnsi="ＭＳ 明朝" w:hint="eastAsia"/>
        </w:rPr>
        <w:t>日に支払います。</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00242EEF">
        <w:rPr>
          <w:rFonts w:ascii="ＭＳ 明朝" w:hAnsi="ＭＳ 明朝" w:hint="eastAsia"/>
        </w:rPr>
        <w:t>□　令和</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日に一括で支払うことを希望します。</w:t>
      </w:r>
    </w:p>
    <w:p w:rsidR="00E03510" w:rsidRDefault="00E03510">
      <w:pPr>
        <w:pStyle w:val="a3"/>
        <w:rPr>
          <w:spacing w:val="0"/>
        </w:rPr>
      </w:pPr>
    </w:p>
    <w:p w:rsidR="00E03510" w:rsidRDefault="00E03510">
      <w:pPr>
        <w:pStyle w:val="a3"/>
        <w:rPr>
          <w:spacing w:val="0"/>
        </w:rPr>
      </w:pPr>
      <w:r>
        <w:rPr>
          <w:rFonts w:eastAsia="Times New Roman" w:cs="Times New Roman"/>
          <w:spacing w:val="2"/>
        </w:rPr>
        <w:t xml:space="preserve">    </w:t>
      </w:r>
      <w:r>
        <w:rPr>
          <w:rFonts w:ascii="ＭＳ 明朝" w:hAnsi="ＭＳ 明朝" w:hint="eastAsia"/>
        </w:rPr>
        <w:t>　話合いによる解決（和解）を希望する理由は次のとおりです。</w:t>
      </w:r>
    </w:p>
    <w:p w:rsidR="00E03510" w:rsidRDefault="00E03510">
      <w:pPr>
        <w:pStyle w:val="a3"/>
        <w:rPr>
          <w:spacing w:val="0"/>
        </w:rPr>
      </w:pPr>
    </w:p>
    <w:p w:rsidR="00E03510" w:rsidRDefault="00E03510">
      <w:pPr>
        <w:pStyle w:val="a3"/>
        <w:rPr>
          <w:spacing w:val="0"/>
        </w:rPr>
      </w:pPr>
    </w:p>
    <w:p w:rsidR="00E03510" w:rsidRDefault="00125E79">
      <w:pPr>
        <w:pStyle w:val="a3"/>
        <w:rPr>
          <w:spacing w:val="0"/>
        </w:rPr>
      </w:pPr>
      <w:r>
        <w:rPr>
          <w:rFonts w:hint="eastAsia"/>
          <w:spacing w:val="0"/>
        </w:rPr>
        <w:t>（提出方法等）</w:t>
      </w:r>
    </w:p>
    <w:p w:rsidR="00125E79" w:rsidRDefault="00125E79">
      <w:pPr>
        <w:pStyle w:val="a3"/>
        <w:rPr>
          <w:spacing w:val="0"/>
        </w:rPr>
      </w:pPr>
      <w:r>
        <w:rPr>
          <w:rFonts w:hint="eastAsia"/>
          <w:spacing w:val="0"/>
        </w:rPr>
        <w:t xml:space="preserve">　答弁書は，原則として，〔原告の人数＋１〕通（１通は裁判所用）を用意し，裁判所から送付された期日呼出状に記載された提出</w:t>
      </w:r>
      <w:r w:rsidR="002A0C41">
        <w:rPr>
          <w:rFonts w:hint="eastAsia"/>
          <w:spacing w:val="0"/>
        </w:rPr>
        <w:t>期限までに，裁判所の事件担当部署に提出してください。提出は，郵送，ファクシミリ，窓口への持参のいずれでも可能ですが，</w:t>
      </w:r>
      <w:r w:rsidR="00A36186">
        <w:rPr>
          <w:rFonts w:hint="eastAsia"/>
          <w:spacing w:val="0"/>
        </w:rPr>
        <w:t>原告に送付するための郵券が必要な場合がありますから，</w:t>
      </w:r>
      <w:r w:rsidR="002A0C41">
        <w:rPr>
          <w:rFonts w:hint="eastAsia"/>
          <w:spacing w:val="0"/>
        </w:rPr>
        <w:t>担当書記官に</w:t>
      </w:r>
      <w:r w:rsidR="00D13C9A">
        <w:rPr>
          <w:rFonts w:hint="eastAsia"/>
          <w:spacing w:val="0"/>
        </w:rPr>
        <w:t>御確認ください。</w:t>
      </w:r>
    </w:p>
    <w:p w:rsidR="002A0C41" w:rsidRDefault="002A0C41">
      <w:pPr>
        <w:pStyle w:val="a3"/>
        <w:rPr>
          <w:spacing w:val="0"/>
        </w:rPr>
      </w:pPr>
      <w:r>
        <w:rPr>
          <w:rFonts w:hint="eastAsia"/>
          <w:spacing w:val="0"/>
        </w:rPr>
        <w:t xml:space="preserve">　答弁書には，下部にページ番号を付してください。</w:t>
      </w:r>
    </w:p>
    <w:p w:rsidR="008C196A" w:rsidRPr="002A0C41" w:rsidRDefault="00D13C9A">
      <w:pPr>
        <w:pStyle w:val="a3"/>
        <w:rPr>
          <w:spacing w:val="0"/>
        </w:rPr>
      </w:pPr>
      <w:r>
        <w:rPr>
          <w:rFonts w:hint="eastAsia"/>
          <w:spacing w:val="0"/>
        </w:rPr>
        <w:t xml:space="preserve">　その他，御不明な点は，遠慮なく</w:t>
      </w:r>
      <w:r w:rsidR="008C196A">
        <w:rPr>
          <w:rFonts w:hint="eastAsia"/>
          <w:spacing w:val="0"/>
        </w:rPr>
        <w:t>担当書記官にお尋ねください。</w:t>
      </w:r>
    </w:p>
    <w:sectPr w:rsidR="008C196A" w:rsidRPr="002A0C41" w:rsidSect="00E03510">
      <w:headerReference w:type="default" r:id="rId6"/>
      <w:footerReference w:type="default" r:id="rId7"/>
      <w:pgSz w:w="11906" w:h="16838"/>
      <w:pgMar w:top="1984" w:right="850" w:bottom="153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73" w:rsidRDefault="00806473" w:rsidP="00E03510">
      <w:r>
        <w:separator/>
      </w:r>
    </w:p>
  </w:endnote>
  <w:endnote w:type="continuationSeparator" w:id="0">
    <w:p w:rsidR="00806473" w:rsidRDefault="00806473" w:rsidP="00E0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4650"/>
      <w:docPartObj>
        <w:docPartGallery w:val="Page Numbers (Bottom of Page)"/>
        <w:docPartUnique/>
      </w:docPartObj>
    </w:sdtPr>
    <w:sdtEndPr/>
    <w:sdtContent>
      <w:p w:rsidR="00F960C5" w:rsidRDefault="00242EEF">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A70930">
          <w:rPr>
            <w:noProof/>
            <w:lang w:val="ja-JP"/>
          </w:rPr>
          <w:t>1</w:t>
        </w:r>
        <w:r>
          <w:rPr>
            <w:noProof/>
            <w:lang w:val="ja-JP"/>
          </w:rPr>
          <w:fldChar w:fldCharType="end"/>
        </w:r>
      </w:p>
    </w:sdtContent>
  </w:sdt>
  <w:p w:rsidR="00F960C5" w:rsidRDefault="00F960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73" w:rsidRDefault="00806473" w:rsidP="00E03510">
      <w:r>
        <w:separator/>
      </w:r>
    </w:p>
  </w:footnote>
  <w:footnote w:type="continuationSeparator" w:id="0">
    <w:p w:rsidR="00806473" w:rsidRDefault="00806473" w:rsidP="00E03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10" w:rsidRDefault="00E03510">
    <w:pPr>
      <w:pStyle w:val="a3"/>
      <w:spacing w:line="240" w:lineRule="auto"/>
      <w:rPr>
        <w:spacing w:val="0"/>
      </w:rPr>
    </w:pPr>
    <w:r>
      <w:rPr>
        <w:rFonts w:ascii="ＭＳ 明朝" w:hAnsi="ＭＳ 明朝" w:hint="eastAsia"/>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510"/>
    <w:rsid w:val="00033FB6"/>
    <w:rsid w:val="00121416"/>
    <w:rsid w:val="00125E79"/>
    <w:rsid w:val="0017027A"/>
    <w:rsid w:val="001E0118"/>
    <w:rsid w:val="00202C1F"/>
    <w:rsid w:val="00226743"/>
    <w:rsid w:val="00242EEF"/>
    <w:rsid w:val="00282888"/>
    <w:rsid w:val="002A0C41"/>
    <w:rsid w:val="002B01D6"/>
    <w:rsid w:val="002D59C8"/>
    <w:rsid w:val="002E4A1F"/>
    <w:rsid w:val="002F31B7"/>
    <w:rsid w:val="00456B1E"/>
    <w:rsid w:val="004573C8"/>
    <w:rsid w:val="0048128F"/>
    <w:rsid w:val="00540848"/>
    <w:rsid w:val="00545240"/>
    <w:rsid w:val="005A2B33"/>
    <w:rsid w:val="00623DD6"/>
    <w:rsid w:val="0067366F"/>
    <w:rsid w:val="006B6382"/>
    <w:rsid w:val="00705246"/>
    <w:rsid w:val="007454BE"/>
    <w:rsid w:val="00754E8A"/>
    <w:rsid w:val="007F1B0D"/>
    <w:rsid w:val="00806473"/>
    <w:rsid w:val="00834358"/>
    <w:rsid w:val="0089590F"/>
    <w:rsid w:val="00896789"/>
    <w:rsid w:val="008C196A"/>
    <w:rsid w:val="008E6851"/>
    <w:rsid w:val="00933773"/>
    <w:rsid w:val="00970663"/>
    <w:rsid w:val="009721AC"/>
    <w:rsid w:val="00A36186"/>
    <w:rsid w:val="00A70930"/>
    <w:rsid w:val="00AD422B"/>
    <w:rsid w:val="00BA3C17"/>
    <w:rsid w:val="00C0479D"/>
    <w:rsid w:val="00C502C7"/>
    <w:rsid w:val="00C8744E"/>
    <w:rsid w:val="00CB072E"/>
    <w:rsid w:val="00D061F8"/>
    <w:rsid w:val="00D13C9A"/>
    <w:rsid w:val="00E03510"/>
    <w:rsid w:val="00E23CC7"/>
    <w:rsid w:val="00E67474"/>
    <w:rsid w:val="00EE66FB"/>
    <w:rsid w:val="00EF6F9A"/>
    <w:rsid w:val="00F37EDA"/>
    <w:rsid w:val="00F44ABE"/>
    <w:rsid w:val="00F7067C"/>
    <w:rsid w:val="00F9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v:textbox inset="5.85pt,.7pt,5.85pt,.7pt"/>
    </o:shapedefaults>
    <o:shapelayout v:ext="edit">
      <o:idmap v:ext="edit" data="1"/>
      <o:rules v:ext="edit">
        <o:r id="V:Rule1" type="callout" idref="#_x0000_s1028"/>
        <o:r id="V:Rule2" type="callout" idref="#_x0000_s1029"/>
        <o:r id="V:Rule3" type="callout" idref="#_x0000_s1030"/>
        <o:r id="V:Rule4" type="callout" idref="#_x0000_s1031"/>
        <o:r id="V:Rule5" type="callout" idref="#_x0000_s1032"/>
        <o:r id="V:Rule6" type="callout" idref="#_x0000_s1033"/>
        <o:r id="V:Rule7" type="callout" idref="#_x0000_s1034"/>
        <o:r id="V:Rule8" type="callout" idref="#_x0000_s1035"/>
        <o:r id="V:Rule9" type="callout" idref="#_x0000_s1036"/>
        <o:r id="V:Rule10" type="callout" idref="#_x0000_s1037"/>
      </o:rules>
    </o:shapelayout>
  </w:shapeDefaults>
  <w:decimalSymbol w:val="."/>
  <w:listSeparator w:val=","/>
  <w15:docId w15:val="{B399DE1E-4900-410E-B831-1B4D8C71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7366F"/>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semiHidden/>
    <w:unhideWhenUsed/>
    <w:rsid w:val="00F960C5"/>
    <w:pPr>
      <w:tabs>
        <w:tab w:val="center" w:pos="4252"/>
        <w:tab w:val="right" w:pos="8504"/>
      </w:tabs>
      <w:snapToGrid w:val="0"/>
    </w:pPr>
  </w:style>
  <w:style w:type="character" w:customStyle="1" w:styleId="a5">
    <w:name w:val="ヘッダー (文字)"/>
    <w:basedOn w:val="a0"/>
    <w:link w:val="a4"/>
    <w:uiPriority w:val="99"/>
    <w:semiHidden/>
    <w:rsid w:val="00F960C5"/>
  </w:style>
  <w:style w:type="paragraph" w:styleId="a6">
    <w:name w:val="footer"/>
    <w:basedOn w:val="a"/>
    <w:link w:val="a7"/>
    <w:uiPriority w:val="99"/>
    <w:unhideWhenUsed/>
    <w:rsid w:val="00F960C5"/>
    <w:pPr>
      <w:tabs>
        <w:tab w:val="center" w:pos="4252"/>
        <w:tab w:val="right" w:pos="8504"/>
      </w:tabs>
      <w:snapToGrid w:val="0"/>
    </w:pPr>
  </w:style>
  <w:style w:type="character" w:customStyle="1" w:styleId="a7">
    <w:name w:val="フッター (文字)"/>
    <w:basedOn w:val="a0"/>
    <w:link w:val="a6"/>
    <w:uiPriority w:val="99"/>
    <w:rsid w:val="00F9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4</cp:revision>
  <dcterms:created xsi:type="dcterms:W3CDTF">2019-04-05T00:25:00Z</dcterms:created>
  <dcterms:modified xsi:type="dcterms:W3CDTF">2019-04-05T02:57:00Z</dcterms:modified>
</cp:coreProperties>
</file>