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26B" w:rsidRDefault="004965DD">
      <w:pPr>
        <w:adjustRightInd/>
        <w:jc w:val="both"/>
        <w:rPr>
          <w:rFonts w:ascii="ＭＳ 明朝" w:cs="ＭＳ 明朝"/>
        </w:rPr>
      </w:pPr>
      <w:r w:rsidRPr="004965DD">
        <w:rPr>
          <w:noProof/>
        </w:rPr>
        <w:pict>
          <v:shapetype id="_x0000_t202" coordsize="21600,21600" o:spt="202" path="m,l,21600r21600,l21600,xe">
            <v:stroke joinstyle="miter"/>
            <v:path gradientshapeok="t" o:connecttype="rect"/>
          </v:shapetype>
          <v:shape id="_x0000_s1026" type="#_x0000_t202" style="position:absolute;left:0;text-align:left;margin-left:371pt;margin-top:12pt;width:79.1pt;height:91.7pt;z-index:251657728;mso-wrap-distance-left:3.2mm;mso-wrap-distance-right:3.2mm;mso-position-horizontal-relative:margin" o:allowincell="f" filled="f" strokeweight=".4mm">
            <v:stroke dashstyle="dash"/>
            <v:textbox style="mso-next-textbox:#_x0000_s1026">
              <w:txbxContent>
                <w:p w:rsidR="009A3C76" w:rsidRDefault="009A3C76">
                  <w:pPr>
                    <w:adjustRightInd/>
                    <w:spacing w:line="336" w:lineRule="exact"/>
                    <w:jc w:val="center"/>
                    <w:rPr>
                      <w:rFonts w:ascii="ＭＳ 明朝" w:cs="ＭＳ 明朝"/>
                      <w:noProof/>
                      <w:snapToGrid w:val="0"/>
                      <w:color w:val="000000"/>
                    </w:rPr>
                  </w:pPr>
                </w:p>
                <w:p w:rsidR="009A3C76" w:rsidRDefault="004965DD">
                  <w:pPr>
                    <w:adjustRightInd/>
                    <w:spacing w:line="336" w:lineRule="exact"/>
                    <w:jc w:val="center"/>
                    <w:rPr>
                      <w:rFonts w:ascii="ＭＳ 明朝" w:cs="ＭＳ 明朝"/>
                      <w:noProof/>
                      <w:snapToGrid w:val="0"/>
                      <w:color w:val="000000"/>
                    </w:rPr>
                  </w:pPr>
                  <w:r>
                    <w:rPr>
                      <w:rFonts w:ascii="ＭＳ 明朝" w:hAnsi="Times New Roman" w:cs="ＭＳ 明朝"/>
                      <w:noProof/>
                    </w:rPr>
                    <w:fldChar w:fldCharType="begin"/>
                  </w:r>
                  <w:r w:rsidR="009A3C76">
                    <w:rPr>
                      <w:rFonts w:ascii="ＭＳ 明朝" w:hAnsi="Times New Roman" w:cs="ＭＳ 明朝"/>
                      <w:noProof/>
                    </w:rPr>
                    <w:instrText>eq \o\ad(</w:instrText>
                  </w:r>
                  <w:r w:rsidR="009A3C76">
                    <w:rPr>
                      <w:rFonts w:cs="ＭＳ 明朝" w:hint="eastAsia"/>
                      <w:snapToGrid w:val="0"/>
                      <w:color w:val="000000"/>
                    </w:rPr>
                    <w:instrText>収入印紙</w:instrText>
                  </w:r>
                  <w:r w:rsidR="009A3C76">
                    <w:rPr>
                      <w:rFonts w:ascii="ＭＳ 明朝" w:hAnsi="Times New Roman" w:cs="ＭＳ 明朝"/>
                      <w:noProof/>
                    </w:rPr>
                    <w:instrText>,</w:instrText>
                  </w:r>
                  <w:r w:rsidR="009A3C76">
                    <w:rPr>
                      <w:rFonts w:ascii="ＭＳ 明朝" w:hAnsi="Times New Roman" w:cs="ＭＳ 明朝" w:hint="eastAsia"/>
                      <w:noProof/>
                    </w:rPr>
                    <w:instrText xml:space="preserve">　　　　</w:instrText>
                  </w:r>
                  <w:r w:rsidR="009A3C76">
                    <w:rPr>
                      <w:rFonts w:ascii="ＭＳ 明朝" w:hAnsi="Times New Roman" w:cs="ＭＳ 明朝"/>
                      <w:noProof/>
                    </w:rPr>
                    <w:instrText xml:space="preserve"> )</w:instrText>
                  </w:r>
                  <w:r>
                    <w:rPr>
                      <w:rFonts w:ascii="ＭＳ 明朝" w:hAnsi="Times New Roman" w:cs="ＭＳ 明朝"/>
                      <w:noProof/>
                    </w:rPr>
                    <w:fldChar w:fldCharType="separate"/>
                  </w:r>
                  <w:r w:rsidR="009A3C76">
                    <w:rPr>
                      <w:rFonts w:cs="ＭＳ 明朝" w:hint="eastAsia"/>
                      <w:snapToGrid w:val="0"/>
                      <w:color w:val="000000"/>
                    </w:rPr>
                    <w:t>収入印紙</w:t>
                  </w:r>
                  <w:r>
                    <w:rPr>
                      <w:rFonts w:ascii="ＭＳ 明朝" w:hAnsi="Times New Roman" w:cs="ＭＳ 明朝"/>
                      <w:noProof/>
                    </w:rPr>
                    <w:fldChar w:fldCharType="end"/>
                  </w:r>
                </w:p>
                <w:p w:rsidR="009A3C76" w:rsidRDefault="004965DD">
                  <w:pPr>
                    <w:adjustRightInd/>
                    <w:spacing w:line="336" w:lineRule="exact"/>
                    <w:jc w:val="center"/>
                    <w:rPr>
                      <w:rFonts w:ascii="ＭＳ 明朝" w:cs="ＭＳ 明朝"/>
                      <w:noProof/>
                      <w:snapToGrid w:val="0"/>
                      <w:color w:val="000000"/>
                    </w:rPr>
                  </w:pPr>
                  <w:r>
                    <w:rPr>
                      <w:rFonts w:ascii="ＭＳ 明朝" w:hAnsi="Times New Roman" w:cs="ＭＳ 明朝"/>
                      <w:noProof/>
                    </w:rPr>
                    <w:fldChar w:fldCharType="begin"/>
                  </w:r>
                  <w:r w:rsidR="009A3C76">
                    <w:rPr>
                      <w:rFonts w:ascii="ＭＳ 明朝" w:hAnsi="Times New Roman" w:cs="ＭＳ 明朝"/>
                      <w:noProof/>
                    </w:rPr>
                    <w:instrText>eq \o\ad(</w:instrText>
                  </w:r>
                  <w:r w:rsidR="009A3C76">
                    <w:rPr>
                      <w:rFonts w:cs="ＭＳ 明朝" w:hint="eastAsia"/>
                      <w:snapToGrid w:val="0"/>
                      <w:color w:val="000000"/>
                    </w:rPr>
                    <w:instrText>貼付欄</w:instrText>
                  </w:r>
                  <w:r w:rsidR="009A3C76">
                    <w:rPr>
                      <w:rFonts w:ascii="ＭＳ 明朝" w:hAnsi="Times New Roman" w:cs="ＭＳ 明朝"/>
                      <w:noProof/>
                    </w:rPr>
                    <w:instrText>,</w:instrText>
                  </w:r>
                  <w:r w:rsidR="009A3C76">
                    <w:rPr>
                      <w:rFonts w:ascii="ＭＳ 明朝" w:hAnsi="Times New Roman" w:cs="ＭＳ 明朝" w:hint="eastAsia"/>
                      <w:noProof/>
                    </w:rPr>
                    <w:instrText xml:space="preserve">　　　　</w:instrText>
                  </w:r>
                  <w:r w:rsidR="009A3C76">
                    <w:rPr>
                      <w:rFonts w:ascii="ＭＳ 明朝" w:hAnsi="Times New Roman" w:cs="ＭＳ 明朝"/>
                      <w:noProof/>
                    </w:rPr>
                    <w:instrText xml:space="preserve"> )</w:instrText>
                  </w:r>
                  <w:r>
                    <w:rPr>
                      <w:rFonts w:ascii="ＭＳ 明朝" w:hAnsi="Times New Roman" w:cs="ＭＳ 明朝"/>
                      <w:noProof/>
                    </w:rPr>
                    <w:fldChar w:fldCharType="separate"/>
                  </w:r>
                  <w:r w:rsidR="009A3C76">
                    <w:rPr>
                      <w:rFonts w:cs="ＭＳ 明朝" w:hint="eastAsia"/>
                      <w:snapToGrid w:val="0"/>
                      <w:color w:val="000000"/>
                    </w:rPr>
                    <w:t>貼付欄</w:t>
                  </w:r>
                  <w:r>
                    <w:rPr>
                      <w:rFonts w:ascii="ＭＳ 明朝" w:hAnsi="Times New Roman" w:cs="ＭＳ 明朝"/>
                      <w:noProof/>
                    </w:rPr>
                    <w:fldChar w:fldCharType="end"/>
                  </w:r>
                </w:p>
                <w:p w:rsidR="009A3C76" w:rsidRDefault="009A3C76">
                  <w:pPr>
                    <w:adjustRightInd/>
                    <w:spacing w:line="336" w:lineRule="exact"/>
                    <w:jc w:val="center"/>
                    <w:rPr>
                      <w:rFonts w:ascii="ＭＳ 明朝" w:cs="ＭＳ 明朝"/>
                      <w:noProof/>
                      <w:snapToGrid w:val="0"/>
                      <w:color w:val="000000"/>
                    </w:rPr>
                  </w:pPr>
                  <w:r>
                    <w:rPr>
                      <w:snapToGrid w:val="0"/>
                      <w:color w:val="000000"/>
                    </w:rPr>
                    <w:t>1500</w:t>
                  </w:r>
                  <w:r>
                    <w:rPr>
                      <w:rFonts w:cs="ＭＳ 明朝" w:hint="eastAsia"/>
                      <w:snapToGrid w:val="0"/>
                      <w:color w:val="000000"/>
                    </w:rPr>
                    <w:t>円分</w:t>
                  </w:r>
                </w:p>
                <w:p w:rsidR="009A3C76" w:rsidRDefault="009A3C76">
                  <w:pPr>
                    <w:adjustRightInd/>
                    <w:spacing w:line="336" w:lineRule="exact"/>
                    <w:jc w:val="both"/>
                    <w:rPr>
                      <w:rFonts w:ascii="ＭＳ 明朝" w:cs="ＭＳ 明朝"/>
                      <w:noProof/>
                      <w:snapToGrid w:val="0"/>
                      <w:color w:val="000000"/>
                    </w:rPr>
                  </w:pPr>
                  <w:r>
                    <w:rPr>
                      <w:rFonts w:cs="ＭＳ 明朝" w:hint="eastAsia"/>
                      <w:snapToGrid w:val="0"/>
                      <w:color w:val="000000"/>
                      <w:sz w:val="6"/>
                      <w:szCs w:val="6"/>
                    </w:rPr>
                    <w:t xml:space="preserve">　</w:t>
                  </w:r>
                </w:p>
              </w:txbxContent>
            </v:textbox>
            <w10:wrap type="square" anchorx="margin"/>
          </v:shape>
        </w:pict>
      </w:r>
      <w:r w:rsidR="0080126B">
        <w:rPr>
          <w:rFonts w:ascii="ＭＳ Ｐゴシック" w:hAnsi="ＭＳ Ｐゴシック" w:cs="ＭＳ Ｐゴシック"/>
          <w:color w:val="FF0000"/>
          <w:sz w:val="20"/>
          <w:szCs w:val="20"/>
        </w:rPr>
        <w:t xml:space="preserve"> </w:t>
      </w:r>
      <w:r w:rsidR="0080126B">
        <w:rPr>
          <w:rFonts w:ascii="ＭＳ 明朝" w:eastAsia="ＭＳ Ｐゴシック" w:hAnsi="Times New Roman" w:cs="ＭＳ Ｐゴシック" w:hint="eastAsia"/>
          <w:color w:val="FF0000"/>
          <w:sz w:val="20"/>
          <w:szCs w:val="20"/>
        </w:rPr>
        <w:t>＊これは弁護士専用です。本人申立用の書式は，裁判所で交付しています。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904"/>
        <w:gridCol w:w="632"/>
        <w:gridCol w:w="633"/>
        <w:gridCol w:w="422"/>
        <w:gridCol w:w="633"/>
      </w:tblGrid>
      <w:tr w:rsidR="0080126B">
        <w:trPr>
          <w:cantSplit/>
        </w:trPr>
        <w:tc>
          <w:tcPr>
            <w:tcW w:w="4904" w:type="dxa"/>
            <w:vMerge w:val="restart"/>
            <w:tcBorders>
              <w:top w:val="nil"/>
              <w:left w:val="nil"/>
              <w:bottom w:val="nil"/>
              <w:right w:val="single" w:sz="4" w:space="0" w:color="000000"/>
            </w:tcBorders>
          </w:tcPr>
          <w:p w:rsidR="0080126B" w:rsidRDefault="0080126B">
            <w:pPr>
              <w:suppressAutoHyphens/>
              <w:kinsoku w:val="0"/>
              <w:wordWrap w:val="0"/>
              <w:overflowPunct w:val="0"/>
              <w:autoSpaceDE w:val="0"/>
              <w:autoSpaceDN w:val="0"/>
              <w:spacing w:line="428" w:lineRule="exact"/>
              <w:rPr>
                <w:rFonts w:ascii="ＭＳ 明朝" w:cs="ＭＳ 明朝"/>
              </w:rPr>
            </w:pPr>
            <w:r>
              <w:rPr>
                <w:rFonts w:ascii="ＭＳ 明朝" w:eastAsia="ＭＳ ゴシック" w:hAnsi="Times New Roman" w:cs="ＭＳ ゴシック" w:hint="eastAsia"/>
                <w:b/>
                <w:bCs/>
                <w:sz w:val="34"/>
                <w:szCs w:val="34"/>
              </w:rPr>
              <w:t>破産手続開始・免責許可申立書</w:t>
            </w:r>
          </w:p>
          <w:p w:rsidR="0080126B" w:rsidRDefault="0080126B">
            <w:pPr>
              <w:suppressAutoHyphens/>
              <w:kinsoku w:val="0"/>
              <w:wordWrap w:val="0"/>
              <w:overflowPunct w:val="0"/>
              <w:autoSpaceDE w:val="0"/>
              <w:autoSpaceDN w:val="0"/>
              <w:spacing w:line="416" w:lineRule="exact"/>
              <w:rPr>
                <w:rFonts w:ascii="ＭＳ 明朝" w:cs="ＭＳ 明朝"/>
              </w:rPr>
            </w:pPr>
            <w:r>
              <w:rPr>
                <w:rFonts w:ascii="ＭＳ 明朝" w:eastAsia="ＭＳ ゴシック" w:hAnsi="Times New Roman" w:cs="ＭＳ ゴシック" w:hint="eastAsia"/>
                <w:b/>
                <w:bCs/>
                <w:sz w:val="22"/>
                <w:szCs w:val="22"/>
              </w:rPr>
              <w:t xml:space="preserve">　</w:t>
            </w:r>
            <w:r>
              <w:rPr>
                <w:rFonts w:ascii="ＭＳ ゴシック" w:hAnsi="ＭＳ ゴシック" w:cs="ＭＳ ゴシック"/>
                <w:b/>
                <w:bCs/>
                <w:sz w:val="22"/>
                <w:szCs w:val="22"/>
              </w:rPr>
              <w:t xml:space="preserve"> </w:t>
            </w:r>
            <w:r>
              <w:rPr>
                <w:rFonts w:ascii="ＭＳ 明朝" w:eastAsia="ＭＳ ゴシック" w:hAnsi="Times New Roman" w:cs="ＭＳ ゴシック" w:hint="eastAsia"/>
                <w:b/>
                <w:bCs/>
                <w:sz w:val="22"/>
                <w:szCs w:val="22"/>
              </w:rPr>
              <w:t xml:space="preserve">　　</w:t>
            </w:r>
            <w:r>
              <w:rPr>
                <w:rFonts w:ascii="ＭＳ ゴシック" w:hAnsi="ＭＳ ゴシック" w:cs="ＭＳ ゴシック"/>
                <w:b/>
                <w:bCs/>
                <w:sz w:val="22"/>
                <w:szCs w:val="22"/>
              </w:rPr>
              <w:t xml:space="preserve">       </w:t>
            </w:r>
            <w:r>
              <w:rPr>
                <w:rFonts w:ascii="ＭＳ 明朝" w:eastAsia="ＭＳ ゴシック" w:hAnsi="Times New Roman" w:cs="ＭＳ ゴシック" w:hint="eastAsia"/>
                <w:b/>
                <w:bCs/>
                <w:sz w:val="22"/>
                <w:szCs w:val="22"/>
              </w:rPr>
              <w:t xml:space="preserve">　　　　</w:t>
            </w:r>
            <w:r>
              <w:rPr>
                <w:rFonts w:ascii="ＭＳ ゴシック" w:hAnsi="ＭＳ ゴシック" w:cs="ＭＳ ゴシック"/>
                <w:b/>
                <w:bCs/>
                <w:sz w:val="22"/>
                <w:szCs w:val="22"/>
              </w:rPr>
              <w:t xml:space="preserve"> </w:t>
            </w:r>
            <w:r>
              <w:rPr>
                <w:rFonts w:ascii="ＭＳ 明朝" w:eastAsia="ＭＳ ゴシック" w:hAnsi="Times New Roman" w:cs="ＭＳ ゴシック" w:hint="eastAsia"/>
                <w:b/>
                <w:bCs/>
                <w:sz w:val="22"/>
                <w:szCs w:val="22"/>
              </w:rPr>
              <w:t xml:space="preserve">　　（代理人申立用）</w:t>
            </w:r>
          </w:p>
          <w:p w:rsidR="0080126B" w:rsidRDefault="0080126B">
            <w:pPr>
              <w:suppressAutoHyphens/>
              <w:kinsoku w:val="0"/>
              <w:wordWrap w:val="0"/>
              <w:overflowPunct w:val="0"/>
              <w:autoSpaceDE w:val="0"/>
              <w:autoSpaceDN w:val="0"/>
              <w:spacing w:line="308" w:lineRule="exact"/>
            </w:pPr>
          </w:p>
          <w:p w:rsidR="0080126B" w:rsidRDefault="0080126B">
            <w:pPr>
              <w:suppressAutoHyphens/>
              <w:kinsoku w:val="0"/>
              <w:wordWrap w:val="0"/>
              <w:overflowPunct w:val="0"/>
              <w:autoSpaceDE w:val="0"/>
              <w:autoSpaceDN w:val="0"/>
              <w:spacing w:line="308" w:lineRule="exact"/>
              <w:rPr>
                <w:rFonts w:ascii="ＭＳ 明朝" w:cs="ＭＳ 明朝"/>
              </w:rPr>
            </w:pPr>
            <w:r>
              <w:t xml:space="preserve">  </w:t>
            </w:r>
            <w:r>
              <w:rPr>
                <w:rFonts w:cs="ＭＳ 明朝" w:hint="eastAsia"/>
                <w:sz w:val="22"/>
                <w:szCs w:val="22"/>
              </w:rPr>
              <w:t>申立日　平成</w:t>
            </w:r>
            <w:r>
              <w:rPr>
                <w:rFonts w:cs="ＭＳ 明朝" w:hint="eastAsia"/>
                <w:sz w:val="22"/>
                <w:szCs w:val="22"/>
                <w:u w:val="dotted" w:color="000000"/>
              </w:rPr>
              <w:t xml:space="preserve">　　　</w:t>
            </w:r>
            <w:r>
              <w:rPr>
                <w:rFonts w:cs="ＭＳ 明朝" w:hint="eastAsia"/>
                <w:sz w:val="22"/>
                <w:szCs w:val="22"/>
              </w:rPr>
              <w:t>年</w:t>
            </w:r>
            <w:r>
              <w:rPr>
                <w:rFonts w:cs="ＭＳ 明朝" w:hint="eastAsia"/>
                <w:sz w:val="22"/>
                <w:szCs w:val="22"/>
                <w:u w:val="dotted" w:color="000000"/>
              </w:rPr>
              <w:t xml:space="preserve">　　　</w:t>
            </w:r>
            <w:r>
              <w:rPr>
                <w:rFonts w:cs="ＭＳ 明朝" w:hint="eastAsia"/>
                <w:sz w:val="22"/>
                <w:szCs w:val="22"/>
              </w:rPr>
              <w:t>月</w:t>
            </w:r>
            <w:r>
              <w:rPr>
                <w:rFonts w:cs="ＭＳ 明朝" w:hint="eastAsia"/>
                <w:sz w:val="22"/>
                <w:szCs w:val="22"/>
                <w:u w:val="dotted" w:color="000000"/>
              </w:rPr>
              <w:t xml:space="preserve">　　　</w:t>
            </w:r>
            <w:r>
              <w:rPr>
                <w:rFonts w:cs="ＭＳ 明朝" w:hint="eastAsia"/>
                <w:sz w:val="22"/>
                <w:szCs w:val="22"/>
              </w:rPr>
              <w:t>日</w:t>
            </w:r>
          </w:p>
        </w:tc>
        <w:tc>
          <w:tcPr>
            <w:tcW w:w="632" w:type="dxa"/>
            <w:tcBorders>
              <w:top w:val="single" w:sz="4" w:space="0" w:color="000000"/>
              <w:left w:val="single" w:sz="4" w:space="0" w:color="000000"/>
              <w:bottom w:val="single" w:sz="4" w:space="0" w:color="000000"/>
              <w:right w:val="single" w:sz="4" w:space="0" w:color="000000"/>
            </w:tcBorders>
          </w:tcPr>
          <w:p w:rsidR="0080126B" w:rsidRDefault="0080126B">
            <w:pPr>
              <w:suppressAutoHyphens/>
              <w:kinsoku w:val="0"/>
              <w:wordWrap w:val="0"/>
              <w:overflowPunct w:val="0"/>
              <w:autoSpaceDE w:val="0"/>
              <w:autoSpaceDN w:val="0"/>
              <w:spacing w:line="428" w:lineRule="exact"/>
              <w:jc w:val="center"/>
              <w:rPr>
                <w:rFonts w:ascii="ＭＳ 明朝" w:cs="ＭＳ 明朝"/>
              </w:rPr>
            </w:pPr>
            <w:r>
              <w:rPr>
                <w:rFonts w:cs="ＭＳ 明朝" w:hint="eastAsia"/>
              </w:rPr>
              <w:t>印紙</w:t>
            </w:r>
          </w:p>
        </w:tc>
        <w:tc>
          <w:tcPr>
            <w:tcW w:w="1688" w:type="dxa"/>
            <w:gridSpan w:val="3"/>
            <w:tcBorders>
              <w:top w:val="single" w:sz="4" w:space="0" w:color="000000"/>
              <w:left w:val="single" w:sz="4" w:space="0" w:color="000000"/>
              <w:bottom w:val="single" w:sz="4" w:space="0" w:color="000000"/>
              <w:right w:val="single" w:sz="4" w:space="0" w:color="000000"/>
            </w:tcBorders>
          </w:tcPr>
          <w:p w:rsidR="0080126B" w:rsidRDefault="0080126B">
            <w:pPr>
              <w:suppressAutoHyphens/>
              <w:kinsoku w:val="0"/>
              <w:wordWrap w:val="0"/>
              <w:overflowPunct w:val="0"/>
              <w:autoSpaceDE w:val="0"/>
              <w:autoSpaceDN w:val="0"/>
              <w:spacing w:line="428" w:lineRule="exact"/>
              <w:jc w:val="right"/>
              <w:rPr>
                <w:rFonts w:ascii="ＭＳ 明朝" w:cs="ＭＳ 明朝"/>
              </w:rPr>
            </w:pPr>
            <w:r>
              <w:rPr>
                <w:rFonts w:ascii="Times New Roman" w:hAnsi="Times New Roman"/>
              </w:rPr>
              <w:t>1500</w:t>
            </w:r>
            <w:r>
              <w:rPr>
                <w:rFonts w:cs="ＭＳ 明朝" w:hint="eastAsia"/>
              </w:rPr>
              <w:t>円</w:t>
            </w:r>
          </w:p>
        </w:tc>
      </w:tr>
      <w:tr w:rsidR="0080126B">
        <w:trPr>
          <w:cantSplit/>
        </w:trPr>
        <w:tc>
          <w:tcPr>
            <w:tcW w:w="4904" w:type="dxa"/>
            <w:vMerge/>
            <w:tcBorders>
              <w:top w:val="nil"/>
              <w:left w:val="nil"/>
              <w:bottom w:val="nil"/>
              <w:right w:val="single" w:sz="4" w:space="0" w:color="000000"/>
            </w:tcBorders>
          </w:tcPr>
          <w:p w:rsidR="0080126B" w:rsidRDefault="0080126B">
            <w:pPr>
              <w:autoSpaceDE w:val="0"/>
              <w:autoSpaceDN w:val="0"/>
              <w:textAlignment w:val="auto"/>
              <w:rPr>
                <w:rFonts w:ascii="ＭＳ 明朝" w:cs="ＭＳ 明朝"/>
              </w:rPr>
            </w:pPr>
          </w:p>
        </w:tc>
        <w:tc>
          <w:tcPr>
            <w:tcW w:w="632" w:type="dxa"/>
            <w:tcBorders>
              <w:top w:val="single" w:sz="4" w:space="0" w:color="000000"/>
              <w:left w:val="single" w:sz="4" w:space="0" w:color="000000"/>
              <w:bottom w:val="single" w:sz="4" w:space="0" w:color="000000"/>
              <w:right w:val="single" w:sz="4" w:space="0" w:color="000000"/>
            </w:tcBorders>
          </w:tcPr>
          <w:p w:rsidR="0080126B" w:rsidRDefault="0080126B">
            <w:pPr>
              <w:suppressAutoHyphens/>
              <w:kinsoku w:val="0"/>
              <w:wordWrap w:val="0"/>
              <w:overflowPunct w:val="0"/>
              <w:autoSpaceDE w:val="0"/>
              <w:autoSpaceDN w:val="0"/>
              <w:spacing w:line="416" w:lineRule="exact"/>
              <w:jc w:val="center"/>
              <w:rPr>
                <w:rFonts w:ascii="ＭＳ 明朝" w:cs="ＭＳ 明朝"/>
              </w:rPr>
            </w:pPr>
            <w:r>
              <w:rPr>
                <w:rFonts w:cs="ＭＳ 明朝" w:hint="eastAsia"/>
              </w:rPr>
              <w:t>郵券</w:t>
            </w:r>
          </w:p>
        </w:tc>
        <w:tc>
          <w:tcPr>
            <w:tcW w:w="1688" w:type="dxa"/>
            <w:gridSpan w:val="3"/>
            <w:tcBorders>
              <w:top w:val="single" w:sz="4" w:space="0" w:color="000000"/>
              <w:left w:val="single" w:sz="4" w:space="0" w:color="000000"/>
              <w:bottom w:val="single" w:sz="4" w:space="0" w:color="000000"/>
              <w:right w:val="single" w:sz="4" w:space="0" w:color="000000"/>
            </w:tcBorders>
          </w:tcPr>
          <w:p w:rsidR="0080126B" w:rsidRDefault="0080126B">
            <w:pPr>
              <w:suppressAutoHyphens/>
              <w:kinsoku w:val="0"/>
              <w:wordWrap w:val="0"/>
              <w:overflowPunct w:val="0"/>
              <w:autoSpaceDE w:val="0"/>
              <w:autoSpaceDN w:val="0"/>
              <w:spacing w:line="416" w:lineRule="exact"/>
              <w:jc w:val="right"/>
              <w:rPr>
                <w:rFonts w:ascii="ＭＳ 明朝" w:cs="ＭＳ 明朝"/>
              </w:rPr>
            </w:pPr>
            <w:r>
              <w:rPr>
                <w:rFonts w:cs="ＭＳ 明朝" w:hint="eastAsia"/>
              </w:rPr>
              <w:t>円</w:t>
            </w:r>
          </w:p>
        </w:tc>
      </w:tr>
      <w:tr w:rsidR="0080126B">
        <w:trPr>
          <w:cantSplit/>
        </w:trPr>
        <w:tc>
          <w:tcPr>
            <w:tcW w:w="4904" w:type="dxa"/>
            <w:vMerge/>
            <w:tcBorders>
              <w:top w:val="nil"/>
              <w:left w:val="nil"/>
              <w:bottom w:val="nil"/>
              <w:right w:val="single" w:sz="4" w:space="0" w:color="000000"/>
            </w:tcBorders>
          </w:tcPr>
          <w:p w:rsidR="0080126B" w:rsidRDefault="0080126B">
            <w:pPr>
              <w:autoSpaceDE w:val="0"/>
              <w:autoSpaceDN w:val="0"/>
              <w:textAlignment w:val="auto"/>
              <w:rPr>
                <w:rFonts w:ascii="ＭＳ 明朝" w:cs="ＭＳ 明朝"/>
              </w:rPr>
            </w:pPr>
          </w:p>
        </w:tc>
        <w:tc>
          <w:tcPr>
            <w:tcW w:w="632" w:type="dxa"/>
            <w:tcBorders>
              <w:top w:val="single" w:sz="4" w:space="0" w:color="000000"/>
              <w:left w:val="single" w:sz="4" w:space="0" w:color="000000"/>
              <w:bottom w:val="single"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係</w:t>
            </w:r>
          </w:p>
          <w:p w:rsidR="0080126B" w:rsidRDefault="0080126B">
            <w:pPr>
              <w:suppressAutoHyphens/>
              <w:kinsoku w:val="0"/>
              <w:wordWrap w:val="0"/>
              <w:overflowPunct w:val="0"/>
              <w:autoSpaceDE w:val="0"/>
              <w:autoSpaceDN w:val="0"/>
              <w:spacing w:line="308" w:lineRule="exact"/>
              <w:jc w:val="center"/>
              <w:rPr>
                <w:rFonts w:ascii="ＭＳ 明朝" w:cs="ＭＳ 明朝"/>
              </w:rPr>
            </w:pPr>
            <w:r>
              <w:rPr>
                <w:rFonts w:cs="ＭＳ 明朝" w:hint="eastAsia"/>
              </w:rPr>
              <w:t>印</w:t>
            </w:r>
          </w:p>
        </w:tc>
        <w:tc>
          <w:tcPr>
            <w:tcW w:w="633" w:type="dxa"/>
            <w:tcBorders>
              <w:top w:val="single" w:sz="4" w:space="0" w:color="000000"/>
              <w:left w:val="single" w:sz="4" w:space="0" w:color="000000"/>
              <w:bottom w:val="single"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jc w:val="center"/>
              <w:rPr>
                <w:rFonts w:ascii="ＭＳ 明朝" w:cs="ＭＳ 明朝"/>
              </w:rPr>
            </w:pPr>
          </w:p>
          <w:p w:rsidR="0080126B" w:rsidRDefault="0080126B">
            <w:pPr>
              <w:suppressAutoHyphens/>
              <w:kinsoku w:val="0"/>
              <w:wordWrap w:val="0"/>
              <w:overflowPunct w:val="0"/>
              <w:autoSpaceDE w:val="0"/>
              <w:autoSpaceDN w:val="0"/>
              <w:spacing w:line="308" w:lineRule="exact"/>
              <w:rPr>
                <w:rFonts w:ascii="ＭＳ 明朝" w:cs="ＭＳ 明朝"/>
              </w:rPr>
            </w:pPr>
          </w:p>
        </w:tc>
        <w:tc>
          <w:tcPr>
            <w:tcW w:w="422" w:type="dxa"/>
            <w:tcBorders>
              <w:top w:val="single" w:sz="4" w:space="0" w:color="000000"/>
              <w:left w:val="single" w:sz="4" w:space="0" w:color="000000"/>
              <w:bottom w:val="single" w:sz="4" w:space="0" w:color="000000"/>
              <w:right w:val="single" w:sz="4" w:space="0" w:color="000000"/>
            </w:tcBorders>
          </w:tcPr>
          <w:p w:rsidR="0080126B" w:rsidRDefault="0080126B">
            <w:pPr>
              <w:suppressAutoHyphens/>
              <w:kinsoku w:val="0"/>
              <w:wordWrap w:val="0"/>
              <w:overflowPunct w:val="0"/>
              <w:autoSpaceDE w:val="0"/>
              <w:autoSpaceDN w:val="0"/>
              <w:spacing w:line="308" w:lineRule="exact"/>
              <w:jc w:val="center"/>
              <w:rPr>
                <w:rFonts w:ascii="ＭＳ 明朝" w:cs="ＭＳ 明朝"/>
              </w:rPr>
            </w:pPr>
            <w:r>
              <w:rPr>
                <w:rFonts w:cs="ＭＳ 明朝" w:hint="eastAsia"/>
              </w:rPr>
              <w:t>備考</w:t>
            </w:r>
          </w:p>
        </w:tc>
        <w:tc>
          <w:tcPr>
            <w:tcW w:w="633" w:type="dxa"/>
            <w:tcBorders>
              <w:top w:val="single" w:sz="4" w:space="0" w:color="000000"/>
              <w:left w:val="single" w:sz="4" w:space="0" w:color="000000"/>
              <w:bottom w:val="single"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jc w:val="center"/>
              <w:rPr>
                <w:rFonts w:ascii="ＭＳ 明朝" w:cs="ＭＳ 明朝"/>
              </w:rPr>
            </w:pPr>
          </w:p>
          <w:p w:rsidR="0080126B" w:rsidRDefault="0080126B">
            <w:pPr>
              <w:suppressAutoHyphens/>
              <w:kinsoku w:val="0"/>
              <w:wordWrap w:val="0"/>
              <w:overflowPunct w:val="0"/>
              <w:autoSpaceDE w:val="0"/>
              <w:autoSpaceDN w:val="0"/>
              <w:spacing w:line="308" w:lineRule="exact"/>
              <w:rPr>
                <w:rFonts w:ascii="ＭＳ 明朝" w:cs="ＭＳ 明朝"/>
              </w:rPr>
            </w:pPr>
          </w:p>
        </w:tc>
      </w:tr>
    </w:tbl>
    <w:p w:rsidR="0080126B" w:rsidRDefault="0080126B">
      <w:pPr>
        <w:wordWrap w:val="0"/>
        <w:adjustRightInd/>
        <w:jc w:val="right"/>
        <w:rPr>
          <w:rFonts w:ascii="ＭＳ 明朝" w:cs="ＭＳ 明朝"/>
        </w:rPr>
      </w:pPr>
    </w:p>
    <w:p w:rsidR="0080126B" w:rsidRDefault="0080126B">
      <w:pPr>
        <w:adjustRightInd/>
        <w:ind w:firstLineChars="100" w:firstLine="200"/>
        <w:rPr>
          <w:rFonts w:ascii="ＭＳ 明朝" w:cs="ＭＳ 明朝"/>
        </w:rPr>
      </w:pPr>
      <w:r>
        <w:rPr>
          <w:rFonts w:ascii="ＭＳ 明朝" w:eastAsia="ＭＳ Ｐゴシック" w:hAnsi="Times New Roman" w:cs="ＭＳ Ｐゴシック" w:hint="eastAsia"/>
          <w:color w:val="000000"/>
          <w:sz w:val="20"/>
          <w:szCs w:val="20"/>
        </w:rPr>
        <w:t>＊選択肢のある項目については，□の中にレ印を付し，選択してください。</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582"/>
        <w:gridCol w:w="3955"/>
        <w:gridCol w:w="3322"/>
      </w:tblGrid>
      <w:tr w:rsidR="0080126B">
        <w:trPr>
          <w:cantSplit/>
        </w:trPr>
        <w:tc>
          <w:tcPr>
            <w:tcW w:w="1582" w:type="dxa"/>
            <w:vMerge w:val="restart"/>
            <w:tcBorders>
              <w:top w:val="single" w:sz="12" w:space="0" w:color="000000"/>
              <w:left w:val="single" w:sz="12" w:space="0" w:color="000000"/>
              <w:bottom w:val="nil"/>
              <w:right w:val="single" w:sz="4" w:space="0" w:color="000000"/>
            </w:tcBorders>
          </w:tcPr>
          <w:p w:rsidR="0080126B" w:rsidRDefault="004965DD">
            <w:pPr>
              <w:suppressAutoHyphens/>
              <w:kinsoku w:val="0"/>
              <w:wordWrap w:val="0"/>
              <w:overflowPunct w:val="0"/>
              <w:autoSpaceDE w:val="0"/>
              <w:autoSpaceDN w:val="0"/>
              <w:spacing w:line="308" w:lineRule="exact"/>
              <w:jc w:val="center"/>
              <w:rPr>
                <w:rFonts w:ascii="ＭＳ 明朝" w:cs="ＭＳ 明朝"/>
              </w:rPr>
            </w:pPr>
            <w:r>
              <w:rPr>
                <w:rFonts w:ascii="ＭＳ 明朝" w:hAnsi="Times New Roman" w:cs="ＭＳ 明朝"/>
              </w:rPr>
              <w:fldChar w:fldCharType="begin"/>
            </w:r>
            <w:r w:rsidR="0080126B">
              <w:rPr>
                <w:rFonts w:ascii="ＭＳ 明朝" w:hAnsi="Times New Roman" w:cs="ＭＳ 明朝"/>
              </w:rPr>
              <w:instrText>eq \o\ad(</w:instrText>
            </w:r>
            <w:r w:rsidR="0080126B">
              <w:rPr>
                <w:rFonts w:cs="ＭＳ 明朝" w:hint="eastAsia"/>
                <w:sz w:val="22"/>
                <w:szCs w:val="22"/>
              </w:rPr>
              <w:instrText>ふりがな</w:instrText>
            </w:r>
            <w:r w:rsidR="0080126B">
              <w:rPr>
                <w:rFonts w:ascii="ＭＳ 明朝" w:hAnsi="Times New Roman" w:cs="ＭＳ 明朝"/>
              </w:rPr>
              <w:instrText>,</w:instrText>
            </w:r>
            <w:r w:rsidR="0080126B">
              <w:rPr>
                <w:rFonts w:ascii="ＭＳ 明朝" w:hAnsi="Times New Roman" w:cs="ＭＳ 明朝" w:hint="eastAsia"/>
              </w:rPr>
              <w:instrText xml:space="preserve">　　　　　</w:instrText>
            </w:r>
            <w:r w:rsidR="0080126B">
              <w:rPr>
                <w:rFonts w:ascii="ＭＳ 明朝" w:hAnsi="Times New Roman" w:cs="ＭＳ 明朝"/>
              </w:rPr>
              <w:instrText xml:space="preserve"> )</w:instrText>
            </w:r>
            <w:r>
              <w:rPr>
                <w:rFonts w:ascii="ＭＳ 明朝" w:hAnsi="Times New Roman" w:cs="ＭＳ 明朝"/>
              </w:rPr>
              <w:fldChar w:fldCharType="separate"/>
            </w:r>
            <w:r w:rsidR="0080126B">
              <w:rPr>
                <w:rFonts w:cs="ＭＳ 明朝" w:hint="eastAsia"/>
                <w:sz w:val="22"/>
                <w:szCs w:val="22"/>
              </w:rPr>
              <w:t>ふりがな</w:t>
            </w:r>
            <w:r>
              <w:rPr>
                <w:rFonts w:ascii="ＭＳ 明朝" w:hAnsi="Times New Roman" w:cs="ＭＳ 明朝"/>
              </w:rPr>
              <w:fldChar w:fldCharType="end"/>
            </w:r>
          </w:p>
          <w:p w:rsidR="0080126B" w:rsidRDefault="004965DD">
            <w:pPr>
              <w:suppressAutoHyphens/>
              <w:kinsoku w:val="0"/>
              <w:wordWrap w:val="0"/>
              <w:overflowPunct w:val="0"/>
              <w:autoSpaceDE w:val="0"/>
              <w:autoSpaceDN w:val="0"/>
              <w:spacing w:line="328" w:lineRule="exact"/>
              <w:jc w:val="center"/>
              <w:rPr>
                <w:rFonts w:ascii="ＭＳ 明朝" w:cs="ＭＳ 明朝"/>
              </w:rPr>
            </w:pPr>
            <w:r>
              <w:rPr>
                <w:rFonts w:ascii="ＭＳ 明朝" w:hAnsi="Times New Roman" w:cs="ＭＳ 明朝"/>
              </w:rPr>
              <w:fldChar w:fldCharType="begin"/>
            </w:r>
            <w:r w:rsidR="0080126B">
              <w:rPr>
                <w:rFonts w:ascii="ＭＳ 明朝" w:hAnsi="Times New Roman" w:cs="ＭＳ 明朝"/>
              </w:rPr>
              <w:instrText>eq \o\ad(</w:instrText>
            </w:r>
            <w:r w:rsidR="0080126B">
              <w:rPr>
                <w:rFonts w:cs="ＭＳ 明朝" w:hint="eastAsia"/>
                <w:spacing w:val="26"/>
              </w:rPr>
              <w:instrText>申立人氏</w:instrText>
            </w:r>
            <w:r w:rsidR="0080126B">
              <w:rPr>
                <w:rFonts w:cs="ＭＳ 明朝" w:hint="eastAsia"/>
              </w:rPr>
              <w:instrText>名</w:instrText>
            </w:r>
            <w:r w:rsidR="0080126B">
              <w:rPr>
                <w:rFonts w:ascii="ＭＳ 明朝" w:hAnsi="Times New Roman" w:cs="ＭＳ 明朝"/>
              </w:rPr>
              <w:instrText>,</w:instrText>
            </w:r>
            <w:r w:rsidR="0080126B">
              <w:rPr>
                <w:rFonts w:ascii="ＭＳ 明朝" w:hAnsi="Times New Roman" w:cs="ＭＳ 明朝" w:hint="eastAsia"/>
              </w:rPr>
              <w:instrText xml:space="preserve">　　　　　</w:instrText>
            </w:r>
            <w:r w:rsidR="0080126B">
              <w:rPr>
                <w:rFonts w:ascii="ＭＳ 明朝" w:hAnsi="Times New Roman" w:cs="ＭＳ 明朝"/>
              </w:rPr>
              <w:instrText xml:space="preserve"> )</w:instrText>
            </w:r>
            <w:r>
              <w:rPr>
                <w:rFonts w:ascii="ＭＳ 明朝" w:hAnsi="Times New Roman" w:cs="ＭＳ 明朝"/>
              </w:rPr>
              <w:fldChar w:fldCharType="separate"/>
            </w:r>
            <w:r w:rsidR="0080126B">
              <w:rPr>
                <w:rFonts w:cs="ＭＳ 明朝" w:hint="eastAsia"/>
                <w:spacing w:val="26"/>
              </w:rPr>
              <w:t>申立人氏</w:t>
            </w:r>
            <w:r w:rsidR="0080126B">
              <w:rPr>
                <w:rFonts w:cs="ＭＳ 明朝" w:hint="eastAsia"/>
              </w:rPr>
              <w:t>名</w:t>
            </w:r>
            <w:r>
              <w:rPr>
                <w:rFonts w:ascii="ＭＳ 明朝" w:hAnsi="Times New Roman" w:cs="ＭＳ 明朝"/>
              </w:rPr>
              <w:fldChar w:fldCharType="end"/>
            </w:r>
          </w:p>
        </w:tc>
        <w:tc>
          <w:tcPr>
            <w:tcW w:w="7277" w:type="dxa"/>
            <w:gridSpan w:val="2"/>
            <w:tcBorders>
              <w:top w:val="single" w:sz="12" w:space="0" w:color="000000"/>
              <w:left w:val="single" w:sz="4" w:space="0" w:color="000000"/>
              <w:bottom w:val="dashed" w:sz="4" w:space="0" w:color="000000"/>
              <w:right w:val="single" w:sz="12" w:space="0" w:color="000000"/>
            </w:tcBorders>
          </w:tcPr>
          <w:p w:rsidR="0080126B" w:rsidRDefault="0080126B">
            <w:pPr>
              <w:suppressAutoHyphens/>
              <w:kinsoku w:val="0"/>
              <w:wordWrap w:val="0"/>
              <w:overflowPunct w:val="0"/>
              <w:autoSpaceDE w:val="0"/>
              <w:autoSpaceDN w:val="0"/>
              <w:spacing w:line="308" w:lineRule="exact"/>
              <w:rPr>
                <w:rFonts w:ascii="ＭＳ 明朝" w:cs="ＭＳ 明朝"/>
              </w:rPr>
            </w:pPr>
          </w:p>
        </w:tc>
      </w:tr>
      <w:tr w:rsidR="0080126B">
        <w:trPr>
          <w:cantSplit/>
        </w:trPr>
        <w:tc>
          <w:tcPr>
            <w:tcW w:w="1582" w:type="dxa"/>
            <w:vMerge/>
            <w:tcBorders>
              <w:top w:val="nil"/>
              <w:left w:val="single" w:sz="12" w:space="0" w:color="000000"/>
              <w:bottom w:val="single" w:sz="4" w:space="0" w:color="000000"/>
              <w:right w:val="single" w:sz="4" w:space="0" w:color="000000"/>
            </w:tcBorders>
          </w:tcPr>
          <w:p w:rsidR="0080126B" w:rsidRDefault="0080126B">
            <w:pPr>
              <w:autoSpaceDE w:val="0"/>
              <w:autoSpaceDN w:val="0"/>
              <w:textAlignment w:val="auto"/>
              <w:rPr>
                <w:rFonts w:ascii="ＭＳ 明朝" w:cs="ＭＳ 明朝"/>
              </w:rPr>
            </w:pPr>
          </w:p>
        </w:tc>
        <w:tc>
          <w:tcPr>
            <w:tcW w:w="7277" w:type="dxa"/>
            <w:gridSpan w:val="2"/>
            <w:tcBorders>
              <w:top w:val="dashed" w:sz="4" w:space="0" w:color="000000"/>
              <w:left w:val="single" w:sz="4" w:space="0" w:color="000000"/>
              <w:bottom w:val="single" w:sz="4" w:space="0" w:color="000000"/>
              <w:right w:val="single" w:sz="12" w:space="0" w:color="000000"/>
            </w:tcBorders>
          </w:tcPr>
          <w:p w:rsidR="0080126B" w:rsidRDefault="0080126B" w:rsidP="00AF3669">
            <w:pPr>
              <w:suppressAutoHyphens/>
              <w:kinsoku w:val="0"/>
              <w:wordWrap w:val="0"/>
              <w:overflowPunct w:val="0"/>
              <w:autoSpaceDE w:val="0"/>
              <w:autoSpaceDN w:val="0"/>
              <w:spacing w:line="328" w:lineRule="exact"/>
              <w:rPr>
                <w:rFonts w:cs="ＭＳ 明朝"/>
              </w:rPr>
            </w:pPr>
            <w:r>
              <w:t xml:space="preserve"> </w:t>
            </w:r>
            <w:r>
              <w:rPr>
                <w:rFonts w:cs="ＭＳ 明朝" w:hint="eastAsia"/>
                <w:sz w:val="24"/>
                <w:szCs w:val="24"/>
              </w:rPr>
              <w:t xml:space="preserve">　　　　　　</w:t>
            </w:r>
            <w:r>
              <w:rPr>
                <w:rFonts w:cs="ＭＳ 明朝" w:hint="eastAsia"/>
              </w:rPr>
              <w:t xml:space="preserve">　</w:t>
            </w:r>
          </w:p>
          <w:p w:rsidR="0080126B" w:rsidRDefault="0080126B" w:rsidP="00EA5898">
            <w:pPr>
              <w:suppressAutoHyphens/>
              <w:kinsoku w:val="0"/>
              <w:wordWrap w:val="0"/>
              <w:overflowPunct w:val="0"/>
              <w:autoSpaceDE w:val="0"/>
              <w:autoSpaceDN w:val="0"/>
              <w:spacing w:line="328" w:lineRule="exact"/>
              <w:ind w:firstLineChars="100" w:firstLine="180"/>
              <w:rPr>
                <w:rFonts w:ascii="ＭＳ 明朝" w:cs="ＭＳ 明朝"/>
              </w:rPr>
            </w:pPr>
            <w:r>
              <w:rPr>
                <w:rFonts w:cs="ＭＳ 明朝" w:hint="eastAsia"/>
                <w:sz w:val="18"/>
                <w:szCs w:val="18"/>
              </w:rPr>
              <w:t>（□旧姓　　　　　□</w:t>
            </w:r>
            <w:r w:rsidRPr="001F2B52">
              <w:rPr>
                <w:rFonts w:cs="ＭＳ 明朝" w:hint="eastAsia"/>
                <w:color w:val="000000"/>
                <w:sz w:val="18"/>
                <w:szCs w:val="18"/>
              </w:rPr>
              <w:t xml:space="preserve">通称名　</w:t>
            </w:r>
            <w:r>
              <w:rPr>
                <w:rFonts w:ascii="Times New Roman" w:hAnsi="Times New Roman"/>
                <w:sz w:val="18"/>
                <w:szCs w:val="18"/>
              </w:rPr>
              <w:t xml:space="preserve"> </w:t>
            </w:r>
            <w:r>
              <w:rPr>
                <w:rFonts w:cs="ＭＳ 明朝" w:hint="eastAsia"/>
                <w:sz w:val="18"/>
                <w:szCs w:val="18"/>
              </w:rPr>
              <w:t xml:space="preserve">　　　　　　：旧姓</w:t>
            </w:r>
            <w:r w:rsidRPr="00AE790A">
              <w:rPr>
                <w:rFonts w:cs="ＭＳ 明朝" w:hint="eastAsia"/>
                <w:color w:val="0070C0"/>
                <w:sz w:val="18"/>
                <w:szCs w:val="18"/>
              </w:rPr>
              <w:t>・</w:t>
            </w:r>
            <w:r w:rsidRPr="001F2B52">
              <w:rPr>
                <w:rFonts w:cs="ＭＳ 明朝" w:hint="eastAsia"/>
                <w:color w:val="000000"/>
                <w:sz w:val="18"/>
                <w:szCs w:val="18"/>
              </w:rPr>
              <w:t>通称名</w:t>
            </w:r>
            <w:r>
              <w:rPr>
                <w:rFonts w:cs="ＭＳ 明朝" w:hint="eastAsia"/>
                <w:sz w:val="18"/>
                <w:szCs w:val="18"/>
              </w:rPr>
              <w:t>で借入した場合のみ）</w:t>
            </w:r>
          </w:p>
        </w:tc>
      </w:tr>
      <w:tr w:rsidR="0080126B">
        <w:tc>
          <w:tcPr>
            <w:tcW w:w="1582" w:type="dxa"/>
            <w:tcBorders>
              <w:top w:val="single" w:sz="4" w:space="0" w:color="000000"/>
              <w:left w:val="single" w:sz="12" w:space="0" w:color="000000"/>
              <w:bottom w:val="single" w:sz="4" w:space="0" w:color="000000"/>
              <w:right w:val="single" w:sz="4" w:space="0" w:color="000000"/>
            </w:tcBorders>
          </w:tcPr>
          <w:p w:rsidR="0080126B" w:rsidRDefault="004965DD">
            <w:pPr>
              <w:suppressAutoHyphens/>
              <w:kinsoku w:val="0"/>
              <w:wordWrap w:val="0"/>
              <w:overflowPunct w:val="0"/>
              <w:autoSpaceDE w:val="0"/>
              <w:autoSpaceDN w:val="0"/>
              <w:spacing w:line="328" w:lineRule="exact"/>
              <w:jc w:val="center"/>
              <w:rPr>
                <w:rFonts w:ascii="ＭＳ 明朝" w:cs="ＭＳ 明朝"/>
              </w:rPr>
            </w:pPr>
            <w:r>
              <w:rPr>
                <w:rFonts w:ascii="ＭＳ 明朝" w:hAnsi="Times New Roman" w:cs="ＭＳ 明朝"/>
              </w:rPr>
              <w:fldChar w:fldCharType="begin"/>
            </w:r>
            <w:r w:rsidR="0080126B">
              <w:rPr>
                <w:rFonts w:ascii="ＭＳ 明朝" w:hAnsi="Times New Roman" w:cs="ＭＳ 明朝"/>
              </w:rPr>
              <w:instrText>eq \o\ad(</w:instrText>
            </w:r>
            <w:r w:rsidR="0080126B">
              <w:rPr>
                <w:rFonts w:cs="ＭＳ 明朝" w:hint="eastAsia"/>
                <w:spacing w:val="70"/>
              </w:rPr>
              <w:instrText>生年月</w:instrText>
            </w:r>
            <w:r w:rsidR="0080126B">
              <w:rPr>
                <w:rFonts w:cs="ＭＳ 明朝" w:hint="eastAsia"/>
              </w:rPr>
              <w:instrText>日</w:instrText>
            </w:r>
            <w:r w:rsidR="0080126B">
              <w:rPr>
                <w:rFonts w:ascii="ＭＳ 明朝" w:hAnsi="Times New Roman" w:cs="ＭＳ 明朝"/>
              </w:rPr>
              <w:instrText>,</w:instrText>
            </w:r>
            <w:r w:rsidR="0080126B">
              <w:rPr>
                <w:rFonts w:ascii="ＭＳ 明朝" w:hAnsi="Times New Roman" w:cs="ＭＳ 明朝" w:hint="eastAsia"/>
              </w:rPr>
              <w:instrText xml:space="preserve">　　　　　</w:instrText>
            </w:r>
            <w:r w:rsidR="0080126B">
              <w:rPr>
                <w:rFonts w:ascii="ＭＳ 明朝" w:hAnsi="Times New Roman" w:cs="ＭＳ 明朝"/>
              </w:rPr>
              <w:instrText xml:space="preserve"> )</w:instrText>
            </w:r>
            <w:r>
              <w:rPr>
                <w:rFonts w:ascii="ＭＳ 明朝" w:hAnsi="Times New Roman" w:cs="ＭＳ 明朝"/>
              </w:rPr>
              <w:fldChar w:fldCharType="separate"/>
            </w:r>
            <w:r w:rsidR="0080126B">
              <w:rPr>
                <w:rFonts w:cs="ＭＳ 明朝" w:hint="eastAsia"/>
                <w:spacing w:val="70"/>
              </w:rPr>
              <w:t>生年月</w:t>
            </w:r>
            <w:r w:rsidR="0080126B">
              <w:rPr>
                <w:rFonts w:cs="ＭＳ 明朝" w:hint="eastAsia"/>
              </w:rPr>
              <w:t>日</w:t>
            </w:r>
            <w:r>
              <w:rPr>
                <w:rFonts w:ascii="ＭＳ 明朝" w:hAnsi="Times New Roman" w:cs="ＭＳ 明朝"/>
              </w:rPr>
              <w:fldChar w:fldCharType="end"/>
            </w:r>
          </w:p>
        </w:tc>
        <w:tc>
          <w:tcPr>
            <w:tcW w:w="7277" w:type="dxa"/>
            <w:gridSpan w:val="2"/>
            <w:tcBorders>
              <w:top w:val="single" w:sz="4" w:space="0" w:color="000000"/>
              <w:left w:val="single" w:sz="4" w:space="0" w:color="000000"/>
              <w:bottom w:val="single" w:sz="4" w:space="0" w:color="000000"/>
              <w:right w:val="single" w:sz="12" w:space="0" w:color="000000"/>
            </w:tcBorders>
          </w:tcPr>
          <w:p w:rsidR="0080126B" w:rsidRDefault="0080126B">
            <w:pPr>
              <w:suppressAutoHyphens/>
              <w:kinsoku w:val="0"/>
              <w:wordWrap w:val="0"/>
              <w:overflowPunct w:val="0"/>
              <w:autoSpaceDE w:val="0"/>
              <w:autoSpaceDN w:val="0"/>
              <w:spacing w:line="328" w:lineRule="exact"/>
              <w:rPr>
                <w:rFonts w:ascii="ＭＳ 明朝" w:cs="ＭＳ 明朝"/>
              </w:rPr>
            </w:pPr>
            <w:r>
              <w:rPr>
                <w:rFonts w:cs="ＭＳ 明朝" w:hint="eastAsia"/>
              </w:rPr>
              <w:t xml:space="preserve">昭和・平成　</w:t>
            </w:r>
            <w:r>
              <w:rPr>
                <w:rFonts w:ascii="Times New Roman" w:hAnsi="Times New Roman"/>
              </w:rPr>
              <w:t xml:space="preserve">    </w:t>
            </w:r>
            <w:r>
              <w:rPr>
                <w:rFonts w:cs="ＭＳ 明朝" w:hint="eastAsia"/>
              </w:rPr>
              <w:t xml:space="preserve">年　　</w:t>
            </w:r>
            <w:r>
              <w:rPr>
                <w:rFonts w:ascii="Times New Roman" w:hAnsi="Times New Roman"/>
              </w:rPr>
              <w:t xml:space="preserve">  </w:t>
            </w:r>
            <w:r>
              <w:rPr>
                <w:rFonts w:cs="ＭＳ 明朝" w:hint="eastAsia"/>
              </w:rPr>
              <w:t xml:space="preserve">月　　</w:t>
            </w:r>
            <w:r>
              <w:rPr>
                <w:rFonts w:ascii="Times New Roman" w:hAnsi="Times New Roman"/>
              </w:rPr>
              <w:t xml:space="preserve">   </w:t>
            </w:r>
            <w:r>
              <w:rPr>
                <w:rFonts w:cs="ＭＳ 明朝" w:hint="eastAsia"/>
              </w:rPr>
              <w:t>日　生　　（</w:t>
            </w:r>
            <w:r>
              <w:rPr>
                <w:rFonts w:ascii="Times New Roman" w:hAnsi="Times New Roman"/>
                <w:sz w:val="24"/>
                <w:szCs w:val="24"/>
              </w:rPr>
              <w:t xml:space="preserve">    </w:t>
            </w:r>
            <w:r>
              <w:rPr>
                <w:rFonts w:ascii="Times New Roman" w:hAnsi="Times New Roman"/>
              </w:rPr>
              <w:t xml:space="preserve"> </w:t>
            </w:r>
            <w:r>
              <w:rPr>
                <w:rFonts w:cs="ＭＳ 明朝" w:hint="eastAsia"/>
              </w:rPr>
              <w:t>歳）</w:t>
            </w:r>
          </w:p>
        </w:tc>
      </w:tr>
      <w:tr w:rsidR="0080126B">
        <w:tc>
          <w:tcPr>
            <w:tcW w:w="1582" w:type="dxa"/>
            <w:tcBorders>
              <w:top w:val="single" w:sz="4" w:space="0" w:color="000000"/>
              <w:left w:val="single" w:sz="12" w:space="0" w:color="000000"/>
              <w:bottom w:val="single" w:sz="4" w:space="0" w:color="000000"/>
              <w:right w:val="single" w:sz="4" w:space="0" w:color="000000"/>
            </w:tcBorders>
          </w:tcPr>
          <w:p w:rsidR="0080126B" w:rsidRDefault="004965DD">
            <w:pPr>
              <w:suppressAutoHyphens/>
              <w:kinsoku w:val="0"/>
              <w:wordWrap w:val="0"/>
              <w:overflowPunct w:val="0"/>
              <w:autoSpaceDE w:val="0"/>
              <w:autoSpaceDN w:val="0"/>
              <w:spacing w:line="298" w:lineRule="atLeast"/>
              <w:jc w:val="center"/>
              <w:rPr>
                <w:rFonts w:ascii="ＭＳ 明朝" w:cs="ＭＳ 明朝"/>
              </w:rPr>
            </w:pPr>
            <w:r>
              <w:rPr>
                <w:rFonts w:ascii="ＭＳ 明朝" w:hAnsi="Times New Roman" w:cs="ＭＳ 明朝"/>
              </w:rPr>
              <w:fldChar w:fldCharType="begin"/>
            </w:r>
            <w:r w:rsidR="0080126B">
              <w:rPr>
                <w:rFonts w:ascii="ＭＳ 明朝" w:hAnsi="Times New Roman" w:cs="ＭＳ 明朝"/>
              </w:rPr>
              <w:instrText>eq \o\ad(</w:instrText>
            </w:r>
            <w:r w:rsidR="0080126B">
              <w:rPr>
                <w:rFonts w:cs="ＭＳ 明朝" w:hint="eastAsia"/>
                <w:spacing w:val="156"/>
              </w:rPr>
              <w:instrText>現住</w:instrText>
            </w:r>
            <w:r w:rsidR="0080126B">
              <w:rPr>
                <w:rFonts w:cs="ＭＳ 明朝" w:hint="eastAsia"/>
              </w:rPr>
              <w:instrText>所</w:instrText>
            </w:r>
            <w:r w:rsidR="0080126B">
              <w:rPr>
                <w:rFonts w:ascii="ＭＳ 明朝" w:hAnsi="Times New Roman" w:cs="ＭＳ 明朝"/>
              </w:rPr>
              <w:instrText>,</w:instrText>
            </w:r>
            <w:r w:rsidR="0080126B">
              <w:rPr>
                <w:rFonts w:ascii="ＭＳ 明朝" w:hAnsi="Times New Roman" w:cs="ＭＳ 明朝" w:hint="eastAsia"/>
              </w:rPr>
              <w:instrText xml:space="preserve">　　　　　</w:instrText>
            </w:r>
            <w:r w:rsidR="0080126B">
              <w:rPr>
                <w:rFonts w:ascii="ＭＳ 明朝" w:hAnsi="Times New Roman" w:cs="ＭＳ 明朝"/>
              </w:rPr>
              <w:instrText xml:space="preserve"> )</w:instrText>
            </w:r>
            <w:r>
              <w:rPr>
                <w:rFonts w:ascii="ＭＳ 明朝" w:hAnsi="Times New Roman" w:cs="ＭＳ 明朝"/>
              </w:rPr>
              <w:fldChar w:fldCharType="separate"/>
            </w:r>
            <w:r w:rsidR="0080126B">
              <w:rPr>
                <w:rFonts w:cs="ＭＳ 明朝" w:hint="eastAsia"/>
                <w:spacing w:val="156"/>
              </w:rPr>
              <w:t>現住</w:t>
            </w:r>
            <w:r w:rsidR="0080126B">
              <w:rPr>
                <w:rFonts w:cs="ＭＳ 明朝" w:hint="eastAsia"/>
              </w:rPr>
              <w:t>所</w:t>
            </w:r>
            <w:r>
              <w:rPr>
                <w:rFonts w:ascii="ＭＳ 明朝" w:hAnsi="Times New Roman" w:cs="ＭＳ 明朝"/>
              </w:rPr>
              <w:fldChar w:fldCharType="end"/>
            </w: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328" w:lineRule="exac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tc>
        <w:tc>
          <w:tcPr>
            <w:tcW w:w="7277" w:type="dxa"/>
            <w:gridSpan w:val="2"/>
            <w:tcBorders>
              <w:top w:val="single" w:sz="4" w:space="0" w:color="000000"/>
              <w:left w:val="single" w:sz="4" w:space="0" w:color="000000"/>
              <w:bottom w:val="single" w:sz="4" w:space="0" w:color="000000"/>
              <w:right w:val="single" w:sz="12" w:space="0" w:color="000000"/>
            </w:tcBorders>
          </w:tcPr>
          <w:p w:rsidR="0080126B" w:rsidRDefault="004965DD">
            <w:pPr>
              <w:suppressAutoHyphens/>
              <w:kinsoku w:val="0"/>
              <w:wordWrap w:val="0"/>
              <w:overflowPunct w:val="0"/>
              <w:autoSpaceDE w:val="0"/>
              <w:autoSpaceDN w:val="0"/>
              <w:spacing w:line="298" w:lineRule="atLeast"/>
              <w:rPr>
                <w:rFonts w:ascii="ＭＳ 明朝" w:cs="ＭＳ 明朝"/>
              </w:rPr>
            </w:pPr>
            <w:r>
              <w:rPr>
                <w:rFonts w:ascii="ＭＳ 明朝" w:hAnsi="Times New Roman" w:cs="ＭＳ 明朝"/>
              </w:rPr>
              <w:fldChar w:fldCharType="begin">
                <w:ffData>
                  <w:name w:val=""/>
                  <w:enabled/>
                  <w:calcOnExit w:val="0"/>
                  <w:textInput/>
                </w:ffData>
              </w:fldChar>
            </w:r>
            <w:r w:rsidR="0080126B">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sidR="0080126B">
              <w:rPr>
                <w:rFonts w:cs="ＭＳ 明朝" w:hint="eastAsia"/>
              </w:rPr>
              <w:t>□</w:t>
            </w:r>
            <w:r>
              <w:rPr>
                <w:rFonts w:ascii="ＭＳ 明朝" w:hAnsi="Times New Roman" w:cs="ＭＳ 明朝"/>
              </w:rPr>
              <w:fldChar w:fldCharType="end"/>
            </w:r>
            <w:r w:rsidR="0080126B">
              <w:rPr>
                <w:rFonts w:cs="ＭＳ 明朝" w:hint="eastAsia"/>
              </w:rPr>
              <w:t>別添住民票記載のとおり　　（〒</w:t>
            </w:r>
            <w:r w:rsidR="0080126B">
              <w:rPr>
                <w:rFonts w:ascii="Times New Roman" w:hAnsi="Times New Roman"/>
                <w:u w:val="dotted" w:color="000000"/>
              </w:rPr>
              <w:t xml:space="preserve">       </w:t>
            </w:r>
            <w:r w:rsidR="0080126B">
              <w:rPr>
                <w:rFonts w:cs="ＭＳ 明朝" w:hint="eastAsia"/>
                <w:u w:val="dotted" w:color="000000"/>
              </w:rPr>
              <w:t>－</w:t>
            </w:r>
            <w:r w:rsidR="0080126B">
              <w:rPr>
                <w:rFonts w:ascii="Times New Roman" w:hAnsi="Times New Roman"/>
                <w:u w:val="dotted" w:color="000000"/>
              </w:rPr>
              <w:t xml:space="preserve">            </w:t>
            </w:r>
            <w:r w:rsidR="0080126B">
              <w:rPr>
                <w:rFonts w:cs="ＭＳ 明朝" w:hint="eastAsia"/>
              </w:rPr>
              <w:t>）</w:t>
            </w:r>
          </w:p>
          <w:p w:rsidR="0080126B" w:rsidRDefault="004965DD">
            <w:pPr>
              <w:suppressAutoHyphens/>
              <w:kinsoku w:val="0"/>
              <w:wordWrap w:val="0"/>
              <w:overflowPunct w:val="0"/>
              <w:autoSpaceDE w:val="0"/>
              <w:autoSpaceDN w:val="0"/>
              <w:spacing w:line="298" w:lineRule="atLeast"/>
              <w:rPr>
                <w:rFonts w:ascii="ＭＳ 明朝" w:cs="ＭＳ 明朝"/>
              </w:rPr>
            </w:pPr>
            <w:r>
              <w:rPr>
                <w:rFonts w:ascii="ＭＳ 明朝" w:hAnsi="Times New Roman" w:cs="ＭＳ 明朝"/>
              </w:rPr>
              <w:fldChar w:fldCharType="begin">
                <w:ffData>
                  <w:name w:val=""/>
                  <w:enabled/>
                  <w:calcOnExit w:val="0"/>
                  <w:textInput/>
                </w:ffData>
              </w:fldChar>
            </w:r>
            <w:r w:rsidR="0080126B">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sidR="0080126B">
              <w:rPr>
                <w:rFonts w:cs="ＭＳ 明朝" w:hint="eastAsia"/>
              </w:rPr>
              <w:t>□</w:t>
            </w:r>
            <w:r>
              <w:rPr>
                <w:rFonts w:ascii="ＭＳ 明朝" w:hAnsi="Times New Roman" w:cs="ＭＳ 明朝"/>
              </w:rPr>
              <w:fldChar w:fldCharType="end"/>
            </w:r>
            <w:r w:rsidR="0080126B">
              <w:rPr>
                <w:rFonts w:cs="ＭＳ 明朝" w:hint="eastAsia"/>
              </w:rPr>
              <w:t>住民票と異なる場合</w:t>
            </w:r>
          </w:p>
          <w:p w:rsidR="0080126B" w:rsidRDefault="0080126B">
            <w:pPr>
              <w:suppressAutoHyphens/>
              <w:kinsoku w:val="0"/>
              <w:wordWrap w:val="0"/>
              <w:overflowPunct w:val="0"/>
              <w:autoSpaceDE w:val="0"/>
              <w:autoSpaceDN w:val="0"/>
              <w:spacing w:line="328" w:lineRule="exact"/>
              <w:rPr>
                <w:rFonts w:ascii="ＭＳ 明朝" w:cs="ＭＳ 明朝"/>
              </w:rPr>
            </w:pPr>
            <w:r>
              <w:rPr>
                <w:rFonts w:cs="ＭＳ 明朝" w:hint="eastAsia"/>
                <w:sz w:val="24"/>
                <w:szCs w:val="24"/>
              </w:rPr>
              <w:t>〒</w:t>
            </w:r>
            <w:r>
              <w:rPr>
                <w:rFonts w:ascii="Times New Roman" w:hAnsi="Times New Roman"/>
                <w:sz w:val="24"/>
                <w:szCs w:val="24"/>
              </w:rPr>
              <w:t xml:space="preserve">     </w:t>
            </w:r>
            <w:r>
              <w:rPr>
                <w:rFonts w:cs="ＭＳ 明朝" w:hint="eastAsia"/>
                <w:sz w:val="24"/>
                <w:szCs w:val="24"/>
              </w:rPr>
              <w:t>－</w:t>
            </w:r>
            <w:r>
              <w:rPr>
                <w:rFonts w:ascii="Times New Roman" w:hAnsi="Times New Roman"/>
                <w:sz w:val="24"/>
                <w:szCs w:val="24"/>
              </w:rPr>
              <w:t xml:space="preserve">    </w:t>
            </w:r>
            <w:r>
              <w:rPr>
                <w:rFonts w:cs="ＭＳ 明朝" w:hint="eastAsia"/>
                <w:sz w:val="24"/>
                <w:szCs w:val="24"/>
              </w:rPr>
              <w:t xml:space="preserve">　　　　　　　　　　　　　　　　　　　　　</w:t>
            </w:r>
          </w:p>
          <w:p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tc>
          <w:tcPr>
            <w:tcW w:w="1582" w:type="dxa"/>
            <w:tcBorders>
              <w:top w:val="single" w:sz="4" w:space="0" w:color="000000"/>
              <w:left w:val="single" w:sz="12" w:space="0" w:color="000000"/>
              <w:bottom w:val="single"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申立人代理人</w:t>
            </w:r>
          </w:p>
          <w:p w:rsidR="0080126B" w:rsidRDefault="004965DD">
            <w:pPr>
              <w:suppressAutoHyphens/>
              <w:kinsoku w:val="0"/>
              <w:wordWrap w:val="0"/>
              <w:overflowPunct w:val="0"/>
              <w:autoSpaceDE w:val="0"/>
              <w:autoSpaceDN w:val="0"/>
              <w:spacing w:line="328" w:lineRule="exact"/>
              <w:jc w:val="center"/>
              <w:rPr>
                <w:rFonts w:ascii="ＭＳ 明朝" w:cs="ＭＳ 明朝"/>
              </w:rPr>
            </w:pPr>
            <w:r>
              <w:rPr>
                <w:rFonts w:ascii="ＭＳ 明朝" w:hAnsi="Times New Roman" w:cs="ＭＳ 明朝"/>
              </w:rPr>
              <w:fldChar w:fldCharType="begin"/>
            </w:r>
            <w:r w:rsidR="0080126B">
              <w:rPr>
                <w:rFonts w:ascii="ＭＳ 明朝" w:hAnsi="Times New Roman" w:cs="ＭＳ 明朝"/>
              </w:rPr>
              <w:instrText>eq \o\ad(</w:instrText>
            </w:r>
            <w:r w:rsidR="0080126B">
              <w:rPr>
                <w:rFonts w:cs="ＭＳ 明朝" w:hint="eastAsia"/>
              </w:rPr>
              <w:instrText>（弁護士）</w:instrText>
            </w:r>
            <w:r w:rsidR="0080126B">
              <w:rPr>
                <w:rFonts w:ascii="ＭＳ 明朝" w:hAnsi="Times New Roman" w:cs="ＭＳ 明朝"/>
              </w:rPr>
              <w:instrText>,</w:instrText>
            </w:r>
            <w:r w:rsidR="0080126B">
              <w:rPr>
                <w:rFonts w:ascii="ＭＳ 明朝" w:hAnsi="Times New Roman" w:cs="ＭＳ 明朝" w:hint="eastAsia"/>
              </w:rPr>
              <w:instrText xml:space="preserve">　　　　　　</w:instrText>
            </w:r>
            <w:r w:rsidR="0080126B">
              <w:rPr>
                <w:rFonts w:ascii="ＭＳ 明朝" w:hAnsi="Times New Roman" w:cs="ＭＳ 明朝"/>
              </w:rPr>
              <w:instrText>)</w:instrText>
            </w:r>
            <w:r>
              <w:rPr>
                <w:rFonts w:ascii="ＭＳ 明朝" w:hAnsi="Times New Roman" w:cs="ＭＳ 明朝"/>
              </w:rPr>
              <w:fldChar w:fldCharType="separate"/>
            </w:r>
            <w:r w:rsidR="0080126B">
              <w:rPr>
                <w:rFonts w:cs="ＭＳ 明朝" w:hint="eastAsia"/>
              </w:rPr>
              <w:t>（弁護士）</w:t>
            </w:r>
            <w:r>
              <w:rPr>
                <w:rFonts w:ascii="ＭＳ 明朝" w:hAnsi="Times New Roman" w:cs="ＭＳ 明朝"/>
              </w:rPr>
              <w:fldChar w:fldCharType="end"/>
            </w: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328" w:lineRule="exact"/>
              <w:rPr>
                <w:rFonts w:ascii="ＭＳ 明朝" w:cs="ＭＳ 明朝"/>
              </w:rPr>
            </w:pPr>
          </w:p>
        </w:tc>
        <w:tc>
          <w:tcPr>
            <w:tcW w:w="7277" w:type="dxa"/>
            <w:gridSpan w:val="2"/>
            <w:tcBorders>
              <w:top w:val="single" w:sz="4" w:space="0" w:color="000000"/>
              <w:left w:val="single" w:sz="4" w:space="0" w:color="000000"/>
              <w:bottom w:val="single" w:sz="4" w:space="0" w:color="000000"/>
              <w:right w:val="single" w:sz="12"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r>
              <w:rPr>
                <w:rFonts w:ascii="ＭＳ 明朝" w:eastAsia="ＭＳ Ｐゴシック" w:hAnsi="Times New Roman" w:cs="ＭＳ Ｐゴシック" w:hint="eastAsia"/>
                <w:color w:val="000000"/>
                <w:sz w:val="20"/>
                <w:szCs w:val="20"/>
              </w:rPr>
              <w:t>＊代理人が複数いる場合には，主任代理人を明記してください。</w:t>
            </w:r>
          </w:p>
          <w:p w:rsidR="0080126B" w:rsidRDefault="0080126B">
            <w:pPr>
              <w:suppressAutoHyphens/>
              <w:kinsoku w:val="0"/>
              <w:wordWrap w:val="0"/>
              <w:overflowPunct w:val="0"/>
              <w:autoSpaceDE w:val="0"/>
              <w:autoSpaceDN w:val="0"/>
              <w:spacing w:line="328" w:lineRule="exact"/>
              <w:rPr>
                <w:rFonts w:ascii="ＭＳ 明朝" w:cs="ＭＳ 明朝"/>
              </w:rPr>
            </w:pPr>
            <w:r>
              <w:rPr>
                <w:rFonts w:cs="ＭＳ 明朝" w:hint="eastAsia"/>
                <w:sz w:val="24"/>
                <w:szCs w:val="24"/>
              </w:rPr>
              <w:t>〒</w:t>
            </w:r>
            <w:r>
              <w:rPr>
                <w:rFonts w:ascii="Times New Roman" w:hAnsi="Times New Roman"/>
                <w:sz w:val="24"/>
                <w:szCs w:val="24"/>
              </w:rPr>
              <w:t xml:space="preserve">     </w:t>
            </w:r>
            <w:r>
              <w:rPr>
                <w:rFonts w:cs="ＭＳ 明朝" w:hint="eastAsia"/>
                <w:sz w:val="24"/>
                <w:szCs w:val="24"/>
              </w:rPr>
              <w:t>－</w:t>
            </w:r>
          </w:p>
          <w:p w:rsidR="0080126B" w:rsidRDefault="0080126B">
            <w:pPr>
              <w:suppressAutoHyphens/>
              <w:kinsoku w:val="0"/>
              <w:wordWrap w:val="0"/>
              <w:overflowPunct w:val="0"/>
              <w:autoSpaceDE w:val="0"/>
              <w:autoSpaceDN w:val="0"/>
              <w:spacing w:line="298" w:lineRule="atLeast"/>
              <w:rPr>
                <w:rFonts w:ascii="ＭＳ 明朝" w:cs="ＭＳ 明朝"/>
              </w:rPr>
            </w:pPr>
            <w:r>
              <w:t xml:space="preserve">                                              </w:t>
            </w:r>
            <w:r>
              <w:rPr>
                <w:rFonts w:cs="ＭＳ 明朝" w:hint="eastAsia"/>
              </w:rPr>
              <w:t xml:space="preserve">　</w:t>
            </w:r>
            <w:r>
              <w:t xml:space="preserve">      </w:t>
            </w:r>
            <w:r>
              <w:rPr>
                <w:rFonts w:cs="ＭＳ 明朝" w:hint="eastAsia"/>
              </w:rPr>
              <w:t>（送達場所）</w:t>
            </w:r>
          </w:p>
          <w:p w:rsidR="0080126B" w:rsidRDefault="0080126B">
            <w:pPr>
              <w:suppressAutoHyphens/>
              <w:kinsoku w:val="0"/>
              <w:wordWrap w:val="0"/>
              <w:overflowPunct w:val="0"/>
              <w:autoSpaceDE w:val="0"/>
              <w:autoSpaceDN w:val="0"/>
              <w:spacing w:line="328" w:lineRule="exact"/>
              <w:rPr>
                <w:rFonts w:ascii="Times New Roman" w:hAnsi="Times New Roman"/>
              </w:rPr>
            </w:pPr>
            <w:r>
              <w:rPr>
                <w:rFonts w:cs="ＭＳ 明朝" w:hint="eastAsia"/>
              </w:rPr>
              <w:t xml:space="preserve">電話番号　　</w:t>
            </w:r>
            <w:r>
              <w:rPr>
                <w:rFonts w:ascii="Times New Roman" w:hAnsi="Times New Roman"/>
              </w:rPr>
              <w:t xml:space="preserve">          </w:t>
            </w:r>
            <w:r>
              <w:rPr>
                <w:rFonts w:cs="ＭＳ 明朝" w:hint="eastAsia"/>
              </w:rPr>
              <w:t>－</w:t>
            </w:r>
            <w:r>
              <w:rPr>
                <w:rFonts w:ascii="Times New Roman" w:hAnsi="Times New Roman"/>
              </w:rPr>
              <w:t xml:space="preserve">         </w:t>
            </w:r>
            <w:r>
              <w:rPr>
                <w:rFonts w:cs="ＭＳ 明朝" w:hint="eastAsia"/>
              </w:rPr>
              <w:t>－</w:t>
            </w:r>
            <w:r>
              <w:rPr>
                <w:rFonts w:ascii="Times New Roman" w:hAnsi="Times New Roman"/>
              </w:rPr>
              <w:t xml:space="preserve">           </w:t>
            </w:r>
          </w:p>
          <w:p w:rsidR="0080126B" w:rsidRDefault="004965DD">
            <w:pPr>
              <w:suppressAutoHyphens/>
              <w:kinsoku w:val="0"/>
              <w:wordWrap w:val="0"/>
              <w:overflowPunct w:val="0"/>
              <w:autoSpaceDE w:val="0"/>
              <w:autoSpaceDN w:val="0"/>
              <w:spacing w:line="328" w:lineRule="exact"/>
              <w:rPr>
                <w:rFonts w:ascii="Times New Roman" w:hAnsi="Times New Roman"/>
              </w:rPr>
            </w:pPr>
            <w:r>
              <w:rPr>
                <w:rFonts w:ascii="ＭＳ 明朝" w:hAnsi="Times New Roman" w:cs="ＭＳ 明朝"/>
              </w:rPr>
              <w:fldChar w:fldCharType="begin"/>
            </w:r>
            <w:r w:rsidR="0080126B">
              <w:rPr>
                <w:rFonts w:ascii="ＭＳ 明朝" w:hAnsi="Times New Roman" w:cs="ＭＳ 明朝"/>
              </w:rPr>
              <w:instrText>eq \o\ad(</w:instrText>
            </w:r>
            <w:r w:rsidR="0080126B">
              <w:rPr>
                <w:rFonts w:cs="ＭＳ 明朝" w:hint="eastAsia"/>
                <w:spacing w:val="52"/>
              </w:rPr>
              <w:instrText>ＦＡ</w:instrText>
            </w:r>
            <w:r w:rsidR="0080126B">
              <w:rPr>
                <w:rFonts w:cs="ＭＳ 明朝" w:hint="eastAsia"/>
              </w:rPr>
              <w:instrText>Ｘ</w:instrText>
            </w:r>
            <w:r w:rsidR="0080126B">
              <w:rPr>
                <w:rFonts w:ascii="ＭＳ 明朝" w:hAnsi="Times New Roman" w:cs="ＭＳ 明朝"/>
              </w:rPr>
              <w:instrText>,</w:instrText>
            </w:r>
            <w:r w:rsidR="0080126B">
              <w:rPr>
                <w:rFonts w:ascii="ＭＳ 明朝" w:hAnsi="Times New Roman" w:cs="ＭＳ 明朝" w:hint="eastAsia"/>
              </w:rPr>
              <w:instrText xml:space="preserve">　　　</w:instrText>
            </w:r>
            <w:r w:rsidR="0080126B">
              <w:rPr>
                <w:rFonts w:ascii="ＭＳ 明朝" w:hAnsi="Times New Roman" w:cs="ＭＳ 明朝"/>
              </w:rPr>
              <w:instrText xml:space="preserve"> )</w:instrText>
            </w:r>
            <w:r>
              <w:rPr>
                <w:rFonts w:ascii="ＭＳ 明朝" w:hAnsi="Times New Roman" w:cs="ＭＳ 明朝"/>
              </w:rPr>
              <w:fldChar w:fldCharType="separate"/>
            </w:r>
            <w:r w:rsidR="0080126B">
              <w:rPr>
                <w:rFonts w:cs="ＭＳ 明朝" w:hint="eastAsia"/>
                <w:spacing w:val="52"/>
              </w:rPr>
              <w:t>ＦＡ</w:t>
            </w:r>
            <w:r w:rsidR="0080126B">
              <w:rPr>
                <w:rFonts w:cs="ＭＳ 明朝" w:hint="eastAsia"/>
              </w:rPr>
              <w:t>Ｘ</w:t>
            </w:r>
            <w:r>
              <w:rPr>
                <w:rFonts w:ascii="ＭＳ 明朝" w:hAnsi="Times New Roman" w:cs="ＭＳ 明朝"/>
              </w:rPr>
              <w:fldChar w:fldCharType="end"/>
            </w:r>
            <w:r w:rsidR="0080126B">
              <w:rPr>
                <w:rFonts w:cs="ＭＳ 明朝" w:hint="eastAsia"/>
              </w:rPr>
              <w:t xml:space="preserve">　　</w:t>
            </w:r>
            <w:r w:rsidR="0080126B">
              <w:rPr>
                <w:rFonts w:ascii="Times New Roman" w:hAnsi="Times New Roman"/>
              </w:rPr>
              <w:t xml:space="preserve">          </w:t>
            </w:r>
            <w:r w:rsidR="0080126B">
              <w:rPr>
                <w:rFonts w:cs="ＭＳ 明朝" w:hint="eastAsia"/>
              </w:rPr>
              <w:t>－</w:t>
            </w:r>
            <w:r w:rsidR="0080126B">
              <w:rPr>
                <w:rFonts w:ascii="Times New Roman" w:hAnsi="Times New Roman"/>
              </w:rPr>
              <w:t xml:space="preserve">         </w:t>
            </w:r>
            <w:r w:rsidR="0080126B">
              <w:rPr>
                <w:rFonts w:cs="ＭＳ 明朝" w:hint="eastAsia"/>
              </w:rPr>
              <w:t>－</w:t>
            </w:r>
            <w:r w:rsidR="0080126B">
              <w:rPr>
                <w:rFonts w:ascii="Times New Roman" w:hAnsi="Times New Roman"/>
              </w:rPr>
              <w:t xml:space="preserve">           </w:t>
            </w:r>
          </w:p>
          <w:p w:rsidR="0080126B" w:rsidRDefault="004965DD">
            <w:pPr>
              <w:suppressAutoHyphens/>
              <w:kinsoku w:val="0"/>
              <w:wordWrap w:val="0"/>
              <w:overflowPunct w:val="0"/>
              <w:autoSpaceDE w:val="0"/>
              <w:autoSpaceDN w:val="0"/>
              <w:spacing w:line="328" w:lineRule="exact"/>
              <w:rPr>
                <w:rFonts w:ascii="ＭＳ 明朝" w:cs="ＭＳ 明朝"/>
              </w:rPr>
            </w:pPr>
            <w:r>
              <w:rPr>
                <w:rFonts w:ascii="ＭＳ 明朝" w:hAnsi="Times New Roman" w:cs="ＭＳ 明朝"/>
              </w:rPr>
              <w:fldChar w:fldCharType="begin"/>
            </w:r>
            <w:r w:rsidR="0080126B">
              <w:rPr>
                <w:rFonts w:ascii="ＭＳ 明朝" w:hAnsi="Times New Roman" w:cs="ＭＳ 明朝"/>
              </w:rPr>
              <w:instrText>eq \o\ad(</w:instrText>
            </w:r>
            <w:r w:rsidR="0080126B">
              <w:rPr>
                <w:rFonts w:cs="ＭＳ 明朝" w:hint="eastAsia"/>
              </w:rPr>
              <w:instrText>弁護士</w:instrText>
            </w:r>
            <w:r w:rsidR="0080126B">
              <w:rPr>
                <w:rFonts w:ascii="ＭＳ 明朝" w:hAnsi="Times New Roman" w:cs="ＭＳ 明朝"/>
              </w:rPr>
              <w:instrText>,</w:instrText>
            </w:r>
            <w:r w:rsidR="0080126B">
              <w:rPr>
                <w:rFonts w:ascii="ＭＳ 明朝" w:hAnsi="Times New Roman" w:cs="ＭＳ 明朝" w:hint="eastAsia"/>
              </w:rPr>
              <w:instrText xml:space="preserve">　　　　</w:instrText>
            </w:r>
            <w:r w:rsidR="0080126B">
              <w:rPr>
                <w:rFonts w:ascii="ＭＳ 明朝" w:hAnsi="Times New Roman" w:cs="ＭＳ 明朝"/>
              </w:rPr>
              <w:instrText>)</w:instrText>
            </w:r>
            <w:r>
              <w:rPr>
                <w:rFonts w:ascii="ＭＳ 明朝" w:hAnsi="Times New Roman" w:cs="ＭＳ 明朝"/>
              </w:rPr>
              <w:fldChar w:fldCharType="separate"/>
            </w:r>
            <w:r w:rsidR="0080126B">
              <w:rPr>
                <w:rFonts w:cs="ＭＳ 明朝" w:hint="eastAsia"/>
              </w:rPr>
              <w:t>弁護士</w:t>
            </w:r>
            <w:r>
              <w:rPr>
                <w:rFonts w:ascii="ＭＳ 明朝" w:hAnsi="Times New Roman" w:cs="ＭＳ 明朝"/>
              </w:rPr>
              <w:fldChar w:fldCharType="end"/>
            </w:r>
            <w:r w:rsidR="0080126B">
              <w:rPr>
                <w:rFonts w:cs="ＭＳ 明朝" w:hint="eastAsia"/>
              </w:rPr>
              <w:t xml:space="preserve">　</w:t>
            </w:r>
            <w:r w:rsidR="0080126B">
              <w:t xml:space="preserve">                                     </w:t>
            </w:r>
            <w:r w:rsidR="0080126B">
              <w:rPr>
                <w:rFonts w:cs="ＭＳ 明朝" w:hint="eastAsia"/>
                <w:sz w:val="24"/>
                <w:szCs w:val="24"/>
              </w:rPr>
              <w:t></w:t>
            </w:r>
          </w:p>
        </w:tc>
      </w:tr>
      <w:tr w:rsidR="0080126B">
        <w:trPr>
          <w:cantSplit/>
        </w:trPr>
        <w:tc>
          <w:tcPr>
            <w:tcW w:w="5537" w:type="dxa"/>
            <w:gridSpan w:val="2"/>
            <w:vMerge w:val="restart"/>
            <w:tcBorders>
              <w:top w:val="single" w:sz="4" w:space="0" w:color="000000"/>
              <w:left w:val="single" w:sz="12" w:space="0" w:color="000000"/>
              <w:bottom w:val="nil"/>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r>
              <w:rPr>
                <w:rFonts w:cs="ＭＳ 明朝" w:hint="eastAsia"/>
              </w:rPr>
              <w:t xml:space="preserve">　申立ての趣旨</w:t>
            </w:r>
          </w:p>
          <w:p w:rsidR="0080126B" w:rsidRDefault="0080126B">
            <w:pPr>
              <w:suppressAutoHyphens/>
              <w:kinsoku w:val="0"/>
              <w:wordWrap w:val="0"/>
              <w:overflowPunct w:val="0"/>
              <w:autoSpaceDE w:val="0"/>
              <w:autoSpaceDN w:val="0"/>
              <w:spacing w:line="298" w:lineRule="atLeast"/>
              <w:rPr>
                <w:rFonts w:ascii="ＭＳ 明朝" w:cs="ＭＳ 明朝"/>
              </w:rPr>
            </w:pPr>
            <w:r>
              <w:rPr>
                <w:rFonts w:cs="ＭＳ 明朝" w:hint="eastAsia"/>
              </w:rPr>
              <w:t>１　申立人について，破産手続を開始する。</w:t>
            </w:r>
          </w:p>
          <w:p w:rsidR="0080126B" w:rsidRDefault="0080126B">
            <w:pPr>
              <w:suppressAutoHyphens/>
              <w:kinsoku w:val="0"/>
              <w:wordWrap w:val="0"/>
              <w:overflowPunct w:val="0"/>
              <w:autoSpaceDE w:val="0"/>
              <w:autoSpaceDN w:val="0"/>
              <w:spacing w:line="298" w:lineRule="atLeast"/>
              <w:rPr>
                <w:rFonts w:ascii="ＭＳ 明朝" w:cs="ＭＳ 明朝"/>
              </w:rPr>
            </w:pPr>
            <w:r>
              <w:rPr>
                <w:rFonts w:cs="ＭＳ 明朝" w:hint="eastAsia"/>
              </w:rPr>
              <w:t>２　申立人（破産者）の免責を許可する。</w:t>
            </w: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r>
              <w:rPr>
                <w:rFonts w:cs="ＭＳ 明朝" w:hint="eastAsia"/>
              </w:rPr>
              <w:t xml:space="preserve">　破産手続開始の原因となる事実</w:t>
            </w:r>
          </w:p>
          <w:p w:rsidR="0080126B" w:rsidRDefault="0080126B">
            <w:pPr>
              <w:suppressAutoHyphens/>
              <w:kinsoku w:val="0"/>
              <w:wordWrap w:val="0"/>
              <w:overflowPunct w:val="0"/>
              <w:autoSpaceDE w:val="0"/>
              <w:autoSpaceDN w:val="0"/>
              <w:spacing w:line="298" w:lineRule="atLeast"/>
              <w:rPr>
                <w:rFonts w:ascii="ＭＳ 明朝" w:cs="ＭＳ 明朝"/>
              </w:rPr>
            </w:pPr>
            <w:r>
              <w:rPr>
                <w:rFonts w:cs="ＭＳ 明朝" w:hint="eastAsia"/>
              </w:rPr>
              <w:t xml:space="preserve">　申立人は，添付の債権者一覧表</w:t>
            </w:r>
            <w:r w:rsidRPr="001F2B52">
              <w:rPr>
                <w:rFonts w:cs="ＭＳ 明朝" w:hint="eastAsia"/>
                <w:color w:val="000000"/>
              </w:rPr>
              <w:t>記載</w:t>
            </w:r>
            <w:r>
              <w:rPr>
                <w:rFonts w:cs="ＭＳ 明朝" w:hint="eastAsia"/>
              </w:rPr>
              <w:t>のとおりの債務を負担しているが，添付の報告書及び財産目録記載のとおり，支払不能状態にある。</w:t>
            </w: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r>
              <w:t xml:space="preserve"> </w:t>
            </w:r>
            <w:r>
              <w:rPr>
                <w:rFonts w:cs="ＭＳ 明朝" w:hint="eastAsia"/>
              </w:rPr>
              <w:t xml:space="preserve">千葉地方裁判所　</w:t>
            </w:r>
            <w:r>
              <w:rPr>
                <w:rFonts w:cs="ＭＳ 明朝" w:hint="eastAsia"/>
                <w:u w:val="dotted" w:color="000000"/>
              </w:rPr>
              <w:t xml:space="preserve">　　　　　　　支部</w:t>
            </w:r>
            <w:r>
              <w:rPr>
                <w:rFonts w:cs="ＭＳ 明朝" w:hint="eastAsia"/>
              </w:rPr>
              <w:t xml:space="preserve">　御中</w:t>
            </w:r>
          </w:p>
          <w:p w:rsidR="0080126B" w:rsidRDefault="0080126B">
            <w:pPr>
              <w:suppressAutoHyphens/>
              <w:kinsoku w:val="0"/>
              <w:wordWrap w:val="0"/>
              <w:overflowPunct w:val="0"/>
              <w:autoSpaceDE w:val="0"/>
              <w:autoSpaceDN w:val="0"/>
              <w:spacing w:line="298" w:lineRule="atLeast"/>
              <w:rPr>
                <w:rFonts w:ascii="ＭＳ 明朝" w:cs="ＭＳ 明朝"/>
              </w:rPr>
            </w:pPr>
          </w:p>
        </w:tc>
        <w:tc>
          <w:tcPr>
            <w:tcW w:w="3322" w:type="dxa"/>
            <w:tcBorders>
              <w:top w:val="single" w:sz="4" w:space="0" w:color="000000"/>
              <w:left w:val="single" w:sz="4" w:space="0" w:color="000000"/>
              <w:bottom w:val="single" w:sz="4" w:space="0" w:color="000000"/>
              <w:right w:val="single" w:sz="12" w:space="0" w:color="000000"/>
            </w:tcBorders>
          </w:tcPr>
          <w:p w:rsidR="0080126B" w:rsidRDefault="0080126B">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受付印欄</w:t>
            </w:r>
          </w:p>
        </w:tc>
      </w:tr>
      <w:tr w:rsidR="0080126B">
        <w:trPr>
          <w:cantSplit/>
        </w:trPr>
        <w:tc>
          <w:tcPr>
            <w:tcW w:w="5537" w:type="dxa"/>
            <w:gridSpan w:val="2"/>
            <w:vMerge/>
            <w:tcBorders>
              <w:top w:val="nil"/>
              <w:left w:val="single" w:sz="12" w:space="0" w:color="000000"/>
              <w:bottom w:val="single" w:sz="4" w:space="0" w:color="000000"/>
              <w:right w:val="single" w:sz="4" w:space="0" w:color="000000"/>
            </w:tcBorders>
          </w:tcPr>
          <w:p w:rsidR="0080126B" w:rsidRDefault="0080126B">
            <w:pPr>
              <w:autoSpaceDE w:val="0"/>
              <w:autoSpaceDN w:val="0"/>
              <w:textAlignment w:val="auto"/>
              <w:rPr>
                <w:rFonts w:ascii="ＭＳ 明朝" w:cs="ＭＳ 明朝"/>
              </w:rPr>
            </w:pPr>
          </w:p>
        </w:tc>
        <w:tc>
          <w:tcPr>
            <w:tcW w:w="3322" w:type="dxa"/>
            <w:tcBorders>
              <w:top w:val="single" w:sz="4" w:space="0" w:color="000000"/>
              <w:left w:val="single" w:sz="4" w:space="0" w:color="000000"/>
              <w:bottom w:val="single" w:sz="4" w:space="0" w:color="000000"/>
              <w:right w:val="single" w:sz="12"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tc>
          <w:tcPr>
            <w:tcW w:w="8859" w:type="dxa"/>
            <w:gridSpan w:val="3"/>
            <w:tcBorders>
              <w:top w:val="single" w:sz="4" w:space="0" w:color="000000"/>
              <w:left w:val="single" w:sz="12" w:space="0" w:color="000000"/>
              <w:bottom w:val="single" w:sz="12" w:space="0" w:color="000000"/>
              <w:right w:val="single" w:sz="12"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r>
              <w:rPr>
                <w:rFonts w:cs="ＭＳ 明朝" w:hint="eastAsia"/>
              </w:rPr>
              <w:t>（手続についての意見）</w:t>
            </w:r>
          </w:p>
          <w:p w:rsidR="0080126B" w:rsidRDefault="0080126B">
            <w:pPr>
              <w:suppressAutoHyphens/>
              <w:kinsoku w:val="0"/>
              <w:wordWrap w:val="0"/>
              <w:overflowPunct w:val="0"/>
              <w:autoSpaceDE w:val="0"/>
              <w:autoSpaceDN w:val="0"/>
              <w:spacing w:line="298" w:lineRule="atLeast"/>
              <w:rPr>
                <w:rFonts w:ascii="ＭＳ 明朝" w:cs="ＭＳ 明朝"/>
              </w:rPr>
            </w:pPr>
            <w:r>
              <w:rPr>
                <w:rFonts w:cs="ＭＳ 明朝" w:hint="eastAsia"/>
              </w:rPr>
              <w:t xml:space="preserve">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同時廃止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少額管財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通常管財</w:t>
            </w:r>
          </w:p>
          <w:p w:rsidR="0080126B" w:rsidRDefault="0080126B">
            <w:pPr>
              <w:suppressAutoHyphens/>
              <w:kinsoku w:val="0"/>
              <w:wordWrap w:val="0"/>
              <w:overflowPunct w:val="0"/>
              <w:autoSpaceDE w:val="0"/>
              <w:autoSpaceDN w:val="0"/>
              <w:spacing w:line="298" w:lineRule="atLeast"/>
              <w:rPr>
                <w:rFonts w:ascii="ＭＳ 明朝" w:cs="ＭＳ 明朝"/>
              </w:rPr>
            </w:pPr>
            <w:r>
              <w:rPr>
                <w:rFonts w:cs="ＭＳ 明朝" w:hint="eastAsia"/>
              </w:rPr>
              <w:t>（特記事項）</w:t>
            </w:r>
          </w:p>
          <w:p w:rsidR="0080126B" w:rsidRDefault="0080126B">
            <w:pPr>
              <w:suppressAutoHyphens/>
              <w:kinsoku w:val="0"/>
              <w:wordWrap w:val="0"/>
              <w:overflowPunct w:val="0"/>
              <w:autoSpaceDE w:val="0"/>
              <w:autoSpaceDN w:val="0"/>
              <w:spacing w:line="298" w:lineRule="atLeast"/>
              <w:rPr>
                <w:rFonts w:ascii="ＭＳ 明朝" w:cs="ＭＳ 明朝"/>
              </w:rPr>
            </w:pPr>
            <w:r>
              <w:rPr>
                <w:rFonts w:cs="ＭＳ 明朝" w:hint="eastAsia"/>
              </w:rPr>
              <w:t xml:space="preserve">　・　</w:t>
            </w:r>
            <w:r w:rsidRPr="00622CC7">
              <w:rPr>
                <w:rFonts w:ascii="ＭＳ ゴシック" w:eastAsia="ＭＳ ゴシック" w:hAnsi="ＭＳ ゴシック" w:cs="ＭＳ 明朝" w:hint="eastAsia"/>
                <w:b/>
              </w:rPr>
              <w:t xml:space="preserve">□　</w:t>
            </w:r>
            <w:r w:rsidRPr="00622CC7">
              <w:rPr>
                <w:rFonts w:ascii="ＭＳ ゴシック" w:eastAsia="ＭＳ ゴシック" w:hAnsi="ＭＳ ゴシック" w:cs="ＭＳ 明朝" w:hint="eastAsia"/>
                <w:b/>
                <w:color w:val="FF0000"/>
              </w:rPr>
              <w:t>電子納付（利用者登録コード：　　　　　　　　　　　　　）</w:t>
            </w:r>
          </w:p>
          <w:p w:rsidR="0080126B" w:rsidRDefault="0080126B">
            <w:pPr>
              <w:suppressAutoHyphens/>
              <w:kinsoku w:val="0"/>
              <w:wordWrap w:val="0"/>
              <w:overflowPunct w:val="0"/>
              <w:autoSpaceDE w:val="0"/>
              <w:autoSpaceDN w:val="0"/>
              <w:spacing w:line="298" w:lineRule="atLeast"/>
              <w:rPr>
                <w:rFonts w:ascii="ＭＳ 明朝" w:cs="ＭＳ 明朝"/>
              </w:rPr>
            </w:pPr>
            <w:r>
              <w:rPr>
                <w:rFonts w:cs="ＭＳ 明朝" w:hint="eastAsia"/>
              </w:rPr>
              <w:t xml:space="preserve">　・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生活保護受給　　　　　　　→　生活保護受給証明書の写し添付</w:t>
            </w:r>
          </w:p>
          <w:p w:rsidR="0080126B" w:rsidRDefault="0080126B">
            <w:pPr>
              <w:suppressAutoHyphens/>
              <w:kinsoku w:val="0"/>
              <w:wordWrap w:val="0"/>
              <w:overflowPunct w:val="0"/>
              <w:autoSpaceDE w:val="0"/>
              <w:autoSpaceDN w:val="0"/>
              <w:spacing w:line="298" w:lineRule="atLeast"/>
              <w:rPr>
                <w:rFonts w:ascii="ＭＳ 明朝" w:cs="ＭＳ 明朝"/>
              </w:rPr>
            </w:pPr>
            <w:r>
              <w:rPr>
                <w:rFonts w:cs="ＭＳ 明朝" w:hint="eastAsia"/>
              </w:rPr>
              <w:t xml:space="preserve">　・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給料差押</w:t>
            </w:r>
            <w:r w:rsidRPr="005D5542">
              <w:rPr>
                <w:rFonts w:cs="ＭＳ 明朝" w:hint="eastAsia"/>
                <w:color w:val="984806"/>
              </w:rPr>
              <w:t>え</w:t>
            </w:r>
          </w:p>
          <w:p w:rsidR="0080126B" w:rsidRDefault="0080126B">
            <w:pPr>
              <w:suppressAutoHyphens/>
              <w:kinsoku w:val="0"/>
              <w:wordWrap w:val="0"/>
              <w:overflowPunct w:val="0"/>
              <w:autoSpaceDE w:val="0"/>
              <w:autoSpaceDN w:val="0"/>
              <w:spacing w:line="298" w:lineRule="atLeast"/>
              <w:rPr>
                <w:rFonts w:ascii="ＭＳ 明朝" w:cs="ＭＳ 明朝"/>
              </w:rPr>
            </w:pPr>
            <w:r>
              <w:rPr>
                <w:rFonts w:cs="ＭＳ 明朝" w:hint="eastAsia"/>
              </w:rPr>
              <w:t xml:space="preserve">　・　所有不動産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無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有→オーバーローンの定型上申書添付</w:t>
            </w:r>
            <w:r w:rsidR="00E63C01" w:rsidRPr="00E63C01">
              <w:rPr>
                <w:rFonts w:cs="ＭＳ 明朝" w:hint="eastAsia"/>
                <w:sz w:val="20"/>
                <w:szCs w:val="20"/>
              </w:rPr>
              <w:t>（管財</w:t>
            </w:r>
            <w:r w:rsidR="00527214">
              <w:rPr>
                <w:rFonts w:cs="ＭＳ 明朝" w:hint="eastAsia"/>
                <w:sz w:val="20"/>
                <w:szCs w:val="20"/>
              </w:rPr>
              <w:t>意見</w:t>
            </w:r>
            <w:r w:rsidR="00E63C01" w:rsidRPr="00E63C01">
              <w:rPr>
                <w:rFonts w:cs="ＭＳ 明朝" w:hint="eastAsia"/>
                <w:sz w:val="20"/>
                <w:szCs w:val="20"/>
              </w:rPr>
              <w:t>の場合は不要）</w:t>
            </w:r>
          </w:p>
          <w:p w:rsidR="0080126B" w:rsidRDefault="0080126B">
            <w:pPr>
              <w:suppressAutoHyphens/>
              <w:kinsoku w:val="0"/>
              <w:wordWrap w:val="0"/>
              <w:overflowPunct w:val="0"/>
              <w:autoSpaceDE w:val="0"/>
              <w:autoSpaceDN w:val="0"/>
              <w:spacing w:line="298" w:lineRule="atLeast"/>
              <w:rPr>
                <w:rFonts w:ascii="ＭＳ 明朝" w:cs="ＭＳ 明朝"/>
              </w:rPr>
            </w:pPr>
            <w:r>
              <w:rPr>
                <w:rFonts w:cs="ＭＳ 明朝" w:hint="eastAsia"/>
              </w:rPr>
              <w:t xml:space="preserve">　・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関連事件　</w:t>
            </w:r>
            <w:r>
              <w:rPr>
                <w:rFonts w:cs="ＭＳ 明朝" w:hint="eastAsia"/>
                <w:u w:val="dotted" w:color="000000"/>
              </w:rPr>
              <w:t xml:space="preserve">　　　　　　　</w:t>
            </w:r>
            <w:r>
              <w:rPr>
                <w:rFonts w:ascii="Times New Roman" w:hAnsi="Times New Roman"/>
                <w:u w:val="dotted" w:color="000000"/>
              </w:rPr>
              <w:t xml:space="preserve">        </w:t>
            </w:r>
            <w:r>
              <w:rPr>
                <w:rFonts w:cs="ＭＳ 明朝" w:hint="eastAsia"/>
                <w:u w:val="dotted" w:color="000000"/>
              </w:rPr>
              <w:t xml:space="preserve">　</w:t>
            </w:r>
          </w:p>
          <w:p w:rsidR="0080126B" w:rsidRDefault="0080126B">
            <w:pPr>
              <w:suppressAutoHyphens/>
              <w:kinsoku w:val="0"/>
              <w:wordWrap w:val="0"/>
              <w:overflowPunct w:val="0"/>
              <w:autoSpaceDE w:val="0"/>
              <w:autoSpaceDN w:val="0"/>
              <w:spacing w:line="298" w:lineRule="atLeast"/>
              <w:rPr>
                <w:rFonts w:ascii="ＭＳ 明朝" w:cs="ＭＳ 明朝"/>
              </w:rPr>
            </w:pPr>
            <w:r>
              <w:rPr>
                <w:rFonts w:cs="ＭＳ 明朝" w:hint="eastAsia"/>
              </w:rPr>
              <w:t xml:space="preserve">　・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出頭困難な事情（病気等）あり　</w:t>
            </w:r>
            <w:r>
              <w:rPr>
                <w:rFonts w:cs="ＭＳ 明朝" w:hint="eastAsia"/>
                <w:u w:val="dotted" w:color="000000"/>
              </w:rPr>
              <w:t xml:space="preserve">　　</w:t>
            </w:r>
            <w:r>
              <w:rPr>
                <w:rFonts w:ascii="Times New Roman" w:hAnsi="Times New Roman"/>
                <w:u w:val="dotted" w:color="000000"/>
              </w:rPr>
              <w:t xml:space="preserve">         </w:t>
            </w:r>
            <w:r>
              <w:rPr>
                <w:rFonts w:cs="ＭＳ 明朝" w:hint="eastAsia"/>
              </w:rPr>
              <w:t xml:space="preserve">　→　診断書等の写し添付</w:t>
            </w:r>
          </w:p>
          <w:p w:rsidR="0080126B" w:rsidRDefault="0080126B">
            <w:pPr>
              <w:suppressAutoHyphens/>
              <w:kinsoku w:val="0"/>
              <w:wordWrap w:val="0"/>
              <w:overflowPunct w:val="0"/>
              <w:autoSpaceDE w:val="0"/>
              <w:autoSpaceDN w:val="0"/>
              <w:spacing w:line="298" w:lineRule="atLeast"/>
              <w:rPr>
                <w:rFonts w:ascii="ＭＳ 明朝" w:cs="ＭＳ 明朝"/>
              </w:rPr>
            </w:pPr>
            <w:r>
              <w:rPr>
                <w:rFonts w:cs="ＭＳ 明朝" w:hint="eastAsia"/>
              </w:rPr>
              <w:t xml:space="preserve">　・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p>
        </w:tc>
      </w:tr>
    </w:tbl>
    <w:p w:rsidR="0080126B" w:rsidRPr="00DE686B" w:rsidRDefault="0080126B">
      <w:pPr>
        <w:adjustRightInd/>
      </w:pPr>
      <w:r>
        <w:t xml:space="preserve"> </w:t>
      </w:r>
      <w:r>
        <w:rPr>
          <w:rFonts w:cs="ＭＳ 明朝" w:hint="eastAsia"/>
        </w:rPr>
        <w:t xml:space="preserve">　　</w:t>
      </w:r>
      <w:r>
        <w:t xml:space="preserve">                                                                  </w:t>
      </w:r>
      <w:r>
        <w:rPr>
          <w:rFonts w:cs="ＭＳ 明朝" w:hint="eastAsia"/>
        </w:rPr>
        <w:t xml:space="preserve">　</w:t>
      </w:r>
      <w:r>
        <w:t xml:space="preserve">       </w:t>
      </w:r>
      <w:r w:rsidR="008A3DF4" w:rsidRPr="008A3DF4">
        <w:t>ver.3</w:t>
      </w:r>
    </w:p>
    <w:p w:rsidR="0080126B" w:rsidRDefault="0080126B" w:rsidP="0091537F">
      <w:pPr>
        <w:adjustRightInd/>
        <w:rPr>
          <w:rFonts w:ascii="ＭＳ 明朝" w:cs="ＭＳ 明朝"/>
        </w:rPr>
      </w:pPr>
      <w:r>
        <w:rPr>
          <w:color w:val="0070C0"/>
        </w:rPr>
        <w:br w:type="page"/>
      </w:r>
      <w:bookmarkStart w:id="0" w:name="_MON_1495456209"/>
      <w:bookmarkEnd w:id="0"/>
      <w:r w:rsidR="009701EF" w:rsidRPr="006B6C75">
        <w:rPr>
          <w:color w:val="0070C0"/>
        </w:rPr>
        <w:object w:dxaOrig="9864" w:dyaOrig="14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709.5pt" o:ole="">
            <v:imagedata r:id="rId8" o:title=""/>
          </v:shape>
          <o:OLEObject Type="Embed" ProgID="Excel.Sheet.8" ShapeID="_x0000_i1025" DrawAspect="Content" ObjectID="_1508765825" r:id="rId9"/>
        </w:object>
      </w:r>
      <w:r>
        <w:rPr>
          <w:rFonts w:ascii="ＭＳ 明朝" w:eastAsia="ＭＳ ゴシック" w:hAnsi="Times New Roman" w:cs="ＭＳ ゴシック"/>
          <w:b/>
          <w:bCs/>
          <w:sz w:val="32"/>
          <w:szCs w:val="32"/>
        </w:rPr>
        <w:br w:type="page"/>
      </w:r>
      <w:bookmarkStart w:id="1" w:name="_MON_1495456398"/>
      <w:bookmarkEnd w:id="1"/>
      <w:r w:rsidR="00706A0D" w:rsidRPr="006B6C75">
        <w:rPr>
          <w:rFonts w:ascii="ＭＳ 明朝" w:eastAsia="ＭＳ ゴシック" w:hAnsi="Times New Roman" w:cs="ＭＳ ゴシック"/>
          <w:b/>
          <w:bCs/>
          <w:sz w:val="32"/>
          <w:szCs w:val="32"/>
        </w:rPr>
        <w:object w:dxaOrig="9782" w:dyaOrig="14189">
          <v:shape id="_x0000_i1026" type="#_x0000_t75" style="width:489pt;height:709.5pt" o:ole="">
            <v:imagedata r:id="rId10" o:title=""/>
          </v:shape>
          <o:OLEObject Type="Embed" ProgID="Excel.Sheet.8" ShapeID="_x0000_i1026" DrawAspect="Content" ObjectID="_1508765826" r:id="rId11"/>
        </w:object>
      </w:r>
      <w:r>
        <w:rPr>
          <w:rFonts w:ascii="ＭＳ 明朝" w:eastAsia="ＭＳ ゴシック" w:hAnsi="Times New Roman" w:cs="ＭＳ ゴシック" w:hint="eastAsia"/>
          <w:b/>
          <w:bCs/>
          <w:sz w:val="32"/>
          <w:szCs w:val="32"/>
        </w:rPr>
        <w:t>債　権　者　一　覧　表（公租公課用）</w:t>
      </w:r>
      <w:r>
        <w:rPr>
          <w:rFonts w:cs="ＭＳ 明朝" w:hint="eastAsia"/>
          <w:sz w:val="24"/>
          <w:szCs w:val="24"/>
        </w:rPr>
        <w:t>（　枚中　枚目）</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sz w:val="24"/>
          <w:szCs w:val="24"/>
        </w:rPr>
        <w:t>□</w:t>
      </w:r>
      <w:r w:rsidR="004965DD">
        <w:rPr>
          <w:rFonts w:ascii="ＭＳ 明朝" w:hAnsi="Times New Roman" w:cs="ＭＳ 明朝"/>
        </w:rPr>
        <w:fldChar w:fldCharType="end"/>
      </w:r>
      <w:r>
        <w:rPr>
          <w:rFonts w:ascii="ＭＳ 明朝" w:eastAsia="ＭＳ ゴシック" w:hAnsi="Times New Roman" w:cs="ＭＳ ゴシック" w:hint="eastAsia"/>
          <w:b/>
          <w:bCs/>
          <w:color w:val="FF0000"/>
          <w:sz w:val="24"/>
          <w:szCs w:val="24"/>
        </w:rPr>
        <w:t>滞納なし</w:t>
      </w:r>
    </w:p>
    <w:p w:rsidR="0080126B" w:rsidRDefault="0080126B">
      <w:pPr>
        <w:adjustRightInd/>
        <w:rPr>
          <w:rFonts w:ascii="ＭＳ Ｐゴシック" w:eastAsia="ＭＳ Ｐゴシック" w:hAnsi="ＭＳ Ｐゴシック" w:cs="ＭＳ ゴシック"/>
          <w:sz w:val="18"/>
          <w:szCs w:val="18"/>
        </w:rPr>
      </w:pPr>
    </w:p>
    <w:p w:rsidR="0080126B" w:rsidRPr="00EA5898" w:rsidRDefault="0080126B">
      <w:pPr>
        <w:adjustRightInd/>
        <w:rPr>
          <w:rFonts w:ascii="ＭＳ Ｐゴシック" w:eastAsia="ＭＳ Ｐゴシック" w:hAnsi="ＭＳ Ｐゴシック" w:cs="ＭＳ 明朝"/>
        </w:rPr>
      </w:pPr>
      <w:r w:rsidRPr="00EA5898">
        <w:rPr>
          <w:rFonts w:ascii="ＭＳ Ｐゴシック" w:eastAsia="ＭＳ Ｐゴシック" w:hAnsi="ＭＳ Ｐゴシック" w:cs="ＭＳ ゴシック" w:hint="eastAsia"/>
          <w:sz w:val="18"/>
          <w:szCs w:val="18"/>
        </w:rPr>
        <w:t>＊滞納があるものだけ記入してください。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28"/>
        <w:gridCol w:w="1687"/>
        <w:gridCol w:w="2320"/>
        <w:gridCol w:w="1899"/>
        <w:gridCol w:w="1160"/>
        <w:gridCol w:w="1371"/>
      </w:tblGrid>
      <w:tr w:rsidR="0080126B">
        <w:tc>
          <w:tcPr>
            <w:tcW w:w="528" w:type="dxa"/>
            <w:tcBorders>
              <w:top w:val="single" w:sz="4" w:space="0" w:color="000000"/>
              <w:left w:val="single" w:sz="4" w:space="0" w:color="000000"/>
              <w:bottom w:val="single" w:sz="4" w:space="0" w:color="000000"/>
              <w:right w:val="single" w:sz="4" w:space="0" w:color="000000"/>
            </w:tcBorders>
          </w:tcPr>
          <w:p w:rsidR="0080126B" w:rsidRDefault="0080126B">
            <w:pPr>
              <w:suppressAutoHyphens/>
              <w:kinsoku w:val="0"/>
              <w:wordWrap w:val="0"/>
              <w:overflowPunct w:val="0"/>
              <w:autoSpaceDE w:val="0"/>
              <w:autoSpaceDN w:val="0"/>
              <w:spacing w:line="330" w:lineRule="exact"/>
              <w:jc w:val="center"/>
              <w:rPr>
                <w:rFonts w:ascii="ＭＳ 明朝" w:cs="ＭＳ 明朝"/>
              </w:rPr>
            </w:pPr>
            <w:r>
              <w:rPr>
                <w:rFonts w:cs="ＭＳ 明朝" w:hint="eastAsia"/>
              </w:rPr>
              <w:t>番号</w:t>
            </w:r>
          </w:p>
        </w:tc>
        <w:tc>
          <w:tcPr>
            <w:tcW w:w="1687" w:type="dxa"/>
            <w:tcBorders>
              <w:top w:val="single" w:sz="4" w:space="0" w:color="000000"/>
              <w:left w:val="single" w:sz="4" w:space="0" w:color="000000"/>
              <w:bottom w:val="single" w:sz="4" w:space="0" w:color="000000"/>
              <w:right w:val="single" w:sz="4" w:space="0" w:color="000000"/>
            </w:tcBorders>
          </w:tcPr>
          <w:p w:rsidR="0080126B" w:rsidRDefault="0080126B">
            <w:pPr>
              <w:suppressAutoHyphens/>
              <w:kinsoku w:val="0"/>
              <w:wordWrap w:val="0"/>
              <w:overflowPunct w:val="0"/>
              <w:autoSpaceDE w:val="0"/>
              <w:autoSpaceDN w:val="0"/>
              <w:spacing w:line="330" w:lineRule="exact"/>
              <w:jc w:val="center"/>
              <w:rPr>
                <w:rFonts w:ascii="ＭＳ 明朝" w:cs="ＭＳ 明朝"/>
              </w:rPr>
            </w:pPr>
            <w:r>
              <w:rPr>
                <w:rFonts w:cs="ＭＳ 明朝" w:hint="eastAsia"/>
              </w:rPr>
              <w:t>名　称</w:t>
            </w:r>
          </w:p>
        </w:tc>
        <w:tc>
          <w:tcPr>
            <w:tcW w:w="2320" w:type="dxa"/>
            <w:tcBorders>
              <w:top w:val="single" w:sz="4" w:space="0" w:color="000000"/>
              <w:left w:val="single" w:sz="4" w:space="0" w:color="000000"/>
              <w:bottom w:val="single" w:sz="4" w:space="0" w:color="000000"/>
              <w:right w:val="single" w:sz="4" w:space="0" w:color="000000"/>
            </w:tcBorders>
          </w:tcPr>
          <w:p w:rsidR="0080126B" w:rsidRDefault="0080126B">
            <w:pPr>
              <w:suppressAutoHyphens/>
              <w:kinsoku w:val="0"/>
              <w:wordWrap w:val="0"/>
              <w:overflowPunct w:val="0"/>
              <w:autoSpaceDE w:val="0"/>
              <w:autoSpaceDN w:val="0"/>
              <w:spacing w:line="330" w:lineRule="exact"/>
              <w:jc w:val="center"/>
              <w:rPr>
                <w:rFonts w:ascii="ＭＳ 明朝" w:cs="ＭＳ 明朝"/>
              </w:rPr>
            </w:pPr>
            <w:r>
              <w:rPr>
                <w:rFonts w:cs="ＭＳ 明朝" w:hint="eastAsia"/>
              </w:rPr>
              <w:t>所在地（送達場所）</w:t>
            </w:r>
          </w:p>
        </w:tc>
        <w:tc>
          <w:tcPr>
            <w:tcW w:w="1899" w:type="dxa"/>
            <w:tcBorders>
              <w:top w:val="single" w:sz="4" w:space="0" w:color="000000"/>
              <w:left w:val="single" w:sz="4" w:space="0" w:color="000000"/>
              <w:bottom w:val="single" w:sz="4" w:space="0" w:color="000000"/>
              <w:right w:val="single" w:sz="4" w:space="0" w:color="000000"/>
            </w:tcBorders>
          </w:tcPr>
          <w:p w:rsidR="0080126B" w:rsidRDefault="0080126B">
            <w:pPr>
              <w:suppressAutoHyphens/>
              <w:kinsoku w:val="0"/>
              <w:wordWrap w:val="0"/>
              <w:overflowPunct w:val="0"/>
              <w:autoSpaceDE w:val="0"/>
              <w:autoSpaceDN w:val="0"/>
              <w:spacing w:line="330" w:lineRule="exact"/>
              <w:jc w:val="center"/>
              <w:rPr>
                <w:rFonts w:ascii="ＭＳ 明朝" w:cs="ＭＳ 明朝"/>
              </w:rPr>
            </w:pPr>
            <w:r>
              <w:rPr>
                <w:rFonts w:cs="ＭＳ 明朝" w:hint="eastAsia"/>
              </w:rPr>
              <w:t>種　目</w:t>
            </w:r>
          </w:p>
        </w:tc>
        <w:tc>
          <w:tcPr>
            <w:tcW w:w="1160" w:type="dxa"/>
            <w:tcBorders>
              <w:top w:val="single" w:sz="4" w:space="0" w:color="000000"/>
              <w:left w:val="single" w:sz="4" w:space="0" w:color="000000"/>
              <w:bottom w:val="single" w:sz="4" w:space="0" w:color="000000"/>
              <w:right w:val="single" w:sz="4" w:space="0" w:color="000000"/>
            </w:tcBorders>
          </w:tcPr>
          <w:p w:rsidR="0080126B" w:rsidRDefault="0080126B">
            <w:pPr>
              <w:suppressAutoHyphens/>
              <w:kinsoku w:val="0"/>
              <w:wordWrap w:val="0"/>
              <w:overflowPunct w:val="0"/>
              <w:autoSpaceDE w:val="0"/>
              <w:autoSpaceDN w:val="0"/>
              <w:spacing w:line="330" w:lineRule="exact"/>
              <w:jc w:val="center"/>
              <w:rPr>
                <w:rFonts w:ascii="ＭＳ 明朝" w:cs="ＭＳ 明朝"/>
              </w:rPr>
            </w:pPr>
            <w:r>
              <w:rPr>
                <w:rFonts w:cs="ＭＳ 明朝" w:hint="eastAsia"/>
              </w:rPr>
              <w:t>納期限</w:t>
            </w:r>
          </w:p>
        </w:tc>
        <w:tc>
          <w:tcPr>
            <w:tcW w:w="1371" w:type="dxa"/>
            <w:tcBorders>
              <w:top w:val="single" w:sz="4" w:space="0" w:color="000000"/>
              <w:left w:val="single" w:sz="4" w:space="0" w:color="000000"/>
              <w:bottom w:val="single" w:sz="4" w:space="0" w:color="000000"/>
              <w:right w:val="single" w:sz="4" w:space="0" w:color="000000"/>
            </w:tcBorders>
          </w:tcPr>
          <w:p w:rsidR="0080126B" w:rsidRDefault="0080126B">
            <w:pPr>
              <w:suppressAutoHyphens/>
              <w:kinsoku w:val="0"/>
              <w:wordWrap w:val="0"/>
              <w:overflowPunct w:val="0"/>
              <w:autoSpaceDE w:val="0"/>
              <w:autoSpaceDN w:val="0"/>
              <w:spacing w:line="330" w:lineRule="exact"/>
              <w:jc w:val="center"/>
              <w:rPr>
                <w:rFonts w:ascii="ＭＳ 明朝" w:cs="ＭＳ 明朝"/>
              </w:rPr>
            </w:pPr>
            <w:r>
              <w:rPr>
                <w:rFonts w:cs="ＭＳ 明朝" w:hint="eastAsia"/>
              </w:rPr>
              <w:t>現在の滞納額</w:t>
            </w:r>
          </w:p>
        </w:tc>
      </w:tr>
      <w:tr w:rsidR="0080126B">
        <w:trPr>
          <w:cantSplit/>
        </w:trPr>
        <w:tc>
          <w:tcPr>
            <w:tcW w:w="528" w:type="dxa"/>
            <w:vMerge w:val="restart"/>
            <w:tcBorders>
              <w:top w:val="single" w:sz="4" w:space="0" w:color="000000"/>
              <w:left w:val="single" w:sz="4" w:space="0" w:color="000000"/>
              <w:bottom w:val="nil"/>
              <w:right w:val="single" w:sz="4" w:space="0" w:color="000000"/>
            </w:tcBorders>
          </w:tcPr>
          <w:p w:rsidR="0080126B" w:rsidRDefault="0080126B">
            <w:pPr>
              <w:suppressAutoHyphens/>
              <w:kinsoku w:val="0"/>
              <w:wordWrap w:val="0"/>
              <w:overflowPunct w:val="0"/>
              <w:autoSpaceDE w:val="0"/>
              <w:autoSpaceDN w:val="0"/>
              <w:spacing w:line="298" w:lineRule="atLeast"/>
              <w:jc w:val="center"/>
              <w:rPr>
                <w:rFonts w:ascii="ＭＳ 明朝" w:cs="ＭＳ 明朝"/>
              </w:rPr>
            </w:pPr>
            <w:r>
              <w:rPr>
                <w:rFonts w:ascii="Times New Roman" w:hAnsi="Times New Roman"/>
              </w:rPr>
              <w:t>1</w:t>
            </w: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366" w:lineRule="exact"/>
              <w:rPr>
                <w:rFonts w:ascii="ＭＳ 明朝" w:cs="ＭＳ 明朝"/>
              </w:rPr>
            </w:pPr>
          </w:p>
        </w:tc>
        <w:tc>
          <w:tcPr>
            <w:tcW w:w="1687" w:type="dxa"/>
            <w:vMerge w:val="restart"/>
            <w:tcBorders>
              <w:top w:val="single" w:sz="4" w:space="0" w:color="000000"/>
              <w:left w:val="single" w:sz="4" w:space="0" w:color="000000"/>
              <w:bottom w:val="nil"/>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366" w:lineRule="exact"/>
              <w:rPr>
                <w:rFonts w:ascii="ＭＳ 明朝" w:cs="ＭＳ 明朝"/>
              </w:rPr>
            </w:pPr>
          </w:p>
        </w:tc>
        <w:tc>
          <w:tcPr>
            <w:tcW w:w="2320" w:type="dxa"/>
            <w:vMerge w:val="restart"/>
            <w:tcBorders>
              <w:top w:val="single" w:sz="4" w:space="0" w:color="000000"/>
              <w:left w:val="single" w:sz="4" w:space="0" w:color="000000"/>
              <w:bottom w:val="nil"/>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r>
              <w:rPr>
                <w:rFonts w:cs="ＭＳ 明朝" w:hint="eastAsia"/>
              </w:rPr>
              <w:t>〒</w:t>
            </w: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4965DD">
            <w:pPr>
              <w:suppressAutoHyphens/>
              <w:kinsoku w:val="0"/>
              <w:wordWrap w:val="0"/>
              <w:overflowPunct w:val="0"/>
              <w:autoSpaceDE w:val="0"/>
              <w:autoSpaceDN w:val="0"/>
              <w:spacing w:line="366" w:lineRule="exact"/>
              <w:rPr>
                <w:rFonts w:ascii="ＭＳ 明朝" w:cs="ＭＳ 明朝"/>
              </w:rPr>
            </w:pPr>
            <w:r>
              <w:rPr>
                <w:rFonts w:ascii="ＭＳ 明朝" w:hAnsi="Times New Roman" w:cs="ＭＳ 明朝"/>
              </w:rPr>
              <w:fldChar w:fldCharType="begin">
                <w:ffData>
                  <w:name w:val=""/>
                  <w:enabled/>
                  <w:calcOnExit w:val="0"/>
                  <w:textInput/>
                </w:ffData>
              </w:fldChar>
            </w:r>
            <w:r w:rsidR="0080126B">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ascii="ＭＳ 明朝" w:hAnsi="Times New Roman" w:cs="ＭＳ 明朝"/>
              </w:rPr>
              <w:fldChar w:fldCharType="end"/>
            </w:r>
            <w:r w:rsidR="0080126B">
              <w:rPr>
                <w:rFonts w:cs="ＭＳ 明朝" w:hint="eastAsia"/>
              </w:rPr>
              <w:t xml:space="preserve">　</w:t>
            </w:r>
          </w:p>
        </w:tc>
        <w:tc>
          <w:tcPr>
            <w:tcW w:w="1899" w:type="dxa"/>
            <w:tcBorders>
              <w:top w:val="single"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jc w:val="center"/>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tc>
        <w:tc>
          <w:tcPr>
            <w:tcW w:w="1160" w:type="dxa"/>
            <w:tcBorders>
              <w:top w:val="single"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jc w:val="center"/>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tc>
        <w:tc>
          <w:tcPr>
            <w:tcW w:w="1371" w:type="dxa"/>
            <w:tcBorders>
              <w:top w:val="single"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jc w:val="right"/>
              <w:rPr>
                <w:rFonts w:ascii="ＭＳ 明朝" w:cs="ＭＳ 明朝"/>
              </w:rPr>
            </w:pPr>
            <w:r>
              <w:rPr>
                <w:rFonts w:cs="ＭＳ 明朝" w:hint="eastAsia"/>
              </w:rPr>
              <w:t>円</w:t>
            </w: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trPr>
          <w:cantSplit/>
        </w:trPr>
        <w:tc>
          <w:tcPr>
            <w:tcW w:w="528" w:type="dxa"/>
            <w:vMerge/>
            <w:tcBorders>
              <w:top w:val="nil"/>
              <w:left w:val="single" w:sz="4" w:space="0" w:color="000000"/>
              <w:bottom w:val="single" w:sz="4" w:space="0" w:color="000000"/>
              <w:right w:val="single" w:sz="4" w:space="0" w:color="000000"/>
            </w:tcBorders>
          </w:tcPr>
          <w:p w:rsidR="0080126B" w:rsidRDefault="0080126B">
            <w:pPr>
              <w:autoSpaceDE w:val="0"/>
              <w:autoSpaceDN w:val="0"/>
              <w:textAlignment w:val="auto"/>
              <w:rPr>
                <w:rFonts w:ascii="ＭＳ 明朝" w:cs="ＭＳ 明朝"/>
              </w:rPr>
            </w:pPr>
          </w:p>
        </w:tc>
        <w:tc>
          <w:tcPr>
            <w:tcW w:w="1687" w:type="dxa"/>
            <w:vMerge/>
            <w:tcBorders>
              <w:top w:val="nil"/>
              <w:left w:val="single" w:sz="4" w:space="0" w:color="000000"/>
              <w:bottom w:val="single" w:sz="4" w:space="0" w:color="000000"/>
              <w:right w:val="single" w:sz="4" w:space="0" w:color="000000"/>
            </w:tcBorders>
          </w:tcPr>
          <w:p w:rsidR="0080126B" w:rsidRDefault="0080126B">
            <w:pPr>
              <w:autoSpaceDE w:val="0"/>
              <w:autoSpaceDN w:val="0"/>
              <w:textAlignment w:val="auto"/>
              <w:rPr>
                <w:rFonts w:ascii="ＭＳ 明朝" w:cs="ＭＳ 明朝"/>
              </w:rPr>
            </w:pPr>
          </w:p>
        </w:tc>
        <w:tc>
          <w:tcPr>
            <w:tcW w:w="2320" w:type="dxa"/>
            <w:vMerge/>
            <w:tcBorders>
              <w:top w:val="nil"/>
              <w:left w:val="single" w:sz="4" w:space="0" w:color="000000"/>
              <w:bottom w:val="single" w:sz="4" w:space="0" w:color="000000"/>
              <w:right w:val="single" w:sz="4" w:space="0" w:color="000000"/>
            </w:tcBorders>
          </w:tcPr>
          <w:p w:rsidR="0080126B" w:rsidRDefault="0080126B">
            <w:pPr>
              <w:autoSpaceDE w:val="0"/>
              <w:autoSpaceDN w:val="0"/>
              <w:textAlignment w:val="auto"/>
              <w:rPr>
                <w:rFonts w:ascii="ＭＳ 明朝" w:cs="ＭＳ 明朝"/>
              </w:rPr>
            </w:pPr>
          </w:p>
        </w:tc>
        <w:tc>
          <w:tcPr>
            <w:tcW w:w="4430" w:type="dxa"/>
            <w:gridSpan w:val="3"/>
            <w:tcBorders>
              <w:top w:val="dashed" w:sz="4" w:space="0" w:color="000000"/>
              <w:left w:val="single" w:sz="4" w:space="0" w:color="000000"/>
              <w:bottom w:val="single" w:sz="4" w:space="0" w:color="000000"/>
              <w:right w:val="single" w:sz="4" w:space="0" w:color="000000"/>
            </w:tcBorders>
          </w:tcPr>
          <w:p w:rsidR="0080126B" w:rsidRDefault="0080126B">
            <w:pPr>
              <w:suppressAutoHyphens/>
              <w:kinsoku w:val="0"/>
              <w:wordWrap w:val="0"/>
              <w:overflowPunct w:val="0"/>
              <w:autoSpaceDE w:val="0"/>
              <w:autoSpaceDN w:val="0"/>
              <w:spacing w:line="366" w:lineRule="exact"/>
              <w:rPr>
                <w:rFonts w:ascii="ＭＳ 明朝" w:cs="ＭＳ 明朝"/>
              </w:rPr>
            </w:pPr>
            <w:r>
              <w:rPr>
                <w:rFonts w:cs="ＭＳ 明朝" w:hint="eastAsia"/>
              </w:rPr>
              <w:t>差押等：□無　□有</w:t>
            </w:r>
          </w:p>
        </w:tc>
      </w:tr>
      <w:tr w:rsidR="0080126B">
        <w:trPr>
          <w:cantSplit/>
        </w:trPr>
        <w:tc>
          <w:tcPr>
            <w:tcW w:w="528" w:type="dxa"/>
            <w:vMerge w:val="restart"/>
            <w:tcBorders>
              <w:top w:val="single" w:sz="4" w:space="0" w:color="000000"/>
              <w:left w:val="single" w:sz="4" w:space="0" w:color="000000"/>
              <w:bottom w:val="nil"/>
              <w:right w:val="single" w:sz="4" w:space="0" w:color="000000"/>
            </w:tcBorders>
          </w:tcPr>
          <w:p w:rsidR="0080126B" w:rsidRDefault="0080126B">
            <w:pPr>
              <w:suppressAutoHyphens/>
              <w:kinsoku w:val="0"/>
              <w:wordWrap w:val="0"/>
              <w:overflowPunct w:val="0"/>
              <w:autoSpaceDE w:val="0"/>
              <w:autoSpaceDN w:val="0"/>
              <w:spacing w:line="298" w:lineRule="atLeast"/>
              <w:jc w:val="center"/>
              <w:rPr>
                <w:rFonts w:ascii="ＭＳ 明朝" w:cs="ＭＳ 明朝"/>
              </w:rPr>
            </w:pPr>
            <w:r>
              <w:rPr>
                <w:rFonts w:ascii="Times New Roman" w:hAnsi="Times New Roman"/>
              </w:rPr>
              <w:t>2</w:t>
            </w: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366" w:lineRule="exact"/>
              <w:rPr>
                <w:rFonts w:ascii="ＭＳ 明朝" w:cs="ＭＳ 明朝"/>
              </w:rPr>
            </w:pPr>
          </w:p>
        </w:tc>
        <w:tc>
          <w:tcPr>
            <w:tcW w:w="1687" w:type="dxa"/>
            <w:vMerge w:val="restart"/>
            <w:tcBorders>
              <w:top w:val="single" w:sz="4" w:space="0" w:color="000000"/>
              <w:left w:val="single" w:sz="4" w:space="0" w:color="000000"/>
              <w:bottom w:val="nil"/>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366" w:lineRule="exact"/>
              <w:rPr>
                <w:rFonts w:ascii="ＭＳ 明朝" w:cs="ＭＳ 明朝"/>
              </w:rPr>
            </w:pPr>
          </w:p>
        </w:tc>
        <w:tc>
          <w:tcPr>
            <w:tcW w:w="2320" w:type="dxa"/>
            <w:vMerge w:val="restart"/>
            <w:tcBorders>
              <w:top w:val="single" w:sz="4" w:space="0" w:color="000000"/>
              <w:left w:val="single" w:sz="4" w:space="0" w:color="000000"/>
              <w:bottom w:val="nil"/>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r>
              <w:rPr>
                <w:rFonts w:cs="ＭＳ 明朝" w:hint="eastAsia"/>
              </w:rPr>
              <w:t>〒</w:t>
            </w: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4965DD">
            <w:pPr>
              <w:suppressAutoHyphens/>
              <w:kinsoku w:val="0"/>
              <w:wordWrap w:val="0"/>
              <w:overflowPunct w:val="0"/>
              <w:autoSpaceDE w:val="0"/>
              <w:autoSpaceDN w:val="0"/>
              <w:spacing w:line="366" w:lineRule="exact"/>
              <w:rPr>
                <w:rFonts w:ascii="ＭＳ 明朝" w:cs="ＭＳ 明朝"/>
              </w:rPr>
            </w:pPr>
            <w:r>
              <w:rPr>
                <w:rFonts w:ascii="ＭＳ 明朝" w:hAnsi="Times New Roman" w:cs="ＭＳ 明朝"/>
              </w:rPr>
              <w:fldChar w:fldCharType="begin">
                <w:ffData>
                  <w:name w:val=""/>
                  <w:enabled/>
                  <w:calcOnExit w:val="0"/>
                  <w:textInput/>
                </w:ffData>
              </w:fldChar>
            </w:r>
            <w:r w:rsidR="0080126B">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ascii="ＭＳ 明朝" w:hAnsi="Times New Roman" w:cs="ＭＳ 明朝"/>
              </w:rPr>
              <w:fldChar w:fldCharType="end"/>
            </w:r>
          </w:p>
        </w:tc>
        <w:tc>
          <w:tcPr>
            <w:tcW w:w="1899" w:type="dxa"/>
            <w:tcBorders>
              <w:top w:val="single"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jc w:val="center"/>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tc>
        <w:tc>
          <w:tcPr>
            <w:tcW w:w="1160" w:type="dxa"/>
            <w:tcBorders>
              <w:top w:val="single"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jc w:val="center"/>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tc>
        <w:tc>
          <w:tcPr>
            <w:tcW w:w="1371" w:type="dxa"/>
            <w:tcBorders>
              <w:top w:val="single"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jc w:val="right"/>
              <w:rPr>
                <w:rFonts w:ascii="ＭＳ 明朝" w:cs="ＭＳ 明朝"/>
              </w:rPr>
            </w:pPr>
            <w:r>
              <w:rPr>
                <w:rFonts w:cs="ＭＳ 明朝" w:hint="eastAsia"/>
              </w:rPr>
              <w:t>円</w:t>
            </w: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trPr>
          <w:cantSplit/>
        </w:trPr>
        <w:tc>
          <w:tcPr>
            <w:tcW w:w="528" w:type="dxa"/>
            <w:vMerge/>
            <w:tcBorders>
              <w:top w:val="nil"/>
              <w:left w:val="single" w:sz="4" w:space="0" w:color="000000"/>
              <w:bottom w:val="single" w:sz="4" w:space="0" w:color="000000"/>
              <w:right w:val="single" w:sz="4" w:space="0" w:color="000000"/>
            </w:tcBorders>
          </w:tcPr>
          <w:p w:rsidR="0080126B" w:rsidRDefault="0080126B">
            <w:pPr>
              <w:autoSpaceDE w:val="0"/>
              <w:autoSpaceDN w:val="0"/>
              <w:textAlignment w:val="auto"/>
              <w:rPr>
                <w:rFonts w:ascii="ＭＳ 明朝" w:cs="ＭＳ 明朝"/>
              </w:rPr>
            </w:pPr>
          </w:p>
        </w:tc>
        <w:tc>
          <w:tcPr>
            <w:tcW w:w="1687" w:type="dxa"/>
            <w:vMerge/>
            <w:tcBorders>
              <w:top w:val="nil"/>
              <w:left w:val="single" w:sz="4" w:space="0" w:color="000000"/>
              <w:bottom w:val="single" w:sz="4" w:space="0" w:color="000000"/>
              <w:right w:val="single" w:sz="4" w:space="0" w:color="000000"/>
            </w:tcBorders>
          </w:tcPr>
          <w:p w:rsidR="0080126B" w:rsidRDefault="0080126B">
            <w:pPr>
              <w:autoSpaceDE w:val="0"/>
              <w:autoSpaceDN w:val="0"/>
              <w:textAlignment w:val="auto"/>
              <w:rPr>
                <w:rFonts w:ascii="ＭＳ 明朝" w:cs="ＭＳ 明朝"/>
              </w:rPr>
            </w:pPr>
          </w:p>
        </w:tc>
        <w:tc>
          <w:tcPr>
            <w:tcW w:w="2320" w:type="dxa"/>
            <w:vMerge/>
            <w:tcBorders>
              <w:top w:val="nil"/>
              <w:left w:val="single" w:sz="4" w:space="0" w:color="000000"/>
              <w:bottom w:val="single" w:sz="4" w:space="0" w:color="000000"/>
              <w:right w:val="single" w:sz="4" w:space="0" w:color="000000"/>
            </w:tcBorders>
          </w:tcPr>
          <w:p w:rsidR="0080126B" w:rsidRDefault="0080126B">
            <w:pPr>
              <w:autoSpaceDE w:val="0"/>
              <w:autoSpaceDN w:val="0"/>
              <w:textAlignment w:val="auto"/>
              <w:rPr>
                <w:rFonts w:ascii="ＭＳ 明朝" w:cs="ＭＳ 明朝"/>
              </w:rPr>
            </w:pPr>
          </w:p>
        </w:tc>
        <w:tc>
          <w:tcPr>
            <w:tcW w:w="4430" w:type="dxa"/>
            <w:gridSpan w:val="3"/>
            <w:tcBorders>
              <w:top w:val="dashed" w:sz="4" w:space="0" w:color="000000"/>
              <w:left w:val="single" w:sz="4" w:space="0" w:color="000000"/>
              <w:bottom w:val="single" w:sz="4" w:space="0" w:color="000000"/>
              <w:right w:val="single" w:sz="4" w:space="0" w:color="000000"/>
            </w:tcBorders>
          </w:tcPr>
          <w:p w:rsidR="0080126B" w:rsidRDefault="0080126B">
            <w:pPr>
              <w:suppressAutoHyphens/>
              <w:kinsoku w:val="0"/>
              <w:wordWrap w:val="0"/>
              <w:overflowPunct w:val="0"/>
              <w:autoSpaceDE w:val="0"/>
              <w:autoSpaceDN w:val="0"/>
              <w:spacing w:line="366" w:lineRule="exact"/>
              <w:rPr>
                <w:rFonts w:ascii="ＭＳ 明朝" w:cs="ＭＳ 明朝"/>
              </w:rPr>
            </w:pPr>
            <w:r>
              <w:rPr>
                <w:rFonts w:cs="ＭＳ 明朝" w:hint="eastAsia"/>
              </w:rPr>
              <w:t>差押等：</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無　□有</w:t>
            </w:r>
          </w:p>
        </w:tc>
      </w:tr>
      <w:tr w:rsidR="0080126B">
        <w:trPr>
          <w:cantSplit/>
        </w:trPr>
        <w:tc>
          <w:tcPr>
            <w:tcW w:w="528" w:type="dxa"/>
            <w:vMerge w:val="restart"/>
            <w:tcBorders>
              <w:top w:val="single" w:sz="4" w:space="0" w:color="000000"/>
              <w:left w:val="single" w:sz="4" w:space="0" w:color="000000"/>
              <w:bottom w:val="nil"/>
              <w:right w:val="single" w:sz="4" w:space="0" w:color="000000"/>
            </w:tcBorders>
          </w:tcPr>
          <w:p w:rsidR="0080126B" w:rsidRDefault="0080126B">
            <w:pPr>
              <w:suppressAutoHyphens/>
              <w:kinsoku w:val="0"/>
              <w:wordWrap w:val="0"/>
              <w:overflowPunct w:val="0"/>
              <w:autoSpaceDE w:val="0"/>
              <w:autoSpaceDN w:val="0"/>
              <w:spacing w:line="298" w:lineRule="atLeast"/>
              <w:jc w:val="center"/>
              <w:rPr>
                <w:rFonts w:ascii="ＭＳ 明朝" w:cs="ＭＳ 明朝"/>
              </w:rPr>
            </w:pPr>
            <w:r>
              <w:rPr>
                <w:rFonts w:ascii="Times New Roman" w:hAnsi="Times New Roman"/>
              </w:rPr>
              <w:t>3</w:t>
            </w: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348" w:lineRule="exact"/>
              <w:rPr>
                <w:rFonts w:ascii="ＭＳ 明朝" w:cs="ＭＳ 明朝"/>
              </w:rPr>
            </w:pPr>
          </w:p>
        </w:tc>
        <w:tc>
          <w:tcPr>
            <w:tcW w:w="1687" w:type="dxa"/>
            <w:vMerge w:val="restart"/>
            <w:tcBorders>
              <w:top w:val="single" w:sz="4" w:space="0" w:color="000000"/>
              <w:left w:val="single" w:sz="4" w:space="0" w:color="000000"/>
              <w:bottom w:val="nil"/>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348" w:lineRule="exact"/>
              <w:rPr>
                <w:rFonts w:ascii="ＭＳ 明朝" w:cs="ＭＳ 明朝"/>
              </w:rPr>
            </w:pPr>
          </w:p>
        </w:tc>
        <w:tc>
          <w:tcPr>
            <w:tcW w:w="2320" w:type="dxa"/>
            <w:vMerge w:val="restart"/>
            <w:tcBorders>
              <w:top w:val="single" w:sz="4" w:space="0" w:color="000000"/>
              <w:left w:val="single" w:sz="4" w:space="0" w:color="000000"/>
              <w:bottom w:val="nil"/>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r>
              <w:rPr>
                <w:rFonts w:cs="ＭＳ 明朝" w:hint="eastAsia"/>
              </w:rPr>
              <w:t>〒</w:t>
            </w: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4965DD">
            <w:pPr>
              <w:suppressAutoHyphens/>
              <w:kinsoku w:val="0"/>
              <w:wordWrap w:val="0"/>
              <w:overflowPunct w:val="0"/>
              <w:autoSpaceDE w:val="0"/>
              <w:autoSpaceDN w:val="0"/>
              <w:spacing w:line="348" w:lineRule="exact"/>
              <w:rPr>
                <w:rFonts w:ascii="ＭＳ 明朝" w:cs="ＭＳ 明朝"/>
              </w:rPr>
            </w:pPr>
            <w:r>
              <w:rPr>
                <w:rFonts w:ascii="ＭＳ 明朝" w:hAnsi="Times New Roman" w:cs="ＭＳ 明朝"/>
              </w:rPr>
              <w:fldChar w:fldCharType="begin">
                <w:ffData>
                  <w:name w:val=""/>
                  <w:enabled/>
                  <w:calcOnExit w:val="0"/>
                  <w:textInput/>
                </w:ffData>
              </w:fldChar>
            </w:r>
            <w:r w:rsidR="0080126B">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ascii="ＭＳ 明朝" w:hAnsi="Times New Roman" w:cs="ＭＳ 明朝"/>
              </w:rPr>
              <w:fldChar w:fldCharType="end"/>
            </w:r>
          </w:p>
        </w:tc>
        <w:tc>
          <w:tcPr>
            <w:tcW w:w="1899" w:type="dxa"/>
            <w:tcBorders>
              <w:top w:val="single"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jc w:val="center"/>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tc>
        <w:tc>
          <w:tcPr>
            <w:tcW w:w="1160" w:type="dxa"/>
            <w:tcBorders>
              <w:top w:val="single"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jc w:val="center"/>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tc>
        <w:tc>
          <w:tcPr>
            <w:tcW w:w="1371" w:type="dxa"/>
            <w:tcBorders>
              <w:top w:val="single"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jc w:val="right"/>
              <w:rPr>
                <w:rFonts w:ascii="ＭＳ 明朝" w:cs="ＭＳ 明朝"/>
              </w:rPr>
            </w:pPr>
            <w:r>
              <w:rPr>
                <w:rFonts w:cs="ＭＳ 明朝" w:hint="eastAsia"/>
              </w:rPr>
              <w:t>円</w:t>
            </w: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trPr>
          <w:cantSplit/>
        </w:trPr>
        <w:tc>
          <w:tcPr>
            <w:tcW w:w="528" w:type="dxa"/>
            <w:vMerge/>
            <w:tcBorders>
              <w:top w:val="nil"/>
              <w:left w:val="single" w:sz="4" w:space="0" w:color="000000"/>
              <w:bottom w:val="single" w:sz="4" w:space="0" w:color="000000"/>
              <w:right w:val="single" w:sz="4" w:space="0" w:color="000000"/>
            </w:tcBorders>
          </w:tcPr>
          <w:p w:rsidR="0080126B" w:rsidRDefault="0080126B">
            <w:pPr>
              <w:autoSpaceDE w:val="0"/>
              <w:autoSpaceDN w:val="0"/>
              <w:textAlignment w:val="auto"/>
              <w:rPr>
                <w:rFonts w:ascii="ＭＳ 明朝" w:cs="ＭＳ 明朝"/>
              </w:rPr>
            </w:pPr>
          </w:p>
        </w:tc>
        <w:tc>
          <w:tcPr>
            <w:tcW w:w="1687" w:type="dxa"/>
            <w:vMerge/>
            <w:tcBorders>
              <w:top w:val="nil"/>
              <w:left w:val="single" w:sz="4" w:space="0" w:color="000000"/>
              <w:bottom w:val="single" w:sz="4" w:space="0" w:color="000000"/>
              <w:right w:val="single" w:sz="4" w:space="0" w:color="000000"/>
            </w:tcBorders>
          </w:tcPr>
          <w:p w:rsidR="0080126B" w:rsidRDefault="0080126B">
            <w:pPr>
              <w:autoSpaceDE w:val="0"/>
              <w:autoSpaceDN w:val="0"/>
              <w:textAlignment w:val="auto"/>
              <w:rPr>
                <w:rFonts w:ascii="ＭＳ 明朝" w:cs="ＭＳ 明朝"/>
              </w:rPr>
            </w:pPr>
          </w:p>
        </w:tc>
        <w:tc>
          <w:tcPr>
            <w:tcW w:w="2320" w:type="dxa"/>
            <w:vMerge/>
            <w:tcBorders>
              <w:top w:val="nil"/>
              <w:left w:val="single" w:sz="4" w:space="0" w:color="000000"/>
              <w:bottom w:val="single" w:sz="4" w:space="0" w:color="000000"/>
              <w:right w:val="single" w:sz="4" w:space="0" w:color="000000"/>
            </w:tcBorders>
          </w:tcPr>
          <w:p w:rsidR="0080126B" w:rsidRDefault="0080126B">
            <w:pPr>
              <w:autoSpaceDE w:val="0"/>
              <w:autoSpaceDN w:val="0"/>
              <w:textAlignment w:val="auto"/>
              <w:rPr>
                <w:rFonts w:ascii="ＭＳ 明朝" w:cs="ＭＳ 明朝"/>
              </w:rPr>
            </w:pPr>
          </w:p>
        </w:tc>
        <w:tc>
          <w:tcPr>
            <w:tcW w:w="4430" w:type="dxa"/>
            <w:gridSpan w:val="3"/>
            <w:tcBorders>
              <w:top w:val="dashed" w:sz="4" w:space="0" w:color="000000"/>
              <w:left w:val="single" w:sz="4" w:space="0" w:color="000000"/>
              <w:bottom w:val="single" w:sz="4" w:space="0" w:color="000000"/>
              <w:right w:val="single" w:sz="4" w:space="0" w:color="000000"/>
            </w:tcBorders>
          </w:tcPr>
          <w:p w:rsidR="0080126B" w:rsidRDefault="0080126B">
            <w:pPr>
              <w:suppressAutoHyphens/>
              <w:kinsoku w:val="0"/>
              <w:wordWrap w:val="0"/>
              <w:overflowPunct w:val="0"/>
              <w:autoSpaceDE w:val="0"/>
              <w:autoSpaceDN w:val="0"/>
              <w:spacing w:line="348" w:lineRule="exact"/>
              <w:rPr>
                <w:rFonts w:ascii="ＭＳ 明朝" w:cs="ＭＳ 明朝"/>
              </w:rPr>
            </w:pPr>
            <w:r>
              <w:rPr>
                <w:rFonts w:cs="ＭＳ 明朝" w:hint="eastAsia"/>
              </w:rPr>
              <w:t>差押等：</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無　□有</w:t>
            </w:r>
          </w:p>
        </w:tc>
      </w:tr>
      <w:tr w:rsidR="0080126B">
        <w:trPr>
          <w:cantSplit/>
        </w:trPr>
        <w:tc>
          <w:tcPr>
            <w:tcW w:w="528" w:type="dxa"/>
            <w:vMerge w:val="restart"/>
            <w:tcBorders>
              <w:top w:val="single" w:sz="4" w:space="0" w:color="000000"/>
              <w:left w:val="single" w:sz="4" w:space="0" w:color="000000"/>
              <w:bottom w:val="nil"/>
              <w:right w:val="single" w:sz="4" w:space="0" w:color="000000"/>
            </w:tcBorders>
          </w:tcPr>
          <w:p w:rsidR="0080126B" w:rsidRDefault="0080126B">
            <w:pPr>
              <w:suppressAutoHyphens/>
              <w:kinsoku w:val="0"/>
              <w:wordWrap w:val="0"/>
              <w:overflowPunct w:val="0"/>
              <w:autoSpaceDE w:val="0"/>
              <w:autoSpaceDN w:val="0"/>
              <w:spacing w:line="298" w:lineRule="atLeast"/>
              <w:jc w:val="center"/>
              <w:rPr>
                <w:rFonts w:ascii="ＭＳ 明朝" w:cs="ＭＳ 明朝"/>
              </w:rPr>
            </w:pPr>
            <w:r>
              <w:rPr>
                <w:rFonts w:ascii="Times New Roman" w:hAnsi="Times New Roman"/>
              </w:rPr>
              <w:t>4</w:t>
            </w: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348" w:lineRule="exact"/>
              <w:rPr>
                <w:rFonts w:ascii="ＭＳ 明朝" w:cs="ＭＳ 明朝"/>
              </w:rPr>
            </w:pPr>
          </w:p>
        </w:tc>
        <w:tc>
          <w:tcPr>
            <w:tcW w:w="1687" w:type="dxa"/>
            <w:vMerge w:val="restart"/>
            <w:tcBorders>
              <w:top w:val="single" w:sz="4" w:space="0" w:color="000000"/>
              <w:left w:val="single" w:sz="4" w:space="0" w:color="000000"/>
              <w:bottom w:val="nil"/>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348" w:lineRule="exact"/>
              <w:rPr>
                <w:rFonts w:ascii="ＭＳ 明朝" w:cs="ＭＳ 明朝"/>
              </w:rPr>
            </w:pPr>
          </w:p>
        </w:tc>
        <w:tc>
          <w:tcPr>
            <w:tcW w:w="2320" w:type="dxa"/>
            <w:vMerge w:val="restart"/>
            <w:tcBorders>
              <w:top w:val="single" w:sz="4" w:space="0" w:color="000000"/>
              <w:left w:val="single" w:sz="4" w:space="0" w:color="000000"/>
              <w:bottom w:val="nil"/>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r>
              <w:rPr>
                <w:rFonts w:cs="ＭＳ 明朝" w:hint="eastAsia"/>
              </w:rPr>
              <w:t>〒</w:t>
            </w: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4965DD">
            <w:pPr>
              <w:suppressAutoHyphens/>
              <w:kinsoku w:val="0"/>
              <w:wordWrap w:val="0"/>
              <w:overflowPunct w:val="0"/>
              <w:autoSpaceDE w:val="0"/>
              <w:autoSpaceDN w:val="0"/>
              <w:spacing w:line="348" w:lineRule="exact"/>
              <w:rPr>
                <w:rFonts w:ascii="ＭＳ 明朝" w:cs="ＭＳ 明朝"/>
              </w:rPr>
            </w:pPr>
            <w:r>
              <w:rPr>
                <w:rFonts w:ascii="ＭＳ 明朝" w:hAnsi="Times New Roman" w:cs="ＭＳ 明朝"/>
              </w:rPr>
              <w:fldChar w:fldCharType="begin">
                <w:ffData>
                  <w:name w:val=""/>
                  <w:enabled/>
                  <w:calcOnExit w:val="0"/>
                  <w:textInput/>
                </w:ffData>
              </w:fldChar>
            </w:r>
            <w:r w:rsidR="0080126B">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ascii="ＭＳ 明朝" w:hAnsi="Times New Roman" w:cs="ＭＳ 明朝"/>
              </w:rPr>
              <w:fldChar w:fldCharType="end"/>
            </w:r>
          </w:p>
        </w:tc>
        <w:tc>
          <w:tcPr>
            <w:tcW w:w="1899" w:type="dxa"/>
            <w:tcBorders>
              <w:top w:val="single"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jc w:val="center"/>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tc>
        <w:tc>
          <w:tcPr>
            <w:tcW w:w="1160" w:type="dxa"/>
            <w:tcBorders>
              <w:top w:val="single"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jc w:val="center"/>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tc>
        <w:tc>
          <w:tcPr>
            <w:tcW w:w="1371" w:type="dxa"/>
            <w:tcBorders>
              <w:top w:val="single"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jc w:val="right"/>
              <w:rPr>
                <w:rFonts w:ascii="ＭＳ 明朝" w:cs="ＭＳ 明朝"/>
              </w:rPr>
            </w:pPr>
            <w:r>
              <w:rPr>
                <w:rFonts w:cs="ＭＳ 明朝" w:hint="eastAsia"/>
              </w:rPr>
              <w:t>円</w:t>
            </w: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trPr>
          <w:cantSplit/>
        </w:trPr>
        <w:tc>
          <w:tcPr>
            <w:tcW w:w="528" w:type="dxa"/>
            <w:vMerge/>
            <w:tcBorders>
              <w:top w:val="nil"/>
              <w:left w:val="single" w:sz="4" w:space="0" w:color="000000"/>
              <w:bottom w:val="single" w:sz="4" w:space="0" w:color="000000"/>
              <w:right w:val="single" w:sz="4" w:space="0" w:color="000000"/>
            </w:tcBorders>
          </w:tcPr>
          <w:p w:rsidR="0080126B" w:rsidRDefault="0080126B">
            <w:pPr>
              <w:autoSpaceDE w:val="0"/>
              <w:autoSpaceDN w:val="0"/>
              <w:textAlignment w:val="auto"/>
              <w:rPr>
                <w:rFonts w:ascii="ＭＳ 明朝" w:cs="ＭＳ 明朝"/>
              </w:rPr>
            </w:pPr>
          </w:p>
        </w:tc>
        <w:tc>
          <w:tcPr>
            <w:tcW w:w="1687" w:type="dxa"/>
            <w:vMerge/>
            <w:tcBorders>
              <w:top w:val="nil"/>
              <w:left w:val="single" w:sz="4" w:space="0" w:color="000000"/>
              <w:bottom w:val="single" w:sz="4" w:space="0" w:color="000000"/>
              <w:right w:val="single" w:sz="4" w:space="0" w:color="000000"/>
            </w:tcBorders>
          </w:tcPr>
          <w:p w:rsidR="0080126B" w:rsidRDefault="0080126B">
            <w:pPr>
              <w:autoSpaceDE w:val="0"/>
              <w:autoSpaceDN w:val="0"/>
              <w:textAlignment w:val="auto"/>
              <w:rPr>
                <w:rFonts w:ascii="ＭＳ 明朝" w:cs="ＭＳ 明朝"/>
              </w:rPr>
            </w:pPr>
          </w:p>
        </w:tc>
        <w:tc>
          <w:tcPr>
            <w:tcW w:w="2320" w:type="dxa"/>
            <w:vMerge/>
            <w:tcBorders>
              <w:top w:val="nil"/>
              <w:left w:val="single" w:sz="4" w:space="0" w:color="000000"/>
              <w:bottom w:val="single" w:sz="4" w:space="0" w:color="000000"/>
              <w:right w:val="single" w:sz="4" w:space="0" w:color="000000"/>
            </w:tcBorders>
          </w:tcPr>
          <w:p w:rsidR="0080126B" w:rsidRDefault="0080126B">
            <w:pPr>
              <w:autoSpaceDE w:val="0"/>
              <w:autoSpaceDN w:val="0"/>
              <w:textAlignment w:val="auto"/>
              <w:rPr>
                <w:rFonts w:ascii="ＭＳ 明朝" w:cs="ＭＳ 明朝"/>
              </w:rPr>
            </w:pPr>
          </w:p>
        </w:tc>
        <w:tc>
          <w:tcPr>
            <w:tcW w:w="4430" w:type="dxa"/>
            <w:gridSpan w:val="3"/>
            <w:tcBorders>
              <w:top w:val="dashed" w:sz="4" w:space="0" w:color="000000"/>
              <w:left w:val="single" w:sz="4" w:space="0" w:color="000000"/>
              <w:bottom w:val="single" w:sz="4" w:space="0" w:color="000000"/>
              <w:right w:val="single" w:sz="4" w:space="0" w:color="000000"/>
            </w:tcBorders>
          </w:tcPr>
          <w:p w:rsidR="0080126B" w:rsidRDefault="0080126B">
            <w:pPr>
              <w:suppressAutoHyphens/>
              <w:kinsoku w:val="0"/>
              <w:wordWrap w:val="0"/>
              <w:overflowPunct w:val="0"/>
              <w:autoSpaceDE w:val="0"/>
              <w:autoSpaceDN w:val="0"/>
              <w:spacing w:line="348" w:lineRule="exact"/>
              <w:rPr>
                <w:rFonts w:ascii="ＭＳ 明朝" w:cs="ＭＳ 明朝"/>
              </w:rPr>
            </w:pPr>
            <w:r>
              <w:rPr>
                <w:rFonts w:cs="ＭＳ 明朝" w:hint="eastAsia"/>
              </w:rPr>
              <w:t>差押等：</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無　□有</w:t>
            </w:r>
          </w:p>
        </w:tc>
      </w:tr>
      <w:tr w:rsidR="0080126B">
        <w:trPr>
          <w:cantSplit/>
        </w:trPr>
        <w:tc>
          <w:tcPr>
            <w:tcW w:w="528" w:type="dxa"/>
            <w:vMerge w:val="restart"/>
            <w:tcBorders>
              <w:top w:val="single" w:sz="4" w:space="0" w:color="000000"/>
              <w:left w:val="single" w:sz="4" w:space="0" w:color="000000"/>
              <w:bottom w:val="nil"/>
              <w:right w:val="single" w:sz="4" w:space="0" w:color="000000"/>
            </w:tcBorders>
          </w:tcPr>
          <w:p w:rsidR="0080126B" w:rsidRDefault="0080126B">
            <w:pPr>
              <w:suppressAutoHyphens/>
              <w:kinsoku w:val="0"/>
              <w:wordWrap w:val="0"/>
              <w:overflowPunct w:val="0"/>
              <w:autoSpaceDE w:val="0"/>
              <w:autoSpaceDN w:val="0"/>
              <w:spacing w:line="298" w:lineRule="atLeast"/>
              <w:jc w:val="center"/>
              <w:rPr>
                <w:rFonts w:ascii="ＭＳ 明朝" w:cs="ＭＳ 明朝"/>
              </w:rPr>
            </w:pPr>
            <w:r>
              <w:rPr>
                <w:rFonts w:ascii="Times New Roman" w:hAnsi="Times New Roman"/>
              </w:rPr>
              <w:t>5</w:t>
            </w: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366" w:lineRule="exact"/>
              <w:rPr>
                <w:rFonts w:ascii="ＭＳ 明朝" w:cs="ＭＳ 明朝"/>
              </w:rPr>
            </w:pPr>
          </w:p>
        </w:tc>
        <w:tc>
          <w:tcPr>
            <w:tcW w:w="1687" w:type="dxa"/>
            <w:vMerge w:val="restart"/>
            <w:tcBorders>
              <w:top w:val="single" w:sz="4" w:space="0" w:color="000000"/>
              <w:left w:val="single" w:sz="4" w:space="0" w:color="000000"/>
              <w:bottom w:val="nil"/>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366" w:lineRule="exact"/>
              <w:rPr>
                <w:rFonts w:ascii="ＭＳ 明朝" w:cs="ＭＳ 明朝"/>
              </w:rPr>
            </w:pPr>
          </w:p>
        </w:tc>
        <w:tc>
          <w:tcPr>
            <w:tcW w:w="2320" w:type="dxa"/>
            <w:vMerge w:val="restart"/>
            <w:tcBorders>
              <w:top w:val="single" w:sz="4" w:space="0" w:color="000000"/>
              <w:left w:val="single" w:sz="4" w:space="0" w:color="000000"/>
              <w:bottom w:val="nil"/>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r>
              <w:rPr>
                <w:rFonts w:cs="ＭＳ 明朝" w:hint="eastAsia"/>
              </w:rPr>
              <w:t>〒</w:t>
            </w: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4965DD">
            <w:pPr>
              <w:suppressAutoHyphens/>
              <w:kinsoku w:val="0"/>
              <w:wordWrap w:val="0"/>
              <w:overflowPunct w:val="0"/>
              <w:autoSpaceDE w:val="0"/>
              <w:autoSpaceDN w:val="0"/>
              <w:spacing w:line="366" w:lineRule="exact"/>
              <w:rPr>
                <w:rFonts w:ascii="ＭＳ 明朝" w:cs="ＭＳ 明朝"/>
              </w:rPr>
            </w:pPr>
            <w:r>
              <w:rPr>
                <w:rFonts w:ascii="ＭＳ 明朝" w:hAnsi="Times New Roman" w:cs="ＭＳ 明朝"/>
              </w:rPr>
              <w:fldChar w:fldCharType="begin">
                <w:ffData>
                  <w:name w:val=""/>
                  <w:enabled/>
                  <w:calcOnExit w:val="0"/>
                  <w:textInput/>
                </w:ffData>
              </w:fldChar>
            </w:r>
            <w:r w:rsidR="0080126B">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ascii="ＭＳ 明朝" w:hAnsi="Times New Roman" w:cs="ＭＳ 明朝"/>
              </w:rPr>
              <w:fldChar w:fldCharType="end"/>
            </w:r>
          </w:p>
        </w:tc>
        <w:tc>
          <w:tcPr>
            <w:tcW w:w="1899" w:type="dxa"/>
            <w:tcBorders>
              <w:top w:val="single"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jc w:val="center"/>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tc>
        <w:tc>
          <w:tcPr>
            <w:tcW w:w="1160" w:type="dxa"/>
            <w:tcBorders>
              <w:top w:val="single"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jc w:val="center"/>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tc>
        <w:tc>
          <w:tcPr>
            <w:tcW w:w="1371" w:type="dxa"/>
            <w:tcBorders>
              <w:top w:val="single"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jc w:val="right"/>
              <w:rPr>
                <w:rFonts w:ascii="ＭＳ 明朝" w:cs="ＭＳ 明朝"/>
              </w:rPr>
            </w:pPr>
            <w:r>
              <w:rPr>
                <w:rFonts w:cs="ＭＳ 明朝" w:hint="eastAsia"/>
              </w:rPr>
              <w:t>円</w:t>
            </w: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trPr>
          <w:cantSplit/>
        </w:trPr>
        <w:tc>
          <w:tcPr>
            <w:tcW w:w="528" w:type="dxa"/>
            <w:vMerge/>
            <w:tcBorders>
              <w:top w:val="nil"/>
              <w:left w:val="single" w:sz="4" w:space="0" w:color="000000"/>
              <w:bottom w:val="single" w:sz="4" w:space="0" w:color="000000"/>
              <w:right w:val="single" w:sz="4" w:space="0" w:color="000000"/>
            </w:tcBorders>
          </w:tcPr>
          <w:p w:rsidR="0080126B" w:rsidRDefault="0080126B">
            <w:pPr>
              <w:autoSpaceDE w:val="0"/>
              <w:autoSpaceDN w:val="0"/>
              <w:textAlignment w:val="auto"/>
              <w:rPr>
                <w:rFonts w:ascii="ＭＳ 明朝" w:cs="ＭＳ 明朝"/>
              </w:rPr>
            </w:pPr>
          </w:p>
        </w:tc>
        <w:tc>
          <w:tcPr>
            <w:tcW w:w="1687" w:type="dxa"/>
            <w:vMerge/>
            <w:tcBorders>
              <w:top w:val="nil"/>
              <w:left w:val="single" w:sz="4" w:space="0" w:color="000000"/>
              <w:bottom w:val="single" w:sz="4" w:space="0" w:color="000000"/>
              <w:right w:val="single" w:sz="4" w:space="0" w:color="000000"/>
            </w:tcBorders>
          </w:tcPr>
          <w:p w:rsidR="0080126B" w:rsidRDefault="0080126B">
            <w:pPr>
              <w:autoSpaceDE w:val="0"/>
              <w:autoSpaceDN w:val="0"/>
              <w:textAlignment w:val="auto"/>
              <w:rPr>
                <w:rFonts w:ascii="ＭＳ 明朝" w:cs="ＭＳ 明朝"/>
              </w:rPr>
            </w:pPr>
          </w:p>
        </w:tc>
        <w:tc>
          <w:tcPr>
            <w:tcW w:w="2320" w:type="dxa"/>
            <w:vMerge/>
            <w:tcBorders>
              <w:top w:val="nil"/>
              <w:left w:val="single" w:sz="4" w:space="0" w:color="000000"/>
              <w:bottom w:val="single" w:sz="4" w:space="0" w:color="000000"/>
              <w:right w:val="single" w:sz="4" w:space="0" w:color="000000"/>
            </w:tcBorders>
          </w:tcPr>
          <w:p w:rsidR="0080126B" w:rsidRDefault="0080126B">
            <w:pPr>
              <w:autoSpaceDE w:val="0"/>
              <w:autoSpaceDN w:val="0"/>
              <w:textAlignment w:val="auto"/>
              <w:rPr>
                <w:rFonts w:ascii="ＭＳ 明朝" w:cs="ＭＳ 明朝"/>
              </w:rPr>
            </w:pPr>
          </w:p>
        </w:tc>
        <w:tc>
          <w:tcPr>
            <w:tcW w:w="4430" w:type="dxa"/>
            <w:gridSpan w:val="3"/>
            <w:tcBorders>
              <w:top w:val="dashed" w:sz="4" w:space="0" w:color="000000"/>
              <w:left w:val="single" w:sz="4" w:space="0" w:color="000000"/>
              <w:bottom w:val="single" w:sz="4" w:space="0" w:color="000000"/>
              <w:right w:val="single" w:sz="4" w:space="0" w:color="000000"/>
            </w:tcBorders>
          </w:tcPr>
          <w:p w:rsidR="0080126B" w:rsidRDefault="0080126B">
            <w:pPr>
              <w:suppressAutoHyphens/>
              <w:kinsoku w:val="0"/>
              <w:wordWrap w:val="0"/>
              <w:overflowPunct w:val="0"/>
              <w:autoSpaceDE w:val="0"/>
              <w:autoSpaceDN w:val="0"/>
              <w:spacing w:line="366" w:lineRule="exact"/>
              <w:rPr>
                <w:rFonts w:ascii="ＭＳ 明朝" w:cs="ＭＳ 明朝"/>
              </w:rPr>
            </w:pPr>
            <w:r>
              <w:rPr>
                <w:rFonts w:cs="ＭＳ 明朝" w:hint="eastAsia"/>
              </w:rPr>
              <w:t>差押等：</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無　□有</w:t>
            </w:r>
          </w:p>
        </w:tc>
      </w:tr>
      <w:tr w:rsidR="0080126B">
        <w:trPr>
          <w:cantSplit/>
        </w:trPr>
        <w:tc>
          <w:tcPr>
            <w:tcW w:w="528" w:type="dxa"/>
            <w:vMerge w:val="restart"/>
            <w:tcBorders>
              <w:top w:val="single" w:sz="4" w:space="0" w:color="000000"/>
              <w:left w:val="single" w:sz="4" w:space="0" w:color="000000"/>
              <w:bottom w:val="nil"/>
              <w:right w:val="single" w:sz="4" w:space="0" w:color="000000"/>
            </w:tcBorders>
          </w:tcPr>
          <w:p w:rsidR="0080126B" w:rsidRDefault="0080126B">
            <w:pPr>
              <w:suppressAutoHyphens/>
              <w:kinsoku w:val="0"/>
              <w:wordWrap w:val="0"/>
              <w:overflowPunct w:val="0"/>
              <w:autoSpaceDE w:val="0"/>
              <w:autoSpaceDN w:val="0"/>
              <w:spacing w:line="298" w:lineRule="atLeast"/>
              <w:jc w:val="center"/>
              <w:rPr>
                <w:rFonts w:ascii="ＭＳ 明朝" w:cs="ＭＳ 明朝"/>
              </w:rPr>
            </w:pPr>
            <w:r>
              <w:rPr>
                <w:rFonts w:ascii="Times New Roman" w:hAnsi="Times New Roman"/>
              </w:rPr>
              <w:t>6</w:t>
            </w: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348" w:lineRule="exact"/>
              <w:rPr>
                <w:rFonts w:ascii="ＭＳ 明朝" w:cs="ＭＳ 明朝"/>
              </w:rPr>
            </w:pPr>
          </w:p>
        </w:tc>
        <w:tc>
          <w:tcPr>
            <w:tcW w:w="1687" w:type="dxa"/>
            <w:vMerge w:val="restart"/>
            <w:tcBorders>
              <w:top w:val="single" w:sz="4" w:space="0" w:color="000000"/>
              <w:left w:val="single" w:sz="4" w:space="0" w:color="000000"/>
              <w:bottom w:val="nil"/>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348" w:lineRule="exact"/>
              <w:rPr>
                <w:rFonts w:ascii="ＭＳ 明朝" w:cs="ＭＳ 明朝"/>
              </w:rPr>
            </w:pPr>
          </w:p>
        </w:tc>
        <w:tc>
          <w:tcPr>
            <w:tcW w:w="2320" w:type="dxa"/>
            <w:vMerge w:val="restart"/>
            <w:tcBorders>
              <w:top w:val="single" w:sz="4" w:space="0" w:color="000000"/>
              <w:left w:val="single" w:sz="4" w:space="0" w:color="000000"/>
              <w:bottom w:val="nil"/>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r>
              <w:rPr>
                <w:rFonts w:cs="ＭＳ 明朝" w:hint="eastAsia"/>
              </w:rPr>
              <w:t>〒</w:t>
            </w: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4965DD">
            <w:pPr>
              <w:suppressAutoHyphens/>
              <w:kinsoku w:val="0"/>
              <w:wordWrap w:val="0"/>
              <w:overflowPunct w:val="0"/>
              <w:autoSpaceDE w:val="0"/>
              <w:autoSpaceDN w:val="0"/>
              <w:spacing w:line="348" w:lineRule="exact"/>
              <w:rPr>
                <w:rFonts w:ascii="ＭＳ 明朝" w:cs="ＭＳ 明朝"/>
              </w:rPr>
            </w:pPr>
            <w:r>
              <w:rPr>
                <w:rFonts w:ascii="ＭＳ 明朝" w:hAnsi="Times New Roman" w:cs="ＭＳ 明朝"/>
              </w:rPr>
              <w:fldChar w:fldCharType="begin">
                <w:ffData>
                  <w:name w:val=""/>
                  <w:enabled/>
                  <w:calcOnExit w:val="0"/>
                  <w:textInput/>
                </w:ffData>
              </w:fldChar>
            </w:r>
            <w:r w:rsidR="0080126B">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ascii="ＭＳ 明朝" w:hAnsi="Times New Roman" w:cs="ＭＳ 明朝"/>
              </w:rPr>
              <w:fldChar w:fldCharType="end"/>
            </w:r>
          </w:p>
        </w:tc>
        <w:tc>
          <w:tcPr>
            <w:tcW w:w="1899" w:type="dxa"/>
            <w:tcBorders>
              <w:top w:val="single"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jc w:val="center"/>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tc>
        <w:tc>
          <w:tcPr>
            <w:tcW w:w="1160" w:type="dxa"/>
            <w:tcBorders>
              <w:top w:val="single"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jc w:val="center"/>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tc>
        <w:tc>
          <w:tcPr>
            <w:tcW w:w="1371" w:type="dxa"/>
            <w:tcBorders>
              <w:top w:val="single"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jc w:val="right"/>
              <w:rPr>
                <w:rFonts w:ascii="ＭＳ 明朝" w:cs="ＭＳ 明朝"/>
              </w:rPr>
            </w:pPr>
            <w:r>
              <w:rPr>
                <w:rFonts w:cs="ＭＳ 明朝" w:hint="eastAsia"/>
              </w:rPr>
              <w:t>円</w:t>
            </w: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trPr>
          <w:cantSplit/>
        </w:trPr>
        <w:tc>
          <w:tcPr>
            <w:tcW w:w="528" w:type="dxa"/>
            <w:vMerge/>
            <w:tcBorders>
              <w:top w:val="nil"/>
              <w:left w:val="single" w:sz="4" w:space="0" w:color="000000"/>
              <w:bottom w:val="single" w:sz="4" w:space="0" w:color="000000"/>
              <w:right w:val="single" w:sz="4" w:space="0" w:color="000000"/>
            </w:tcBorders>
          </w:tcPr>
          <w:p w:rsidR="0080126B" w:rsidRDefault="0080126B">
            <w:pPr>
              <w:autoSpaceDE w:val="0"/>
              <w:autoSpaceDN w:val="0"/>
              <w:textAlignment w:val="auto"/>
              <w:rPr>
                <w:rFonts w:ascii="ＭＳ 明朝" w:cs="ＭＳ 明朝"/>
              </w:rPr>
            </w:pPr>
          </w:p>
        </w:tc>
        <w:tc>
          <w:tcPr>
            <w:tcW w:w="1687" w:type="dxa"/>
            <w:vMerge/>
            <w:tcBorders>
              <w:top w:val="nil"/>
              <w:left w:val="single" w:sz="4" w:space="0" w:color="000000"/>
              <w:bottom w:val="single" w:sz="4" w:space="0" w:color="000000"/>
              <w:right w:val="single" w:sz="4" w:space="0" w:color="000000"/>
            </w:tcBorders>
          </w:tcPr>
          <w:p w:rsidR="0080126B" w:rsidRDefault="0080126B">
            <w:pPr>
              <w:autoSpaceDE w:val="0"/>
              <w:autoSpaceDN w:val="0"/>
              <w:textAlignment w:val="auto"/>
              <w:rPr>
                <w:rFonts w:ascii="ＭＳ 明朝" w:cs="ＭＳ 明朝"/>
              </w:rPr>
            </w:pPr>
          </w:p>
        </w:tc>
        <w:tc>
          <w:tcPr>
            <w:tcW w:w="2320" w:type="dxa"/>
            <w:vMerge/>
            <w:tcBorders>
              <w:top w:val="nil"/>
              <w:left w:val="single" w:sz="4" w:space="0" w:color="000000"/>
              <w:bottom w:val="single" w:sz="4" w:space="0" w:color="000000"/>
              <w:right w:val="single" w:sz="4" w:space="0" w:color="000000"/>
            </w:tcBorders>
          </w:tcPr>
          <w:p w:rsidR="0080126B" w:rsidRDefault="0080126B">
            <w:pPr>
              <w:autoSpaceDE w:val="0"/>
              <w:autoSpaceDN w:val="0"/>
              <w:textAlignment w:val="auto"/>
              <w:rPr>
                <w:rFonts w:ascii="ＭＳ 明朝" w:cs="ＭＳ 明朝"/>
              </w:rPr>
            </w:pPr>
          </w:p>
        </w:tc>
        <w:tc>
          <w:tcPr>
            <w:tcW w:w="4430" w:type="dxa"/>
            <w:gridSpan w:val="3"/>
            <w:tcBorders>
              <w:top w:val="dashed" w:sz="4" w:space="0" w:color="000000"/>
              <w:left w:val="single" w:sz="4" w:space="0" w:color="000000"/>
              <w:bottom w:val="single" w:sz="4" w:space="0" w:color="000000"/>
              <w:right w:val="single" w:sz="4" w:space="0" w:color="000000"/>
            </w:tcBorders>
          </w:tcPr>
          <w:p w:rsidR="0080126B" w:rsidRDefault="0080126B">
            <w:pPr>
              <w:suppressAutoHyphens/>
              <w:kinsoku w:val="0"/>
              <w:wordWrap w:val="0"/>
              <w:overflowPunct w:val="0"/>
              <w:autoSpaceDE w:val="0"/>
              <w:autoSpaceDN w:val="0"/>
              <w:spacing w:line="348" w:lineRule="exact"/>
              <w:rPr>
                <w:rFonts w:ascii="ＭＳ 明朝" w:cs="ＭＳ 明朝"/>
              </w:rPr>
            </w:pPr>
            <w:r>
              <w:rPr>
                <w:rFonts w:cs="ＭＳ 明朝" w:hint="eastAsia"/>
              </w:rPr>
              <w:t>差押等：</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無　□有</w:t>
            </w:r>
          </w:p>
        </w:tc>
      </w:tr>
      <w:tr w:rsidR="0080126B">
        <w:trPr>
          <w:cantSplit/>
        </w:trPr>
        <w:tc>
          <w:tcPr>
            <w:tcW w:w="528" w:type="dxa"/>
            <w:vMerge w:val="restart"/>
            <w:tcBorders>
              <w:top w:val="single" w:sz="4" w:space="0" w:color="000000"/>
              <w:left w:val="single" w:sz="4" w:space="0" w:color="000000"/>
              <w:bottom w:val="nil"/>
              <w:right w:val="single" w:sz="4" w:space="0" w:color="000000"/>
            </w:tcBorders>
          </w:tcPr>
          <w:p w:rsidR="0080126B" w:rsidRDefault="0080126B">
            <w:pPr>
              <w:suppressAutoHyphens/>
              <w:kinsoku w:val="0"/>
              <w:wordWrap w:val="0"/>
              <w:overflowPunct w:val="0"/>
              <w:autoSpaceDE w:val="0"/>
              <w:autoSpaceDN w:val="0"/>
              <w:spacing w:line="298" w:lineRule="atLeast"/>
              <w:jc w:val="center"/>
              <w:rPr>
                <w:rFonts w:ascii="ＭＳ 明朝" w:cs="ＭＳ 明朝"/>
              </w:rPr>
            </w:pPr>
            <w:r>
              <w:rPr>
                <w:rFonts w:ascii="Times New Roman" w:hAnsi="Times New Roman"/>
              </w:rPr>
              <w:t>7</w:t>
            </w: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348" w:lineRule="exact"/>
              <w:rPr>
                <w:rFonts w:ascii="ＭＳ 明朝" w:cs="ＭＳ 明朝"/>
              </w:rPr>
            </w:pPr>
          </w:p>
        </w:tc>
        <w:tc>
          <w:tcPr>
            <w:tcW w:w="1687" w:type="dxa"/>
            <w:vMerge w:val="restart"/>
            <w:tcBorders>
              <w:top w:val="single" w:sz="4" w:space="0" w:color="000000"/>
              <w:left w:val="single" w:sz="4" w:space="0" w:color="000000"/>
              <w:bottom w:val="nil"/>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348" w:lineRule="exact"/>
              <w:rPr>
                <w:rFonts w:ascii="ＭＳ 明朝" w:cs="ＭＳ 明朝"/>
              </w:rPr>
            </w:pPr>
          </w:p>
        </w:tc>
        <w:tc>
          <w:tcPr>
            <w:tcW w:w="2320" w:type="dxa"/>
            <w:vMerge w:val="restart"/>
            <w:tcBorders>
              <w:top w:val="single" w:sz="4" w:space="0" w:color="000000"/>
              <w:left w:val="single" w:sz="4" w:space="0" w:color="000000"/>
              <w:bottom w:val="nil"/>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r>
              <w:rPr>
                <w:rFonts w:cs="ＭＳ 明朝" w:hint="eastAsia"/>
              </w:rPr>
              <w:t>〒</w:t>
            </w: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4965DD">
            <w:pPr>
              <w:suppressAutoHyphens/>
              <w:kinsoku w:val="0"/>
              <w:wordWrap w:val="0"/>
              <w:overflowPunct w:val="0"/>
              <w:autoSpaceDE w:val="0"/>
              <w:autoSpaceDN w:val="0"/>
              <w:spacing w:line="348" w:lineRule="exact"/>
              <w:rPr>
                <w:rFonts w:ascii="ＭＳ 明朝" w:cs="ＭＳ 明朝"/>
              </w:rPr>
            </w:pPr>
            <w:r>
              <w:rPr>
                <w:rFonts w:ascii="ＭＳ 明朝" w:hAnsi="Times New Roman" w:cs="ＭＳ 明朝"/>
              </w:rPr>
              <w:fldChar w:fldCharType="begin">
                <w:ffData>
                  <w:name w:val=""/>
                  <w:enabled/>
                  <w:calcOnExit w:val="0"/>
                  <w:textInput/>
                </w:ffData>
              </w:fldChar>
            </w:r>
            <w:r w:rsidR="0080126B">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ascii="ＭＳ 明朝" w:hAnsi="Times New Roman" w:cs="ＭＳ 明朝"/>
              </w:rPr>
              <w:fldChar w:fldCharType="end"/>
            </w:r>
          </w:p>
        </w:tc>
        <w:tc>
          <w:tcPr>
            <w:tcW w:w="1899" w:type="dxa"/>
            <w:tcBorders>
              <w:top w:val="single"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jc w:val="center"/>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tc>
        <w:tc>
          <w:tcPr>
            <w:tcW w:w="1160" w:type="dxa"/>
            <w:tcBorders>
              <w:top w:val="single"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jc w:val="center"/>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tc>
        <w:tc>
          <w:tcPr>
            <w:tcW w:w="1371" w:type="dxa"/>
            <w:tcBorders>
              <w:top w:val="single"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jc w:val="right"/>
              <w:rPr>
                <w:rFonts w:ascii="ＭＳ 明朝" w:cs="ＭＳ 明朝"/>
              </w:rPr>
            </w:pPr>
            <w:r>
              <w:rPr>
                <w:rFonts w:cs="ＭＳ 明朝" w:hint="eastAsia"/>
              </w:rPr>
              <w:t>円</w:t>
            </w: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trPr>
          <w:cantSplit/>
        </w:trPr>
        <w:tc>
          <w:tcPr>
            <w:tcW w:w="528" w:type="dxa"/>
            <w:vMerge/>
            <w:tcBorders>
              <w:top w:val="nil"/>
              <w:left w:val="single" w:sz="4" w:space="0" w:color="000000"/>
              <w:bottom w:val="single" w:sz="4" w:space="0" w:color="000000"/>
              <w:right w:val="single" w:sz="4" w:space="0" w:color="000000"/>
            </w:tcBorders>
          </w:tcPr>
          <w:p w:rsidR="0080126B" w:rsidRDefault="0080126B">
            <w:pPr>
              <w:autoSpaceDE w:val="0"/>
              <w:autoSpaceDN w:val="0"/>
              <w:textAlignment w:val="auto"/>
              <w:rPr>
                <w:rFonts w:ascii="ＭＳ 明朝" w:cs="ＭＳ 明朝"/>
              </w:rPr>
            </w:pPr>
          </w:p>
        </w:tc>
        <w:tc>
          <w:tcPr>
            <w:tcW w:w="1687" w:type="dxa"/>
            <w:vMerge/>
            <w:tcBorders>
              <w:top w:val="nil"/>
              <w:left w:val="single" w:sz="4" w:space="0" w:color="000000"/>
              <w:bottom w:val="single" w:sz="4" w:space="0" w:color="000000"/>
              <w:right w:val="single" w:sz="4" w:space="0" w:color="000000"/>
            </w:tcBorders>
          </w:tcPr>
          <w:p w:rsidR="0080126B" w:rsidRDefault="0080126B">
            <w:pPr>
              <w:autoSpaceDE w:val="0"/>
              <w:autoSpaceDN w:val="0"/>
              <w:textAlignment w:val="auto"/>
              <w:rPr>
                <w:rFonts w:ascii="ＭＳ 明朝" w:cs="ＭＳ 明朝"/>
              </w:rPr>
            </w:pPr>
          </w:p>
        </w:tc>
        <w:tc>
          <w:tcPr>
            <w:tcW w:w="2320" w:type="dxa"/>
            <w:vMerge/>
            <w:tcBorders>
              <w:top w:val="nil"/>
              <w:left w:val="single" w:sz="4" w:space="0" w:color="000000"/>
              <w:bottom w:val="single" w:sz="4" w:space="0" w:color="000000"/>
              <w:right w:val="single" w:sz="4" w:space="0" w:color="000000"/>
            </w:tcBorders>
          </w:tcPr>
          <w:p w:rsidR="0080126B" w:rsidRDefault="0080126B">
            <w:pPr>
              <w:autoSpaceDE w:val="0"/>
              <w:autoSpaceDN w:val="0"/>
              <w:textAlignment w:val="auto"/>
              <w:rPr>
                <w:rFonts w:ascii="ＭＳ 明朝" w:cs="ＭＳ 明朝"/>
              </w:rPr>
            </w:pPr>
          </w:p>
        </w:tc>
        <w:tc>
          <w:tcPr>
            <w:tcW w:w="4430" w:type="dxa"/>
            <w:gridSpan w:val="3"/>
            <w:tcBorders>
              <w:top w:val="dashed" w:sz="4" w:space="0" w:color="000000"/>
              <w:left w:val="single" w:sz="4" w:space="0" w:color="000000"/>
              <w:bottom w:val="single" w:sz="4" w:space="0" w:color="000000"/>
              <w:right w:val="single" w:sz="4" w:space="0" w:color="000000"/>
            </w:tcBorders>
          </w:tcPr>
          <w:p w:rsidR="0080126B" w:rsidRDefault="0080126B">
            <w:pPr>
              <w:suppressAutoHyphens/>
              <w:kinsoku w:val="0"/>
              <w:wordWrap w:val="0"/>
              <w:overflowPunct w:val="0"/>
              <w:autoSpaceDE w:val="0"/>
              <w:autoSpaceDN w:val="0"/>
              <w:spacing w:line="348" w:lineRule="exact"/>
              <w:rPr>
                <w:rFonts w:ascii="ＭＳ 明朝" w:cs="ＭＳ 明朝"/>
              </w:rPr>
            </w:pPr>
            <w:r>
              <w:rPr>
                <w:rFonts w:cs="ＭＳ 明朝" w:hint="eastAsia"/>
              </w:rPr>
              <w:t>差押等：</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無　□有</w:t>
            </w:r>
          </w:p>
        </w:tc>
      </w:tr>
      <w:tr w:rsidR="0080126B">
        <w:trPr>
          <w:cantSplit/>
        </w:trPr>
        <w:tc>
          <w:tcPr>
            <w:tcW w:w="528" w:type="dxa"/>
            <w:vMerge w:val="restart"/>
            <w:tcBorders>
              <w:top w:val="single" w:sz="4" w:space="0" w:color="000000"/>
              <w:left w:val="single" w:sz="4" w:space="0" w:color="000000"/>
              <w:bottom w:val="nil"/>
              <w:right w:val="single" w:sz="4" w:space="0" w:color="000000"/>
            </w:tcBorders>
          </w:tcPr>
          <w:p w:rsidR="0080126B" w:rsidRDefault="0080126B">
            <w:pPr>
              <w:suppressAutoHyphens/>
              <w:kinsoku w:val="0"/>
              <w:wordWrap w:val="0"/>
              <w:overflowPunct w:val="0"/>
              <w:autoSpaceDE w:val="0"/>
              <w:autoSpaceDN w:val="0"/>
              <w:spacing w:line="298" w:lineRule="atLeast"/>
              <w:jc w:val="center"/>
              <w:rPr>
                <w:rFonts w:ascii="ＭＳ 明朝" w:cs="ＭＳ 明朝"/>
              </w:rPr>
            </w:pPr>
            <w:r>
              <w:rPr>
                <w:rFonts w:ascii="Times New Roman" w:hAnsi="Times New Roman"/>
              </w:rPr>
              <w:t>8</w:t>
            </w: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366" w:lineRule="exact"/>
              <w:rPr>
                <w:rFonts w:ascii="ＭＳ 明朝" w:cs="ＭＳ 明朝"/>
              </w:rPr>
            </w:pPr>
          </w:p>
        </w:tc>
        <w:tc>
          <w:tcPr>
            <w:tcW w:w="1687" w:type="dxa"/>
            <w:vMerge w:val="restart"/>
            <w:tcBorders>
              <w:top w:val="single" w:sz="4" w:space="0" w:color="000000"/>
              <w:left w:val="single" w:sz="4" w:space="0" w:color="000000"/>
              <w:bottom w:val="nil"/>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366" w:lineRule="exact"/>
              <w:rPr>
                <w:rFonts w:ascii="ＭＳ 明朝" w:cs="ＭＳ 明朝"/>
              </w:rPr>
            </w:pPr>
          </w:p>
        </w:tc>
        <w:tc>
          <w:tcPr>
            <w:tcW w:w="2320" w:type="dxa"/>
            <w:vMerge w:val="restart"/>
            <w:tcBorders>
              <w:top w:val="single" w:sz="4" w:space="0" w:color="000000"/>
              <w:left w:val="single" w:sz="4" w:space="0" w:color="000000"/>
              <w:bottom w:val="nil"/>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r>
              <w:rPr>
                <w:rFonts w:cs="ＭＳ 明朝" w:hint="eastAsia"/>
              </w:rPr>
              <w:t>〒</w:t>
            </w: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4965DD">
            <w:pPr>
              <w:suppressAutoHyphens/>
              <w:kinsoku w:val="0"/>
              <w:wordWrap w:val="0"/>
              <w:overflowPunct w:val="0"/>
              <w:autoSpaceDE w:val="0"/>
              <w:autoSpaceDN w:val="0"/>
              <w:spacing w:line="366" w:lineRule="exact"/>
              <w:rPr>
                <w:rFonts w:ascii="ＭＳ 明朝" w:cs="ＭＳ 明朝"/>
              </w:rPr>
            </w:pPr>
            <w:r>
              <w:rPr>
                <w:rFonts w:ascii="ＭＳ 明朝" w:hAnsi="Times New Roman" w:cs="ＭＳ 明朝"/>
              </w:rPr>
              <w:fldChar w:fldCharType="begin">
                <w:ffData>
                  <w:name w:val=""/>
                  <w:enabled/>
                  <w:calcOnExit w:val="0"/>
                  <w:textInput/>
                </w:ffData>
              </w:fldChar>
            </w:r>
            <w:r w:rsidR="0080126B">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Pr>
                <w:rFonts w:ascii="ＭＳ 明朝" w:hAnsi="Times New Roman" w:cs="ＭＳ 明朝"/>
              </w:rPr>
              <w:fldChar w:fldCharType="end"/>
            </w:r>
          </w:p>
        </w:tc>
        <w:tc>
          <w:tcPr>
            <w:tcW w:w="1899" w:type="dxa"/>
            <w:tcBorders>
              <w:top w:val="single"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jc w:val="center"/>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tc>
        <w:tc>
          <w:tcPr>
            <w:tcW w:w="1160" w:type="dxa"/>
            <w:tcBorders>
              <w:top w:val="single"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jc w:val="center"/>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tc>
        <w:tc>
          <w:tcPr>
            <w:tcW w:w="1371" w:type="dxa"/>
            <w:tcBorders>
              <w:top w:val="single"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jc w:val="right"/>
              <w:rPr>
                <w:rFonts w:ascii="ＭＳ 明朝" w:cs="ＭＳ 明朝"/>
              </w:rPr>
            </w:pPr>
            <w:r>
              <w:rPr>
                <w:rFonts w:cs="ＭＳ 明朝" w:hint="eastAsia"/>
              </w:rPr>
              <w:t>円</w:t>
            </w:r>
          </w:p>
          <w:p w:rsidR="0080126B" w:rsidRDefault="0080126B">
            <w:pPr>
              <w:suppressAutoHyphens/>
              <w:kinsoku w:val="0"/>
              <w:wordWrap w:val="0"/>
              <w:overflowPunct w:val="0"/>
              <w:autoSpaceDE w:val="0"/>
              <w:autoSpaceDN w:val="0"/>
              <w:spacing w:line="298" w:lineRule="atLeast"/>
              <w:rPr>
                <w:rFonts w:ascii="ＭＳ 明朝" w:cs="ＭＳ 明朝"/>
              </w:rPr>
            </w:pPr>
          </w:p>
          <w:p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trPr>
          <w:cantSplit/>
        </w:trPr>
        <w:tc>
          <w:tcPr>
            <w:tcW w:w="528" w:type="dxa"/>
            <w:vMerge/>
            <w:tcBorders>
              <w:top w:val="nil"/>
              <w:left w:val="single" w:sz="4" w:space="0" w:color="000000"/>
              <w:bottom w:val="single" w:sz="4" w:space="0" w:color="000000"/>
              <w:right w:val="single" w:sz="4" w:space="0" w:color="000000"/>
            </w:tcBorders>
          </w:tcPr>
          <w:p w:rsidR="0080126B" w:rsidRDefault="0080126B">
            <w:pPr>
              <w:autoSpaceDE w:val="0"/>
              <w:autoSpaceDN w:val="0"/>
              <w:textAlignment w:val="auto"/>
              <w:rPr>
                <w:rFonts w:ascii="ＭＳ 明朝" w:cs="ＭＳ 明朝"/>
              </w:rPr>
            </w:pPr>
          </w:p>
        </w:tc>
        <w:tc>
          <w:tcPr>
            <w:tcW w:w="1687" w:type="dxa"/>
            <w:vMerge/>
            <w:tcBorders>
              <w:top w:val="nil"/>
              <w:left w:val="single" w:sz="4" w:space="0" w:color="000000"/>
              <w:bottom w:val="single" w:sz="4" w:space="0" w:color="000000"/>
              <w:right w:val="single" w:sz="4" w:space="0" w:color="000000"/>
            </w:tcBorders>
          </w:tcPr>
          <w:p w:rsidR="0080126B" w:rsidRDefault="0080126B">
            <w:pPr>
              <w:autoSpaceDE w:val="0"/>
              <w:autoSpaceDN w:val="0"/>
              <w:textAlignment w:val="auto"/>
              <w:rPr>
                <w:rFonts w:ascii="ＭＳ 明朝" w:cs="ＭＳ 明朝"/>
              </w:rPr>
            </w:pPr>
          </w:p>
        </w:tc>
        <w:tc>
          <w:tcPr>
            <w:tcW w:w="2320" w:type="dxa"/>
            <w:vMerge/>
            <w:tcBorders>
              <w:top w:val="nil"/>
              <w:left w:val="single" w:sz="4" w:space="0" w:color="000000"/>
              <w:bottom w:val="single" w:sz="4" w:space="0" w:color="000000"/>
              <w:right w:val="single" w:sz="4" w:space="0" w:color="000000"/>
            </w:tcBorders>
          </w:tcPr>
          <w:p w:rsidR="0080126B" w:rsidRDefault="0080126B">
            <w:pPr>
              <w:autoSpaceDE w:val="0"/>
              <w:autoSpaceDN w:val="0"/>
              <w:textAlignment w:val="auto"/>
              <w:rPr>
                <w:rFonts w:ascii="ＭＳ 明朝" w:cs="ＭＳ 明朝"/>
              </w:rPr>
            </w:pPr>
          </w:p>
        </w:tc>
        <w:tc>
          <w:tcPr>
            <w:tcW w:w="4430" w:type="dxa"/>
            <w:gridSpan w:val="3"/>
            <w:tcBorders>
              <w:top w:val="dashed" w:sz="4" w:space="0" w:color="000000"/>
              <w:left w:val="single" w:sz="4" w:space="0" w:color="000000"/>
              <w:bottom w:val="single" w:sz="4" w:space="0" w:color="000000"/>
              <w:right w:val="single" w:sz="4" w:space="0" w:color="000000"/>
            </w:tcBorders>
          </w:tcPr>
          <w:p w:rsidR="0080126B" w:rsidRDefault="0080126B">
            <w:pPr>
              <w:suppressAutoHyphens/>
              <w:kinsoku w:val="0"/>
              <w:wordWrap w:val="0"/>
              <w:overflowPunct w:val="0"/>
              <w:autoSpaceDE w:val="0"/>
              <w:autoSpaceDN w:val="0"/>
              <w:spacing w:line="366" w:lineRule="exact"/>
              <w:rPr>
                <w:rFonts w:ascii="ＭＳ 明朝" w:cs="ＭＳ 明朝"/>
              </w:rPr>
            </w:pPr>
            <w:r>
              <w:rPr>
                <w:rFonts w:cs="ＭＳ 明朝" w:hint="eastAsia"/>
              </w:rPr>
              <w:t>差押等：</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無　□有</w:t>
            </w:r>
          </w:p>
        </w:tc>
      </w:tr>
      <w:tr w:rsidR="0080126B">
        <w:tc>
          <w:tcPr>
            <w:tcW w:w="8965" w:type="dxa"/>
            <w:gridSpan w:val="6"/>
            <w:tcBorders>
              <w:top w:val="single" w:sz="4" w:space="0" w:color="000000"/>
              <w:left w:val="single" w:sz="4" w:space="0" w:color="000000"/>
              <w:bottom w:val="single" w:sz="4" w:space="0" w:color="000000"/>
              <w:right w:val="single" w:sz="4" w:space="0" w:color="000000"/>
            </w:tcBorders>
          </w:tcPr>
          <w:p w:rsidR="0080126B" w:rsidRDefault="0080126B">
            <w:pPr>
              <w:suppressAutoHyphens/>
              <w:kinsoku w:val="0"/>
              <w:wordWrap w:val="0"/>
              <w:overflowPunct w:val="0"/>
              <w:autoSpaceDE w:val="0"/>
              <w:autoSpaceDN w:val="0"/>
              <w:spacing w:line="366" w:lineRule="exact"/>
              <w:rPr>
                <w:rFonts w:ascii="ＭＳ 明朝" w:cs="ＭＳ 明朝"/>
              </w:rPr>
            </w:pPr>
            <w:r>
              <w:t xml:space="preserve"> </w:t>
            </w:r>
            <w:r>
              <w:rPr>
                <w:rFonts w:cs="ＭＳ 明朝" w:hint="eastAsia"/>
              </w:rPr>
              <w:t xml:space="preserve">　　　　　　合計　　　庁　　　　　　　　　　　　現在の滞納額合計　　　　　　　　円</w:t>
            </w:r>
          </w:p>
        </w:tc>
      </w:tr>
    </w:tbl>
    <w:p w:rsidR="0080126B" w:rsidRDefault="0080126B">
      <w:pPr>
        <w:adjustRightInd/>
        <w:rPr>
          <w:rFonts w:ascii="ＭＳ 明朝" w:cs="ＭＳ 明朝"/>
        </w:rPr>
      </w:pPr>
    </w:p>
    <w:p w:rsidR="0080126B" w:rsidRDefault="0080126B">
      <w:pPr>
        <w:adjustRightInd/>
        <w:rPr>
          <w:rFonts w:ascii="ＭＳ 明朝" w:cs="ＭＳ 明朝"/>
        </w:rPr>
      </w:pPr>
    </w:p>
    <w:p w:rsidR="0080126B" w:rsidRDefault="0080126B">
      <w:pPr>
        <w:adjustRightInd/>
        <w:rPr>
          <w:rFonts w:ascii="ＭＳ 明朝" w:cs="ＭＳ 明朝"/>
        </w:rPr>
      </w:pPr>
    </w:p>
    <w:p w:rsidR="0080126B" w:rsidRDefault="0080126B">
      <w:pPr>
        <w:adjustRightInd/>
        <w:rPr>
          <w:rFonts w:ascii="ＭＳ 明朝" w:cs="ＭＳ 明朝"/>
        </w:rPr>
      </w:pPr>
    </w:p>
    <w:p w:rsidR="0080126B" w:rsidRDefault="0080126B">
      <w:pPr>
        <w:adjustRightInd/>
        <w:rPr>
          <w:rFonts w:ascii="ＭＳ 明朝" w:cs="ＭＳ 明朝"/>
        </w:rPr>
      </w:pPr>
    </w:p>
    <w:p w:rsidR="0080126B" w:rsidRDefault="0080126B">
      <w:pPr>
        <w:adjustRightInd/>
        <w:rPr>
          <w:rFonts w:ascii="ＭＳ 明朝" w:cs="ＭＳ 明朝"/>
        </w:rPr>
      </w:pPr>
    </w:p>
    <w:p w:rsidR="0080126B" w:rsidRDefault="0080126B">
      <w:pPr>
        <w:adjustRightInd/>
        <w:rPr>
          <w:rFonts w:ascii="ＭＳ 明朝" w:cs="ＭＳ 明朝"/>
        </w:rPr>
        <w:sectPr w:rsidR="0080126B" w:rsidSect="00444B29">
          <w:headerReference w:type="default" r:id="rId12"/>
          <w:footerReference w:type="even" r:id="rId13"/>
          <w:footerReference w:type="default" r:id="rId14"/>
          <w:footerReference w:type="first" r:id="rId15"/>
          <w:type w:val="continuous"/>
          <w:pgSz w:w="11904" w:h="16836" w:code="9"/>
          <w:pgMar w:top="1701" w:right="1134" w:bottom="-1134" w:left="1701" w:header="851" w:footer="0" w:gutter="0"/>
          <w:pgNumType w:fmt="numberInDash" w:start="1"/>
          <w:cols w:space="720"/>
          <w:noEndnote/>
          <w:docGrid w:type="linesAndChars" w:linePitch="297"/>
        </w:sectPr>
      </w:pPr>
    </w:p>
    <w:p w:rsidR="0080126B" w:rsidRDefault="0080126B">
      <w:pPr>
        <w:adjustRightInd/>
        <w:spacing w:line="368" w:lineRule="exact"/>
        <w:jc w:val="center"/>
        <w:rPr>
          <w:rFonts w:ascii="ＭＳ 明朝" w:cs="ＭＳ 明朝"/>
        </w:rPr>
      </w:pPr>
      <w:r>
        <w:rPr>
          <w:rFonts w:ascii="ＭＳ 明朝" w:eastAsia="ＭＳ Ｐゴシック" w:hAnsi="Times New Roman" w:cs="ＭＳ Ｐゴシック" w:hint="eastAsia"/>
          <w:b/>
          <w:bCs/>
          <w:sz w:val="28"/>
          <w:szCs w:val="28"/>
        </w:rPr>
        <w:lastRenderedPageBreak/>
        <w:t>財</w:t>
      </w:r>
      <w:r>
        <w:rPr>
          <w:rFonts w:ascii="ＭＳ 明朝" w:eastAsia="ＭＳ Ｐゴシック" w:hAnsi="Times New Roman" w:cs="ＭＳ Ｐゴシック" w:hint="eastAsia"/>
          <w:b/>
          <w:bCs/>
          <w:w w:val="151"/>
          <w:sz w:val="28"/>
          <w:szCs w:val="28"/>
        </w:rPr>
        <w:t xml:space="preserve">　</w:t>
      </w:r>
      <w:r>
        <w:rPr>
          <w:rFonts w:ascii="ＭＳ 明朝" w:eastAsia="ＭＳ Ｐゴシック" w:hAnsi="Times New Roman" w:cs="ＭＳ Ｐゴシック" w:hint="eastAsia"/>
          <w:b/>
          <w:bCs/>
          <w:sz w:val="28"/>
          <w:szCs w:val="28"/>
        </w:rPr>
        <w:t>産</w:t>
      </w:r>
      <w:r>
        <w:rPr>
          <w:rFonts w:ascii="ＭＳ 明朝" w:eastAsia="ＭＳ Ｐゴシック" w:hAnsi="Times New Roman" w:cs="ＭＳ Ｐゴシック" w:hint="eastAsia"/>
          <w:b/>
          <w:bCs/>
          <w:w w:val="151"/>
          <w:sz w:val="28"/>
          <w:szCs w:val="28"/>
        </w:rPr>
        <w:t xml:space="preserve">　</w:t>
      </w:r>
      <w:r>
        <w:rPr>
          <w:rFonts w:ascii="ＭＳ 明朝" w:eastAsia="ＭＳ Ｐゴシック" w:hAnsi="Times New Roman" w:cs="ＭＳ Ｐゴシック" w:hint="eastAsia"/>
          <w:b/>
          <w:bCs/>
          <w:sz w:val="28"/>
          <w:szCs w:val="28"/>
        </w:rPr>
        <w:t>目</w:t>
      </w:r>
      <w:r>
        <w:rPr>
          <w:rFonts w:ascii="ＭＳ 明朝" w:eastAsia="ＭＳ Ｐゴシック" w:hAnsi="Times New Roman" w:cs="ＭＳ Ｐゴシック" w:hint="eastAsia"/>
          <w:b/>
          <w:bCs/>
          <w:w w:val="151"/>
          <w:sz w:val="28"/>
          <w:szCs w:val="28"/>
        </w:rPr>
        <w:t xml:space="preserve">　</w:t>
      </w:r>
      <w:r>
        <w:rPr>
          <w:rFonts w:ascii="ＭＳ 明朝" w:eastAsia="ＭＳ Ｐゴシック" w:hAnsi="Times New Roman" w:cs="ＭＳ Ｐゴシック" w:hint="eastAsia"/>
          <w:b/>
          <w:bCs/>
          <w:sz w:val="28"/>
          <w:szCs w:val="28"/>
        </w:rPr>
        <w:t>録</w:t>
      </w:r>
      <w:r>
        <w:rPr>
          <w:rFonts w:ascii="ＭＳ 明朝" w:eastAsia="ＭＳ Ｐゴシック" w:hAnsi="Times New Roman" w:cs="ＭＳ Ｐゴシック" w:hint="eastAsia"/>
          <w:b/>
          <w:bCs/>
          <w:w w:val="151"/>
          <w:sz w:val="28"/>
          <w:szCs w:val="28"/>
        </w:rPr>
        <w:t xml:space="preserve">　</w:t>
      </w:r>
      <w:r>
        <w:rPr>
          <w:rFonts w:ascii="ＭＳ 明朝" w:eastAsia="ＭＳ Ｐゴシック" w:hAnsi="Times New Roman" w:cs="ＭＳ Ｐゴシック" w:hint="eastAsia"/>
          <w:b/>
          <w:bCs/>
          <w:sz w:val="28"/>
          <w:szCs w:val="28"/>
        </w:rPr>
        <w:t>（一</w:t>
      </w:r>
      <w:r>
        <w:rPr>
          <w:rFonts w:ascii="ＭＳ 明朝" w:eastAsia="ＭＳ Ｐゴシック" w:hAnsi="Times New Roman" w:cs="ＭＳ Ｐゴシック" w:hint="eastAsia"/>
          <w:b/>
          <w:bCs/>
          <w:w w:val="151"/>
          <w:sz w:val="28"/>
          <w:szCs w:val="28"/>
        </w:rPr>
        <w:t xml:space="preserve">　</w:t>
      </w:r>
      <w:r>
        <w:rPr>
          <w:rFonts w:ascii="ＭＳ 明朝" w:eastAsia="ＭＳ Ｐゴシック" w:hAnsi="Times New Roman" w:cs="ＭＳ Ｐゴシック" w:hint="eastAsia"/>
          <w:b/>
          <w:bCs/>
          <w:sz w:val="28"/>
          <w:szCs w:val="28"/>
        </w:rPr>
        <w:t>覧）</w:t>
      </w:r>
    </w:p>
    <w:p w:rsidR="0080126B" w:rsidRDefault="0080126B">
      <w:pPr>
        <w:adjustRightInd/>
        <w:rPr>
          <w:rFonts w:ascii="ＭＳ 明朝" w:cs="ＭＳ 明朝"/>
        </w:rPr>
      </w:pPr>
    </w:p>
    <w:p w:rsidR="0080126B" w:rsidRDefault="0080126B">
      <w:pPr>
        <w:adjustRightInd/>
        <w:rPr>
          <w:rFonts w:ascii="ＭＳ 明朝" w:cs="ＭＳ 明朝"/>
        </w:rPr>
      </w:pPr>
      <w:r>
        <w:rPr>
          <w:rFonts w:ascii="ＭＳ 明朝" w:eastAsia="ＭＳ Ｐゴシック" w:hAnsi="Times New Roman" w:cs="ＭＳ Ｐゴシック" w:hint="eastAsia"/>
          <w:color w:val="FF0000"/>
          <w:sz w:val="20"/>
          <w:szCs w:val="20"/>
        </w:rPr>
        <w:t>＊各項目について，該当の有無にかかわらず，その有無を記載してください</w:t>
      </w:r>
    </w:p>
    <w:p w:rsidR="0080126B" w:rsidRPr="00BC6AF9" w:rsidRDefault="0080126B">
      <w:pPr>
        <w:adjustRightInd/>
        <w:rPr>
          <w:rFonts w:ascii="ＭＳ Ｐゴシック" w:eastAsia="ＭＳ Ｐゴシック" w:hAnsi="ＭＳ Ｐゴシック" w:cs="ＭＳ 明朝"/>
          <w:sz w:val="20"/>
          <w:szCs w:val="20"/>
        </w:rPr>
      </w:pPr>
      <w:r w:rsidRPr="00BC6AF9">
        <w:rPr>
          <w:rFonts w:ascii="ＭＳ Ｐゴシック" w:eastAsia="ＭＳ Ｐゴシック" w:hAnsi="ＭＳ Ｐゴシック" w:cs="ＭＳ Ｐゴシック" w:hint="eastAsia"/>
          <w:color w:val="FF0000"/>
          <w:sz w:val="20"/>
          <w:szCs w:val="20"/>
        </w:rPr>
        <w:t>＊</w:t>
      </w:r>
      <w:r w:rsidRPr="00BC6AF9">
        <w:rPr>
          <w:rFonts w:ascii="ＭＳ Ｐゴシック" w:eastAsia="ＭＳ Ｐゴシック" w:hAnsi="ＭＳ Ｐゴシック" w:cs="ＭＳ ゴシック" w:hint="eastAsia"/>
          <w:color w:val="FF0000"/>
          <w:sz w:val="20"/>
          <w:szCs w:val="20"/>
        </w:rPr>
        <w:t>「有」にチェックしたものは，次ページの財産目録（明細）で補充してください。</w:t>
      </w:r>
    </w:p>
    <w:p w:rsidR="0080126B" w:rsidRPr="00BC6AF9" w:rsidRDefault="0080126B">
      <w:pPr>
        <w:adjustRightInd/>
        <w:ind w:left="200" w:hanging="200"/>
        <w:rPr>
          <w:rFonts w:ascii="ＭＳ 明朝" w:eastAsia="ＭＳ Ｐゴシック" w:hAnsi="Times New Roman" w:cs="ＭＳ Ｐゴシック"/>
          <w:color w:val="0070C0"/>
          <w:sz w:val="20"/>
          <w:szCs w:val="20"/>
        </w:rPr>
      </w:pPr>
    </w:p>
    <w:p w:rsidR="0080126B" w:rsidRDefault="0080126B">
      <w:pPr>
        <w:adjustRightInd/>
        <w:ind w:left="200" w:hanging="200"/>
        <w:rPr>
          <w:rFonts w:ascii="ＭＳ 明朝" w:cs="ＭＳ 明朝"/>
        </w:rPr>
      </w:pPr>
    </w:p>
    <w:p w:rsidR="0080126B" w:rsidRDefault="0080126B">
      <w:pPr>
        <w:adjustRightInd/>
        <w:ind w:left="210" w:hanging="210"/>
        <w:rPr>
          <w:rFonts w:ascii="ＭＳ 明朝" w:cs="ＭＳ 明朝"/>
        </w:rPr>
      </w:pPr>
      <w:r>
        <w:rPr>
          <w:rFonts w:cs="ＭＳ 明朝" w:hint="eastAsia"/>
        </w:rPr>
        <w:t xml:space="preserve">１　</w:t>
      </w:r>
      <w:r w:rsidRPr="001F2B52">
        <w:rPr>
          <w:rFonts w:cs="ＭＳ 明朝" w:hint="eastAsia"/>
          <w:color w:val="000000"/>
        </w:rPr>
        <w:t>申立時における２０万円以上</w:t>
      </w:r>
      <w:r>
        <w:rPr>
          <w:rFonts w:cs="ＭＳ 明朝" w:hint="eastAsia"/>
        </w:rPr>
        <w:t xml:space="preserve">の現金　　　　　　　　　　</w:t>
      </w:r>
      <w: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有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無</w:t>
      </w:r>
    </w:p>
    <w:p w:rsidR="0080126B" w:rsidRPr="00503563" w:rsidRDefault="0080126B">
      <w:pPr>
        <w:adjustRightInd/>
        <w:ind w:left="210" w:hanging="210"/>
        <w:rPr>
          <w:rFonts w:ascii="ＭＳ 明朝" w:cs="ＭＳ 明朝"/>
        </w:rPr>
      </w:pPr>
    </w:p>
    <w:p w:rsidR="0080126B" w:rsidRDefault="0080126B">
      <w:pPr>
        <w:adjustRightInd/>
        <w:ind w:left="210" w:hanging="210"/>
        <w:rPr>
          <w:rFonts w:ascii="ＭＳ 明朝" w:cs="ＭＳ 明朝"/>
        </w:rPr>
      </w:pPr>
      <w:r>
        <w:rPr>
          <w:rFonts w:cs="ＭＳ 明朝" w:hint="eastAsia"/>
        </w:rPr>
        <w:t xml:space="preserve">２　預金・貯金　　　　　　　　　　　　　　　　　　　　　　</w:t>
      </w:r>
      <w:r>
        <w:t xml:space="preserve"> </w:t>
      </w:r>
      <w:r>
        <w:rPr>
          <w:rFonts w:cs="ＭＳ 明朝" w:hint="eastAsia"/>
        </w:rPr>
        <w:t xml:space="preserve">　　　</w:t>
      </w:r>
      <w:r>
        <w:t xml:space="preserve">  </w:t>
      </w:r>
      <w:r>
        <w:rPr>
          <w:rFonts w:cs="ＭＳ 明朝" w:hint="eastAsia"/>
        </w:rPr>
        <w:t xml:space="preserve">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有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無</w:t>
      </w:r>
    </w:p>
    <w:p w:rsidR="0080126B" w:rsidRPr="00F84B29" w:rsidRDefault="0080126B">
      <w:pPr>
        <w:adjustRightInd/>
        <w:ind w:left="210" w:hanging="210"/>
        <w:rPr>
          <w:rFonts w:ascii="ＭＳ 明朝" w:cs="ＭＳ 明朝"/>
        </w:rPr>
      </w:pPr>
    </w:p>
    <w:p w:rsidR="0080126B" w:rsidRDefault="0080126B">
      <w:pPr>
        <w:adjustRightInd/>
        <w:ind w:left="210" w:hanging="210"/>
        <w:rPr>
          <w:rFonts w:ascii="ＭＳ 明朝" w:cs="ＭＳ 明朝"/>
        </w:rPr>
      </w:pPr>
      <w:r>
        <w:rPr>
          <w:rFonts w:cs="ＭＳ 明朝" w:hint="eastAsia"/>
        </w:rPr>
        <w:t xml:space="preserve">３　退職金請求権・退職慰労金　　　　　　　　　　　　　　</w:t>
      </w:r>
      <w:r>
        <w:t xml:space="preserve">  </w:t>
      </w:r>
      <w:r>
        <w:rPr>
          <w:rFonts w:cs="ＭＳ 明朝" w:hint="eastAsia"/>
        </w:rPr>
        <w:t xml:space="preserve">　　</w:t>
      </w:r>
      <w:r>
        <w:t xml:space="preserve">   </w:t>
      </w:r>
      <w:r>
        <w:rPr>
          <w:rFonts w:cs="ＭＳ 明朝" w:hint="eastAsia"/>
        </w:rPr>
        <w:t xml:space="preserve">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有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無</w:t>
      </w:r>
    </w:p>
    <w:p w:rsidR="0080126B" w:rsidRPr="00FC020A" w:rsidRDefault="0080126B">
      <w:pPr>
        <w:adjustRightInd/>
        <w:ind w:left="210" w:hanging="210"/>
        <w:rPr>
          <w:rFonts w:ascii="ＭＳ 明朝" w:cs="ＭＳ 明朝"/>
        </w:rPr>
      </w:pPr>
    </w:p>
    <w:p w:rsidR="0080126B" w:rsidRDefault="0080126B">
      <w:pPr>
        <w:adjustRightInd/>
        <w:ind w:left="210" w:hanging="210"/>
        <w:rPr>
          <w:rFonts w:ascii="ＭＳ 明朝" w:cs="ＭＳ 明朝"/>
        </w:rPr>
      </w:pPr>
      <w:r>
        <w:rPr>
          <w:rFonts w:cs="ＭＳ 明朝" w:hint="eastAsia"/>
        </w:rPr>
        <w:t xml:space="preserve">４　貸付金・売掛金等　　　　　　　　　　　　　　　　　　</w:t>
      </w:r>
      <w:r>
        <w:t xml:space="preserve">  </w:t>
      </w:r>
      <w:r>
        <w:rPr>
          <w:rFonts w:cs="ＭＳ 明朝" w:hint="eastAsia"/>
        </w:rPr>
        <w:t xml:space="preserve">　　</w:t>
      </w:r>
      <w:r>
        <w:t xml:space="preserve">   </w:t>
      </w:r>
      <w:r>
        <w:rPr>
          <w:rFonts w:cs="ＭＳ 明朝" w:hint="eastAsia"/>
        </w:rPr>
        <w:t xml:space="preserve">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有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無</w:t>
      </w:r>
    </w:p>
    <w:p w:rsidR="0080126B" w:rsidRPr="00FC020A" w:rsidRDefault="0080126B">
      <w:pPr>
        <w:adjustRightInd/>
        <w:ind w:left="210" w:hanging="210"/>
        <w:rPr>
          <w:rFonts w:ascii="ＭＳ 明朝" w:cs="ＭＳ 明朝"/>
        </w:rPr>
      </w:pPr>
    </w:p>
    <w:p w:rsidR="0080126B" w:rsidRDefault="0080126B">
      <w:pPr>
        <w:adjustRightInd/>
        <w:ind w:left="210" w:hanging="210"/>
        <w:rPr>
          <w:rFonts w:ascii="ＭＳ 明朝" w:cs="ＭＳ 明朝"/>
        </w:rPr>
      </w:pPr>
      <w:r>
        <w:rPr>
          <w:rFonts w:cs="ＭＳ 明朝" w:hint="eastAsia"/>
        </w:rPr>
        <w:t xml:space="preserve">５　積立金等（社内積立，財形貯蓄，事業保証金等）　　　　　　</w:t>
      </w:r>
      <w: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有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無</w:t>
      </w:r>
    </w:p>
    <w:p w:rsidR="0080126B" w:rsidRPr="00FC020A" w:rsidRDefault="0080126B">
      <w:pPr>
        <w:adjustRightInd/>
        <w:ind w:left="210" w:hanging="210"/>
        <w:rPr>
          <w:rFonts w:ascii="ＭＳ 明朝" w:cs="ＭＳ 明朝"/>
        </w:rPr>
      </w:pPr>
    </w:p>
    <w:p w:rsidR="0080126B" w:rsidRDefault="0080126B">
      <w:pPr>
        <w:adjustRightInd/>
        <w:ind w:left="210" w:hanging="210"/>
        <w:rPr>
          <w:rFonts w:ascii="ＭＳ 明朝" w:cs="ＭＳ 明朝"/>
        </w:rPr>
      </w:pPr>
      <w:r>
        <w:rPr>
          <w:rFonts w:cs="ＭＳ 明朝" w:hint="eastAsia"/>
        </w:rPr>
        <w:t xml:space="preserve">６　保険（生命保険，傷害保険，火災保険，自動車保険など）　</w:t>
      </w:r>
      <w:r>
        <w:t xml:space="preserve">  </w:t>
      </w:r>
      <w:r>
        <w:rPr>
          <w:rFonts w:cs="ＭＳ 明朝" w:hint="eastAsia"/>
        </w:rPr>
        <w:t xml:space="preserve">　　</w:t>
      </w:r>
      <w:r>
        <w:t xml:space="preserve"> </w:t>
      </w:r>
      <w:r>
        <w:rPr>
          <w:rFonts w:cs="ＭＳ 明朝" w:hint="eastAsia"/>
        </w:rPr>
        <w:t xml:space="preserve">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有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無</w:t>
      </w:r>
    </w:p>
    <w:p w:rsidR="0080126B" w:rsidRDefault="0080126B">
      <w:pPr>
        <w:adjustRightInd/>
        <w:ind w:left="198" w:firstLine="200"/>
        <w:rPr>
          <w:rFonts w:ascii="ＭＳ 明朝" w:cs="ＭＳ 明朝"/>
        </w:rPr>
      </w:pPr>
      <w:r>
        <w:rPr>
          <w:rFonts w:cs="ＭＳ 明朝" w:hint="eastAsia"/>
          <w:sz w:val="20"/>
          <w:szCs w:val="20"/>
        </w:rPr>
        <w:t>（解約返戻金のないものを含む）</w:t>
      </w:r>
    </w:p>
    <w:p w:rsidR="0080126B" w:rsidRDefault="0080126B">
      <w:pPr>
        <w:adjustRightInd/>
        <w:ind w:left="198" w:firstLine="210"/>
        <w:rPr>
          <w:rFonts w:ascii="ＭＳ 明朝" w:cs="ＭＳ 明朝"/>
        </w:rPr>
      </w:pPr>
    </w:p>
    <w:p w:rsidR="0080126B" w:rsidRDefault="0080126B">
      <w:pPr>
        <w:adjustRightInd/>
        <w:ind w:left="210" w:hanging="210"/>
        <w:rPr>
          <w:rFonts w:ascii="ＭＳ 明朝" w:cs="ＭＳ 明朝"/>
        </w:rPr>
      </w:pPr>
      <w:r>
        <w:rPr>
          <w:rFonts w:cs="ＭＳ 明朝" w:hint="eastAsia"/>
        </w:rPr>
        <w:t xml:space="preserve">７　有価証券等（手形・小切手，株券，転換社債，ゴルフ会員権等）　</w:t>
      </w:r>
      <w:r>
        <w:t xml:space="preserve">   </w:t>
      </w:r>
      <w:r>
        <w:rPr>
          <w:rFonts w:cs="ＭＳ 明朝" w:hint="eastAsia"/>
        </w:rPr>
        <w:t xml:space="preserve">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有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無</w:t>
      </w:r>
    </w:p>
    <w:p w:rsidR="0080126B" w:rsidRPr="00FC020A" w:rsidRDefault="0080126B">
      <w:pPr>
        <w:adjustRightInd/>
        <w:rPr>
          <w:rFonts w:ascii="ＭＳ 明朝" w:cs="ＭＳ 明朝"/>
        </w:rPr>
      </w:pPr>
    </w:p>
    <w:p w:rsidR="0080126B" w:rsidRDefault="0080126B">
      <w:pPr>
        <w:adjustRightInd/>
        <w:rPr>
          <w:rFonts w:ascii="ＭＳ 明朝" w:cs="ＭＳ 明朝"/>
        </w:rPr>
      </w:pPr>
      <w:r>
        <w:rPr>
          <w:rFonts w:cs="ＭＳ 明朝" w:hint="eastAsia"/>
        </w:rPr>
        <w:t xml:space="preserve">８　自動車・バイク等　　　　　　　　　　　　　　　　　　　　</w:t>
      </w:r>
      <w:r>
        <w:t xml:space="preserve"> </w:t>
      </w:r>
      <w:r>
        <w:rPr>
          <w:rFonts w:cs="ＭＳ 明朝" w:hint="eastAsia"/>
        </w:rPr>
        <w:t xml:space="preserve">　　</w:t>
      </w:r>
      <w:r>
        <w:t xml:space="preserve">  </w:t>
      </w:r>
      <w:r>
        <w:rPr>
          <w:rFonts w:cs="ＭＳ 明朝" w:hint="eastAsia"/>
        </w:rPr>
        <w:t xml:space="preserve">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有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無</w:t>
      </w:r>
    </w:p>
    <w:p w:rsidR="0080126B" w:rsidRPr="00FC020A" w:rsidRDefault="0080126B">
      <w:pPr>
        <w:adjustRightInd/>
        <w:rPr>
          <w:rFonts w:ascii="ＭＳ 明朝" w:cs="ＭＳ 明朝"/>
        </w:rPr>
      </w:pPr>
    </w:p>
    <w:p w:rsidR="0080126B" w:rsidRDefault="0080126B" w:rsidP="005150C2">
      <w:pPr>
        <w:adjustRightInd/>
        <w:rPr>
          <w:rFonts w:ascii="ＭＳ 明朝" w:cs="ＭＳ 明朝"/>
        </w:rPr>
      </w:pPr>
      <w:r>
        <w:rPr>
          <w:rFonts w:ascii="ＭＳ 明朝" w:cs="ＭＳ 明朝" w:hint="eastAsia"/>
        </w:rPr>
        <w:t>９　過去</w:t>
      </w:r>
      <w:r w:rsidR="007A281C">
        <w:rPr>
          <w:rFonts w:ascii="ＭＳ 明朝" w:cs="ＭＳ 明朝" w:hint="eastAsia"/>
        </w:rPr>
        <w:t>２</w:t>
      </w:r>
      <w:r>
        <w:rPr>
          <w:rFonts w:ascii="ＭＳ 明朝" w:cs="ＭＳ 明朝" w:hint="eastAsia"/>
        </w:rPr>
        <w:t xml:space="preserve">年間において，購入価格が２０万円以上の財産　　　　　　</w:t>
      </w:r>
      <w:r>
        <w:rPr>
          <w:rFonts w:ascii="ＭＳ 明朝" w:cs="ＭＳ 明朝"/>
        </w:rPr>
        <w:t xml:space="preserve"> </w:t>
      </w:r>
      <w:r>
        <w:rPr>
          <w:rFonts w:ascii="ＭＳ 明朝" w:cs="ＭＳ 明朝" w:hint="eastAsia"/>
        </w:rPr>
        <w:t xml:space="preserve">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有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無</w:t>
      </w:r>
    </w:p>
    <w:p w:rsidR="0080126B" w:rsidRPr="0069514B" w:rsidRDefault="0080126B">
      <w:pPr>
        <w:adjustRightInd/>
        <w:rPr>
          <w:rFonts w:ascii="ＭＳ 明朝" w:cs="ＭＳ 明朝"/>
          <w:sz w:val="20"/>
          <w:szCs w:val="20"/>
        </w:rPr>
      </w:pPr>
      <w:r>
        <w:rPr>
          <w:rFonts w:ascii="ＭＳ 明朝" w:cs="ＭＳ 明朝"/>
        </w:rPr>
        <w:t xml:space="preserve"> </w:t>
      </w:r>
      <w:r>
        <w:rPr>
          <w:rFonts w:ascii="ＭＳ 明朝" w:cs="ＭＳ 明朝" w:hint="eastAsia"/>
        </w:rPr>
        <w:t xml:space="preserve">　　</w:t>
      </w:r>
      <w:r w:rsidRPr="0069514B">
        <w:rPr>
          <w:rFonts w:ascii="ＭＳ 明朝" w:cs="ＭＳ 明朝" w:hint="eastAsia"/>
          <w:sz w:val="20"/>
          <w:szCs w:val="20"/>
        </w:rPr>
        <w:t>（貴金属，美術品，パソコン</w:t>
      </w:r>
      <w:r w:rsidR="001E1304">
        <w:rPr>
          <w:rFonts w:ascii="ＭＳ 明朝" w:cs="ＭＳ 明朝" w:hint="eastAsia"/>
          <w:sz w:val="20"/>
          <w:szCs w:val="20"/>
        </w:rPr>
        <w:t>，着物</w:t>
      </w:r>
      <w:r w:rsidRPr="0069514B">
        <w:rPr>
          <w:rFonts w:ascii="ＭＳ 明朝" w:cs="ＭＳ 明朝" w:hint="eastAsia"/>
          <w:sz w:val="20"/>
          <w:szCs w:val="20"/>
        </w:rPr>
        <w:t>等）</w:t>
      </w:r>
    </w:p>
    <w:p w:rsidR="0080126B" w:rsidRPr="00F84B29" w:rsidRDefault="0080126B">
      <w:pPr>
        <w:adjustRightInd/>
        <w:rPr>
          <w:rFonts w:ascii="ＭＳ 明朝" w:cs="ＭＳ 明朝"/>
        </w:rPr>
      </w:pPr>
    </w:p>
    <w:p w:rsidR="0080126B" w:rsidRPr="00F84B29" w:rsidRDefault="0080126B">
      <w:pPr>
        <w:adjustRightInd/>
        <w:rPr>
          <w:rFonts w:ascii="ＭＳ 明朝" w:cs="ＭＳ 明朝"/>
        </w:rPr>
      </w:pPr>
      <w:r>
        <w:rPr>
          <w:rFonts w:ascii="ＭＳ 明朝" w:cs="ＭＳ 明朝"/>
        </w:rPr>
        <w:t>10</w:t>
      </w:r>
      <w:r>
        <w:rPr>
          <w:rFonts w:ascii="ＭＳ 明朝" w:cs="ＭＳ 明朝" w:hint="eastAsia"/>
        </w:rPr>
        <w:t xml:space="preserve">　過去２年間に受領・処分した財産　　　　　　　　　　　　　　　　　　</w:t>
      </w:r>
      <w:r>
        <w:rPr>
          <w:rFonts w:ascii="ＭＳ 明朝" w:cs="ＭＳ 明朝"/>
        </w:rPr>
        <w:t xml:space="preserve">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有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無</w:t>
      </w:r>
    </w:p>
    <w:p w:rsidR="0080126B" w:rsidRPr="00FC020A" w:rsidRDefault="0080126B">
      <w:pPr>
        <w:adjustRightInd/>
        <w:rPr>
          <w:rFonts w:cs="ＭＳ 明朝"/>
        </w:rPr>
      </w:pPr>
    </w:p>
    <w:p w:rsidR="0080126B" w:rsidRDefault="0080126B" w:rsidP="005150C2">
      <w:pPr>
        <w:adjustRightInd/>
        <w:rPr>
          <w:rFonts w:ascii="ＭＳ 明朝" w:cs="ＭＳ 明朝"/>
        </w:rPr>
      </w:pPr>
      <w:r w:rsidRPr="005150C2">
        <w:rPr>
          <w:rFonts w:ascii="ＭＳ 明朝" w:hAnsi="ＭＳ 明朝" w:cs="ＭＳ 明朝"/>
        </w:rPr>
        <w:t>11</w:t>
      </w:r>
      <w:r>
        <w:rPr>
          <w:rFonts w:cs="ＭＳ 明朝" w:hint="eastAsia"/>
        </w:rPr>
        <w:t xml:space="preserve">　不動産（土地・建物・マンション）（未登記のものも含む）　　　</w:t>
      </w:r>
      <w:r>
        <w:t xml:space="preserve">   </w:t>
      </w:r>
      <w:r>
        <w:rPr>
          <w:rFonts w:cs="ＭＳ 明朝" w:hint="eastAsia"/>
        </w:rPr>
        <w:t xml:space="preserve">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有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無</w:t>
      </w:r>
    </w:p>
    <w:p w:rsidR="0080126B" w:rsidRPr="00FC020A" w:rsidRDefault="0080126B">
      <w:pPr>
        <w:adjustRightInd/>
        <w:rPr>
          <w:rFonts w:ascii="ＭＳ 明朝" w:cs="ＭＳ 明朝"/>
        </w:rPr>
      </w:pPr>
    </w:p>
    <w:p w:rsidR="0080126B" w:rsidRPr="007D0630" w:rsidRDefault="0080126B">
      <w:pPr>
        <w:adjustRightInd/>
        <w:rPr>
          <w:rFonts w:ascii="ＭＳ 明朝" w:cs="ＭＳ 明朝"/>
        </w:rPr>
      </w:pPr>
      <w:r w:rsidRPr="007D0630">
        <w:rPr>
          <w:rFonts w:ascii="ＭＳ 明朝" w:cs="ＭＳ 明朝"/>
        </w:rPr>
        <w:t>12</w:t>
      </w:r>
      <w:r w:rsidRPr="007D0630">
        <w:rPr>
          <w:rFonts w:ascii="ＭＳ 明朝" w:cs="ＭＳ 明朝" w:hint="eastAsia"/>
        </w:rPr>
        <w:t xml:space="preserve">　相続財産（遺産分割未了の場合も含む）　　　　　　　　　　　　　</w:t>
      </w:r>
      <w:r w:rsidRPr="007D0630">
        <w:rPr>
          <w:rFonts w:ascii="ＭＳ 明朝" w:cs="ＭＳ 明朝"/>
        </w:rPr>
        <w:t xml:space="preserve"> </w:t>
      </w:r>
      <w:r w:rsidRPr="007D0630">
        <w:rPr>
          <w:rFonts w:ascii="ＭＳ 明朝" w:cs="ＭＳ 明朝" w:hint="eastAsia"/>
        </w:rPr>
        <w:t xml:space="preserve">　　</w:t>
      </w:r>
      <w:r>
        <w:rPr>
          <w:rFonts w:ascii="ＭＳ 明朝" w:cs="ＭＳ 明朝" w:hint="eastAsia"/>
        </w:rPr>
        <w:t>□　有　□　無</w:t>
      </w:r>
    </w:p>
    <w:p w:rsidR="0080126B" w:rsidRPr="00E961A1" w:rsidRDefault="0080126B">
      <w:pPr>
        <w:adjustRightInd/>
        <w:rPr>
          <w:rFonts w:ascii="ＭＳ 明朝" w:cs="ＭＳ 明朝"/>
        </w:rPr>
      </w:pPr>
    </w:p>
    <w:p w:rsidR="0080126B" w:rsidRDefault="0080126B">
      <w:pPr>
        <w:adjustRightInd/>
        <w:rPr>
          <w:rFonts w:cs="ＭＳ 明朝"/>
        </w:rPr>
      </w:pPr>
      <w:r w:rsidRPr="00D94B27">
        <w:rPr>
          <w:rFonts w:ascii="ＭＳ 明朝" w:hAnsi="ＭＳ 明朝"/>
        </w:rPr>
        <w:t>1</w:t>
      </w:r>
      <w:r>
        <w:rPr>
          <w:rFonts w:ascii="ＭＳ 明朝" w:hAnsi="ＭＳ 明朝"/>
        </w:rPr>
        <w:t>3</w:t>
      </w:r>
      <w:r>
        <w:rPr>
          <w:rFonts w:cs="ＭＳ 明朝" w:hint="eastAsia"/>
        </w:rPr>
        <w:t xml:space="preserve">　事業設備，在庫品，什器備品等　　　　　　　　　　　　　　　　　　</w:t>
      </w:r>
      <w:r>
        <w:t xml:space="preserve"> </w:t>
      </w:r>
      <w:r>
        <w:rPr>
          <w:rFonts w:cs="ＭＳ 明朝" w:hint="eastAsia"/>
        </w:rPr>
        <w:t xml:space="preserve">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有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無</w:t>
      </w:r>
    </w:p>
    <w:p w:rsidR="0080126B" w:rsidRDefault="0080126B">
      <w:pPr>
        <w:adjustRightInd/>
        <w:rPr>
          <w:rFonts w:cs="ＭＳ 明朝"/>
        </w:rPr>
      </w:pPr>
    </w:p>
    <w:p w:rsidR="0080126B" w:rsidRDefault="0080126B" w:rsidP="00080C93">
      <w:pPr>
        <w:tabs>
          <w:tab w:val="left" w:pos="450"/>
        </w:tabs>
        <w:adjustRightInd/>
        <w:rPr>
          <w:rFonts w:ascii="ＭＳ 明朝" w:cs="ＭＳ 明朝"/>
        </w:rPr>
      </w:pPr>
      <w:r w:rsidRPr="00D94B27">
        <w:rPr>
          <w:rFonts w:ascii="ＭＳ 明朝" w:hAnsi="ＭＳ 明朝"/>
        </w:rPr>
        <w:t>1</w:t>
      </w:r>
      <w:r>
        <w:rPr>
          <w:rFonts w:ascii="ＭＳ 明朝" w:hAnsi="ＭＳ 明朝"/>
        </w:rPr>
        <w:t>4</w:t>
      </w:r>
      <w:r>
        <w:rPr>
          <w:rFonts w:ascii="ＭＳ 明朝" w:hAnsi="ＭＳ 明朝" w:hint="eastAsia"/>
        </w:rPr>
        <w:t xml:space="preserve">　</w:t>
      </w:r>
      <w:r>
        <w:rPr>
          <w:rFonts w:cs="ＭＳ 明朝" w:hint="eastAsia"/>
        </w:rPr>
        <w:t xml:space="preserve">その他，破産管財人の調査によっては回収が可能となる財産　　</w:t>
      </w:r>
      <w:r>
        <w:t xml:space="preserve">  </w:t>
      </w:r>
      <w:r>
        <w:rPr>
          <w:rFonts w:hint="eastAsia"/>
        </w:rPr>
        <w:t xml:space="preserve">　　</w:t>
      </w:r>
      <w:r>
        <w:t xml:space="preserve">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有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無</w:t>
      </w:r>
    </w:p>
    <w:p w:rsidR="0080126B" w:rsidRDefault="004965DD">
      <w:pPr>
        <w:adjustRightInd/>
        <w:ind w:firstLine="630"/>
        <w:rPr>
          <w:rFonts w:cs="ＭＳ 明朝"/>
        </w:rPr>
      </w:pPr>
      <w:r>
        <w:rPr>
          <w:rFonts w:ascii="ＭＳ 明朝" w:hAnsi="Times New Roman" w:cs="ＭＳ 明朝"/>
        </w:rPr>
        <w:fldChar w:fldCharType="begin">
          <w:ffData>
            <w:name w:val=""/>
            <w:enabled/>
            <w:calcOnExit w:val="0"/>
            <w:textInput/>
          </w:ffData>
        </w:fldChar>
      </w:r>
      <w:r w:rsidR="0080126B">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sidR="0080126B">
        <w:rPr>
          <w:rFonts w:cs="ＭＳ 明朝" w:hint="eastAsia"/>
        </w:rPr>
        <w:t>□</w:t>
      </w:r>
      <w:r>
        <w:rPr>
          <w:rFonts w:ascii="ＭＳ 明朝" w:hAnsi="Times New Roman" w:cs="ＭＳ 明朝"/>
        </w:rPr>
        <w:fldChar w:fldCharType="end"/>
      </w:r>
      <w:r w:rsidR="0080126B">
        <w:rPr>
          <w:rFonts w:cs="ＭＳ 明朝" w:hint="eastAsia"/>
        </w:rPr>
        <w:t>過払いによる不当利得返還請求権　　□否認権行使　　□その他</w:t>
      </w:r>
    </w:p>
    <w:p w:rsidR="0080126B" w:rsidRDefault="0080126B" w:rsidP="00872CD3">
      <w:pPr>
        <w:pStyle w:val="a5"/>
        <w:rPr>
          <w:rStyle w:val="a7"/>
        </w:rPr>
      </w:pPr>
      <w:r>
        <w:rPr>
          <w:rStyle w:val="a7"/>
        </w:rPr>
        <w:br w:type="page"/>
      </w:r>
    </w:p>
    <w:p w:rsidR="0080126B" w:rsidRPr="00583228" w:rsidRDefault="0080126B" w:rsidP="008A6C3C">
      <w:pPr>
        <w:adjustRightInd/>
        <w:spacing w:line="368" w:lineRule="exact"/>
        <w:jc w:val="center"/>
        <w:rPr>
          <w:rFonts w:ascii="ＭＳ 明朝" w:cs="ＭＳ 明朝"/>
          <w:sz w:val="28"/>
          <w:szCs w:val="28"/>
        </w:rPr>
      </w:pPr>
      <w:r w:rsidRPr="00583228">
        <w:rPr>
          <w:rFonts w:ascii="ＭＳ 明朝" w:eastAsia="ＭＳ Ｐゴシック" w:hAnsi="Times New Roman" w:cs="ＭＳ Ｐゴシック" w:hint="eastAsia"/>
          <w:b/>
          <w:bCs/>
          <w:sz w:val="28"/>
          <w:szCs w:val="28"/>
        </w:rPr>
        <w:lastRenderedPageBreak/>
        <w:t>財</w:t>
      </w:r>
      <w:r w:rsidRPr="00583228">
        <w:rPr>
          <w:rFonts w:ascii="ＭＳ 明朝" w:eastAsia="ＭＳ Ｐゴシック" w:hAnsi="Times New Roman" w:cs="ＭＳ Ｐゴシック" w:hint="eastAsia"/>
          <w:b/>
          <w:bCs/>
          <w:w w:val="151"/>
          <w:sz w:val="28"/>
          <w:szCs w:val="28"/>
        </w:rPr>
        <w:t xml:space="preserve">　</w:t>
      </w:r>
      <w:r w:rsidRPr="00583228">
        <w:rPr>
          <w:rFonts w:ascii="ＭＳ 明朝" w:eastAsia="ＭＳ Ｐゴシック" w:hAnsi="Times New Roman" w:cs="ＭＳ Ｐゴシック" w:hint="eastAsia"/>
          <w:b/>
          <w:bCs/>
          <w:sz w:val="28"/>
          <w:szCs w:val="28"/>
        </w:rPr>
        <w:t>産</w:t>
      </w:r>
      <w:r w:rsidRPr="00583228">
        <w:rPr>
          <w:rFonts w:ascii="ＭＳ 明朝" w:eastAsia="ＭＳ Ｐゴシック" w:hAnsi="Times New Roman" w:cs="ＭＳ Ｐゴシック" w:hint="eastAsia"/>
          <w:b/>
          <w:bCs/>
          <w:w w:val="151"/>
          <w:sz w:val="28"/>
          <w:szCs w:val="28"/>
        </w:rPr>
        <w:t xml:space="preserve">　</w:t>
      </w:r>
      <w:r w:rsidRPr="00583228">
        <w:rPr>
          <w:rFonts w:ascii="ＭＳ 明朝" w:eastAsia="ＭＳ Ｐゴシック" w:hAnsi="Times New Roman" w:cs="ＭＳ Ｐゴシック" w:hint="eastAsia"/>
          <w:b/>
          <w:bCs/>
          <w:sz w:val="28"/>
          <w:szCs w:val="28"/>
        </w:rPr>
        <w:t>目</w:t>
      </w:r>
      <w:r w:rsidRPr="00583228">
        <w:rPr>
          <w:rFonts w:ascii="ＭＳ 明朝" w:eastAsia="ＭＳ Ｐゴシック" w:hAnsi="Times New Roman" w:cs="ＭＳ Ｐゴシック" w:hint="eastAsia"/>
          <w:b/>
          <w:bCs/>
          <w:w w:val="151"/>
          <w:sz w:val="28"/>
          <w:szCs w:val="28"/>
        </w:rPr>
        <w:t xml:space="preserve">　</w:t>
      </w:r>
      <w:r w:rsidRPr="00583228">
        <w:rPr>
          <w:rFonts w:ascii="ＭＳ 明朝" w:eastAsia="ＭＳ Ｐゴシック" w:hAnsi="Times New Roman" w:cs="ＭＳ Ｐゴシック" w:hint="eastAsia"/>
          <w:b/>
          <w:bCs/>
          <w:sz w:val="28"/>
          <w:szCs w:val="28"/>
        </w:rPr>
        <w:t>録</w:t>
      </w:r>
      <w:r w:rsidRPr="00583228">
        <w:rPr>
          <w:rFonts w:ascii="ＭＳ 明朝" w:eastAsia="ＭＳ Ｐゴシック" w:hAnsi="Times New Roman" w:cs="ＭＳ Ｐゴシック" w:hint="eastAsia"/>
          <w:b/>
          <w:bCs/>
          <w:w w:val="151"/>
          <w:sz w:val="28"/>
          <w:szCs w:val="28"/>
        </w:rPr>
        <w:t xml:space="preserve">　</w:t>
      </w:r>
      <w:r w:rsidRPr="00583228">
        <w:rPr>
          <w:rFonts w:ascii="ＭＳ 明朝" w:eastAsia="ＭＳ Ｐゴシック" w:hAnsi="Times New Roman" w:cs="ＭＳ Ｐゴシック" w:hint="eastAsia"/>
          <w:b/>
          <w:bCs/>
          <w:sz w:val="28"/>
          <w:szCs w:val="28"/>
        </w:rPr>
        <w:t>（明</w:t>
      </w:r>
      <w:r w:rsidRPr="00583228">
        <w:rPr>
          <w:rFonts w:ascii="ＭＳ 明朝" w:eastAsia="ＭＳ Ｐゴシック" w:hAnsi="Times New Roman" w:cs="ＭＳ Ｐゴシック" w:hint="eastAsia"/>
          <w:b/>
          <w:bCs/>
          <w:w w:val="151"/>
          <w:sz w:val="28"/>
          <w:szCs w:val="28"/>
        </w:rPr>
        <w:t xml:space="preserve">　</w:t>
      </w:r>
      <w:r w:rsidRPr="00583228">
        <w:rPr>
          <w:rFonts w:ascii="ＭＳ 明朝" w:eastAsia="ＭＳ Ｐゴシック" w:hAnsi="Times New Roman" w:cs="ＭＳ Ｐゴシック" w:hint="eastAsia"/>
          <w:b/>
          <w:bCs/>
          <w:sz w:val="28"/>
          <w:szCs w:val="28"/>
        </w:rPr>
        <w:t>細）</w:t>
      </w:r>
    </w:p>
    <w:p w:rsidR="0080126B" w:rsidRPr="00836145" w:rsidRDefault="0080126B" w:rsidP="008A6C3C">
      <w:pPr>
        <w:adjustRightInd/>
        <w:spacing w:line="368" w:lineRule="exact"/>
        <w:jc w:val="center"/>
        <w:rPr>
          <w:rFonts w:cs="ＭＳ 明朝"/>
        </w:rPr>
      </w:pPr>
      <w:r>
        <w:rPr>
          <w:rFonts w:cs="ＭＳ 明朝"/>
          <w:sz w:val="18"/>
          <w:szCs w:val="18"/>
        </w:rPr>
        <w:t xml:space="preserve">                                           </w:t>
      </w:r>
      <w:r w:rsidRPr="003917F3">
        <w:rPr>
          <w:rFonts w:cs="ＭＳ 明朝" w:hint="eastAsia"/>
          <w:sz w:val="24"/>
          <w:szCs w:val="24"/>
        </w:rPr>
        <w:t>（</w:t>
      </w:r>
      <w:r w:rsidRPr="00836145">
        <w:rPr>
          <w:rFonts w:cs="ＭＳ 明朝" w:hint="eastAsia"/>
        </w:rPr>
        <w:t>申立日＝　平成　　年　　月　　日　現在）</w:t>
      </w:r>
    </w:p>
    <w:p w:rsidR="0080126B" w:rsidRPr="00836145" w:rsidRDefault="0080126B" w:rsidP="008A6C3C">
      <w:pPr>
        <w:adjustRightInd/>
        <w:spacing w:line="368" w:lineRule="exact"/>
        <w:rPr>
          <w:rFonts w:cs="ＭＳ 明朝"/>
        </w:rPr>
      </w:pPr>
    </w:p>
    <w:p w:rsidR="0080126B" w:rsidRDefault="0080126B" w:rsidP="00AB5DAC">
      <w:pPr>
        <w:pStyle w:val="a8"/>
        <w:tabs>
          <w:tab w:val="left" w:pos="7513"/>
        </w:tabs>
        <w:rPr>
          <w:rFonts w:ascii="ＭＳ ゴシック" w:eastAsia="ＭＳ ゴシック" w:hAnsi="ＭＳ ゴシック"/>
          <w:sz w:val="18"/>
          <w:szCs w:val="18"/>
        </w:rPr>
      </w:pPr>
      <w:r w:rsidRPr="00836145">
        <w:rPr>
          <w:rFonts w:ascii="ＭＳ 明朝" w:hAnsi="ＭＳ 明朝" w:hint="eastAsia"/>
        </w:rPr>
        <w:t xml:space="preserve">１　現　金　　　　　　　　　　　　　　　　　　　　　　　　　　　</w:t>
      </w:r>
      <w:r w:rsidRPr="00836145">
        <w:rPr>
          <w:rFonts w:ascii="ＭＳ 明朝" w:hAnsi="ＭＳ 明朝" w:hint="eastAsia"/>
          <w:u w:val="single" w:color="000000"/>
        </w:rPr>
        <w:t xml:space="preserve">　　　　　円</w:t>
      </w:r>
      <w:r w:rsidRPr="00836145">
        <w:rPr>
          <w:rFonts w:ascii="ＭＳ 明朝" w:hAnsi="ＭＳ 明朝" w:hint="eastAsia"/>
        </w:rPr>
        <w:t xml:space="preserve">　</w:t>
      </w:r>
      <w:r w:rsidRPr="003604FE">
        <w:rPr>
          <w:rFonts w:ascii="ＭＳ Ｐゴシック" w:eastAsia="ＭＳ Ｐゴシック" w:hAnsi="ＭＳ Ｐゴシック" w:hint="eastAsia"/>
          <w:sz w:val="18"/>
          <w:szCs w:val="18"/>
        </w:rPr>
        <w:t>＊申立て時に２０万円以上の現金があれば全額を記入してください。</w:t>
      </w:r>
    </w:p>
    <w:p w:rsidR="0080126B" w:rsidRPr="00836145" w:rsidRDefault="0080126B" w:rsidP="00AB5DAC">
      <w:pPr>
        <w:pStyle w:val="a8"/>
        <w:tabs>
          <w:tab w:val="left" w:pos="7513"/>
        </w:tabs>
        <w:rPr>
          <w:rFonts w:ascii="ＭＳ 明朝"/>
          <w:spacing w:val="0"/>
        </w:rPr>
      </w:pPr>
    </w:p>
    <w:p w:rsidR="0080126B" w:rsidRPr="00836145" w:rsidRDefault="0080126B" w:rsidP="00C635A6">
      <w:pPr>
        <w:pStyle w:val="a8"/>
        <w:rPr>
          <w:rFonts w:ascii="ＭＳ 明朝"/>
          <w:spacing w:val="0"/>
        </w:rPr>
      </w:pPr>
      <w:r w:rsidRPr="00836145">
        <w:rPr>
          <w:rFonts w:ascii="ＭＳ 明朝" w:hAnsi="ＭＳ 明朝" w:hint="eastAsia"/>
        </w:rPr>
        <w:t>２　預金・貯金</w:t>
      </w:r>
    </w:p>
    <w:p w:rsidR="0080126B" w:rsidRPr="003604FE" w:rsidRDefault="0080126B" w:rsidP="00344E68">
      <w:pPr>
        <w:pStyle w:val="a8"/>
        <w:ind w:leftChars="100" w:left="386" w:hangingChars="100" w:hanging="176"/>
        <w:rPr>
          <w:rFonts w:ascii="ＭＳ Ｐゴシック" w:eastAsia="ＭＳ Ｐゴシック" w:hAnsi="ＭＳ Ｐゴシック"/>
          <w:sz w:val="18"/>
          <w:szCs w:val="18"/>
        </w:rPr>
      </w:pPr>
      <w:r w:rsidRPr="003604FE">
        <w:rPr>
          <w:rFonts w:ascii="ＭＳ Ｐゴシック" w:eastAsia="ＭＳ Ｐゴシック" w:hAnsi="ＭＳ Ｐゴシック" w:hint="eastAsia"/>
          <w:sz w:val="18"/>
          <w:szCs w:val="18"/>
        </w:rPr>
        <w:t>＊債</w:t>
      </w:r>
      <w:r>
        <w:rPr>
          <w:rFonts w:ascii="ＭＳ Ｐゴシック" w:eastAsia="ＭＳ Ｐゴシック" w:hAnsi="ＭＳ Ｐゴシック" w:hint="eastAsia"/>
          <w:sz w:val="18"/>
          <w:szCs w:val="18"/>
        </w:rPr>
        <w:t>務者名義の預貯金口座（ネットバンクを含む。）について，申立て前</w:t>
      </w:r>
      <w:r w:rsidR="00E63C01" w:rsidRPr="00E63C01">
        <w:rPr>
          <w:rFonts w:ascii="ＭＳ Ｐゴシック" w:eastAsia="ＭＳ Ｐゴシック" w:hAnsi="ＭＳ Ｐゴシック" w:hint="eastAsia"/>
          <w:sz w:val="18"/>
          <w:szCs w:val="18"/>
        </w:rPr>
        <w:t>２</w:t>
      </w:r>
      <w:r w:rsidRPr="003604FE">
        <w:rPr>
          <w:rFonts w:ascii="ＭＳ Ｐゴシック" w:eastAsia="ＭＳ Ｐゴシック" w:hAnsi="ＭＳ Ｐゴシック" w:hint="eastAsia"/>
          <w:sz w:val="18"/>
          <w:szCs w:val="18"/>
        </w:rPr>
        <w:t>週間以内に記帳して確認した結果に基づいて記入してください。残高が０円である場合も，その旨を記入してください。</w:t>
      </w:r>
    </w:p>
    <w:p w:rsidR="0080126B" w:rsidRPr="003604FE" w:rsidRDefault="0080126B" w:rsidP="00344E68">
      <w:pPr>
        <w:pStyle w:val="a8"/>
        <w:ind w:leftChars="100" w:left="386" w:hangingChars="100" w:hanging="176"/>
        <w:rPr>
          <w:rFonts w:ascii="ＭＳ Ｐゴシック" w:eastAsia="ＭＳ Ｐゴシック" w:hAnsi="ＭＳ Ｐゴシック"/>
          <w:sz w:val="18"/>
          <w:szCs w:val="18"/>
        </w:rPr>
      </w:pPr>
      <w:r w:rsidRPr="003604FE">
        <w:rPr>
          <w:rFonts w:ascii="ＭＳ Ｐゴシック" w:eastAsia="ＭＳ Ｐゴシック" w:hAnsi="ＭＳ Ｐゴシック" w:hint="eastAsia"/>
          <w:sz w:val="18"/>
          <w:szCs w:val="18"/>
        </w:rPr>
        <w:t>＊解約の有無及び残額の多寡にかかわらず，過去２年以内の取引の明細が分かるように</w:t>
      </w:r>
      <w:r>
        <w:rPr>
          <w:rFonts w:ascii="ＭＳ Ｐゴシック" w:eastAsia="ＭＳ Ｐゴシック" w:hAnsi="ＭＳ Ｐゴシック" w:hint="eastAsia"/>
          <w:sz w:val="18"/>
          <w:szCs w:val="18"/>
        </w:rPr>
        <w:t>，</w:t>
      </w:r>
      <w:r w:rsidRPr="001F2B52">
        <w:rPr>
          <w:rFonts w:ascii="ＭＳ Ｐゴシック" w:eastAsia="ＭＳ Ｐゴシック" w:hAnsi="ＭＳ Ｐゴシック" w:hint="eastAsia"/>
          <w:color w:val="000000"/>
          <w:sz w:val="18"/>
          <w:szCs w:val="18"/>
        </w:rPr>
        <w:t>各通帳の表紙・中表紙を含め</w:t>
      </w:r>
      <w:r w:rsidRPr="003604FE">
        <w:rPr>
          <w:rFonts w:ascii="ＭＳ Ｐゴシック" w:eastAsia="ＭＳ Ｐゴシック" w:hAnsi="ＭＳ Ｐゴシック" w:hint="eastAsia"/>
          <w:sz w:val="18"/>
          <w:szCs w:val="18"/>
        </w:rPr>
        <w:t>記帳部分全部の写しを提出してください。</w:t>
      </w:r>
    </w:p>
    <w:p w:rsidR="0080126B" w:rsidRDefault="0080126B" w:rsidP="00344E68">
      <w:pPr>
        <w:pStyle w:val="a8"/>
        <w:ind w:leftChars="100" w:left="386" w:hangingChars="100" w:hanging="176"/>
        <w:rPr>
          <w:rFonts w:ascii="ＭＳ Ｐゴシック" w:eastAsia="ＭＳ Ｐゴシック" w:hAnsi="ＭＳ Ｐゴシック"/>
          <w:sz w:val="18"/>
          <w:szCs w:val="18"/>
        </w:rPr>
      </w:pPr>
      <w:r w:rsidRPr="003604FE">
        <w:rPr>
          <w:rFonts w:ascii="ＭＳ Ｐゴシック" w:eastAsia="ＭＳ Ｐゴシック" w:hAnsi="ＭＳ Ｐゴシック" w:hint="eastAsia"/>
          <w:sz w:val="18"/>
          <w:szCs w:val="18"/>
        </w:rPr>
        <w:t>＊いわゆるおまとめ記帳部分は取引明細書も提出してください。</w:t>
      </w:r>
    </w:p>
    <w:p w:rsidR="0080126B" w:rsidRDefault="0080126B" w:rsidP="00EB0585">
      <w:pPr>
        <w:pStyle w:val="a8"/>
        <w:ind w:leftChars="100" w:left="386" w:hangingChars="100" w:hanging="17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＊別紙「預貯金通帳に関する留意点」を参考に必要な検討をしてください。</w:t>
      </w:r>
    </w:p>
    <w:p w:rsidR="0079198F" w:rsidRDefault="00B42C34" w:rsidP="0079198F">
      <w:pPr>
        <w:pStyle w:val="a8"/>
        <w:ind w:leftChars="100" w:left="386" w:hangingChars="100" w:hanging="17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＊証券会社の個別銘柄は，後記７で記載してください。</w:t>
      </w:r>
    </w:p>
    <w:p w:rsidR="0080126B" w:rsidRPr="004459EF" w:rsidRDefault="0080126B" w:rsidP="00C635A6">
      <w:pPr>
        <w:pStyle w:val="a8"/>
        <w:rPr>
          <w:rFonts w:ascii="ＭＳ 明朝"/>
          <w:spacing w:val="0"/>
          <w:sz w:val="21"/>
          <w:szCs w:val="21"/>
        </w:rPr>
      </w:pPr>
    </w:p>
    <w:tbl>
      <w:tblPr>
        <w:tblW w:w="0" w:type="auto"/>
        <w:tblInd w:w="299" w:type="dxa"/>
        <w:tblLayout w:type="fixed"/>
        <w:tblCellMar>
          <w:left w:w="14" w:type="dxa"/>
          <w:right w:w="14" w:type="dxa"/>
        </w:tblCellMar>
        <w:tblLook w:val="0000"/>
      </w:tblPr>
      <w:tblGrid>
        <w:gridCol w:w="3260"/>
        <w:gridCol w:w="1418"/>
        <w:gridCol w:w="1842"/>
        <w:gridCol w:w="2410"/>
      </w:tblGrid>
      <w:tr w:rsidR="0080126B" w:rsidRPr="00836145" w:rsidTr="00BB422A">
        <w:trPr>
          <w:trHeight w:hRule="exact" w:val="334"/>
        </w:trPr>
        <w:tc>
          <w:tcPr>
            <w:tcW w:w="3260" w:type="dxa"/>
            <w:vMerge w:val="restart"/>
            <w:tcBorders>
              <w:top w:val="single" w:sz="12" w:space="0" w:color="000000"/>
              <w:left w:val="single" w:sz="12" w:space="0" w:color="000000"/>
              <w:right w:val="single" w:sz="12" w:space="0" w:color="000000"/>
            </w:tcBorders>
            <w:vAlign w:val="center"/>
          </w:tcPr>
          <w:p w:rsidR="0080126B" w:rsidRPr="00836145" w:rsidRDefault="0080126B" w:rsidP="00BB422A">
            <w:pPr>
              <w:pStyle w:val="a8"/>
              <w:jc w:val="center"/>
              <w:rPr>
                <w:rFonts w:ascii="ＭＳ 明朝"/>
                <w:sz w:val="21"/>
                <w:szCs w:val="21"/>
              </w:rPr>
            </w:pPr>
            <w:r w:rsidRPr="00836145">
              <w:rPr>
                <w:rFonts w:ascii="ＭＳ 明朝" w:hAnsi="ＭＳ 明朝" w:hint="eastAsia"/>
                <w:sz w:val="21"/>
                <w:szCs w:val="21"/>
              </w:rPr>
              <w:t>金融機関・支店名</w:t>
            </w:r>
          </w:p>
          <w:p w:rsidR="0080126B" w:rsidRPr="00836145" w:rsidRDefault="00A878A9" w:rsidP="00BB422A">
            <w:pPr>
              <w:pStyle w:val="a8"/>
              <w:jc w:val="center"/>
              <w:rPr>
                <w:rFonts w:ascii="ＭＳ 明朝"/>
                <w:spacing w:val="0"/>
                <w:sz w:val="21"/>
                <w:szCs w:val="21"/>
              </w:rPr>
            </w:pPr>
            <w:r w:rsidRPr="00A878A9">
              <w:rPr>
                <w:rFonts w:ascii="ＭＳ 明朝" w:hAnsi="ＭＳ 明朝" w:hint="eastAsia"/>
                <w:sz w:val="16"/>
                <w:szCs w:val="16"/>
              </w:rPr>
              <w:t>（ゆうちょ銀行，証券会社を含む</w:t>
            </w:r>
            <w:r w:rsidR="00527214">
              <w:rPr>
                <w:rFonts w:ascii="ＭＳ 明朝" w:hAnsi="ＭＳ 明朝" w:hint="eastAsia"/>
                <w:sz w:val="21"/>
                <w:szCs w:val="21"/>
              </w:rPr>
              <w:t>。</w:t>
            </w:r>
            <w:r w:rsidR="0080126B" w:rsidRPr="00836145">
              <w:rPr>
                <w:rFonts w:ascii="ＭＳ 明朝" w:hAnsi="ＭＳ 明朝" w:hint="eastAsia"/>
                <w:sz w:val="21"/>
                <w:szCs w:val="21"/>
              </w:rPr>
              <w:t>）</w:t>
            </w:r>
          </w:p>
          <w:p w:rsidR="0080126B" w:rsidRPr="00836145" w:rsidRDefault="0080126B" w:rsidP="00BB422A">
            <w:pPr>
              <w:pStyle w:val="a8"/>
              <w:jc w:val="center"/>
              <w:rPr>
                <w:rFonts w:ascii="ＭＳ 明朝"/>
                <w:spacing w:val="0"/>
                <w:sz w:val="21"/>
                <w:szCs w:val="21"/>
              </w:rPr>
            </w:pPr>
          </w:p>
        </w:tc>
        <w:tc>
          <w:tcPr>
            <w:tcW w:w="1418" w:type="dxa"/>
            <w:vMerge w:val="restart"/>
            <w:tcBorders>
              <w:top w:val="single" w:sz="12" w:space="0" w:color="000000"/>
              <w:left w:val="nil"/>
              <w:right w:val="single" w:sz="12" w:space="0" w:color="000000"/>
            </w:tcBorders>
            <w:vAlign w:val="center"/>
          </w:tcPr>
          <w:p w:rsidR="0080126B" w:rsidRPr="00836145" w:rsidRDefault="0080126B" w:rsidP="00BB422A">
            <w:pPr>
              <w:pStyle w:val="a8"/>
              <w:jc w:val="center"/>
              <w:rPr>
                <w:rFonts w:ascii="ＭＳ 明朝"/>
                <w:spacing w:val="0"/>
                <w:sz w:val="21"/>
                <w:szCs w:val="21"/>
              </w:rPr>
            </w:pPr>
            <w:r w:rsidRPr="00836145">
              <w:rPr>
                <w:rFonts w:ascii="ＭＳ 明朝" w:hAnsi="ＭＳ 明朝" w:hint="eastAsia"/>
                <w:sz w:val="21"/>
                <w:szCs w:val="21"/>
              </w:rPr>
              <w:t>口座の種類</w:t>
            </w:r>
          </w:p>
        </w:tc>
        <w:tc>
          <w:tcPr>
            <w:tcW w:w="1842" w:type="dxa"/>
            <w:vMerge w:val="restart"/>
            <w:tcBorders>
              <w:top w:val="single" w:sz="12" w:space="0" w:color="000000"/>
              <w:left w:val="nil"/>
              <w:right w:val="single" w:sz="12" w:space="0" w:color="000000"/>
            </w:tcBorders>
            <w:vAlign w:val="center"/>
          </w:tcPr>
          <w:p w:rsidR="0080126B" w:rsidRPr="00836145" w:rsidRDefault="0080126B" w:rsidP="00BB422A">
            <w:pPr>
              <w:pStyle w:val="a8"/>
              <w:jc w:val="center"/>
              <w:rPr>
                <w:rFonts w:ascii="ＭＳ 明朝"/>
                <w:spacing w:val="0"/>
                <w:sz w:val="21"/>
                <w:szCs w:val="21"/>
              </w:rPr>
            </w:pPr>
            <w:r w:rsidRPr="00836145">
              <w:rPr>
                <w:rFonts w:ascii="ＭＳ 明朝" w:hAnsi="ＭＳ 明朝" w:hint="eastAsia"/>
                <w:sz w:val="21"/>
                <w:szCs w:val="21"/>
              </w:rPr>
              <w:t>口座番号</w:t>
            </w:r>
          </w:p>
        </w:tc>
        <w:tc>
          <w:tcPr>
            <w:tcW w:w="2410" w:type="dxa"/>
            <w:vMerge w:val="restart"/>
            <w:tcBorders>
              <w:top w:val="single" w:sz="12" w:space="0" w:color="000000"/>
              <w:left w:val="nil"/>
              <w:right w:val="single" w:sz="12" w:space="0" w:color="000000"/>
            </w:tcBorders>
            <w:vAlign w:val="center"/>
          </w:tcPr>
          <w:p w:rsidR="0080126B" w:rsidRPr="00836145" w:rsidRDefault="0080126B" w:rsidP="00BB422A">
            <w:pPr>
              <w:pStyle w:val="a8"/>
              <w:jc w:val="center"/>
              <w:rPr>
                <w:rFonts w:ascii="ＭＳ 明朝"/>
                <w:spacing w:val="0"/>
                <w:sz w:val="21"/>
                <w:szCs w:val="21"/>
              </w:rPr>
            </w:pPr>
            <w:r w:rsidRPr="00836145">
              <w:rPr>
                <w:rFonts w:ascii="ＭＳ 明朝" w:hAnsi="ＭＳ 明朝" w:hint="eastAsia"/>
                <w:sz w:val="21"/>
                <w:szCs w:val="21"/>
              </w:rPr>
              <w:t>申立て時の残額</w:t>
            </w:r>
          </w:p>
        </w:tc>
      </w:tr>
      <w:tr w:rsidR="0080126B" w:rsidRPr="005A00D2" w:rsidTr="00BB422A">
        <w:trPr>
          <w:trHeight w:hRule="exact" w:val="336"/>
        </w:trPr>
        <w:tc>
          <w:tcPr>
            <w:tcW w:w="3260" w:type="dxa"/>
            <w:vMerge/>
            <w:tcBorders>
              <w:left w:val="single" w:sz="12" w:space="0" w:color="000000"/>
              <w:bottom w:val="single" w:sz="12" w:space="0" w:color="000000"/>
              <w:right w:val="single" w:sz="12" w:space="0" w:color="000000"/>
            </w:tcBorders>
          </w:tcPr>
          <w:p w:rsidR="0080126B" w:rsidRPr="005A00D2" w:rsidRDefault="0080126B" w:rsidP="00BB422A">
            <w:pPr>
              <w:pStyle w:val="a8"/>
              <w:rPr>
                <w:rFonts w:ascii="ＭＳ 明朝"/>
                <w:spacing w:val="0"/>
              </w:rPr>
            </w:pPr>
          </w:p>
        </w:tc>
        <w:tc>
          <w:tcPr>
            <w:tcW w:w="1418" w:type="dxa"/>
            <w:vMerge/>
            <w:tcBorders>
              <w:left w:val="nil"/>
              <w:bottom w:val="single" w:sz="12" w:space="0" w:color="000000"/>
              <w:right w:val="single" w:sz="12" w:space="0" w:color="000000"/>
            </w:tcBorders>
          </w:tcPr>
          <w:p w:rsidR="0080126B" w:rsidRPr="005A00D2" w:rsidRDefault="0080126B" w:rsidP="00BB422A">
            <w:pPr>
              <w:pStyle w:val="a8"/>
              <w:rPr>
                <w:rFonts w:ascii="ＭＳ 明朝"/>
                <w:spacing w:val="0"/>
              </w:rPr>
            </w:pPr>
          </w:p>
        </w:tc>
        <w:tc>
          <w:tcPr>
            <w:tcW w:w="1842" w:type="dxa"/>
            <w:vMerge/>
            <w:tcBorders>
              <w:left w:val="nil"/>
              <w:bottom w:val="single" w:sz="12" w:space="0" w:color="000000"/>
              <w:right w:val="single" w:sz="12" w:space="0" w:color="000000"/>
            </w:tcBorders>
          </w:tcPr>
          <w:p w:rsidR="0080126B" w:rsidRPr="005A00D2" w:rsidRDefault="0080126B" w:rsidP="00BB422A">
            <w:pPr>
              <w:pStyle w:val="a8"/>
              <w:rPr>
                <w:rFonts w:ascii="ＭＳ 明朝"/>
                <w:spacing w:val="0"/>
              </w:rPr>
            </w:pPr>
          </w:p>
        </w:tc>
        <w:tc>
          <w:tcPr>
            <w:tcW w:w="2410" w:type="dxa"/>
            <w:vMerge/>
            <w:tcBorders>
              <w:left w:val="nil"/>
              <w:bottom w:val="single" w:sz="12" w:space="0" w:color="000000"/>
              <w:right w:val="single" w:sz="12" w:space="0" w:color="000000"/>
            </w:tcBorders>
          </w:tcPr>
          <w:p w:rsidR="0080126B" w:rsidRPr="005A00D2" w:rsidRDefault="0080126B" w:rsidP="00BB422A">
            <w:pPr>
              <w:pStyle w:val="a8"/>
              <w:rPr>
                <w:rFonts w:ascii="ＭＳ 明朝"/>
                <w:spacing w:val="0"/>
              </w:rPr>
            </w:pPr>
          </w:p>
        </w:tc>
      </w:tr>
      <w:tr w:rsidR="0080126B" w:rsidRPr="00836145" w:rsidTr="00BB422A">
        <w:trPr>
          <w:trHeight w:hRule="exact" w:val="336"/>
        </w:trPr>
        <w:tc>
          <w:tcPr>
            <w:tcW w:w="3260" w:type="dxa"/>
            <w:tcBorders>
              <w:top w:val="single" w:sz="12" w:space="0" w:color="000000"/>
              <w:left w:val="single" w:sz="12" w:space="0" w:color="000000"/>
              <w:bottom w:val="single" w:sz="4" w:space="0" w:color="000000"/>
              <w:right w:val="single" w:sz="12" w:space="0" w:color="000000"/>
            </w:tcBorders>
          </w:tcPr>
          <w:p w:rsidR="0080126B" w:rsidRPr="00836145" w:rsidRDefault="0080126B" w:rsidP="00BB422A">
            <w:pPr>
              <w:pStyle w:val="a8"/>
              <w:jc w:val="center"/>
              <w:rPr>
                <w:rFonts w:ascii="ＭＳ 明朝"/>
                <w:spacing w:val="0"/>
                <w:sz w:val="21"/>
                <w:szCs w:val="21"/>
              </w:rPr>
            </w:pPr>
          </w:p>
        </w:tc>
        <w:tc>
          <w:tcPr>
            <w:tcW w:w="1418" w:type="dxa"/>
            <w:tcBorders>
              <w:top w:val="single" w:sz="12" w:space="0" w:color="000000"/>
              <w:left w:val="nil"/>
              <w:bottom w:val="single" w:sz="4" w:space="0" w:color="000000"/>
              <w:right w:val="single" w:sz="12" w:space="0" w:color="000000"/>
            </w:tcBorders>
          </w:tcPr>
          <w:p w:rsidR="0080126B" w:rsidRPr="00836145" w:rsidRDefault="0080126B" w:rsidP="00BB422A">
            <w:pPr>
              <w:pStyle w:val="a8"/>
              <w:jc w:val="center"/>
              <w:rPr>
                <w:rFonts w:ascii="ＭＳ 明朝"/>
                <w:spacing w:val="0"/>
                <w:sz w:val="21"/>
                <w:szCs w:val="21"/>
              </w:rPr>
            </w:pPr>
          </w:p>
        </w:tc>
        <w:tc>
          <w:tcPr>
            <w:tcW w:w="1842" w:type="dxa"/>
            <w:tcBorders>
              <w:top w:val="single" w:sz="12" w:space="0" w:color="000000"/>
              <w:left w:val="nil"/>
              <w:bottom w:val="single" w:sz="4" w:space="0" w:color="000000"/>
              <w:right w:val="single" w:sz="12" w:space="0" w:color="000000"/>
            </w:tcBorders>
          </w:tcPr>
          <w:p w:rsidR="0080126B" w:rsidRPr="00836145" w:rsidRDefault="0080126B" w:rsidP="00BB422A">
            <w:pPr>
              <w:pStyle w:val="a8"/>
              <w:jc w:val="center"/>
              <w:rPr>
                <w:rFonts w:ascii="ＭＳ 明朝"/>
                <w:spacing w:val="0"/>
                <w:sz w:val="21"/>
                <w:szCs w:val="21"/>
              </w:rPr>
            </w:pPr>
          </w:p>
        </w:tc>
        <w:tc>
          <w:tcPr>
            <w:tcW w:w="2410" w:type="dxa"/>
            <w:tcBorders>
              <w:top w:val="single" w:sz="12" w:space="0" w:color="000000"/>
              <w:left w:val="nil"/>
              <w:bottom w:val="single" w:sz="4" w:space="0" w:color="000000"/>
              <w:right w:val="single" w:sz="12" w:space="0" w:color="000000"/>
            </w:tcBorders>
          </w:tcPr>
          <w:p w:rsidR="0080126B" w:rsidRPr="00836145" w:rsidRDefault="0080126B" w:rsidP="00BB422A">
            <w:pPr>
              <w:pStyle w:val="a8"/>
              <w:jc w:val="right"/>
              <w:rPr>
                <w:rFonts w:ascii="ＭＳ 明朝"/>
                <w:spacing w:val="0"/>
                <w:sz w:val="21"/>
                <w:szCs w:val="21"/>
              </w:rPr>
            </w:pPr>
            <w:r w:rsidRPr="00836145">
              <w:rPr>
                <w:rFonts w:ascii="ＭＳ 明朝" w:hAnsi="ＭＳ 明朝" w:hint="eastAsia"/>
                <w:sz w:val="21"/>
                <w:szCs w:val="21"/>
              </w:rPr>
              <w:t>円</w:t>
            </w:r>
          </w:p>
        </w:tc>
      </w:tr>
      <w:tr w:rsidR="0080126B" w:rsidRPr="00836145" w:rsidTr="00BB422A">
        <w:trPr>
          <w:trHeight w:hRule="exact" w:val="336"/>
        </w:trPr>
        <w:tc>
          <w:tcPr>
            <w:tcW w:w="3260" w:type="dxa"/>
            <w:tcBorders>
              <w:top w:val="single" w:sz="4" w:space="0" w:color="000000"/>
              <w:left w:val="single" w:sz="12" w:space="0" w:color="000000"/>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p>
        </w:tc>
        <w:tc>
          <w:tcPr>
            <w:tcW w:w="1418" w:type="dxa"/>
            <w:tcBorders>
              <w:top w:val="single" w:sz="4" w:space="0" w:color="000000"/>
              <w:left w:val="nil"/>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p>
        </w:tc>
        <w:tc>
          <w:tcPr>
            <w:tcW w:w="1842" w:type="dxa"/>
            <w:tcBorders>
              <w:top w:val="single" w:sz="4" w:space="0" w:color="000000"/>
              <w:left w:val="nil"/>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p>
        </w:tc>
        <w:tc>
          <w:tcPr>
            <w:tcW w:w="2410" w:type="dxa"/>
            <w:tcBorders>
              <w:top w:val="single" w:sz="4" w:space="0" w:color="000000"/>
              <w:left w:val="nil"/>
              <w:bottom w:val="single" w:sz="12" w:space="0" w:color="000000"/>
              <w:right w:val="single" w:sz="12" w:space="0" w:color="000000"/>
            </w:tcBorders>
          </w:tcPr>
          <w:p w:rsidR="0080126B" w:rsidRPr="00836145" w:rsidRDefault="00A92D18" w:rsidP="00BB422A">
            <w:pPr>
              <w:pStyle w:val="a8"/>
              <w:jc w:val="right"/>
              <w:rPr>
                <w:rFonts w:ascii="ＭＳ 明朝"/>
                <w:spacing w:val="0"/>
                <w:sz w:val="21"/>
                <w:szCs w:val="21"/>
              </w:rPr>
            </w:pPr>
            <w:r>
              <w:rPr>
                <w:rFonts w:ascii="ＭＳ 明朝" w:hint="eastAsia"/>
                <w:spacing w:val="0"/>
                <w:sz w:val="21"/>
                <w:szCs w:val="21"/>
              </w:rPr>
              <w:t>円</w:t>
            </w:r>
          </w:p>
        </w:tc>
      </w:tr>
    </w:tbl>
    <w:p w:rsidR="0080126B" w:rsidRPr="005A00D2" w:rsidRDefault="0080126B" w:rsidP="00C635A6">
      <w:pPr>
        <w:pStyle w:val="a8"/>
        <w:rPr>
          <w:rFonts w:ascii="ＭＳ 明朝"/>
          <w:spacing w:val="0"/>
        </w:rPr>
      </w:pPr>
    </w:p>
    <w:p w:rsidR="0080126B" w:rsidRPr="005A00D2" w:rsidRDefault="0080126B" w:rsidP="0084620F">
      <w:pPr>
        <w:pStyle w:val="a8"/>
        <w:rPr>
          <w:rFonts w:ascii="ＭＳ 明朝"/>
          <w:spacing w:val="0"/>
        </w:rPr>
      </w:pPr>
      <w:r>
        <w:rPr>
          <w:rFonts w:ascii="ＭＳ 明朝" w:hAnsi="ＭＳ 明朝" w:hint="eastAsia"/>
        </w:rPr>
        <w:t>３</w:t>
      </w:r>
      <w:r w:rsidRPr="005A00D2">
        <w:rPr>
          <w:rFonts w:ascii="ＭＳ 明朝" w:hAnsi="ＭＳ 明朝" w:hint="eastAsia"/>
        </w:rPr>
        <w:t xml:space="preserve">　退職金請求権・退職慰労金</w:t>
      </w:r>
    </w:p>
    <w:p w:rsidR="0080126B" w:rsidRPr="003604FE" w:rsidRDefault="0080126B" w:rsidP="00344E68">
      <w:pPr>
        <w:pStyle w:val="a8"/>
        <w:ind w:leftChars="100" w:left="386" w:hangingChars="100" w:hanging="176"/>
        <w:rPr>
          <w:rFonts w:ascii="ＭＳ Ｐゴシック" w:eastAsia="ＭＳ Ｐゴシック" w:hAnsi="ＭＳ Ｐゴシック"/>
          <w:spacing w:val="0"/>
          <w:sz w:val="18"/>
          <w:szCs w:val="18"/>
        </w:rPr>
      </w:pPr>
      <w:r w:rsidRPr="003604FE">
        <w:rPr>
          <w:rFonts w:ascii="ＭＳ Ｐゴシック" w:eastAsia="ＭＳ Ｐゴシック" w:hAnsi="ＭＳ Ｐゴシック" w:hint="eastAsia"/>
          <w:sz w:val="18"/>
          <w:szCs w:val="18"/>
        </w:rPr>
        <w:t>＊退職金の見込額を明らかにするため，使用者又は</w:t>
      </w:r>
      <w:r w:rsidR="001E1304">
        <w:rPr>
          <w:rFonts w:ascii="ＭＳ Ｐゴシック" w:eastAsia="ＭＳ Ｐゴシック" w:hAnsi="ＭＳ Ｐゴシック" w:hint="eastAsia"/>
          <w:sz w:val="18"/>
          <w:szCs w:val="18"/>
        </w:rPr>
        <w:t>申立</w:t>
      </w:r>
      <w:r w:rsidRPr="003604FE">
        <w:rPr>
          <w:rFonts w:ascii="ＭＳ Ｐゴシック" w:eastAsia="ＭＳ Ｐゴシック" w:hAnsi="ＭＳ Ｐゴシック" w:hint="eastAsia"/>
          <w:sz w:val="18"/>
          <w:szCs w:val="18"/>
        </w:rPr>
        <w:t>代理人作成の退職金計算書を添付してください。</w:t>
      </w:r>
    </w:p>
    <w:p w:rsidR="0080126B" w:rsidRDefault="0080126B" w:rsidP="0084620F">
      <w:pPr>
        <w:pStyle w:val="a8"/>
        <w:ind w:left="238"/>
        <w:rPr>
          <w:rFonts w:ascii="ＭＳ Ｐゴシック" w:eastAsia="ＭＳ Ｐゴシック" w:hAnsi="ＭＳ Ｐゴシック"/>
          <w:color w:val="000000"/>
          <w:sz w:val="18"/>
          <w:szCs w:val="18"/>
        </w:rPr>
      </w:pPr>
      <w:r w:rsidRPr="001F2B52">
        <w:rPr>
          <w:rFonts w:ascii="ＭＳ Ｐゴシック" w:eastAsia="ＭＳ Ｐゴシック" w:hAnsi="ＭＳ Ｐゴシック" w:hint="eastAsia"/>
          <w:color w:val="000000"/>
          <w:sz w:val="18"/>
          <w:szCs w:val="18"/>
        </w:rPr>
        <w:t>＊退職金見込額の８分の１（退職後に退職金を未だ受領していない場合は４分の１）相当額を記入してください。</w:t>
      </w:r>
    </w:p>
    <w:p w:rsidR="001E1304" w:rsidRPr="001F2B52" w:rsidRDefault="001E1304" w:rsidP="0084620F">
      <w:pPr>
        <w:pStyle w:val="a8"/>
        <w:ind w:left="238"/>
        <w:rPr>
          <w:rFonts w:ascii="ＭＳ Ｐゴシック" w:eastAsia="ＭＳ Ｐゴシック" w:hAnsi="ＭＳ Ｐゴシック"/>
          <w:color w:val="000000"/>
          <w:spacing w:val="0"/>
          <w:sz w:val="18"/>
          <w:szCs w:val="18"/>
        </w:rPr>
      </w:pPr>
      <w:r>
        <w:rPr>
          <w:rFonts w:ascii="ＭＳ Ｐゴシック" w:eastAsia="ＭＳ Ｐゴシック" w:hAnsi="ＭＳ Ｐゴシック" w:hint="eastAsia"/>
          <w:color w:val="000000"/>
          <w:sz w:val="18"/>
          <w:szCs w:val="18"/>
        </w:rPr>
        <w:t>＊雇用契約に基づく退職金請求権だけでなく，役員退職金も含みます。</w:t>
      </w:r>
    </w:p>
    <w:p w:rsidR="0080126B" w:rsidRPr="004459EF" w:rsidRDefault="0080126B" w:rsidP="0084620F">
      <w:pPr>
        <w:pStyle w:val="a8"/>
        <w:rPr>
          <w:rFonts w:ascii="ＭＳ 明朝"/>
          <w:spacing w:val="0"/>
          <w:sz w:val="21"/>
          <w:szCs w:val="21"/>
        </w:rPr>
      </w:pPr>
    </w:p>
    <w:tbl>
      <w:tblPr>
        <w:tblW w:w="0" w:type="auto"/>
        <w:tblInd w:w="2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4" w:type="dxa"/>
          <w:right w:w="14" w:type="dxa"/>
        </w:tblCellMar>
        <w:tblLook w:val="0000"/>
      </w:tblPr>
      <w:tblGrid>
        <w:gridCol w:w="2126"/>
        <w:gridCol w:w="2977"/>
        <w:gridCol w:w="3827"/>
      </w:tblGrid>
      <w:tr w:rsidR="0080126B" w:rsidRPr="00836145" w:rsidTr="009A3C76">
        <w:trPr>
          <w:trHeight w:hRule="exact" w:val="1016"/>
        </w:trPr>
        <w:tc>
          <w:tcPr>
            <w:tcW w:w="2126" w:type="dxa"/>
            <w:vAlign w:val="center"/>
          </w:tcPr>
          <w:p w:rsidR="0080126B" w:rsidRPr="00836145" w:rsidRDefault="0080126B" w:rsidP="00BB422A">
            <w:pPr>
              <w:pStyle w:val="a8"/>
              <w:jc w:val="center"/>
              <w:rPr>
                <w:rFonts w:ascii="ＭＳ 明朝"/>
                <w:spacing w:val="0"/>
                <w:sz w:val="21"/>
                <w:szCs w:val="21"/>
              </w:rPr>
            </w:pPr>
            <w:r w:rsidRPr="00836145">
              <w:rPr>
                <w:rFonts w:ascii="ＭＳ 明朝" w:hAnsi="ＭＳ 明朝" w:hint="eastAsia"/>
                <w:sz w:val="21"/>
                <w:szCs w:val="21"/>
              </w:rPr>
              <w:t>種類</w:t>
            </w:r>
          </w:p>
        </w:tc>
        <w:tc>
          <w:tcPr>
            <w:tcW w:w="2977" w:type="dxa"/>
            <w:vAlign w:val="center"/>
          </w:tcPr>
          <w:p w:rsidR="007F4CD0" w:rsidRDefault="001E1304">
            <w:pPr>
              <w:pStyle w:val="a8"/>
              <w:rPr>
                <w:rFonts w:ascii="ＭＳ 明朝" w:hAnsi="ＭＳ 明朝"/>
                <w:sz w:val="21"/>
                <w:szCs w:val="21"/>
              </w:rPr>
            </w:pPr>
            <w:r>
              <w:rPr>
                <w:rFonts w:ascii="ＭＳ 明朝" w:hAnsi="ＭＳ 明朝" w:hint="eastAsia"/>
                <w:sz w:val="21"/>
                <w:szCs w:val="21"/>
              </w:rPr>
              <w:t>申立現在において自己都合により退職した場合の</w:t>
            </w:r>
            <w:r w:rsidR="0080126B" w:rsidRPr="00836145">
              <w:rPr>
                <w:rFonts w:ascii="ＭＳ 明朝" w:hAnsi="ＭＳ 明朝" w:hint="eastAsia"/>
                <w:sz w:val="21"/>
                <w:szCs w:val="21"/>
              </w:rPr>
              <w:t>総支給額（見</w:t>
            </w:r>
          </w:p>
          <w:p w:rsidR="007F4CD0" w:rsidRDefault="0080126B">
            <w:pPr>
              <w:pStyle w:val="a8"/>
              <w:rPr>
                <w:rFonts w:ascii="ＭＳ 明朝"/>
                <w:spacing w:val="0"/>
                <w:sz w:val="21"/>
                <w:szCs w:val="21"/>
              </w:rPr>
            </w:pPr>
            <w:r w:rsidRPr="00836145">
              <w:rPr>
                <w:rFonts w:ascii="ＭＳ 明朝" w:hAnsi="ＭＳ 明朝" w:hint="eastAsia"/>
                <w:sz w:val="21"/>
                <w:szCs w:val="21"/>
              </w:rPr>
              <w:t>込額）</w:t>
            </w:r>
          </w:p>
        </w:tc>
        <w:tc>
          <w:tcPr>
            <w:tcW w:w="3827" w:type="dxa"/>
            <w:vAlign w:val="center"/>
          </w:tcPr>
          <w:p w:rsidR="0080126B" w:rsidRPr="00836145" w:rsidRDefault="0080126B" w:rsidP="00BB422A">
            <w:pPr>
              <w:pStyle w:val="a8"/>
              <w:jc w:val="center"/>
              <w:rPr>
                <w:rFonts w:ascii="ＭＳ 明朝"/>
                <w:spacing w:val="0"/>
                <w:sz w:val="21"/>
                <w:szCs w:val="21"/>
              </w:rPr>
            </w:pPr>
            <w:r w:rsidRPr="00836145">
              <w:rPr>
                <w:rFonts w:ascii="ＭＳ 明朝" w:hAnsi="ＭＳ 明朝" w:hint="eastAsia"/>
                <w:sz w:val="21"/>
                <w:szCs w:val="21"/>
              </w:rPr>
              <w:t>８分の１（</w:t>
            </w:r>
            <w:r w:rsidRPr="00836145">
              <w:rPr>
                <w:rFonts w:ascii="ＭＳ 明朝" w:hAnsi="ＭＳ 明朝" w:hint="eastAsia"/>
                <w:spacing w:val="-1"/>
                <w:sz w:val="21"/>
                <w:szCs w:val="21"/>
              </w:rPr>
              <w:t>４分の１</w:t>
            </w:r>
            <w:r w:rsidRPr="00836145">
              <w:rPr>
                <w:rFonts w:ascii="ＭＳ 明朝" w:hAnsi="ＭＳ 明朝" w:hint="eastAsia"/>
                <w:sz w:val="21"/>
                <w:szCs w:val="21"/>
              </w:rPr>
              <w:t>）相当額</w:t>
            </w:r>
          </w:p>
        </w:tc>
      </w:tr>
      <w:tr w:rsidR="0080126B" w:rsidRPr="00836145" w:rsidTr="00BB422A">
        <w:trPr>
          <w:trHeight w:hRule="exact" w:val="334"/>
        </w:trPr>
        <w:tc>
          <w:tcPr>
            <w:tcW w:w="2126" w:type="dxa"/>
          </w:tcPr>
          <w:p w:rsidR="0080126B" w:rsidRPr="00836145" w:rsidRDefault="0080126B" w:rsidP="00BB422A">
            <w:pPr>
              <w:pStyle w:val="a8"/>
              <w:jc w:val="center"/>
              <w:rPr>
                <w:rFonts w:ascii="ＭＳ 明朝"/>
                <w:spacing w:val="0"/>
                <w:sz w:val="21"/>
                <w:szCs w:val="21"/>
              </w:rPr>
            </w:pPr>
          </w:p>
        </w:tc>
        <w:tc>
          <w:tcPr>
            <w:tcW w:w="2977" w:type="dxa"/>
          </w:tcPr>
          <w:p w:rsidR="0080126B" w:rsidRPr="00836145" w:rsidRDefault="0080126B" w:rsidP="00BB422A">
            <w:pPr>
              <w:pStyle w:val="a8"/>
              <w:jc w:val="right"/>
              <w:rPr>
                <w:rFonts w:ascii="ＭＳ 明朝"/>
                <w:spacing w:val="0"/>
                <w:sz w:val="21"/>
                <w:szCs w:val="21"/>
              </w:rPr>
            </w:pPr>
            <w:r w:rsidRPr="00836145">
              <w:rPr>
                <w:rFonts w:ascii="ＭＳ 明朝" w:hAnsi="ＭＳ 明朝" w:hint="eastAsia"/>
                <w:sz w:val="21"/>
                <w:szCs w:val="21"/>
              </w:rPr>
              <w:t>円</w:t>
            </w:r>
          </w:p>
        </w:tc>
        <w:tc>
          <w:tcPr>
            <w:tcW w:w="3827" w:type="dxa"/>
          </w:tcPr>
          <w:p w:rsidR="0080126B" w:rsidRPr="00836145" w:rsidRDefault="0080126B" w:rsidP="00BB422A">
            <w:pPr>
              <w:pStyle w:val="a8"/>
              <w:jc w:val="right"/>
              <w:rPr>
                <w:rFonts w:ascii="ＭＳ 明朝"/>
                <w:spacing w:val="0"/>
                <w:sz w:val="21"/>
                <w:szCs w:val="21"/>
              </w:rPr>
            </w:pPr>
            <w:r w:rsidRPr="00836145">
              <w:rPr>
                <w:rFonts w:ascii="ＭＳ 明朝" w:hAnsi="ＭＳ 明朝" w:hint="eastAsia"/>
                <w:sz w:val="21"/>
                <w:szCs w:val="21"/>
              </w:rPr>
              <w:t>円</w:t>
            </w:r>
          </w:p>
        </w:tc>
      </w:tr>
    </w:tbl>
    <w:p w:rsidR="0080126B" w:rsidRPr="00836145" w:rsidRDefault="0080126B" w:rsidP="0084620F">
      <w:pPr>
        <w:pStyle w:val="a8"/>
        <w:rPr>
          <w:rFonts w:ascii="ＭＳ 明朝"/>
          <w:spacing w:val="0"/>
          <w:sz w:val="21"/>
          <w:szCs w:val="21"/>
        </w:rPr>
      </w:pPr>
    </w:p>
    <w:p w:rsidR="0080126B" w:rsidRPr="005A00D2" w:rsidRDefault="0080126B" w:rsidP="0084620F">
      <w:pPr>
        <w:pStyle w:val="a8"/>
        <w:rPr>
          <w:rFonts w:ascii="ＭＳ 明朝"/>
          <w:spacing w:val="0"/>
        </w:rPr>
      </w:pPr>
      <w:r>
        <w:rPr>
          <w:rFonts w:ascii="ＭＳ 明朝" w:hAnsi="ＭＳ 明朝" w:hint="eastAsia"/>
        </w:rPr>
        <w:t>４</w:t>
      </w:r>
      <w:r w:rsidRPr="005A00D2">
        <w:rPr>
          <w:rFonts w:ascii="ＭＳ 明朝" w:hAnsi="ＭＳ 明朝" w:hint="eastAsia"/>
        </w:rPr>
        <w:t xml:space="preserve">　貸付金・売掛金等</w:t>
      </w:r>
    </w:p>
    <w:p w:rsidR="0080126B" w:rsidRPr="003604FE" w:rsidRDefault="0080126B" w:rsidP="0084620F">
      <w:pPr>
        <w:pStyle w:val="a8"/>
        <w:ind w:left="238"/>
        <w:rPr>
          <w:rFonts w:ascii="ＭＳ Ｐゴシック" w:eastAsia="ＭＳ Ｐゴシック" w:hAnsi="ＭＳ Ｐゴシック"/>
          <w:spacing w:val="0"/>
          <w:sz w:val="18"/>
          <w:szCs w:val="18"/>
        </w:rPr>
      </w:pPr>
      <w:r w:rsidRPr="003604FE">
        <w:rPr>
          <w:rFonts w:ascii="ＭＳ Ｐゴシック" w:eastAsia="ＭＳ Ｐゴシック" w:hAnsi="ＭＳ Ｐゴシック" w:hint="eastAsia"/>
          <w:sz w:val="18"/>
          <w:szCs w:val="18"/>
        </w:rPr>
        <w:t>＊相手の名前，金額，発生時期，回収見込額及び回収できない理由を記入してください。</w:t>
      </w:r>
    </w:p>
    <w:p w:rsidR="0080126B" w:rsidRPr="003604FE" w:rsidRDefault="0080126B" w:rsidP="0084620F">
      <w:pPr>
        <w:pStyle w:val="a8"/>
        <w:ind w:left="238"/>
        <w:rPr>
          <w:rFonts w:ascii="ＭＳ Ｐゴシック" w:eastAsia="ＭＳ Ｐゴシック" w:hAnsi="ＭＳ Ｐゴシック"/>
          <w:spacing w:val="0"/>
          <w:sz w:val="21"/>
          <w:szCs w:val="21"/>
        </w:rPr>
      </w:pPr>
      <w:r w:rsidRPr="003604FE">
        <w:rPr>
          <w:rFonts w:ascii="ＭＳ Ｐゴシック" w:eastAsia="ＭＳ Ｐゴシック" w:hAnsi="ＭＳ Ｐゴシック" w:hint="eastAsia"/>
          <w:sz w:val="18"/>
          <w:szCs w:val="18"/>
        </w:rPr>
        <w:t>＊金額と回収見込額の双方を記入してください。</w:t>
      </w:r>
    </w:p>
    <w:p w:rsidR="0080126B" w:rsidRPr="005A00D2" w:rsidRDefault="0080126B" w:rsidP="0084620F">
      <w:pPr>
        <w:pStyle w:val="a8"/>
        <w:rPr>
          <w:rFonts w:ascii="ＭＳ 明朝"/>
          <w:spacing w:val="0"/>
        </w:rPr>
      </w:pPr>
    </w:p>
    <w:tbl>
      <w:tblPr>
        <w:tblW w:w="0" w:type="auto"/>
        <w:tblInd w:w="299" w:type="dxa"/>
        <w:tblLayout w:type="fixed"/>
        <w:tblCellMar>
          <w:left w:w="14" w:type="dxa"/>
          <w:right w:w="14" w:type="dxa"/>
        </w:tblCellMar>
        <w:tblLook w:val="0000"/>
      </w:tblPr>
      <w:tblGrid>
        <w:gridCol w:w="1701"/>
        <w:gridCol w:w="1276"/>
        <w:gridCol w:w="2268"/>
        <w:gridCol w:w="1559"/>
        <w:gridCol w:w="2126"/>
      </w:tblGrid>
      <w:tr w:rsidR="0080126B" w:rsidRPr="005A00D2" w:rsidTr="00BB422A">
        <w:trPr>
          <w:trHeight w:hRule="exact" w:val="334"/>
        </w:trPr>
        <w:tc>
          <w:tcPr>
            <w:tcW w:w="1701" w:type="dxa"/>
            <w:tcBorders>
              <w:top w:val="single" w:sz="12" w:space="0" w:color="000000"/>
              <w:left w:val="single" w:sz="12" w:space="0" w:color="000000"/>
              <w:bottom w:val="single" w:sz="12" w:space="0" w:color="000000"/>
              <w:right w:val="single" w:sz="12" w:space="0" w:color="000000"/>
            </w:tcBorders>
          </w:tcPr>
          <w:p w:rsidR="0080126B" w:rsidRPr="005A00D2" w:rsidRDefault="0080126B" w:rsidP="00BB422A">
            <w:pPr>
              <w:pStyle w:val="a8"/>
              <w:jc w:val="center"/>
              <w:rPr>
                <w:rFonts w:ascii="ＭＳ 明朝"/>
                <w:spacing w:val="0"/>
              </w:rPr>
            </w:pPr>
            <w:r w:rsidRPr="005A00D2">
              <w:rPr>
                <w:rFonts w:ascii="ＭＳ 明朝" w:hAnsi="ＭＳ 明朝" w:hint="eastAsia"/>
              </w:rPr>
              <w:t>相　手　方</w:t>
            </w:r>
          </w:p>
        </w:tc>
        <w:tc>
          <w:tcPr>
            <w:tcW w:w="1276" w:type="dxa"/>
            <w:tcBorders>
              <w:top w:val="single" w:sz="12" w:space="0" w:color="000000"/>
              <w:left w:val="nil"/>
              <w:bottom w:val="single" w:sz="12" w:space="0" w:color="000000"/>
              <w:right w:val="single" w:sz="12" w:space="0" w:color="000000"/>
            </w:tcBorders>
          </w:tcPr>
          <w:p w:rsidR="0080126B" w:rsidRPr="005A00D2" w:rsidRDefault="0080126B" w:rsidP="00BB422A">
            <w:pPr>
              <w:pStyle w:val="a8"/>
              <w:jc w:val="center"/>
              <w:rPr>
                <w:rFonts w:ascii="ＭＳ 明朝"/>
                <w:spacing w:val="0"/>
              </w:rPr>
            </w:pPr>
            <w:r w:rsidRPr="005A00D2">
              <w:rPr>
                <w:rFonts w:ascii="ＭＳ 明朝" w:hAnsi="ＭＳ 明朝" w:hint="eastAsia"/>
              </w:rPr>
              <w:t>金　額</w:t>
            </w:r>
          </w:p>
        </w:tc>
        <w:tc>
          <w:tcPr>
            <w:tcW w:w="2268" w:type="dxa"/>
            <w:tcBorders>
              <w:top w:val="single" w:sz="12" w:space="0" w:color="000000"/>
              <w:left w:val="nil"/>
              <w:bottom w:val="single" w:sz="12" w:space="0" w:color="000000"/>
              <w:right w:val="single" w:sz="12" w:space="0" w:color="000000"/>
            </w:tcBorders>
          </w:tcPr>
          <w:p w:rsidR="0080126B" w:rsidRPr="005A00D2" w:rsidRDefault="0080126B" w:rsidP="00BB422A">
            <w:pPr>
              <w:pStyle w:val="a8"/>
              <w:jc w:val="center"/>
              <w:rPr>
                <w:rFonts w:ascii="ＭＳ 明朝"/>
                <w:spacing w:val="0"/>
              </w:rPr>
            </w:pPr>
            <w:r w:rsidRPr="005A00D2">
              <w:rPr>
                <w:rFonts w:ascii="ＭＳ 明朝" w:hAnsi="ＭＳ 明朝" w:hint="eastAsia"/>
              </w:rPr>
              <w:t>発　生　時　期</w:t>
            </w:r>
          </w:p>
        </w:tc>
        <w:tc>
          <w:tcPr>
            <w:tcW w:w="1559" w:type="dxa"/>
            <w:tcBorders>
              <w:top w:val="single" w:sz="12" w:space="0" w:color="000000"/>
              <w:left w:val="nil"/>
              <w:bottom w:val="single" w:sz="12" w:space="0" w:color="000000"/>
              <w:right w:val="single" w:sz="12" w:space="0" w:color="000000"/>
            </w:tcBorders>
          </w:tcPr>
          <w:p w:rsidR="0080126B" w:rsidRPr="005A00D2" w:rsidRDefault="0080126B" w:rsidP="00BB422A">
            <w:pPr>
              <w:pStyle w:val="a8"/>
              <w:jc w:val="center"/>
              <w:rPr>
                <w:rFonts w:ascii="ＭＳ 明朝"/>
                <w:spacing w:val="0"/>
              </w:rPr>
            </w:pPr>
            <w:r w:rsidRPr="005A00D2">
              <w:rPr>
                <w:rFonts w:ascii="ＭＳ 明朝" w:hAnsi="ＭＳ 明朝" w:hint="eastAsia"/>
              </w:rPr>
              <w:t>回収見込</w:t>
            </w:r>
            <w:r>
              <w:rPr>
                <w:rFonts w:ascii="ＭＳ 明朝" w:hAnsi="ＭＳ 明朝" w:hint="eastAsia"/>
              </w:rPr>
              <w:t>額</w:t>
            </w:r>
          </w:p>
        </w:tc>
        <w:tc>
          <w:tcPr>
            <w:tcW w:w="2126" w:type="dxa"/>
            <w:tcBorders>
              <w:top w:val="single" w:sz="12" w:space="0" w:color="000000"/>
              <w:left w:val="nil"/>
              <w:bottom w:val="single" w:sz="12" w:space="0" w:color="000000"/>
              <w:right w:val="single" w:sz="12" w:space="0" w:color="000000"/>
            </w:tcBorders>
          </w:tcPr>
          <w:p w:rsidR="0080126B" w:rsidRPr="005A00D2" w:rsidRDefault="0080126B" w:rsidP="00BB422A">
            <w:pPr>
              <w:pStyle w:val="a8"/>
              <w:jc w:val="center"/>
              <w:rPr>
                <w:rFonts w:ascii="ＭＳ 明朝"/>
                <w:spacing w:val="0"/>
              </w:rPr>
            </w:pPr>
            <w:r w:rsidRPr="005A00D2">
              <w:rPr>
                <w:rFonts w:ascii="ＭＳ 明朝" w:hAnsi="ＭＳ 明朝" w:hint="eastAsia"/>
              </w:rPr>
              <w:t>回収</w:t>
            </w:r>
            <w:r>
              <w:rPr>
                <w:rFonts w:ascii="ＭＳ 明朝" w:hAnsi="ＭＳ 明朝" w:hint="eastAsia"/>
              </w:rPr>
              <w:t>できない</w:t>
            </w:r>
            <w:r w:rsidRPr="005A00D2">
              <w:rPr>
                <w:rFonts w:ascii="ＭＳ 明朝" w:hAnsi="ＭＳ 明朝" w:hint="eastAsia"/>
              </w:rPr>
              <w:t>理由</w:t>
            </w:r>
          </w:p>
        </w:tc>
      </w:tr>
      <w:tr w:rsidR="0080126B" w:rsidRPr="005A00D2" w:rsidTr="00BB422A">
        <w:trPr>
          <w:trHeight w:hRule="exact" w:val="334"/>
        </w:trPr>
        <w:tc>
          <w:tcPr>
            <w:tcW w:w="1701" w:type="dxa"/>
            <w:tcBorders>
              <w:top w:val="nil"/>
              <w:left w:val="single" w:sz="12" w:space="0" w:color="000000"/>
              <w:bottom w:val="single" w:sz="4" w:space="0" w:color="000000"/>
              <w:right w:val="single" w:sz="12" w:space="0" w:color="000000"/>
            </w:tcBorders>
          </w:tcPr>
          <w:p w:rsidR="0080126B" w:rsidRPr="005A00D2" w:rsidRDefault="0080126B" w:rsidP="00BB422A">
            <w:pPr>
              <w:pStyle w:val="a8"/>
              <w:jc w:val="center"/>
              <w:rPr>
                <w:rFonts w:ascii="ＭＳ 明朝"/>
                <w:spacing w:val="0"/>
              </w:rPr>
            </w:pPr>
          </w:p>
        </w:tc>
        <w:tc>
          <w:tcPr>
            <w:tcW w:w="1276" w:type="dxa"/>
            <w:tcBorders>
              <w:top w:val="nil"/>
              <w:left w:val="nil"/>
              <w:bottom w:val="single" w:sz="4" w:space="0" w:color="000000"/>
              <w:right w:val="single" w:sz="12" w:space="0" w:color="000000"/>
            </w:tcBorders>
          </w:tcPr>
          <w:p w:rsidR="0080126B" w:rsidRPr="005A00D2" w:rsidRDefault="0080126B" w:rsidP="00BB422A">
            <w:pPr>
              <w:pStyle w:val="a8"/>
              <w:jc w:val="right"/>
              <w:rPr>
                <w:rFonts w:ascii="ＭＳ 明朝"/>
                <w:spacing w:val="0"/>
              </w:rPr>
            </w:pPr>
            <w:r w:rsidRPr="005A00D2">
              <w:rPr>
                <w:rFonts w:ascii="ＭＳ 明朝" w:hAnsi="ＭＳ 明朝" w:hint="eastAsia"/>
              </w:rPr>
              <w:t>円</w:t>
            </w:r>
          </w:p>
        </w:tc>
        <w:tc>
          <w:tcPr>
            <w:tcW w:w="2268" w:type="dxa"/>
            <w:tcBorders>
              <w:top w:val="nil"/>
              <w:left w:val="nil"/>
              <w:bottom w:val="single" w:sz="4" w:space="0" w:color="000000"/>
              <w:right w:val="single" w:sz="12" w:space="0" w:color="000000"/>
            </w:tcBorders>
          </w:tcPr>
          <w:p w:rsidR="0080126B" w:rsidRPr="005A00D2" w:rsidRDefault="0080126B" w:rsidP="00BB422A">
            <w:pPr>
              <w:pStyle w:val="a8"/>
              <w:jc w:val="center"/>
              <w:rPr>
                <w:rFonts w:ascii="ＭＳ 明朝"/>
                <w:spacing w:val="0"/>
              </w:rPr>
            </w:pPr>
            <w:r w:rsidRPr="005A00D2">
              <w:rPr>
                <w:rFonts w:ascii="ＭＳ 明朝" w:hAnsi="ＭＳ 明朝" w:hint="eastAsia"/>
              </w:rPr>
              <w:t>平・昭　年　月　日</w:t>
            </w:r>
          </w:p>
        </w:tc>
        <w:tc>
          <w:tcPr>
            <w:tcW w:w="1559" w:type="dxa"/>
            <w:tcBorders>
              <w:top w:val="nil"/>
              <w:left w:val="nil"/>
              <w:bottom w:val="single" w:sz="4" w:space="0" w:color="000000"/>
              <w:right w:val="single" w:sz="12" w:space="0" w:color="000000"/>
            </w:tcBorders>
          </w:tcPr>
          <w:p w:rsidR="0080126B" w:rsidRDefault="0080126B" w:rsidP="00CB0A53">
            <w:pPr>
              <w:pStyle w:val="a8"/>
              <w:jc w:val="right"/>
              <w:rPr>
                <w:rFonts w:ascii="ＭＳ 明朝"/>
                <w:spacing w:val="0"/>
              </w:rPr>
            </w:pPr>
            <w:r>
              <w:rPr>
                <w:rFonts w:ascii="ＭＳ 明朝" w:hAnsi="ＭＳ 明朝" w:hint="eastAsia"/>
              </w:rPr>
              <w:t>円</w:t>
            </w:r>
          </w:p>
        </w:tc>
        <w:tc>
          <w:tcPr>
            <w:tcW w:w="2126" w:type="dxa"/>
            <w:tcBorders>
              <w:top w:val="nil"/>
              <w:left w:val="nil"/>
              <w:bottom w:val="single" w:sz="4" w:space="0" w:color="000000"/>
              <w:right w:val="single" w:sz="12" w:space="0" w:color="000000"/>
            </w:tcBorders>
          </w:tcPr>
          <w:p w:rsidR="0080126B" w:rsidRPr="005A00D2" w:rsidRDefault="0080126B" w:rsidP="00BB422A">
            <w:pPr>
              <w:pStyle w:val="a8"/>
              <w:rPr>
                <w:rFonts w:ascii="ＭＳ 明朝"/>
                <w:spacing w:val="0"/>
              </w:rPr>
            </w:pPr>
          </w:p>
        </w:tc>
      </w:tr>
      <w:tr w:rsidR="0080126B" w:rsidRPr="005A00D2" w:rsidTr="00BB422A">
        <w:trPr>
          <w:trHeight w:hRule="exact" w:val="336"/>
        </w:trPr>
        <w:tc>
          <w:tcPr>
            <w:tcW w:w="1701" w:type="dxa"/>
            <w:tcBorders>
              <w:top w:val="nil"/>
              <w:left w:val="single" w:sz="12" w:space="0" w:color="000000"/>
              <w:bottom w:val="single" w:sz="12" w:space="0" w:color="000000"/>
              <w:right w:val="single" w:sz="12" w:space="0" w:color="000000"/>
            </w:tcBorders>
          </w:tcPr>
          <w:p w:rsidR="0080126B" w:rsidRPr="005A00D2" w:rsidRDefault="0080126B" w:rsidP="00BB422A">
            <w:pPr>
              <w:pStyle w:val="a8"/>
              <w:jc w:val="center"/>
              <w:rPr>
                <w:rFonts w:ascii="ＭＳ 明朝"/>
                <w:spacing w:val="0"/>
              </w:rPr>
            </w:pPr>
          </w:p>
        </w:tc>
        <w:tc>
          <w:tcPr>
            <w:tcW w:w="1276" w:type="dxa"/>
            <w:tcBorders>
              <w:top w:val="nil"/>
              <w:left w:val="nil"/>
              <w:bottom w:val="single" w:sz="12" w:space="0" w:color="000000"/>
              <w:right w:val="single" w:sz="12" w:space="0" w:color="000000"/>
            </w:tcBorders>
          </w:tcPr>
          <w:p w:rsidR="0080126B" w:rsidRPr="005A00D2" w:rsidRDefault="000B4398" w:rsidP="000B4398">
            <w:pPr>
              <w:pStyle w:val="a8"/>
              <w:jc w:val="center"/>
              <w:rPr>
                <w:rFonts w:ascii="ＭＳ 明朝"/>
                <w:spacing w:val="0"/>
              </w:rPr>
            </w:pPr>
            <w:r>
              <w:rPr>
                <w:rFonts w:ascii="ＭＳ 明朝" w:hAnsi="ＭＳ 明朝" w:hint="eastAsia"/>
              </w:rPr>
              <w:t xml:space="preserve">　　　　</w:t>
            </w:r>
            <w:r w:rsidRPr="005A00D2">
              <w:rPr>
                <w:rFonts w:ascii="ＭＳ 明朝" w:hAnsi="ＭＳ 明朝" w:hint="eastAsia"/>
              </w:rPr>
              <w:t>円</w:t>
            </w:r>
          </w:p>
        </w:tc>
        <w:tc>
          <w:tcPr>
            <w:tcW w:w="2268" w:type="dxa"/>
            <w:tcBorders>
              <w:top w:val="nil"/>
              <w:left w:val="nil"/>
              <w:bottom w:val="single" w:sz="12" w:space="0" w:color="000000"/>
              <w:right w:val="single" w:sz="12" w:space="0" w:color="000000"/>
            </w:tcBorders>
          </w:tcPr>
          <w:p w:rsidR="0080126B" w:rsidRPr="005A00D2" w:rsidRDefault="000B4398" w:rsidP="00BB422A">
            <w:pPr>
              <w:pStyle w:val="a8"/>
              <w:jc w:val="center"/>
              <w:rPr>
                <w:rFonts w:ascii="ＭＳ 明朝"/>
                <w:spacing w:val="0"/>
              </w:rPr>
            </w:pPr>
            <w:r w:rsidRPr="005A00D2">
              <w:rPr>
                <w:rFonts w:ascii="ＭＳ 明朝" w:hAnsi="ＭＳ 明朝" w:hint="eastAsia"/>
              </w:rPr>
              <w:t>平・昭　年　月　日</w:t>
            </w:r>
          </w:p>
        </w:tc>
        <w:tc>
          <w:tcPr>
            <w:tcW w:w="1559" w:type="dxa"/>
            <w:tcBorders>
              <w:top w:val="nil"/>
              <w:left w:val="nil"/>
              <w:bottom w:val="single" w:sz="12" w:space="0" w:color="000000"/>
              <w:right w:val="single" w:sz="12" w:space="0" w:color="000000"/>
            </w:tcBorders>
          </w:tcPr>
          <w:p w:rsidR="0080126B" w:rsidRDefault="000B4398" w:rsidP="00CB0A53">
            <w:pPr>
              <w:pStyle w:val="a8"/>
              <w:jc w:val="right"/>
              <w:rPr>
                <w:rFonts w:ascii="ＭＳ 明朝"/>
                <w:spacing w:val="0"/>
              </w:rPr>
            </w:pPr>
            <w:r>
              <w:rPr>
                <w:rFonts w:ascii="ＭＳ 明朝" w:hAnsi="ＭＳ 明朝" w:hint="eastAsia"/>
              </w:rPr>
              <w:t xml:space="preserve">　　</w:t>
            </w:r>
            <w:r w:rsidR="00CB0A53">
              <w:rPr>
                <w:rFonts w:ascii="ＭＳ 明朝" w:hAnsi="ＭＳ 明朝" w:hint="eastAsia"/>
              </w:rPr>
              <w:t xml:space="preserve">　</w:t>
            </w:r>
            <w:r>
              <w:rPr>
                <w:rFonts w:ascii="ＭＳ 明朝" w:hAnsi="ＭＳ 明朝" w:hint="eastAsia"/>
              </w:rPr>
              <w:t xml:space="preserve">　　円</w:t>
            </w:r>
          </w:p>
        </w:tc>
        <w:tc>
          <w:tcPr>
            <w:tcW w:w="2126" w:type="dxa"/>
            <w:tcBorders>
              <w:top w:val="nil"/>
              <w:left w:val="nil"/>
              <w:bottom w:val="single" w:sz="12" w:space="0" w:color="000000"/>
              <w:right w:val="single" w:sz="12" w:space="0" w:color="000000"/>
            </w:tcBorders>
          </w:tcPr>
          <w:p w:rsidR="0080126B" w:rsidRPr="005A00D2" w:rsidRDefault="0080126B" w:rsidP="00BB422A">
            <w:pPr>
              <w:pStyle w:val="a8"/>
              <w:rPr>
                <w:rFonts w:ascii="ＭＳ 明朝"/>
                <w:spacing w:val="0"/>
              </w:rPr>
            </w:pPr>
          </w:p>
        </w:tc>
      </w:tr>
    </w:tbl>
    <w:p w:rsidR="0080126B" w:rsidRPr="005A00D2" w:rsidRDefault="0080126B" w:rsidP="0084620F">
      <w:pPr>
        <w:pStyle w:val="a8"/>
        <w:rPr>
          <w:rFonts w:ascii="ＭＳ 明朝"/>
          <w:spacing w:val="0"/>
        </w:rPr>
      </w:pPr>
    </w:p>
    <w:p w:rsidR="0080126B" w:rsidRPr="005A00D2" w:rsidRDefault="0080126B" w:rsidP="0084620F">
      <w:pPr>
        <w:pStyle w:val="a8"/>
        <w:rPr>
          <w:rFonts w:ascii="ＭＳ 明朝"/>
          <w:spacing w:val="0"/>
        </w:rPr>
      </w:pPr>
      <w:r>
        <w:rPr>
          <w:rFonts w:ascii="ＭＳ 明朝" w:hAnsi="ＭＳ 明朝" w:hint="eastAsia"/>
        </w:rPr>
        <w:t>５</w:t>
      </w:r>
      <w:r w:rsidRPr="005A00D2">
        <w:rPr>
          <w:rFonts w:ascii="ＭＳ 明朝" w:hAnsi="ＭＳ 明朝" w:hint="eastAsia"/>
        </w:rPr>
        <w:t xml:space="preserve">　積立金等（社内積立，財形貯蓄，事業保証金</w:t>
      </w:r>
      <w:r>
        <w:rPr>
          <w:rFonts w:ascii="ＭＳ 明朝" w:hAnsi="ＭＳ 明朝" w:hint="eastAsia"/>
        </w:rPr>
        <w:t>等</w:t>
      </w:r>
      <w:r w:rsidRPr="005A00D2">
        <w:rPr>
          <w:rFonts w:ascii="ＭＳ 明朝" w:hAnsi="ＭＳ 明朝" w:hint="eastAsia"/>
        </w:rPr>
        <w:t>）</w:t>
      </w:r>
    </w:p>
    <w:p w:rsidR="0080126B" w:rsidRDefault="0080126B" w:rsidP="0084620F">
      <w:pPr>
        <w:pStyle w:val="a8"/>
        <w:ind w:left="238"/>
        <w:rPr>
          <w:rFonts w:ascii="ＭＳ Ｐゴシック" w:eastAsia="ＭＳ Ｐゴシック" w:hAnsi="ＭＳ Ｐゴシック"/>
          <w:sz w:val="18"/>
          <w:szCs w:val="18"/>
        </w:rPr>
      </w:pPr>
      <w:r w:rsidRPr="003604FE">
        <w:rPr>
          <w:rFonts w:ascii="ＭＳ Ｐゴシック" w:eastAsia="ＭＳ Ｐゴシック" w:hAnsi="ＭＳ Ｐゴシック" w:hint="eastAsia"/>
          <w:sz w:val="18"/>
          <w:szCs w:val="18"/>
        </w:rPr>
        <w:t>＊給与明細等に財形貯蓄等の計上がある場合は注意してください。</w:t>
      </w:r>
    </w:p>
    <w:p w:rsidR="001E1304" w:rsidRPr="003604FE" w:rsidRDefault="001E1304" w:rsidP="0084620F">
      <w:pPr>
        <w:pStyle w:val="a8"/>
        <w:ind w:left="238"/>
        <w:rPr>
          <w:rFonts w:ascii="ＭＳ Ｐゴシック" w:eastAsia="ＭＳ Ｐゴシック" w:hAnsi="ＭＳ Ｐゴシック"/>
          <w:spacing w:val="0"/>
          <w:sz w:val="18"/>
          <w:szCs w:val="18"/>
        </w:rPr>
      </w:pPr>
    </w:p>
    <w:p w:rsidR="0080126B" w:rsidRPr="00836145" w:rsidRDefault="0080126B" w:rsidP="0084620F">
      <w:pPr>
        <w:pStyle w:val="a8"/>
        <w:rPr>
          <w:rFonts w:ascii="ＭＳ 明朝"/>
          <w:spacing w:val="0"/>
          <w:sz w:val="21"/>
          <w:szCs w:val="21"/>
        </w:rPr>
      </w:pPr>
    </w:p>
    <w:tbl>
      <w:tblPr>
        <w:tblW w:w="0" w:type="auto"/>
        <w:tblInd w:w="299" w:type="dxa"/>
        <w:tblLayout w:type="fixed"/>
        <w:tblCellMar>
          <w:left w:w="14" w:type="dxa"/>
          <w:right w:w="14" w:type="dxa"/>
        </w:tblCellMar>
        <w:tblLook w:val="0000"/>
      </w:tblPr>
      <w:tblGrid>
        <w:gridCol w:w="3118"/>
        <w:gridCol w:w="2977"/>
        <w:gridCol w:w="2835"/>
      </w:tblGrid>
      <w:tr w:rsidR="0080126B" w:rsidRPr="00836145" w:rsidTr="00BB422A">
        <w:trPr>
          <w:trHeight w:hRule="exact" w:val="334"/>
        </w:trPr>
        <w:tc>
          <w:tcPr>
            <w:tcW w:w="3118" w:type="dxa"/>
            <w:tcBorders>
              <w:top w:val="single" w:sz="12" w:space="0" w:color="000000"/>
              <w:left w:val="single" w:sz="12" w:space="0" w:color="000000"/>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r w:rsidRPr="00836145">
              <w:rPr>
                <w:rFonts w:ascii="ＭＳ 明朝" w:hAnsi="ＭＳ 明朝" w:hint="eastAsia"/>
                <w:sz w:val="21"/>
                <w:szCs w:val="21"/>
              </w:rPr>
              <w:t>種　類</w:t>
            </w:r>
          </w:p>
        </w:tc>
        <w:tc>
          <w:tcPr>
            <w:tcW w:w="2977" w:type="dxa"/>
            <w:tcBorders>
              <w:top w:val="single" w:sz="12" w:space="0" w:color="000000"/>
              <w:left w:val="nil"/>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r w:rsidRPr="00836145">
              <w:rPr>
                <w:rFonts w:ascii="ＭＳ 明朝" w:hAnsi="ＭＳ 明朝" w:hint="eastAsia"/>
                <w:sz w:val="21"/>
                <w:szCs w:val="21"/>
              </w:rPr>
              <w:t>金　額</w:t>
            </w:r>
          </w:p>
        </w:tc>
        <w:tc>
          <w:tcPr>
            <w:tcW w:w="2835" w:type="dxa"/>
            <w:tcBorders>
              <w:top w:val="single" w:sz="12" w:space="0" w:color="000000"/>
              <w:left w:val="nil"/>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r w:rsidRPr="00836145">
              <w:rPr>
                <w:rFonts w:ascii="ＭＳ 明朝" w:hAnsi="ＭＳ 明朝" w:hint="eastAsia"/>
                <w:sz w:val="21"/>
                <w:szCs w:val="21"/>
              </w:rPr>
              <w:t>開　始　時　期</w:t>
            </w:r>
          </w:p>
        </w:tc>
      </w:tr>
      <w:tr w:rsidR="0080126B" w:rsidRPr="00836145" w:rsidTr="00BB422A">
        <w:trPr>
          <w:trHeight w:hRule="exact" w:val="334"/>
        </w:trPr>
        <w:tc>
          <w:tcPr>
            <w:tcW w:w="3118" w:type="dxa"/>
            <w:tcBorders>
              <w:top w:val="nil"/>
              <w:left w:val="single" w:sz="12" w:space="0" w:color="000000"/>
              <w:bottom w:val="single" w:sz="4" w:space="0" w:color="000000"/>
              <w:right w:val="single" w:sz="12" w:space="0" w:color="000000"/>
            </w:tcBorders>
          </w:tcPr>
          <w:p w:rsidR="0080126B" w:rsidRPr="00836145" w:rsidRDefault="0080126B" w:rsidP="00BB422A">
            <w:pPr>
              <w:pStyle w:val="a8"/>
              <w:jc w:val="center"/>
              <w:rPr>
                <w:rFonts w:ascii="ＭＳ 明朝"/>
                <w:spacing w:val="0"/>
                <w:sz w:val="21"/>
                <w:szCs w:val="21"/>
              </w:rPr>
            </w:pPr>
          </w:p>
        </w:tc>
        <w:tc>
          <w:tcPr>
            <w:tcW w:w="2977" w:type="dxa"/>
            <w:tcBorders>
              <w:top w:val="nil"/>
              <w:left w:val="nil"/>
              <w:bottom w:val="single" w:sz="4" w:space="0" w:color="000000"/>
              <w:right w:val="single" w:sz="12" w:space="0" w:color="000000"/>
            </w:tcBorders>
          </w:tcPr>
          <w:p w:rsidR="0080126B" w:rsidRPr="00836145" w:rsidRDefault="0080126B" w:rsidP="00BB422A">
            <w:pPr>
              <w:pStyle w:val="a8"/>
              <w:jc w:val="right"/>
              <w:rPr>
                <w:rFonts w:ascii="ＭＳ 明朝"/>
                <w:spacing w:val="0"/>
                <w:sz w:val="21"/>
                <w:szCs w:val="21"/>
              </w:rPr>
            </w:pPr>
            <w:r w:rsidRPr="00836145">
              <w:rPr>
                <w:rFonts w:ascii="ＭＳ 明朝" w:hAnsi="ＭＳ 明朝" w:hint="eastAsia"/>
                <w:sz w:val="21"/>
                <w:szCs w:val="21"/>
              </w:rPr>
              <w:t>円</w:t>
            </w:r>
          </w:p>
        </w:tc>
        <w:tc>
          <w:tcPr>
            <w:tcW w:w="2835" w:type="dxa"/>
            <w:tcBorders>
              <w:top w:val="nil"/>
              <w:left w:val="nil"/>
              <w:bottom w:val="single" w:sz="4" w:space="0" w:color="000000"/>
              <w:right w:val="single" w:sz="12" w:space="0" w:color="000000"/>
            </w:tcBorders>
          </w:tcPr>
          <w:p w:rsidR="0080126B" w:rsidRPr="00836145" w:rsidRDefault="0080126B" w:rsidP="00BB422A">
            <w:pPr>
              <w:pStyle w:val="a8"/>
              <w:jc w:val="center"/>
              <w:rPr>
                <w:rFonts w:ascii="ＭＳ 明朝"/>
                <w:spacing w:val="0"/>
                <w:sz w:val="21"/>
                <w:szCs w:val="21"/>
              </w:rPr>
            </w:pPr>
            <w:r w:rsidRPr="00836145">
              <w:rPr>
                <w:rFonts w:ascii="ＭＳ 明朝" w:hAnsi="ＭＳ 明朝" w:hint="eastAsia"/>
                <w:sz w:val="21"/>
                <w:szCs w:val="21"/>
              </w:rPr>
              <w:t>平・昭　年　月　日</w:t>
            </w:r>
          </w:p>
        </w:tc>
      </w:tr>
      <w:tr w:rsidR="0080126B" w:rsidRPr="00836145" w:rsidTr="00BB422A">
        <w:trPr>
          <w:trHeight w:hRule="exact" w:val="336"/>
        </w:trPr>
        <w:tc>
          <w:tcPr>
            <w:tcW w:w="3118" w:type="dxa"/>
            <w:tcBorders>
              <w:top w:val="nil"/>
              <w:left w:val="single" w:sz="12" w:space="0" w:color="000000"/>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p>
        </w:tc>
        <w:tc>
          <w:tcPr>
            <w:tcW w:w="2977" w:type="dxa"/>
            <w:tcBorders>
              <w:top w:val="nil"/>
              <w:left w:val="nil"/>
              <w:bottom w:val="single" w:sz="12" w:space="0" w:color="000000"/>
              <w:right w:val="single" w:sz="12" w:space="0" w:color="000000"/>
            </w:tcBorders>
          </w:tcPr>
          <w:p w:rsidR="0080126B" w:rsidRPr="00836145" w:rsidRDefault="000B4398" w:rsidP="00BB422A">
            <w:pPr>
              <w:pStyle w:val="a8"/>
              <w:jc w:val="right"/>
              <w:rPr>
                <w:rFonts w:ascii="ＭＳ 明朝"/>
                <w:spacing w:val="0"/>
                <w:sz w:val="21"/>
                <w:szCs w:val="21"/>
              </w:rPr>
            </w:pPr>
            <w:r w:rsidRPr="00836145">
              <w:rPr>
                <w:rFonts w:ascii="ＭＳ 明朝" w:hAnsi="ＭＳ 明朝" w:hint="eastAsia"/>
                <w:sz w:val="21"/>
                <w:szCs w:val="21"/>
              </w:rPr>
              <w:t>円</w:t>
            </w:r>
          </w:p>
        </w:tc>
        <w:tc>
          <w:tcPr>
            <w:tcW w:w="2835" w:type="dxa"/>
            <w:tcBorders>
              <w:top w:val="nil"/>
              <w:left w:val="nil"/>
              <w:bottom w:val="single" w:sz="12" w:space="0" w:color="000000"/>
              <w:right w:val="single" w:sz="12" w:space="0" w:color="000000"/>
            </w:tcBorders>
          </w:tcPr>
          <w:p w:rsidR="0080126B" w:rsidRPr="00836145" w:rsidRDefault="000B4398" w:rsidP="00BB422A">
            <w:pPr>
              <w:pStyle w:val="a8"/>
              <w:jc w:val="center"/>
              <w:rPr>
                <w:rFonts w:ascii="ＭＳ 明朝"/>
                <w:spacing w:val="0"/>
                <w:sz w:val="21"/>
                <w:szCs w:val="21"/>
              </w:rPr>
            </w:pPr>
            <w:r w:rsidRPr="00836145">
              <w:rPr>
                <w:rFonts w:ascii="ＭＳ 明朝" w:hAnsi="ＭＳ 明朝" w:hint="eastAsia"/>
                <w:sz w:val="21"/>
                <w:szCs w:val="21"/>
              </w:rPr>
              <w:t>平・昭　年　月　日</w:t>
            </w:r>
          </w:p>
        </w:tc>
      </w:tr>
    </w:tbl>
    <w:p w:rsidR="0080126B" w:rsidRPr="00836145" w:rsidRDefault="0080126B" w:rsidP="0084620F">
      <w:pPr>
        <w:pStyle w:val="a8"/>
        <w:rPr>
          <w:rFonts w:ascii="ＭＳ 明朝"/>
          <w:spacing w:val="0"/>
          <w:sz w:val="21"/>
          <w:szCs w:val="21"/>
        </w:rPr>
      </w:pPr>
    </w:p>
    <w:p w:rsidR="0080126B" w:rsidRPr="005A00D2" w:rsidRDefault="0080126B" w:rsidP="0084620F">
      <w:pPr>
        <w:pStyle w:val="a8"/>
        <w:rPr>
          <w:rFonts w:ascii="ＭＳ 明朝"/>
          <w:spacing w:val="0"/>
        </w:rPr>
      </w:pPr>
      <w:r>
        <w:rPr>
          <w:rFonts w:ascii="ＭＳ 明朝" w:hAnsi="ＭＳ 明朝" w:hint="eastAsia"/>
        </w:rPr>
        <w:t>６</w:t>
      </w:r>
      <w:r w:rsidRPr="005A00D2">
        <w:rPr>
          <w:rFonts w:ascii="ＭＳ 明朝" w:hAnsi="ＭＳ 明朝" w:hint="eastAsia"/>
        </w:rPr>
        <w:t xml:space="preserve">　保険（生命保険，傷害保険，火災保険，自動車保険</w:t>
      </w:r>
      <w:r>
        <w:rPr>
          <w:rFonts w:ascii="ＭＳ 明朝" w:hAnsi="ＭＳ 明朝" w:hint="eastAsia"/>
        </w:rPr>
        <w:t>等</w:t>
      </w:r>
      <w:r w:rsidRPr="005A00D2">
        <w:rPr>
          <w:rFonts w:ascii="ＭＳ 明朝" w:hAnsi="ＭＳ 明朝" w:hint="eastAsia"/>
        </w:rPr>
        <w:t>）</w:t>
      </w:r>
    </w:p>
    <w:p w:rsidR="00DE686B" w:rsidRDefault="0080126B" w:rsidP="00FE5DA9">
      <w:pPr>
        <w:pStyle w:val="a8"/>
        <w:ind w:leftChars="100" w:left="386" w:hangingChars="100" w:hanging="176"/>
        <w:rPr>
          <w:rFonts w:ascii="ＭＳ Ｐゴシック" w:eastAsia="ＭＳ Ｐゴシック" w:hAnsi="ＭＳ Ｐゴシック"/>
          <w:spacing w:val="0"/>
          <w:sz w:val="18"/>
          <w:szCs w:val="18"/>
        </w:rPr>
      </w:pPr>
      <w:r w:rsidRPr="003604FE">
        <w:rPr>
          <w:rFonts w:ascii="ＭＳ Ｐゴシック" w:eastAsia="ＭＳ Ｐゴシック" w:hAnsi="ＭＳ Ｐゴシック" w:hint="eastAsia"/>
          <w:sz w:val="18"/>
          <w:szCs w:val="18"/>
        </w:rPr>
        <w:t>＊申立人が契約者で，未解約のもの及び過去２年以内に失効したものを記入してください（出捐者が債務者か否かを問いません。）</w:t>
      </w:r>
      <w:r w:rsidR="00FA30AB">
        <w:rPr>
          <w:rFonts w:ascii="ＭＳ Ｐゴシック" w:eastAsia="ＭＳ Ｐゴシック" w:hAnsi="ＭＳ Ｐゴシック" w:hint="eastAsia"/>
          <w:sz w:val="18"/>
          <w:szCs w:val="18"/>
        </w:rPr>
        <w:t>（返戻金の有無を問いません。）</w:t>
      </w:r>
      <w:r w:rsidRPr="003604FE">
        <w:rPr>
          <w:rFonts w:ascii="ＭＳ Ｐゴシック" w:eastAsia="ＭＳ Ｐゴシック" w:hAnsi="ＭＳ Ｐゴシック" w:hint="eastAsia"/>
          <w:sz w:val="18"/>
          <w:szCs w:val="18"/>
        </w:rPr>
        <w:t>。</w:t>
      </w:r>
    </w:p>
    <w:p w:rsidR="007F4CD0" w:rsidRDefault="0080126B" w:rsidP="004D4810">
      <w:pPr>
        <w:pStyle w:val="a8"/>
        <w:ind w:leftChars="100" w:left="386" w:hangingChars="100" w:hanging="176"/>
        <w:rPr>
          <w:rFonts w:ascii="ＭＳ Ｐゴシック" w:eastAsia="ＭＳ Ｐゴシック" w:hAnsi="ＭＳ Ｐゴシック"/>
          <w:sz w:val="18"/>
          <w:szCs w:val="18"/>
        </w:rPr>
      </w:pPr>
      <w:r w:rsidRPr="003604FE">
        <w:rPr>
          <w:rFonts w:ascii="ＭＳ Ｐゴシック" w:eastAsia="ＭＳ Ｐゴシック" w:hAnsi="ＭＳ Ｐゴシック" w:hint="eastAsia"/>
          <w:sz w:val="18"/>
          <w:szCs w:val="18"/>
        </w:rPr>
        <w:t>＊源泉徴収票，確定申告書等に生命保険料の控除がある場合や，家計や口座から保険料の支出をしている場合は，調査が必要です。</w:t>
      </w:r>
    </w:p>
    <w:p w:rsidR="007F4CD0" w:rsidRDefault="0080126B" w:rsidP="004D4810">
      <w:pPr>
        <w:pStyle w:val="a8"/>
        <w:ind w:leftChars="100" w:left="386" w:hangingChars="100" w:hanging="176"/>
        <w:rPr>
          <w:rFonts w:ascii="ＭＳ Ｐゴシック" w:eastAsia="ＭＳ Ｐゴシック" w:hAnsi="ＭＳ Ｐゴシック"/>
          <w:spacing w:val="0"/>
          <w:sz w:val="18"/>
          <w:szCs w:val="18"/>
        </w:rPr>
      </w:pPr>
      <w:r w:rsidRPr="003604FE">
        <w:rPr>
          <w:rFonts w:ascii="ＭＳ Ｐゴシック" w:eastAsia="ＭＳ Ｐゴシック" w:hAnsi="ＭＳ Ｐゴシック" w:hint="eastAsia"/>
          <w:sz w:val="18"/>
          <w:szCs w:val="18"/>
        </w:rPr>
        <w:t>＊解約</w:t>
      </w:r>
      <w:r w:rsidR="001E1304">
        <w:rPr>
          <w:rFonts w:ascii="ＭＳ Ｐゴシック" w:eastAsia="ＭＳ Ｐゴシック" w:hAnsi="ＭＳ Ｐゴシック" w:hint="eastAsia"/>
          <w:sz w:val="18"/>
          <w:szCs w:val="18"/>
        </w:rPr>
        <w:t>・失効</w:t>
      </w:r>
      <w:r w:rsidRPr="003604FE">
        <w:rPr>
          <w:rFonts w:ascii="ＭＳ Ｐゴシック" w:eastAsia="ＭＳ Ｐゴシック" w:hAnsi="ＭＳ Ｐゴシック" w:hint="eastAsia"/>
          <w:sz w:val="18"/>
          <w:szCs w:val="18"/>
        </w:rPr>
        <w:t>した保険</w:t>
      </w:r>
      <w:r w:rsidR="0079198F">
        <w:rPr>
          <w:rFonts w:ascii="ＭＳ Ｐゴシック" w:eastAsia="ＭＳ Ｐゴシック" w:hAnsi="ＭＳ Ｐゴシック" w:hint="eastAsia"/>
          <w:sz w:val="18"/>
          <w:szCs w:val="18"/>
        </w:rPr>
        <w:t>のうち返戻金があったものについては，</w:t>
      </w:r>
      <w:r w:rsidRPr="003604FE">
        <w:rPr>
          <w:rFonts w:ascii="ＭＳ Ｐゴシック" w:eastAsia="ＭＳ Ｐゴシック" w:hAnsi="ＭＳ Ｐゴシック" w:hint="eastAsia"/>
          <w:sz w:val="18"/>
          <w:szCs w:val="18"/>
        </w:rPr>
        <w:t>２０万円以下であっても，「</w:t>
      </w:r>
      <w:r w:rsidR="001E1304">
        <w:rPr>
          <w:rFonts w:ascii="ＭＳ Ｐゴシック" w:eastAsia="ＭＳ Ｐゴシック" w:hAnsi="ＭＳ Ｐゴシック" w:hint="eastAsia"/>
          <w:sz w:val="18"/>
          <w:szCs w:val="18"/>
        </w:rPr>
        <w:t>10</w:t>
      </w:r>
      <w:r w:rsidR="000B4398">
        <w:rPr>
          <w:rFonts w:ascii="ＭＳ Ｐゴシック" w:eastAsia="ＭＳ Ｐゴシック" w:hAnsi="ＭＳ Ｐゴシック" w:hint="eastAsia"/>
          <w:sz w:val="18"/>
          <w:szCs w:val="18"/>
        </w:rPr>
        <w:t>(1)</w:t>
      </w:r>
      <w:r w:rsidR="00FA30AB">
        <w:rPr>
          <w:rFonts w:ascii="ＭＳ Ｐゴシック" w:eastAsia="ＭＳ Ｐゴシック" w:hAnsi="ＭＳ Ｐゴシック" w:hint="eastAsia"/>
          <w:sz w:val="18"/>
          <w:szCs w:val="18"/>
        </w:rPr>
        <w:t>，</w:t>
      </w:r>
      <w:r w:rsidR="000B4398">
        <w:rPr>
          <w:rFonts w:ascii="ＭＳ Ｐゴシック" w:eastAsia="ＭＳ Ｐゴシック" w:hAnsi="ＭＳ Ｐゴシック" w:hint="eastAsia"/>
          <w:sz w:val="18"/>
          <w:szCs w:val="18"/>
        </w:rPr>
        <w:t>(2)</w:t>
      </w:r>
      <w:r w:rsidRPr="003604FE">
        <w:rPr>
          <w:rFonts w:ascii="ＭＳ Ｐゴシック" w:eastAsia="ＭＳ Ｐゴシック" w:hAnsi="ＭＳ Ｐゴシック" w:hint="eastAsia"/>
          <w:sz w:val="18"/>
          <w:szCs w:val="18"/>
        </w:rPr>
        <w:t xml:space="preserve">　過去２</w:t>
      </w:r>
      <w:r w:rsidRPr="001F2B52">
        <w:rPr>
          <w:rFonts w:ascii="ＭＳ Ｐゴシック" w:eastAsia="ＭＳ Ｐゴシック" w:hAnsi="ＭＳ Ｐゴシック" w:hint="eastAsia"/>
          <w:color w:val="000000"/>
          <w:sz w:val="18"/>
          <w:szCs w:val="18"/>
        </w:rPr>
        <w:t>年間に受領・処分した</w:t>
      </w:r>
      <w:r w:rsidRPr="003604FE">
        <w:rPr>
          <w:rFonts w:ascii="ＭＳ Ｐゴシック" w:eastAsia="ＭＳ Ｐゴシック" w:hAnsi="ＭＳ Ｐゴシック" w:hint="eastAsia"/>
          <w:sz w:val="18"/>
          <w:szCs w:val="18"/>
        </w:rPr>
        <w:t>財産」に記入してください。</w:t>
      </w:r>
    </w:p>
    <w:p w:rsidR="007F4CD0" w:rsidRDefault="0080126B" w:rsidP="004D4810">
      <w:pPr>
        <w:pStyle w:val="a8"/>
        <w:ind w:leftChars="100" w:left="386" w:hangingChars="100" w:hanging="176"/>
        <w:rPr>
          <w:rFonts w:ascii="ＭＳ Ｐゴシック" w:eastAsia="ＭＳ Ｐゴシック" w:hAnsi="ＭＳ Ｐゴシック"/>
          <w:spacing w:val="0"/>
          <w:sz w:val="18"/>
          <w:szCs w:val="18"/>
        </w:rPr>
      </w:pPr>
      <w:r w:rsidRPr="003604FE">
        <w:rPr>
          <w:rFonts w:ascii="ＭＳ Ｐゴシック" w:eastAsia="ＭＳ Ｐゴシック" w:hAnsi="ＭＳ Ｐゴシック" w:hint="eastAsia"/>
          <w:sz w:val="18"/>
          <w:szCs w:val="18"/>
        </w:rPr>
        <w:t>＊保険証券及び解約返戻金計算書の各写し，失効した場合にはその証明書（いずれも保険会社が作成します。）を提出してください。</w:t>
      </w:r>
    </w:p>
    <w:p w:rsidR="0080126B" w:rsidRPr="00836145" w:rsidRDefault="0080126B" w:rsidP="0084620F">
      <w:pPr>
        <w:pStyle w:val="a8"/>
        <w:rPr>
          <w:rFonts w:ascii="ＭＳ 明朝"/>
          <w:spacing w:val="0"/>
          <w:sz w:val="21"/>
          <w:szCs w:val="21"/>
        </w:rPr>
      </w:pPr>
      <w:r w:rsidRPr="003604FE">
        <w:rPr>
          <w:rFonts w:ascii="ＭＳ Ｐゴシック" w:eastAsia="ＭＳ Ｐゴシック" w:hAnsi="ＭＳ Ｐゴシック" w:cs="Times New Roman"/>
          <w:spacing w:val="-1"/>
          <w:sz w:val="18"/>
          <w:szCs w:val="18"/>
        </w:rPr>
        <w:t xml:space="preserve">  </w:t>
      </w:r>
    </w:p>
    <w:tbl>
      <w:tblPr>
        <w:tblW w:w="8930" w:type="dxa"/>
        <w:tblInd w:w="299" w:type="dxa"/>
        <w:tblLayout w:type="fixed"/>
        <w:tblCellMar>
          <w:left w:w="14" w:type="dxa"/>
          <w:right w:w="14" w:type="dxa"/>
        </w:tblCellMar>
        <w:tblLook w:val="0000"/>
      </w:tblPr>
      <w:tblGrid>
        <w:gridCol w:w="3260"/>
        <w:gridCol w:w="2835"/>
        <w:gridCol w:w="2835"/>
      </w:tblGrid>
      <w:tr w:rsidR="0080126B" w:rsidRPr="00836145" w:rsidTr="004459EF">
        <w:trPr>
          <w:trHeight w:hRule="exact" w:val="334"/>
        </w:trPr>
        <w:tc>
          <w:tcPr>
            <w:tcW w:w="3260" w:type="dxa"/>
            <w:tcBorders>
              <w:top w:val="single" w:sz="12" w:space="0" w:color="000000"/>
              <w:left w:val="single" w:sz="12" w:space="0" w:color="000000"/>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r w:rsidRPr="00836145">
              <w:rPr>
                <w:rFonts w:ascii="ＭＳ 明朝" w:hAnsi="ＭＳ 明朝" w:hint="eastAsia"/>
                <w:sz w:val="21"/>
                <w:szCs w:val="21"/>
              </w:rPr>
              <w:t>保険会社名</w:t>
            </w:r>
          </w:p>
        </w:tc>
        <w:tc>
          <w:tcPr>
            <w:tcW w:w="2835" w:type="dxa"/>
            <w:tcBorders>
              <w:top w:val="single" w:sz="12" w:space="0" w:color="000000"/>
              <w:left w:val="nil"/>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r w:rsidRPr="00836145">
              <w:rPr>
                <w:rFonts w:ascii="ＭＳ 明朝" w:hAnsi="ＭＳ 明朝" w:hint="eastAsia"/>
                <w:sz w:val="21"/>
                <w:szCs w:val="21"/>
              </w:rPr>
              <w:t>証券番号</w:t>
            </w:r>
          </w:p>
        </w:tc>
        <w:tc>
          <w:tcPr>
            <w:tcW w:w="2835" w:type="dxa"/>
            <w:tcBorders>
              <w:top w:val="single" w:sz="12" w:space="0" w:color="000000"/>
              <w:left w:val="nil"/>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r w:rsidRPr="00836145">
              <w:rPr>
                <w:rFonts w:ascii="ＭＳ 明朝" w:hAnsi="ＭＳ 明朝" w:hint="eastAsia"/>
                <w:sz w:val="21"/>
                <w:szCs w:val="21"/>
              </w:rPr>
              <w:t>解約返戻金額</w:t>
            </w:r>
          </w:p>
        </w:tc>
      </w:tr>
      <w:tr w:rsidR="0080126B" w:rsidRPr="00836145" w:rsidTr="004459EF">
        <w:trPr>
          <w:trHeight w:hRule="exact" w:val="334"/>
        </w:trPr>
        <w:tc>
          <w:tcPr>
            <w:tcW w:w="3260" w:type="dxa"/>
            <w:tcBorders>
              <w:top w:val="nil"/>
              <w:left w:val="single" w:sz="12" w:space="0" w:color="000000"/>
              <w:bottom w:val="single" w:sz="4" w:space="0" w:color="000000"/>
              <w:right w:val="single" w:sz="12" w:space="0" w:color="000000"/>
            </w:tcBorders>
          </w:tcPr>
          <w:p w:rsidR="0080126B" w:rsidRPr="00836145" w:rsidRDefault="0080126B" w:rsidP="00BB422A">
            <w:pPr>
              <w:pStyle w:val="a8"/>
              <w:jc w:val="center"/>
              <w:rPr>
                <w:rFonts w:ascii="ＭＳ 明朝"/>
                <w:spacing w:val="0"/>
                <w:sz w:val="21"/>
                <w:szCs w:val="21"/>
              </w:rPr>
            </w:pPr>
          </w:p>
        </w:tc>
        <w:tc>
          <w:tcPr>
            <w:tcW w:w="2835" w:type="dxa"/>
            <w:tcBorders>
              <w:top w:val="nil"/>
              <w:left w:val="nil"/>
              <w:bottom w:val="single" w:sz="4" w:space="0" w:color="000000"/>
              <w:right w:val="single" w:sz="12" w:space="0" w:color="000000"/>
            </w:tcBorders>
          </w:tcPr>
          <w:p w:rsidR="0080126B" w:rsidRPr="00836145" w:rsidRDefault="0080126B" w:rsidP="00BB422A">
            <w:pPr>
              <w:pStyle w:val="a8"/>
              <w:jc w:val="center"/>
              <w:rPr>
                <w:rFonts w:ascii="ＭＳ 明朝"/>
                <w:spacing w:val="0"/>
                <w:sz w:val="21"/>
                <w:szCs w:val="21"/>
              </w:rPr>
            </w:pPr>
          </w:p>
        </w:tc>
        <w:tc>
          <w:tcPr>
            <w:tcW w:w="2835" w:type="dxa"/>
            <w:tcBorders>
              <w:top w:val="nil"/>
              <w:left w:val="nil"/>
              <w:bottom w:val="single" w:sz="4" w:space="0" w:color="000000"/>
              <w:right w:val="single" w:sz="12" w:space="0" w:color="000000"/>
            </w:tcBorders>
          </w:tcPr>
          <w:p w:rsidR="0080126B" w:rsidRPr="00836145" w:rsidRDefault="0080126B" w:rsidP="00BB422A">
            <w:pPr>
              <w:pStyle w:val="a8"/>
              <w:jc w:val="right"/>
              <w:rPr>
                <w:rFonts w:ascii="ＭＳ 明朝"/>
                <w:spacing w:val="0"/>
                <w:sz w:val="21"/>
                <w:szCs w:val="21"/>
              </w:rPr>
            </w:pPr>
            <w:r w:rsidRPr="00836145">
              <w:rPr>
                <w:rFonts w:ascii="ＭＳ 明朝" w:hAnsi="ＭＳ 明朝" w:hint="eastAsia"/>
                <w:sz w:val="21"/>
                <w:szCs w:val="21"/>
              </w:rPr>
              <w:t>円</w:t>
            </w:r>
          </w:p>
        </w:tc>
      </w:tr>
      <w:tr w:rsidR="0080126B" w:rsidRPr="00836145" w:rsidTr="004459EF">
        <w:trPr>
          <w:trHeight w:hRule="exact" w:val="336"/>
        </w:trPr>
        <w:tc>
          <w:tcPr>
            <w:tcW w:w="3260" w:type="dxa"/>
            <w:tcBorders>
              <w:top w:val="nil"/>
              <w:left w:val="single" w:sz="12" w:space="0" w:color="000000"/>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p>
        </w:tc>
        <w:tc>
          <w:tcPr>
            <w:tcW w:w="2835" w:type="dxa"/>
            <w:tcBorders>
              <w:top w:val="nil"/>
              <w:left w:val="nil"/>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p>
        </w:tc>
        <w:tc>
          <w:tcPr>
            <w:tcW w:w="2835" w:type="dxa"/>
            <w:tcBorders>
              <w:top w:val="nil"/>
              <w:left w:val="nil"/>
              <w:bottom w:val="single" w:sz="12" w:space="0" w:color="000000"/>
              <w:right w:val="single" w:sz="12" w:space="0" w:color="000000"/>
            </w:tcBorders>
          </w:tcPr>
          <w:p w:rsidR="0080126B" w:rsidRPr="00836145" w:rsidRDefault="000B4398" w:rsidP="00BB422A">
            <w:pPr>
              <w:pStyle w:val="a8"/>
              <w:jc w:val="right"/>
              <w:rPr>
                <w:rFonts w:ascii="ＭＳ 明朝"/>
                <w:spacing w:val="0"/>
                <w:sz w:val="21"/>
                <w:szCs w:val="21"/>
              </w:rPr>
            </w:pPr>
            <w:r w:rsidRPr="00836145">
              <w:rPr>
                <w:rFonts w:ascii="ＭＳ 明朝" w:hAnsi="ＭＳ 明朝" w:hint="eastAsia"/>
                <w:sz w:val="21"/>
                <w:szCs w:val="21"/>
              </w:rPr>
              <w:t>円</w:t>
            </w:r>
          </w:p>
        </w:tc>
      </w:tr>
    </w:tbl>
    <w:p w:rsidR="0080126B" w:rsidRDefault="0080126B" w:rsidP="0084620F">
      <w:pPr>
        <w:pStyle w:val="a8"/>
        <w:rPr>
          <w:rFonts w:ascii="ＭＳ 明朝"/>
        </w:rPr>
      </w:pPr>
    </w:p>
    <w:p w:rsidR="0080126B" w:rsidRPr="005A00D2" w:rsidRDefault="0080126B" w:rsidP="0084620F">
      <w:pPr>
        <w:pStyle w:val="a8"/>
        <w:rPr>
          <w:rFonts w:ascii="ＭＳ 明朝"/>
          <w:spacing w:val="0"/>
        </w:rPr>
      </w:pPr>
      <w:r>
        <w:rPr>
          <w:rFonts w:ascii="ＭＳ 明朝" w:hAnsi="ＭＳ 明朝" w:hint="eastAsia"/>
        </w:rPr>
        <w:t>７</w:t>
      </w:r>
      <w:r w:rsidRPr="005A00D2">
        <w:rPr>
          <w:rFonts w:ascii="ＭＳ 明朝" w:hAnsi="ＭＳ 明朝" w:hint="eastAsia"/>
        </w:rPr>
        <w:t xml:space="preserve">　有価証券（手形・小切手，株券，転換社債</w:t>
      </w:r>
      <w:r w:rsidR="001E1304">
        <w:rPr>
          <w:rFonts w:ascii="ＭＳ 明朝" w:hAnsi="ＭＳ 明朝" w:hint="eastAsia"/>
        </w:rPr>
        <w:t>，出資金</w:t>
      </w:r>
      <w:r w:rsidRPr="005A00D2">
        <w:rPr>
          <w:rFonts w:ascii="ＭＳ 明朝" w:hAnsi="ＭＳ 明朝" w:hint="eastAsia"/>
        </w:rPr>
        <w:t>），ゴルフ会員権</w:t>
      </w:r>
      <w:r>
        <w:rPr>
          <w:rFonts w:ascii="ＭＳ 明朝" w:hAnsi="ＭＳ 明朝" w:hint="eastAsia"/>
        </w:rPr>
        <w:t>等</w:t>
      </w:r>
    </w:p>
    <w:p w:rsidR="0080126B" w:rsidRPr="003604FE" w:rsidRDefault="0080126B" w:rsidP="0084620F">
      <w:pPr>
        <w:pStyle w:val="a8"/>
        <w:ind w:left="238"/>
        <w:rPr>
          <w:rFonts w:ascii="ＭＳ Ｐゴシック" w:eastAsia="ＭＳ Ｐゴシック" w:hAnsi="ＭＳ Ｐゴシック"/>
          <w:spacing w:val="0"/>
          <w:sz w:val="18"/>
          <w:szCs w:val="18"/>
        </w:rPr>
      </w:pPr>
      <w:r w:rsidRPr="003604FE">
        <w:rPr>
          <w:rFonts w:ascii="ＭＳ Ｐゴシック" w:eastAsia="ＭＳ Ｐゴシック" w:hAnsi="ＭＳ Ｐゴシック" w:hint="eastAsia"/>
          <w:sz w:val="18"/>
          <w:szCs w:val="18"/>
        </w:rPr>
        <w:t>＊種類，取得時期，担保差入及び評価額を記入してください。</w:t>
      </w:r>
    </w:p>
    <w:p w:rsidR="0080126B" w:rsidRPr="003604FE" w:rsidRDefault="0080126B" w:rsidP="0084620F">
      <w:pPr>
        <w:pStyle w:val="a8"/>
        <w:ind w:left="238"/>
        <w:rPr>
          <w:rFonts w:ascii="ＭＳ Ｐゴシック" w:eastAsia="ＭＳ Ｐゴシック" w:hAnsi="ＭＳ Ｐゴシック"/>
          <w:spacing w:val="0"/>
          <w:sz w:val="18"/>
          <w:szCs w:val="18"/>
        </w:rPr>
      </w:pPr>
      <w:r w:rsidRPr="003604FE">
        <w:rPr>
          <w:rFonts w:ascii="ＭＳ Ｐゴシック" w:eastAsia="ＭＳ Ｐゴシック" w:hAnsi="ＭＳ Ｐゴシック" w:hint="eastAsia"/>
          <w:sz w:val="18"/>
          <w:szCs w:val="18"/>
        </w:rPr>
        <w:t>＊証券の写しも提出してください。</w:t>
      </w:r>
    </w:p>
    <w:p w:rsidR="0080126B" w:rsidRPr="003A19E5" w:rsidRDefault="0080126B" w:rsidP="0084620F">
      <w:pPr>
        <w:pStyle w:val="a8"/>
        <w:rPr>
          <w:rFonts w:ascii="ＭＳ 明朝"/>
          <w:spacing w:val="0"/>
        </w:rPr>
      </w:pPr>
    </w:p>
    <w:tbl>
      <w:tblPr>
        <w:tblW w:w="0" w:type="auto"/>
        <w:tblInd w:w="299" w:type="dxa"/>
        <w:tblLayout w:type="fixed"/>
        <w:tblCellMar>
          <w:left w:w="14" w:type="dxa"/>
          <w:right w:w="14" w:type="dxa"/>
        </w:tblCellMar>
        <w:tblLook w:val="0000"/>
      </w:tblPr>
      <w:tblGrid>
        <w:gridCol w:w="3118"/>
        <w:gridCol w:w="2127"/>
        <w:gridCol w:w="1417"/>
        <w:gridCol w:w="2268"/>
      </w:tblGrid>
      <w:tr w:rsidR="0080126B" w:rsidRPr="005A00D2" w:rsidTr="00BB422A">
        <w:trPr>
          <w:trHeight w:hRule="exact" w:val="330"/>
        </w:trPr>
        <w:tc>
          <w:tcPr>
            <w:tcW w:w="3118" w:type="dxa"/>
            <w:tcBorders>
              <w:top w:val="single" w:sz="12" w:space="0" w:color="000000"/>
              <w:left w:val="single" w:sz="12" w:space="0" w:color="000000"/>
              <w:bottom w:val="single" w:sz="12" w:space="0" w:color="000000"/>
              <w:right w:val="single" w:sz="12" w:space="0" w:color="000000"/>
            </w:tcBorders>
          </w:tcPr>
          <w:p w:rsidR="0080126B" w:rsidRPr="005A00D2" w:rsidRDefault="0080126B" w:rsidP="00BB422A">
            <w:pPr>
              <w:pStyle w:val="a8"/>
              <w:jc w:val="center"/>
              <w:rPr>
                <w:rFonts w:ascii="ＭＳ 明朝"/>
                <w:spacing w:val="0"/>
              </w:rPr>
            </w:pPr>
            <w:r w:rsidRPr="005A00D2">
              <w:rPr>
                <w:rFonts w:ascii="ＭＳ 明朝" w:hAnsi="ＭＳ 明朝" w:hint="eastAsia"/>
              </w:rPr>
              <w:t>種　類</w:t>
            </w:r>
          </w:p>
        </w:tc>
        <w:tc>
          <w:tcPr>
            <w:tcW w:w="2127" w:type="dxa"/>
            <w:tcBorders>
              <w:top w:val="single" w:sz="12" w:space="0" w:color="000000"/>
              <w:left w:val="nil"/>
              <w:bottom w:val="single" w:sz="12" w:space="0" w:color="000000"/>
              <w:right w:val="single" w:sz="12" w:space="0" w:color="000000"/>
            </w:tcBorders>
          </w:tcPr>
          <w:p w:rsidR="0080126B" w:rsidRPr="005A00D2" w:rsidRDefault="0080126B" w:rsidP="00BB422A">
            <w:pPr>
              <w:pStyle w:val="a8"/>
              <w:jc w:val="center"/>
              <w:rPr>
                <w:rFonts w:ascii="ＭＳ 明朝"/>
                <w:spacing w:val="0"/>
              </w:rPr>
            </w:pPr>
            <w:r w:rsidRPr="005A00D2">
              <w:rPr>
                <w:rFonts w:ascii="ＭＳ 明朝" w:hAnsi="ＭＳ 明朝" w:hint="eastAsia"/>
              </w:rPr>
              <w:t>取　得　時　期</w:t>
            </w:r>
          </w:p>
        </w:tc>
        <w:tc>
          <w:tcPr>
            <w:tcW w:w="1417" w:type="dxa"/>
            <w:tcBorders>
              <w:top w:val="single" w:sz="12" w:space="0" w:color="000000"/>
              <w:left w:val="nil"/>
              <w:bottom w:val="single" w:sz="12" w:space="0" w:color="000000"/>
              <w:right w:val="single" w:sz="12" w:space="0" w:color="000000"/>
            </w:tcBorders>
          </w:tcPr>
          <w:p w:rsidR="0080126B" w:rsidRPr="005A00D2" w:rsidRDefault="0080126B" w:rsidP="00BB422A">
            <w:pPr>
              <w:pStyle w:val="a8"/>
              <w:jc w:val="center"/>
              <w:rPr>
                <w:rFonts w:ascii="ＭＳ 明朝"/>
                <w:spacing w:val="0"/>
              </w:rPr>
            </w:pPr>
            <w:r w:rsidRPr="005A00D2">
              <w:rPr>
                <w:rFonts w:ascii="ＭＳ 明朝" w:hAnsi="ＭＳ 明朝" w:hint="eastAsia"/>
              </w:rPr>
              <w:t>担保差入</w:t>
            </w:r>
          </w:p>
        </w:tc>
        <w:tc>
          <w:tcPr>
            <w:tcW w:w="2268" w:type="dxa"/>
            <w:tcBorders>
              <w:top w:val="single" w:sz="12" w:space="0" w:color="000000"/>
              <w:left w:val="nil"/>
              <w:bottom w:val="single" w:sz="12" w:space="0" w:color="000000"/>
              <w:right w:val="single" w:sz="12" w:space="0" w:color="000000"/>
            </w:tcBorders>
          </w:tcPr>
          <w:p w:rsidR="0080126B" w:rsidRPr="005A00D2" w:rsidRDefault="0080126B" w:rsidP="00BB422A">
            <w:pPr>
              <w:pStyle w:val="a8"/>
              <w:jc w:val="center"/>
              <w:rPr>
                <w:rFonts w:ascii="ＭＳ 明朝"/>
                <w:spacing w:val="0"/>
              </w:rPr>
            </w:pPr>
            <w:r w:rsidRPr="005A00D2">
              <w:rPr>
                <w:rFonts w:ascii="ＭＳ 明朝" w:hAnsi="ＭＳ 明朝" w:hint="eastAsia"/>
              </w:rPr>
              <w:t>評価額</w:t>
            </w:r>
          </w:p>
        </w:tc>
      </w:tr>
      <w:tr w:rsidR="0080126B" w:rsidRPr="005A00D2" w:rsidTr="00BB422A">
        <w:trPr>
          <w:cantSplit/>
          <w:trHeight w:hRule="exact" w:val="116"/>
        </w:trPr>
        <w:tc>
          <w:tcPr>
            <w:tcW w:w="3118" w:type="dxa"/>
            <w:vMerge w:val="restart"/>
            <w:tcBorders>
              <w:top w:val="nil"/>
              <w:left w:val="single" w:sz="12" w:space="0" w:color="000000"/>
              <w:bottom w:val="nil"/>
              <w:right w:val="single" w:sz="12" w:space="0" w:color="000000"/>
            </w:tcBorders>
          </w:tcPr>
          <w:p w:rsidR="0080126B" w:rsidRPr="005A00D2" w:rsidRDefault="0080126B" w:rsidP="00BB422A">
            <w:pPr>
              <w:pStyle w:val="a8"/>
              <w:jc w:val="center"/>
              <w:rPr>
                <w:rFonts w:ascii="ＭＳ 明朝"/>
                <w:spacing w:val="0"/>
              </w:rPr>
            </w:pPr>
          </w:p>
        </w:tc>
        <w:tc>
          <w:tcPr>
            <w:tcW w:w="2127" w:type="dxa"/>
            <w:vMerge w:val="restart"/>
            <w:tcBorders>
              <w:top w:val="nil"/>
              <w:left w:val="nil"/>
              <w:bottom w:val="nil"/>
              <w:right w:val="single" w:sz="12" w:space="0" w:color="000000"/>
            </w:tcBorders>
          </w:tcPr>
          <w:p w:rsidR="0080126B" w:rsidRPr="005A00D2" w:rsidRDefault="0080126B" w:rsidP="00BB422A">
            <w:pPr>
              <w:pStyle w:val="a8"/>
              <w:jc w:val="center"/>
              <w:rPr>
                <w:rFonts w:ascii="ＭＳ 明朝"/>
                <w:spacing w:val="0"/>
              </w:rPr>
            </w:pPr>
            <w:r w:rsidRPr="005A00D2">
              <w:rPr>
                <w:rFonts w:ascii="ＭＳ 明朝" w:hAnsi="ＭＳ 明朝" w:hint="eastAsia"/>
              </w:rPr>
              <w:t>平・昭　年　月　日</w:t>
            </w:r>
          </w:p>
        </w:tc>
        <w:tc>
          <w:tcPr>
            <w:tcW w:w="1417" w:type="dxa"/>
            <w:vMerge w:val="restart"/>
            <w:tcBorders>
              <w:top w:val="nil"/>
              <w:left w:val="nil"/>
              <w:bottom w:val="nil"/>
              <w:right w:val="single" w:sz="12" w:space="0" w:color="000000"/>
            </w:tcBorders>
          </w:tcPr>
          <w:p w:rsidR="0080126B" w:rsidRPr="005A00D2" w:rsidRDefault="0080126B" w:rsidP="00BB422A">
            <w:pPr>
              <w:pStyle w:val="a8"/>
              <w:jc w:val="center"/>
              <w:rPr>
                <w:rFonts w:ascii="ＭＳ 明朝"/>
                <w:spacing w:val="0"/>
              </w:rPr>
            </w:pPr>
            <w:r w:rsidRPr="005A00D2">
              <w:rPr>
                <w:rFonts w:ascii="ＭＳ 明朝" w:hAnsi="ＭＳ 明朝" w:hint="eastAsia"/>
              </w:rPr>
              <w:t>□有□無</w:t>
            </w:r>
          </w:p>
        </w:tc>
        <w:tc>
          <w:tcPr>
            <w:tcW w:w="2268" w:type="dxa"/>
            <w:vMerge w:val="restart"/>
            <w:tcBorders>
              <w:top w:val="nil"/>
              <w:left w:val="nil"/>
              <w:bottom w:val="nil"/>
              <w:right w:val="single" w:sz="12" w:space="0" w:color="000000"/>
            </w:tcBorders>
          </w:tcPr>
          <w:p w:rsidR="0080126B" w:rsidRPr="005A00D2" w:rsidRDefault="0080126B" w:rsidP="00BB422A">
            <w:pPr>
              <w:pStyle w:val="a8"/>
              <w:jc w:val="right"/>
              <w:rPr>
                <w:rFonts w:ascii="ＭＳ 明朝"/>
                <w:spacing w:val="0"/>
              </w:rPr>
            </w:pPr>
            <w:r w:rsidRPr="005A00D2">
              <w:rPr>
                <w:rFonts w:ascii="ＭＳ 明朝" w:hAnsi="ＭＳ 明朝" w:hint="eastAsia"/>
              </w:rPr>
              <w:t>円</w:t>
            </w:r>
          </w:p>
        </w:tc>
      </w:tr>
      <w:tr w:rsidR="0080126B" w:rsidRPr="005A00D2" w:rsidTr="00BB422A">
        <w:trPr>
          <w:cantSplit/>
          <w:trHeight w:hRule="exact" w:val="215"/>
        </w:trPr>
        <w:tc>
          <w:tcPr>
            <w:tcW w:w="3118" w:type="dxa"/>
            <w:vMerge/>
            <w:tcBorders>
              <w:top w:val="nil"/>
              <w:left w:val="single" w:sz="12" w:space="0" w:color="000000"/>
              <w:bottom w:val="single" w:sz="4" w:space="0" w:color="000000"/>
              <w:right w:val="single" w:sz="12" w:space="0" w:color="000000"/>
            </w:tcBorders>
          </w:tcPr>
          <w:p w:rsidR="0080126B" w:rsidRPr="005A00D2" w:rsidRDefault="0080126B" w:rsidP="00BB422A">
            <w:pPr>
              <w:pStyle w:val="a8"/>
              <w:wordWrap/>
              <w:spacing w:line="240" w:lineRule="auto"/>
              <w:jc w:val="center"/>
              <w:rPr>
                <w:rFonts w:ascii="ＭＳ 明朝"/>
                <w:spacing w:val="0"/>
              </w:rPr>
            </w:pPr>
          </w:p>
        </w:tc>
        <w:tc>
          <w:tcPr>
            <w:tcW w:w="2127" w:type="dxa"/>
            <w:vMerge/>
            <w:tcBorders>
              <w:top w:val="nil"/>
              <w:left w:val="nil"/>
              <w:bottom w:val="single" w:sz="4" w:space="0" w:color="000000"/>
              <w:right w:val="single" w:sz="12" w:space="0" w:color="000000"/>
            </w:tcBorders>
          </w:tcPr>
          <w:p w:rsidR="0080126B" w:rsidRPr="005A00D2" w:rsidRDefault="0080126B" w:rsidP="00BB422A">
            <w:pPr>
              <w:pStyle w:val="a8"/>
              <w:wordWrap/>
              <w:spacing w:line="240" w:lineRule="auto"/>
              <w:jc w:val="center"/>
              <w:rPr>
                <w:rFonts w:ascii="ＭＳ 明朝"/>
                <w:spacing w:val="0"/>
              </w:rPr>
            </w:pPr>
          </w:p>
        </w:tc>
        <w:tc>
          <w:tcPr>
            <w:tcW w:w="1417" w:type="dxa"/>
            <w:vMerge/>
            <w:tcBorders>
              <w:top w:val="nil"/>
              <w:left w:val="nil"/>
              <w:bottom w:val="single" w:sz="4" w:space="0" w:color="000000"/>
              <w:right w:val="single" w:sz="12" w:space="0" w:color="000000"/>
            </w:tcBorders>
          </w:tcPr>
          <w:p w:rsidR="0080126B" w:rsidRPr="005A00D2" w:rsidRDefault="0080126B" w:rsidP="00BB422A">
            <w:pPr>
              <w:pStyle w:val="a8"/>
              <w:wordWrap/>
              <w:spacing w:line="240" w:lineRule="auto"/>
              <w:jc w:val="center"/>
              <w:rPr>
                <w:rFonts w:ascii="ＭＳ 明朝"/>
                <w:spacing w:val="0"/>
              </w:rPr>
            </w:pPr>
          </w:p>
        </w:tc>
        <w:tc>
          <w:tcPr>
            <w:tcW w:w="2268" w:type="dxa"/>
            <w:vMerge/>
            <w:tcBorders>
              <w:top w:val="nil"/>
              <w:left w:val="nil"/>
              <w:bottom w:val="single" w:sz="4" w:space="0" w:color="000000"/>
              <w:right w:val="single" w:sz="12" w:space="0" w:color="000000"/>
            </w:tcBorders>
          </w:tcPr>
          <w:p w:rsidR="0080126B" w:rsidRPr="005A00D2" w:rsidRDefault="0080126B" w:rsidP="00BB422A">
            <w:pPr>
              <w:pStyle w:val="a8"/>
              <w:wordWrap/>
              <w:spacing w:line="240" w:lineRule="auto"/>
              <w:jc w:val="right"/>
              <w:rPr>
                <w:rFonts w:ascii="ＭＳ 明朝"/>
                <w:spacing w:val="0"/>
              </w:rPr>
            </w:pPr>
          </w:p>
        </w:tc>
      </w:tr>
      <w:tr w:rsidR="0080126B" w:rsidRPr="005A00D2" w:rsidTr="00BB422A">
        <w:trPr>
          <w:trHeight w:hRule="exact" w:val="328"/>
        </w:trPr>
        <w:tc>
          <w:tcPr>
            <w:tcW w:w="3118" w:type="dxa"/>
            <w:tcBorders>
              <w:top w:val="nil"/>
              <w:left w:val="single" w:sz="12" w:space="0" w:color="000000"/>
              <w:bottom w:val="single" w:sz="12" w:space="0" w:color="000000"/>
              <w:right w:val="single" w:sz="12" w:space="0" w:color="000000"/>
            </w:tcBorders>
          </w:tcPr>
          <w:p w:rsidR="0080126B" w:rsidRPr="005A00D2" w:rsidRDefault="0080126B" w:rsidP="00BB422A">
            <w:pPr>
              <w:pStyle w:val="a8"/>
              <w:jc w:val="center"/>
              <w:rPr>
                <w:rFonts w:ascii="ＭＳ 明朝"/>
                <w:spacing w:val="0"/>
              </w:rPr>
            </w:pPr>
          </w:p>
        </w:tc>
        <w:tc>
          <w:tcPr>
            <w:tcW w:w="2127" w:type="dxa"/>
            <w:tcBorders>
              <w:top w:val="nil"/>
              <w:left w:val="nil"/>
              <w:bottom w:val="single" w:sz="12" w:space="0" w:color="000000"/>
              <w:right w:val="single" w:sz="12" w:space="0" w:color="000000"/>
            </w:tcBorders>
          </w:tcPr>
          <w:p w:rsidR="007F4CD0" w:rsidRDefault="000B4398">
            <w:pPr>
              <w:pStyle w:val="a8"/>
              <w:ind w:firstLineChars="50" w:firstLine="118"/>
              <w:rPr>
                <w:rFonts w:ascii="ＭＳ 明朝"/>
                <w:spacing w:val="0"/>
              </w:rPr>
            </w:pPr>
            <w:r w:rsidRPr="005A00D2">
              <w:rPr>
                <w:rFonts w:ascii="ＭＳ 明朝" w:hAnsi="ＭＳ 明朝" w:hint="eastAsia"/>
              </w:rPr>
              <w:t>平・昭　年　月</w:t>
            </w:r>
          </w:p>
        </w:tc>
        <w:tc>
          <w:tcPr>
            <w:tcW w:w="1417" w:type="dxa"/>
            <w:tcBorders>
              <w:top w:val="nil"/>
              <w:left w:val="nil"/>
              <w:bottom w:val="single" w:sz="12" w:space="0" w:color="000000"/>
              <w:right w:val="single" w:sz="12" w:space="0" w:color="000000"/>
            </w:tcBorders>
          </w:tcPr>
          <w:p w:rsidR="0080126B" w:rsidRPr="005A00D2" w:rsidRDefault="000B4398" w:rsidP="00BB422A">
            <w:pPr>
              <w:pStyle w:val="a8"/>
              <w:jc w:val="center"/>
              <w:rPr>
                <w:rFonts w:ascii="ＭＳ 明朝"/>
                <w:spacing w:val="0"/>
              </w:rPr>
            </w:pPr>
            <w:r w:rsidRPr="005A00D2">
              <w:rPr>
                <w:rFonts w:ascii="ＭＳ 明朝" w:hAnsi="ＭＳ 明朝" w:hint="eastAsia"/>
              </w:rPr>
              <w:t>□有□無</w:t>
            </w:r>
          </w:p>
        </w:tc>
        <w:tc>
          <w:tcPr>
            <w:tcW w:w="2268" w:type="dxa"/>
            <w:tcBorders>
              <w:top w:val="nil"/>
              <w:left w:val="nil"/>
              <w:bottom w:val="single" w:sz="12" w:space="0" w:color="000000"/>
              <w:right w:val="single" w:sz="12" w:space="0" w:color="000000"/>
            </w:tcBorders>
          </w:tcPr>
          <w:p w:rsidR="0080126B" w:rsidRPr="005A00D2" w:rsidRDefault="000B4398" w:rsidP="00BB422A">
            <w:pPr>
              <w:pStyle w:val="a8"/>
              <w:jc w:val="right"/>
              <w:rPr>
                <w:rFonts w:ascii="ＭＳ 明朝"/>
                <w:spacing w:val="0"/>
              </w:rPr>
            </w:pPr>
            <w:r w:rsidRPr="005A00D2">
              <w:rPr>
                <w:rFonts w:ascii="ＭＳ 明朝" w:hAnsi="ＭＳ 明朝" w:hint="eastAsia"/>
              </w:rPr>
              <w:t>円</w:t>
            </w:r>
          </w:p>
        </w:tc>
      </w:tr>
    </w:tbl>
    <w:p w:rsidR="0080126B" w:rsidRPr="005A00D2" w:rsidRDefault="0080126B" w:rsidP="0084620F">
      <w:pPr>
        <w:pStyle w:val="a8"/>
        <w:rPr>
          <w:rFonts w:ascii="ＭＳ 明朝"/>
          <w:spacing w:val="0"/>
        </w:rPr>
      </w:pPr>
    </w:p>
    <w:p w:rsidR="0080126B" w:rsidRPr="005A00D2" w:rsidRDefault="0080126B" w:rsidP="0084620F">
      <w:pPr>
        <w:pStyle w:val="a8"/>
        <w:rPr>
          <w:rFonts w:ascii="ＭＳ 明朝"/>
          <w:spacing w:val="0"/>
        </w:rPr>
      </w:pPr>
      <w:r>
        <w:rPr>
          <w:rFonts w:ascii="ＭＳ 明朝" w:hAnsi="ＭＳ 明朝" w:cs="Times New Roman" w:hint="eastAsia"/>
        </w:rPr>
        <w:t>８</w:t>
      </w:r>
      <w:r w:rsidRPr="005A00D2">
        <w:rPr>
          <w:rFonts w:ascii="ＭＳ 明朝" w:hAnsi="ＭＳ 明朝" w:hint="eastAsia"/>
        </w:rPr>
        <w:t xml:space="preserve">　自動車・バイク等　　　　　　　　　　　　　　　　　　</w:t>
      </w:r>
    </w:p>
    <w:p w:rsidR="0080126B" w:rsidRPr="003604FE" w:rsidRDefault="0080126B" w:rsidP="0084620F">
      <w:pPr>
        <w:pStyle w:val="a8"/>
        <w:ind w:left="238"/>
        <w:rPr>
          <w:rFonts w:ascii="ＭＳ Ｐゴシック" w:eastAsia="ＭＳ Ｐゴシック" w:hAnsi="ＭＳ Ｐゴシック"/>
          <w:spacing w:val="0"/>
          <w:sz w:val="18"/>
          <w:szCs w:val="18"/>
        </w:rPr>
      </w:pPr>
      <w:r w:rsidRPr="003604FE">
        <w:rPr>
          <w:rFonts w:ascii="ＭＳ Ｐゴシック" w:eastAsia="ＭＳ Ｐゴシック" w:hAnsi="ＭＳ Ｐゴシック" w:hint="eastAsia"/>
          <w:sz w:val="18"/>
          <w:szCs w:val="18"/>
        </w:rPr>
        <w:t>＊車名，購入金額，購入時期，年式，所有権留保の有無及び評価額を記入してください。</w:t>
      </w:r>
    </w:p>
    <w:p w:rsidR="0080126B" w:rsidRPr="003604FE" w:rsidRDefault="0080126B" w:rsidP="0084620F">
      <w:pPr>
        <w:pStyle w:val="a8"/>
        <w:ind w:left="238"/>
        <w:rPr>
          <w:rFonts w:ascii="ＭＳ Ｐゴシック" w:eastAsia="ＭＳ Ｐゴシック" w:hAnsi="ＭＳ Ｐゴシック"/>
          <w:spacing w:val="0"/>
          <w:sz w:val="18"/>
          <w:szCs w:val="18"/>
        </w:rPr>
      </w:pPr>
      <w:r w:rsidRPr="003604FE">
        <w:rPr>
          <w:rFonts w:ascii="ＭＳ Ｐゴシック" w:eastAsia="ＭＳ Ｐゴシック" w:hAnsi="ＭＳ Ｐゴシック" w:hint="eastAsia"/>
          <w:sz w:val="18"/>
          <w:szCs w:val="18"/>
        </w:rPr>
        <w:t>＊家計全体の状況に駐車場代・ガソリン代の支出がある場合は調査が必要です。</w:t>
      </w:r>
    </w:p>
    <w:p w:rsidR="0080126B" w:rsidRPr="003604FE" w:rsidRDefault="0080126B" w:rsidP="0084620F">
      <w:pPr>
        <w:pStyle w:val="a8"/>
        <w:ind w:left="238"/>
        <w:rPr>
          <w:rFonts w:ascii="ＭＳ Ｐゴシック" w:eastAsia="ＭＳ Ｐゴシック" w:hAnsi="ＭＳ Ｐゴシック"/>
          <w:spacing w:val="0"/>
          <w:sz w:val="21"/>
          <w:szCs w:val="21"/>
        </w:rPr>
      </w:pPr>
      <w:r w:rsidRPr="003604FE">
        <w:rPr>
          <w:rFonts w:ascii="ＭＳ Ｐゴシック" w:eastAsia="ＭＳ Ｐゴシック" w:hAnsi="ＭＳ Ｐゴシック" w:hint="eastAsia"/>
          <w:sz w:val="18"/>
          <w:szCs w:val="18"/>
        </w:rPr>
        <w:t>＊自動車検査証又は登録事項証明書の写しを提出してください。</w:t>
      </w:r>
    </w:p>
    <w:p w:rsidR="0080126B" w:rsidRPr="003A19E5" w:rsidRDefault="0080126B" w:rsidP="0084620F">
      <w:pPr>
        <w:pStyle w:val="a8"/>
        <w:rPr>
          <w:rFonts w:ascii="ＭＳ 明朝"/>
          <w:spacing w:val="0"/>
          <w:sz w:val="21"/>
          <w:szCs w:val="21"/>
        </w:rPr>
      </w:pPr>
    </w:p>
    <w:tbl>
      <w:tblPr>
        <w:tblW w:w="0" w:type="auto"/>
        <w:tblInd w:w="299" w:type="dxa"/>
        <w:tblLayout w:type="fixed"/>
        <w:tblCellMar>
          <w:left w:w="14" w:type="dxa"/>
          <w:right w:w="14" w:type="dxa"/>
        </w:tblCellMar>
        <w:tblLook w:val="0000"/>
      </w:tblPr>
      <w:tblGrid>
        <w:gridCol w:w="1417"/>
        <w:gridCol w:w="1418"/>
        <w:gridCol w:w="2268"/>
        <w:gridCol w:w="992"/>
        <w:gridCol w:w="1418"/>
        <w:gridCol w:w="1417"/>
      </w:tblGrid>
      <w:tr w:rsidR="0080126B" w:rsidRPr="00836145" w:rsidTr="00BB422A">
        <w:trPr>
          <w:trHeight w:hRule="exact" w:val="334"/>
        </w:trPr>
        <w:tc>
          <w:tcPr>
            <w:tcW w:w="1417" w:type="dxa"/>
            <w:tcBorders>
              <w:top w:val="single" w:sz="12" w:space="0" w:color="000000"/>
              <w:left w:val="single" w:sz="12" w:space="0" w:color="000000"/>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r w:rsidRPr="00836145">
              <w:rPr>
                <w:rFonts w:ascii="ＭＳ 明朝" w:hAnsi="ＭＳ 明朝" w:hint="eastAsia"/>
                <w:sz w:val="21"/>
                <w:szCs w:val="21"/>
              </w:rPr>
              <w:t>車　名</w:t>
            </w:r>
          </w:p>
        </w:tc>
        <w:tc>
          <w:tcPr>
            <w:tcW w:w="1418" w:type="dxa"/>
            <w:tcBorders>
              <w:top w:val="single" w:sz="12" w:space="0" w:color="000000"/>
              <w:left w:val="nil"/>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r w:rsidRPr="00836145">
              <w:rPr>
                <w:rFonts w:ascii="ＭＳ 明朝" w:hAnsi="ＭＳ 明朝" w:hint="eastAsia"/>
                <w:sz w:val="21"/>
                <w:szCs w:val="21"/>
              </w:rPr>
              <w:t>購入金額</w:t>
            </w:r>
          </w:p>
        </w:tc>
        <w:tc>
          <w:tcPr>
            <w:tcW w:w="2268" w:type="dxa"/>
            <w:tcBorders>
              <w:top w:val="single" w:sz="12" w:space="0" w:color="000000"/>
              <w:left w:val="nil"/>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r w:rsidRPr="00836145">
              <w:rPr>
                <w:rFonts w:ascii="ＭＳ 明朝" w:hAnsi="ＭＳ 明朝" w:hint="eastAsia"/>
                <w:sz w:val="21"/>
                <w:szCs w:val="21"/>
              </w:rPr>
              <w:t>購入時期</w:t>
            </w:r>
          </w:p>
        </w:tc>
        <w:tc>
          <w:tcPr>
            <w:tcW w:w="992" w:type="dxa"/>
            <w:tcBorders>
              <w:top w:val="single" w:sz="12" w:space="0" w:color="000000"/>
              <w:left w:val="nil"/>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r w:rsidRPr="00836145">
              <w:rPr>
                <w:rFonts w:ascii="ＭＳ 明朝" w:hAnsi="ＭＳ 明朝" w:hint="eastAsia"/>
                <w:sz w:val="21"/>
                <w:szCs w:val="21"/>
              </w:rPr>
              <w:t>年式</w:t>
            </w:r>
          </w:p>
        </w:tc>
        <w:tc>
          <w:tcPr>
            <w:tcW w:w="1418" w:type="dxa"/>
            <w:tcBorders>
              <w:top w:val="single" w:sz="12" w:space="0" w:color="000000"/>
              <w:left w:val="nil"/>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r w:rsidRPr="00836145">
              <w:rPr>
                <w:rFonts w:ascii="ＭＳ 明朝" w:hAnsi="ＭＳ 明朝" w:hint="eastAsia"/>
                <w:sz w:val="21"/>
                <w:szCs w:val="21"/>
              </w:rPr>
              <w:t>所有権留保</w:t>
            </w:r>
          </w:p>
        </w:tc>
        <w:tc>
          <w:tcPr>
            <w:tcW w:w="1417" w:type="dxa"/>
            <w:tcBorders>
              <w:top w:val="single" w:sz="12" w:space="0" w:color="000000"/>
              <w:left w:val="nil"/>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r w:rsidRPr="00836145">
              <w:rPr>
                <w:rFonts w:ascii="ＭＳ 明朝" w:hAnsi="ＭＳ 明朝" w:hint="eastAsia"/>
                <w:sz w:val="21"/>
                <w:szCs w:val="21"/>
              </w:rPr>
              <w:t>評価額</w:t>
            </w:r>
          </w:p>
        </w:tc>
      </w:tr>
      <w:tr w:rsidR="0080126B" w:rsidRPr="00836145" w:rsidTr="00BB422A">
        <w:trPr>
          <w:trHeight w:hRule="exact" w:val="334"/>
        </w:trPr>
        <w:tc>
          <w:tcPr>
            <w:tcW w:w="1417" w:type="dxa"/>
            <w:tcBorders>
              <w:top w:val="nil"/>
              <w:left w:val="single" w:sz="12" w:space="0" w:color="000000"/>
              <w:bottom w:val="single" w:sz="4" w:space="0" w:color="000000"/>
              <w:right w:val="single" w:sz="12" w:space="0" w:color="000000"/>
            </w:tcBorders>
          </w:tcPr>
          <w:p w:rsidR="0080126B" w:rsidRPr="00836145" w:rsidRDefault="0080126B" w:rsidP="00BB422A">
            <w:pPr>
              <w:pStyle w:val="a8"/>
              <w:jc w:val="center"/>
              <w:rPr>
                <w:rFonts w:ascii="ＭＳ 明朝"/>
                <w:spacing w:val="0"/>
                <w:sz w:val="21"/>
                <w:szCs w:val="21"/>
              </w:rPr>
            </w:pPr>
          </w:p>
        </w:tc>
        <w:tc>
          <w:tcPr>
            <w:tcW w:w="1418" w:type="dxa"/>
            <w:tcBorders>
              <w:top w:val="nil"/>
              <w:left w:val="nil"/>
              <w:bottom w:val="single" w:sz="4" w:space="0" w:color="000000"/>
              <w:right w:val="single" w:sz="12" w:space="0" w:color="000000"/>
            </w:tcBorders>
          </w:tcPr>
          <w:p w:rsidR="0080126B" w:rsidRPr="00836145" w:rsidRDefault="0080126B" w:rsidP="00BB422A">
            <w:pPr>
              <w:pStyle w:val="a8"/>
              <w:jc w:val="right"/>
              <w:rPr>
                <w:rFonts w:ascii="ＭＳ 明朝"/>
                <w:spacing w:val="0"/>
                <w:sz w:val="21"/>
                <w:szCs w:val="21"/>
              </w:rPr>
            </w:pPr>
            <w:r w:rsidRPr="00836145">
              <w:rPr>
                <w:rFonts w:ascii="ＭＳ 明朝" w:hAnsi="ＭＳ 明朝" w:hint="eastAsia"/>
                <w:sz w:val="21"/>
                <w:szCs w:val="21"/>
              </w:rPr>
              <w:t>円</w:t>
            </w:r>
          </w:p>
        </w:tc>
        <w:tc>
          <w:tcPr>
            <w:tcW w:w="2268" w:type="dxa"/>
            <w:tcBorders>
              <w:top w:val="nil"/>
              <w:left w:val="nil"/>
              <w:bottom w:val="single" w:sz="4" w:space="0" w:color="000000"/>
              <w:right w:val="single" w:sz="12" w:space="0" w:color="000000"/>
            </w:tcBorders>
          </w:tcPr>
          <w:p w:rsidR="0080126B" w:rsidRPr="00836145" w:rsidRDefault="0080126B" w:rsidP="00BB422A">
            <w:pPr>
              <w:pStyle w:val="a8"/>
              <w:jc w:val="center"/>
              <w:rPr>
                <w:rFonts w:ascii="ＭＳ 明朝"/>
                <w:spacing w:val="0"/>
                <w:sz w:val="21"/>
                <w:szCs w:val="21"/>
              </w:rPr>
            </w:pPr>
            <w:r w:rsidRPr="00836145">
              <w:rPr>
                <w:rFonts w:ascii="ＭＳ 明朝" w:hAnsi="ＭＳ 明朝" w:hint="eastAsia"/>
                <w:sz w:val="21"/>
                <w:szCs w:val="21"/>
              </w:rPr>
              <w:t>平・昭　年　月　日</w:t>
            </w:r>
          </w:p>
        </w:tc>
        <w:tc>
          <w:tcPr>
            <w:tcW w:w="992" w:type="dxa"/>
            <w:tcBorders>
              <w:top w:val="nil"/>
              <w:left w:val="nil"/>
              <w:bottom w:val="single" w:sz="4" w:space="0" w:color="000000"/>
              <w:right w:val="single" w:sz="12" w:space="0" w:color="000000"/>
            </w:tcBorders>
          </w:tcPr>
          <w:p w:rsidR="0080126B" w:rsidRPr="00836145" w:rsidRDefault="0080126B" w:rsidP="00BB422A">
            <w:pPr>
              <w:pStyle w:val="a8"/>
              <w:jc w:val="right"/>
              <w:rPr>
                <w:rFonts w:ascii="ＭＳ 明朝"/>
                <w:spacing w:val="0"/>
                <w:sz w:val="21"/>
                <w:szCs w:val="21"/>
              </w:rPr>
            </w:pPr>
            <w:r w:rsidRPr="00836145">
              <w:rPr>
                <w:rFonts w:ascii="ＭＳ 明朝" w:hAnsi="ＭＳ 明朝" w:hint="eastAsia"/>
                <w:sz w:val="21"/>
                <w:szCs w:val="21"/>
              </w:rPr>
              <w:t>年</w:t>
            </w:r>
          </w:p>
        </w:tc>
        <w:tc>
          <w:tcPr>
            <w:tcW w:w="1418" w:type="dxa"/>
            <w:tcBorders>
              <w:top w:val="nil"/>
              <w:left w:val="nil"/>
              <w:bottom w:val="single" w:sz="4" w:space="0" w:color="000000"/>
              <w:right w:val="single" w:sz="12" w:space="0" w:color="000000"/>
            </w:tcBorders>
          </w:tcPr>
          <w:p w:rsidR="0080126B" w:rsidRPr="00836145" w:rsidRDefault="0080126B" w:rsidP="00BB422A">
            <w:pPr>
              <w:pStyle w:val="a8"/>
              <w:jc w:val="center"/>
              <w:rPr>
                <w:rFonts w:ascii="ＭＳ 明朝"/>
                <w:spacing w:val="0"/>
                <w:sz w:val="21"/>
                <w:szCs w:val="21"/>
              </w:rPr>
            </w:pPr>
            <w:r w:rsidRPr="00836145">
              <w:rPr>
                <w:rFonts w:ascii="ＭＳ 明朝" w:hAnsi="ＭＳ 明朝" w:hint="eastAsia"/>
                <w:sz w:val="21"/>
                <w:szCs w:val="21"/>
              </w:rPr>
              <w:t>□有□無</w:t>
            </w:r>
          </w:p>
        </w:tc>
        <w:tc>
          <w:tcPr>
            <w:tcW w:w="1417" w:type="dxa"/>
            <w:tcBorders>
              <w:top w:val="nil"/>
              <w:left w:val="nil"/>
              <w:bottom w:val="single" w:sz="4" w:space="0" w:color="000000"/>
              <w:right w:val="single" w:sz="12" w:space="0" w:color="000000"/>
            </w:tcBorders>
          </w:tcPr>
          <w:p w:rsidR="0080126B" w:rsidRPr="00836145" w:rsidRDefault="0080126B" w:rsidP="00BB422A">
            <w:pPr>
              <w:pStyle w:val="a8"/>
              <w:jc w:val="right"/>
              <w:rPr>
                <w:rFonts w:ascii="ＭＳ 明朝"/>
                <w:spacing w:val="0"/>
                <w:sz w:val="21"/>
                <w:szCs w:val="21"/>
              </w:rPr>
            </w:pPr>
            <w:r w:rsidRPr="00836145">
              <w:rPr>
                <w:rFonts w:ascii="ＭＳ 明朝" w:hAnsi="ＭＳ 明朝" w:hint="eastAsia"/>
                <w:sz w:val="21"/>
                <w:szCs w:val="21"/>
              </w:rPr>
              <w:t>円</w:t>
            </w:r>
          </w:p>
        </w:tc>
      </w:tr>
      <w:tr w:rsidR="0080126B" w:rsidRPr="00836145" w:rsidTr="00BB422A">
        <w:trPr>
          <w:trHeight w:hRule="exact" w:val="336"/>
        </w:trPr>
        <w:tc>
          <w:tcPr>
            <w:tcW w:w="1417" w:type="dxa"/>
            <w:tcBorders>
              <w:top w:val="nil"/>
              <w:left w:val="single" w:sz="12" w:space="0" w:color="000000"/>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p>
        </w:tc>
        <w:tc>
          <w:tcPr>
            <w:tcW w:w="1418" w:type="dxa"/>
            <w:tcBorders>
              <w:top w:val="nil"/>
              <w:left w:val="nil"/>
              <w:bottom w:val="single" w:sz="12" w:space="0" w:color="000000"/>
              <w:right w:val="single" w:sz="12" w:space="0" w:color="000000"/>
            </w:tcBorders>
          </w:tcPr>
          <w:p w:rsidR="0080126B" w:rsidRPr="00836145" w:rsidRDefault="00B77255" w:rsidP="00BB422A">
            <w:pPr>
              <w:pStyle w:val="a8"/>
              <w:jc w:val="right"/>
              <w:rPr>
                <w:rFonts w:ascii="ＭＳ 明朝"/>
                <w:spacing w:val="0"/>
                <w:sz w:val="21"/>
                <w:szCs w:val="21"/>
              </w:rPr>
            </w:pPr>
            <w:r w:rsidRPr="00836145">
              <w:rPr>
                <w:rFonts w:ascii="ＭＳ 明朝" w:hAnsi="ＭＳ 明朝" w:hint="eastAsia"/>
                <w:sz w:val="21"/>
                <w:szCs w:val="21"/>
              </w:rPr>
              <w:t>円</w:t>
            </w:r>
          </w:p>
        </w:tc>
        <w:tc>
          <w:tcPr>
            <w:tcW w:w="2268" w:type="dxa"/>
            <w:tcBorders>
              <w:top w:val="nil"/>
              <w:left w:val="nil"/>
              <w:bottom w:val="single" w:sz="12" w:space="0" w:color="000000"/>
              <w:right w:val="single" w:sz="12" w:space="0" w:color="000000"/>
            </w:tcBorders>
          </w:tcPr>
          <w:p w:rsidR="0080126B" w:rsidRPr="00836145" w:rsidRDefault="00B77255" w:rsidP="00BB422A">
            <w:pPr>
              <w:pStyle w:val="a8"/>
              <w:jc w:val="center"/>
              <w:rPr>
                <w:rFonts w:ascii="ＭＳ 明朝"/>
                <w:spacing w:val="0"/>
                <w:sz w:val="21"/>
                <w:szCs w:val="21"/>
              </w:rPr>
            </w:pPr>
            <w:r w:rsidRPr="00836145">
              <w:rPr>
                <w:rFonts w:ascii="ＭＳ 明朝" w:hAnsi="ＭＳ 明朝" w:hint="eastAsia"/>
                <w:sz w:val="21"/>
                <w:szCs w:val="21"/>
              </w:rPr>
              <w:t>平・昭　年　月　日</w:t>
            </w:r>
          </w:p>
        </w:tc>
        <w:tc>
          <w:tcPr>
            <w:tcW w:w="992" w:type="dxa"/>
            <w:tcBorders>
              <w:top w:val="nil"/>
              <w:left w:val="nil"/>
              <w:bottom w:val="single" w:sz="12" w:space="0" w:color="000000"/>
              <w:right w:val="single" w:sz="12" w:space="0" w:color="000000"/>
            </w:tcBorders>
          </w:tcPr>
          <w:p w:rsidR="0080126B" w:rsidRPr="00836145" w:rsidRDefault="00B77255" w:rsidP="00BB422A">
            <w:pPr>
              <w:pStyle w:val="a8"/>
              <w:jc w:val="right"/>
              <w:rPr>
                <w:rFonts w:ascii="ＭＳ 明朝"/>
                <w:spacing w:val="0"/>
                <w:sz w:val="21"/>
                <w:szCs w:val="21"/>
              </w:rPr>
            </w:pPr>
            <w:r w:rsidRPr="00836145">
              <w:rPr>
                <w:rFonts w:ascii="ＭＳ 明朝" w:hAnsi="ＭＳ 明朝" w:hint="eastAsia"/>
                <w:sz w:val="21"/>
                <w:szCs w:val="21"/>
              </w:rPr>
              <w:t>年</w:t>
            </w:r>
          </w:p>
        </w:tc>
        <w:tc>
          <w:tcPr>
            <w:tcW w:w="1418" w:type="dxa"/>
            <w:tcBorders>
              <w:top w:val="nil"/>
              <w:left w:val="nil"/>
              <w:bottom w:val="single" w:sz="12" w:space="0" w:color="000000"/>
              <w:right w:val="single" w:sz="12" w:space="0" w:color="000000"/>
            </w:tcBorders>
          </w:tcPr>
          <w:p w:rsidR="0080126B" w:rsidRPr="00836145" w:rsidRDefault="00B77255" w:rsidP="00BB422A">
            <w:pPr>
              <w:pStyle w:val="a8"/>
              <w:jc w:val="center"/>
              <w:rPr>
                <w:rFonts w:ascii="ＭＳ 明朝"/>
                <w:spacing w:val="0"/>
                <w:sz w:val="21"/>
                <w:szCs w:val="21"/>
              </w:rPr>
            </w:pPr>
            <w:r w:rsidRPr="00836145">
              <w:rPr>
                <w:rFonts w:ascii="ＭＳ 明朝" w:hAnsi="ＭＳ 明朝" w:hint="eastAsia"/>
                <w:sz w:val="21"/>
                <w:szCs w:val="21"/>
              </w:rPr>
              <w:t>□有□無</w:t>
            </w:r>
          </w:p>
        </w:tc>
        <w:tc>
          <w:tcPr>
            <w:tcW w:w="1417" w:type="dxa"/>
            <w:tcBorders>
              <w:top w:val="nil"/>
              <w:left w:val="nil"/>
              <w:bottom w:val="single" w:sz="12" w:space="0" w:color="000000"/>
              <w:right w:val="single" w:sz="12" w:space="0" w:color="000000"/>
            </w:tcBorders>
          </w:tcPr>
          <w:p w:rsidR="0080126B" w:rsidRPr="00836145" w:rsidRDefault="00B77255" w:rsidP="00BB422A">
            <w:pPr>
              <w:pStyle w:val="a8"/>
              <w:jc w:val="right"/>
              <w:rPr>
                <w:rFonts w:ascii="ＭＳ 明朝"/>
                <w:spacing w:val="0"/>
                <w:sz w:val="21"/>
                <w:szCs w:val="21"/>
              </w:rPr>
            </w:pPr>
            <w:r w:rsidRPr="00836145">
              <w:rPr>
                <w:rFonts w:ascii="ＭＳ 明朝" w:hAnsi="ＭＳ 明朝" w:hint="eastAsia"/>
                <w:sz w:val="21"/>
                <w:szCs w:val="21"/>
              </w:rPr>
              <w:t>円</w:t>
            </w:r>
          </w:p>
        </w:tc>
      </w:tr>
    </w:tbl>
    <w:p w:rsidR="0080126B" w:rsidRPr="00836145" w:rsidRDefault="0080126B" w:rsidP="0084620F">
      <w:pPr>
        <w:pStyle w:val="a8"/>
        <w:rPr>
          <w:rFonts w:ascii="ＭＳ 明朝"/>
          <w:spacing w:val="0"/>
          <w:sz w:val="21"/>
          <w:szCs w:val="21"/>
        </w:rPr>
      </w:pPr>
    </w:p>
    <w:p w:rsidR="0080126B" w:rsidRPr="005A00D2" w:rsidRDefault="0080126B" w:rsidP="0084620F">
      <w:pPr>
        <w:pStyle w:val="a8"/>
        <w:rPr>
          <w:rFonts w:ascii="ＭＳ 明朝"/>
          <w:spacing w:val="0"/>
        </w:rPr>
      </w:pPr>
      <w:r>
        <w:rPr>
          <w:rFonts w:ascii="ＭＳ 明朝" w:hAnsi="ＭＳ 明朝" w:cs="Times New Roman" w:hint="eastAsia"/>
        </w:rPr>
        <w:t>９</w:t>
      </w:r>
      <w:r w:rsidRPr="005A00D2">
        <w:rPr>
          <w:rFonts w:ascii="ＭＳ 明朝" w:hAnsi="ＭＳ 明朝" w:hint="eastAsia"/>
        </w:rPr>
        <w:t xml:space="preserve">　過去</w:t>
      </w:r>
      <w:r w:rsidR="00FB2092">
        <w:rPr>
          <w:rFonts w:ascii="ＭＳ 明朝" w:hAnsi="ＭＳ 明朝" w:hint="eastAsia"/>
        </w:rPr>
        <w:t>２</w:t>
      </w:r>
      <w:r w:rsidRPr="005A00D2">
        <w:rPr>
          <w:rFonts w:ascii="ＭＳ 明朝" w:hAnsi="ＭＳ 明朝" w:hint="eastAsia"/>
        </w:rPr>
        <w:t>年間において，購入価格が２０万円以上の</w:t>
      </w:r>
      <w:r>
        <w:rPr>
          <w:rFonts w:ascii="ＭＳ 明朝" w:hAnsi="ＭＳ 明朝" w:hint="eastAsia"/>
        </w:rPr>
        <w:t>財産</w:t>
      </w:r>
    </w:p>
    <w:p w:rsidR="0080126B" w:rsidRPr="005A00D2" w:rsidRDefault="0080126B" w:rsidP="0084620F">
      <w:pPr>
        <w:pStyle w:val="a8"/>
        <w:rPr>
          <w:rFonts w:ascii="ＭＳ 明朝"/>
          <w:spacing w:val="0"/>
        </w:rPr>
      </w:pPr>
      <w:r w:rsidRPr="005A00D2">
        <w:rPr>
          <w:rFonts w:ascii="ＭＳ 明朝" w:hAnsi="ＭＳ 明朝" w:hint="eastAsia"/>
        </w:rPr>
        <w:t xml:space="preserve">　（貴金属，美術品，パソコン，着物</w:t>
      </w:r>
      <w:r>
        <w:rPr>
          <w:rFonts w:ascii="ＭＳ 明朝" w:hAnsi="ＭＳ 明朝" w:hint="eastAsia"/>
        </w:rPr>
        <w:t>等</w:t>
      </w:r>
      <w:r w:rsidRPr="005A00D2">
        <w:rPr>
          <w:rFonts w:ascii="ＭＳ 明朝" w:hAnsi="ＭＳ 明朝" w:hint="eastAsia"/>
        </w:rPr>
        <w:t>）</w:t>
      </w:r>
    </w:p>
    <w:p w:rsidR="0080126B" w:rsidRDefault="0080126B" w:rsidP="0084620F">
      <w:pPr>
        <w:pStyle w:val="a8"/>
        <w:ind w:left="238"/>
        <w:rPr>
          <w:rFonts w:ascii="ＭＳ Ｐゴシック" w:eastAsia="ＭＳ Ｐゴシック" w:hAnsi="ＭＳ Ｐゴシック"/>
          <w:sz w:val="18"/>
          <w:szCs w:val="18"/>
        </w:rPr>
      </w:pPr>
      <w:r w:rsidRPr="003604FE">
        <w:rPr>
          <w:rFonts w:ascii="ＭＳ Ｐゴシック" w:eastAsia="ＭＳ Ｐゴシック" w:hAnsi="ＭＳ Ｐゴシック" w:hint="eastAsia"/>
          <w:sz w:val="18"/>
          <w:szCs w:val="18"/>
        </w:rPr>
        <w:t>＊品名，購入価格，取得時期及び評価額（時価）を記入してください。</w:t>
      </w:r>
    </w:p>
    <w:p w:rsidR="001E1304" w:rsidRPr="003604FE" w:rsidRDefault="001E1304" w:rsidP="0084620F">
      <w:pPr>
        <w:pStyle w:val="a8"/>
        <w:ind w:left="238"/>
        <w:rPr>
          <w:rFonts w:ascii="ＭＳ Ｐゴシック" w:eastAsia="ＭＳ Ｐゴシック" w:hAnsi="ＭＳ Ｐゴシック"/>
          <w:spacing w:val="0"/>
          <w:sz w:val="18"/>
          <w:szCs w:val="18"/>
        </w:rPr>
      </w:pPr>
    </w:p>
    <w:p w:rsidR="0080126B" w:rsidRPr="00836145" w:rsidRDefault="0080126B" w:rsidP="0084620F">
      <w:pPr>
        <w:pStyle w:val="a8"/>
        <w:rPr>
          <w:rFonts w:ascii="ＭＳ 明朝"/>
          <w:spacing w:val="0"/>
          <w:sz w:val="21"/>
          <w:szCs w:val="21"/>
        </w:rPr>
      </w:pPr>
    </w:p>
    <w:tbl>
      <w:tblPr>
        <w:tblW w:w="0" w:type="auto"/>
        <w:tblInd w:w="299" w:type="dxa"/>
        <w:tblLayout w:type="fixed"/>
        <w:tblCellMar>
          <w:left w:w="14" w:type="dxa"/>
          <w:right w:w="14" w:type="dxa"/>
        </w:tblCellMar>
        <w:tblLook w:val="0000"/>
      </w:tblPr>
      <w:tblGrid>
        <w:gridCol w:w="1843"/>
        <w:gridCol w:w="1842"/>
        <w:gridCol w:w="2410"/>
        <w:gridCol w:w="2835"/>
      </w:tblGrid>
      <w:tr w:rsidR="0080126B" w:rsidRPr="00836145" w:rsidTr="00BB422A">
        <w:trPr>
          <w:trHeight w:hRule="exact" w:val="334"/>
        </w:trPr>
        <w:tc>
          <w:tcPr>
            <w:tcW w:w="1843" w:type="dxa"/>
            <w:tcBorders>
              <w:top w:val="single" w:sz="12" w:space="0" w:color="000000"/>
              <w:left w:val="single" w:sz="12" w:space="0" w:color="000000"/>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r w:rsidRPr="00836145">
              <w:rPr>
                <w:rFonts w:ascii="ＭＳ 明朝" w:hAnsi="ＭＳ 明朝" w:hint="eastAsia"/>
                <w:sz w:val="21"/>
                <w:szCs w:val="21"/>
              </w:rPr>
              <w:lastRenderedPageBreak/>
              <w:t>品　名</w:t>
            </w:r>
          </w:p>
        </w:tc>
        <w:tc>
          <w:tcPr>
            <w:tcW w:w="1842" w:type="dxa"/>
            <w:tcBorders>
              <w:top w:val="single" w:sz="12" w:space="0" w:color="000000"/>
              <w:left w:val="nil"/>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r w:rsidRPr="00836145">
              <w:rPr>
                <w:rFonts w:ascii="ＭＳ 明朝" w:hAnsi="ＭＳ 明朝" w:hint="eastAsia"/>
                <w:sz w:val="21"/>
                <w:szCs w:val="21"/>
              </w:rPr>
              <w:t>購入金額</w:t>
            </w:r>
          </w:p>
        </w:tc>
        <w:tc>
          <w:tcPr>
            <w:tcW w:w="2410" w:type="dxa"/>
            <w:tcBorders>
              <w:top w:val="single" w:sz="12" w:space="0" w:color="000000"/>
              <w:left w:val="nil"/>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r w:rsidRPr="00836145">
              <w:rPr>
                <w:rFonts w:ascii="ＭＳ 明朝" w:hAnsi="ＭＳ 明朝" w:hint="eastAsia"/>
                <w:sz w:val="21"/>
                <w:szCs w:val="21"/>
              </w:rPr>
              <w:t>取　得　時　期</w:t>
            </w:r>
          </w:p>
        </w:tc>
        <w:tc>
          <w:tcPr>
            <w:tcW w:w="2835" w:type="dxa"/>
            <w:tcBorders>
              <w:top w:val="single" w:sz="12" w:space="0" w:color="000000"/>
              <w:left w:val="nil"/>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r w:rsidRPr="00836145">
              <w:rPr>
                <w:rFonts w:ascii="ＭＳ 明朝" w:hAnsi="ＭＳ 明朝" w:hint="eastAsia"/>
                <w:sz w:val="21"/>
                <w:szCs w:val="21"/>
              </w:rPr>
              <w:t>評　価　額</w:t>
            </w:r>
          </w:p>
        </w:tc>
      </w:tr>
      <w:tr w:rsidR="0080126B" w:rsidRPr="00836145" w:rsidTr="00BB422A">
        <w:trPr>
          <w:trHeight w:hRule="exact" w:val="334"/>
        </w:trPr>
        <w:tc>
          <w:tcPr>
            <w:tcW w:w="1843" w:type="dxa"/>
            <w:tcBorders>
              <w:top w:val="nil"/>
              <w:left w:val="single" w:sz="12" w:space="0" w:color="000000"/>
              <w:bottom w:val="single" w:sz="4" w:space="0" w:color="000000"/>
              <w:right w:val="single" w:sz="12" w:space="0" w:color="000000"/>
            </w:tcBorders>
          </w:tcPr>
          <w:p w:rsidR="0080126B" w:rsidRPr="00836145" w:rsidRDefault="0080126B" w:rsidP="00BB422A">
            <w:pPr>
              <w:pStyle w:val="a8"/>
              <w:jc w:val="center"/>
              <w:rPr>
                <w:rFonts w:ascii="ＭＳ 明朝"/>
                <w:spacing w:val="0"/>
                <w:sz w:val="21"/>
                <w:szCs w:val="21"/>
              </w:rPr>
            </w:pPr>
          </w:p>
        </w:tc>
        <w:tc>
          <w:tcPr>
            <w:tcW w:w="1842" w:type="dxa"/>
            <w:tcBorders>
              <w:top w:val="nil"/>
              <w:left w:val="nil"/>
              <w:bottom w:val="single" w:sz="4" w:space="0" w:color="000000"/>
              <w:right w:val="single" w:sz="12" w:space="0" w:color="000000"/>
            </w:tcBorders>
          </w:tcPr>
          <w:p w:rsidR="0080126B" w:rsidRPr="00836145" w:rsidRDefault="0080126B" w:rsidP="00BB422A">
            <w:pPr>
              <w:pStyle w:val="a8"/>
              <w:jc w:val="right"/>
              <w:rPr>
                <w:rFonts w:ascii="ＭＳ 明朝"/>
                <w:spacing w:val="0"/>
                <w:sz w:val="21"/>
                <w:szCs w:val="21"/>
              </w:rPr>
            </w:pPr>
            <w:r w:rsidRPr="00836145">
              <w:rPr>
                <w:rFonts w:ascii="ＭＳ 明朝" w:hAnsi="ＭＳ 明朝" w:hint="eastAsia"/>
                <w:sz w:val="21"/>
                <w:szCs w:val="21"/>
              </w:rPr>
              <w:t>円</w:t>
            </w:r>
          </w:p>
        </w:tc>
        <w:tc>
          <w:tcPr>
            <w:tcW w:w="2410" w:type="dxa"/>
            <w:tcBorders>
              <w:top w:val="nil"/>
              <w:left w:val="nil"/>
              <w:bottom w:val="single" w:sz="4" w:space="0" w:color="000000"/>
              <w:right w:val="single" w:sz="12" w:space="0" w:color="000000"/>
            </w:tcBorders>
          </w:tcPr>
          <w:p w:rsidR="0080126B" w:rsidRPr="00836145" w:rsidRDefault="0080126B" w:rsidP="00BB422A">
            <w:pPr>
              <w:pStyle w:val="a8"/>
              <w:jc w:val="center"/>
              <w:rPr>
                <w:rFonts w:ascii="ＭＳ 明朝"/>
                <w:spacing w:val="0"/>
                <w:sz w:val="21"/>
                <w:szCs w:val="21"/>
              </w:rPr>
            </w:pPr>
            <w:r w:rsidRPr="00836145">
              <w:rPr>
                <w:rFonts w:ascii="ＭＳ 明朝" w:hAnsi="ＭＳ 明朝" w:hint="eastAsia"/>
                <w:sz w:val="21"/>
                <w:szCs w:val="21"/>
              </w:rPr>
              <w:t>平成　年　月　日</w:t>
            </w:r>
          </w:p>
        </w:tc>
        <w:tc>
          <w:tcPr>
            <w:tcW w:w="2835" w:type="dxa"/>
            <w:tcBorders>
              <w:top w:val="nil"/>
              <w:left w:val="nil"/>
              <w:bottom w:val="single" w:sz="4" w:space="0" w:color="000000"/>
              <w:right w:val="single" w:sz="12" w:space="0" w:color="000000"/>
            </w:tcBorders>
          </w:tcPr>
          <w:p w:rsidR="0080126B" w:rsidRPr="00836145" w:rsidRDefault="0080126B" w:rsidP="00BB422A">
            <w:pPr>
              <w:pStyle w:val="a8"/>
              <w:jc w:val="right"/>
              <w:rPr>
                <w:rFonts w:ascii="ＭＳ 明朝"/>
                <w:spacing w:val="0"/>
                <w:sz w:val="21"/>
                <w:szCs w:val="21"/>
              </w:rPr>
            </w:pPr>
            <w:r w:rsidRPr="00836145">
              <w:rPr>
                <w:rFonts w:ascii="ＭＳ 明朝" w:hAnsi="ＭＳ 明朝" w:hint="eastAsia"/>
                <w:sz w:val="21"/>
                <w:szCs w:val="21"/>
              </w:rPr>
              <w:t>円</w:t>
            </w:r>
          </w:p>
        </w:tc>
      </w:tr>
      <w:tr w:rsidR="0080126B" w:rsidRPr="00836145" w:rsidTr="00BB422A">
        <w:trPr>
          <w:trHeight w:hRule="exact" w:val="336"/>
        </w:trPr>
        <w:tc>
          <w:tcPr>
            <w:tcW w:w="1843" w:type="dxa"/>
            <w:tcBorders>
              <w:top w:val="nil"/>
              <w:left w:val="single" w:sz="12" w:space="0" w:color="000000"/>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p>
        </w:tc>
        <w:tc>
          <w:tcPr>
            <w:tcW w:w="1842" w:type="dxa"/>
            <w:tcBorders>
              <w:top w:val="nil"/>
              <w:left w:val="nil"/>
              <w:bottom w:val="single" w:sz="12" w:space="0" w:color="000000"/>
              <w:right w:val="single" w:sz="12" w:space="0" w:color="000000"/>
            </w:tcBorders>
          </w:tcPr>
          <w:p w:rsidR="0080126B" w:rsidRPr="00836145" w:rsidRDefault="00B77255" w:rsidP="00BB422A">
            <w:pPr>
              <w:pStyle w:val="a8"/>
              <w:jc w:val="right"/>
              <w:rPr>
                <w:rFonts w:ascii="ＭＳ 明朝"/>
                <w:spacing w:val="0"/>
                <w:sz w:val="21"/>
                <w:szCs w:val="21"/>
              </w:rPr>
            </w:pPr>
            <w:r w:rsidRPr="00836145">
              <w:rPr>
                <w:rFonts w:ascii="ＭＳ 明朝" w:hAnsi="ＭＳ 明朝" w:hint="eastAsia"/>
                <w:sz w:val="21"/>
                <w:szCs w:val="21"/>
              </w:rPr>
              <w:t>円</w:t>
            </w:r>
          </w:p>
        </w:tc>
        <w:tc>
          <w:tcPr>
            <w:tcW w:w="2410" w:type="dxa"/>
            <w:tcBorders>
              <w:top w:val="nil"/>
              <w:left w:val="nil"/>
              <w:bottom w:val="single" w:sz="12" w:space="0" w:color="000000"/>
              <w:right w:val="single" w:sz="12" w:space="0" w:color="000000"/>
            </w:tcBorders>
          </w:tcPr>
          <w:p w:rsidR="0080126B" w:rsidRPr="00836145" w:rsidRDefault="00B77255" w:rsidP="00BB422A">
            <w:pPr>
              <w:pStyle w:val="a8"/>
              <w:jc w:val="center"/>
              <w:rPr>
                <w:rFonts w:ascii="ＭＳ 明朝"/>
                <w:spacing w:val="0"/>
                <w:sz w:val="21"/>
                <w:szCs w:val="21"/>
              </w:rPr>
            </w:pPr>
            <w:r w:rsidRPr="00836145">
              <w:rPr>
                <w:rFonts w:ascii="ＭＳ 明朝" w:hAnsi="ＭＳ 明朝" w:hint="eastAsia"/>
                <w:sz w:val="21"/>
                <w:szCs w:val="21"/>
              </w:rPr>
              <w:t>平成　年　月　日</w:t>
            </w:r>
          </w:p>
        </w:tc>
        <w:tc>
          <w:tcPr>
            <w:tcW w:w="2835" w:type="dxa"/>
            <w:tcBorders>
              <w:top w:val="nil"/>
              <w:left w:val="nil"/>
              <w:bottom w:val="single" w:sz="12" w:space="0" w:color="000000"/>
              <w:right w:val="single" w:sz="12" w:space="0" w:color="000000"/>
            </w:tcBorders>
          </w:tcPr>
          <w:p w:rsidR="0080126B" w:rsidRPr="00836145" w:rsidRDefault="0080126B" w:rsidP="00BB422A">
            <w:pPr>
              <w:pStyle w:val="a8"/>
              <w:jc w:val="right"/>
              <w:rPr>
                <w:rFonts w:ascii="ＭＳ 明朝"/>
                <w:spacing w:val="0"/>
                <w:sz w:val="21"/>
                <w:szCs w:val="21"/>
              </w:rPr>
            </w:pPr>
          </w:p>
        </w:tc>
      </w:tr>
    </w:tbl>
    <w:p w:rsidR="0080126B" w:rsidRDefault="0080126B" w:rsidP="0084620F">
      <w:pPr>
        <w:adjustRightInd/>
        <w:spacing w:line="368" w:lineRule="exact"/>
        <w:ind w:firstLineChars="100" w:firstLine="208"/>
        <w:rPr>
          <w:rFonts w:ascii="ＭＳ 明朝" w:cs="Times New Roman"/>
          <w:spacing w:val="-1"/>
        </w:rPr>
      </w:pPr>
      <w:r w:rsidRPr="00836145">
        <w:rPr>
          <w:rFonts w:ascii="ＭＳ 明朝" w:hAnsi="ＭＳ 明朝" w:cs="Times New Roman"/>
          <w:spacing w:val="-1"/>
        </w:rPr>
        <w:t xml:space="preserve">  </w:t>
      </w:r>
      <w:r w:rsidRPr="005A00D2">
        <w:rPr>
          <w:rFonts w:ascii="ＭＳ 明朝" w:hAnsi="ＭＳ 明朝" w:cs="Times New Roman"/>
          <w:spacing w:val="-1"/>
        </w:rPr>
        <w:t xml:space="preserve">   </w:t>
      </w:r>
    </w:p>
    <w:p w:rsidR="0080126B" w:rsidRPr="001F2B52" w:rsidRDefault="0080126B" w:rsidP="00583228">
      <w:pPr>
        <w:pStyle w:val="a8"/>
        <w:rPr>
          <w:rFonts w:ascii="ＭＳ 明朝"/>
          <w:color w:val="000000"/>
          <w:u w:val="double"/>
        </w:rPr>
      </w:pPr>
      <w:r w:rsidRPr="005A00D2">
        <w:rPr>
          <w:rFonts w:ascii="ＭＳ 明朝" w:hAnsi="ＭＳ 明朝" w:cs="Times New Roman"/>
        </w:rPr>
        <w:t>1</w:t>
      </w:r>
      <w:r>
        <w:rPr>
          <w:rFonts w:ascii="ＭＳ 明朝" w:cs="Times New Roman"/>
        </w:rPr>
        <w:t>0</w:t>
      </w:r>
      <w:r w:rsidRPr="005A00D2">
        <w:rPr>
          <w:rFonts w:ascii="ＭＳ 明朝" w:hAnsi="ＭＳ 明朝" w:hint="eastAsia"/>
        </w:rPr>
        <w:t xml:space="preserve">　</w:t>
      </w:r>
      <w:r w:rsidRPr="001F2B52">
        <w:rPr>
          <w:rFonts w:ascii="ＭＳ 明朝" w:hAnsi="ＭＳ 明朝" w:hint="eastAsia"/>
          <w:color w:val="000000"/>
        </w:rPr>
        <w:t>過去２年間に受領・処分した財産</w:t>
      </w:r>
    </w:p>
    <w:p w:rsidR="000607B8" w:rsidRDefault="009A3C76" w:rsidP="00BD2020">
      <w:pPr>
        <w:pStyle w:val="a8"/>
        <w:ind w:firstLineChars="100" w:firstLine="206"/>
        <w:rPr>
          <w:rFonts w:ascii="ＭＳ 明朝"/>
          <w:color w:val="000000"/>
          <w:sz w:val="21"/>
          <w:szCs w:val="21"/>
        </w:rPr>
      </w:pPr>
      <w:r w:rsidRPr="009A3C76">
        <w:rPr>
          <w:rFonts w:ascii="ＭＳ 明朝" w:hAnsi="ＭＳ 明朝" w:hint="eastAsia"/>
          <w:color w:val="000000"/>
          <w:sz w:val="21"/>
          <w:szCs w:val="21"/>
        </w:rPr>
        <w:t>(1)</w:t>
      </w:r>
      <w:r w:rsidR="0080126B" w:rsidRPr="001F2B52">
        <w:rPr>
          <w:rFonts w:ascii="ＭＳ 明朝" w:hAnsi="ＭＳ 明朝" w:hint="eastAsia"/>
          <w:color w:val="000000"/>
          <w:sz w:val="21"/>
          <w:szCs w:val="21"/>
        </w:rPr>
        <w:t xml:space="preserve">　受領した財産</w:t>
      </w:r>
    </w:p>
    <w:p w:rsidR="0080126B" w:rsidRPr="001F2B52" w:rsidRDefault="0080126B" w:rsidP="001C07ED">
      <w:pPr>
        <w:pStyle w:val="a8"/>
        <w:ind w:leftChars="100" w:left="390" w:hangingChars="100" w:hanging="180"/>
        <w:rPr>
          <w:rFonts w:ascii="ＭＳ Ｐゴシック" w:eastAsia="ＭＳ Ｐゴシック" w:hAnsi="ＭＳ Ｐゴシック"/>
          <w:color w:val="000000"/>
          <w:spacing w:val="0"/>
          <w:sz w:val="18"/>
          <w:szCs w:val="18"/>
        </w:rPr>
      </w:pPr>
      <w:r w:rsidRPr="001F2B52">
        <w:rPr>
          <w:rFonts w:ascii="ＭＳ Ｐゴシック" w:eastAsia="ＭＳ Ｐゴシック" w:hAnsi="ＭＳ Ｐゴシック" w:hint="eastAsia"/>
          <w:color w:val="000000"/>
          <w:spacing w:val="0"/>
          <w:sz w:val="18"/>
          <w:szCs w:val="18"/>
        </w:rPr>
        <w:t>＊</w:t>
      </w:r>
      <w:bookmarkStart w:id="2" w:name="_GoBack"/>
      <w:bookmarkEnd w:id="2"/>
      <w:r w:rsidRPr="001F2B52">
        <w:rPr>
          <w:rFonts w:ascii="ＭＳ Ｐゴシック" w:eastAsia="ＭＳ Ｐゴシック" w:hAnsi="ＭＳ Ｐゴシック" w:hint="eastAsia"/>
          <w:color w:val="000000"/>
          <w:spacing w:val="0"/>
          <w:sz w:val="18"/>
          <w:szCs w:val="18"/>
        </w:rPr>
        <w:t>退職金の受領，敷金の受領，離婚に伴う給付，保険の解約，定期預金の解約，過払金の回収等によって取得した現金について，受領時期，受領額，使途を記入してください。</w:t>
      </w:r>
    </w:p>
    <w:p w:rsidR="0080126B" w:rsidRPr="001F2B52" w:rsidRDefault="0080126B" w:rsidP="001C07ED">
      <w:pPr>
        <w:pStyle w:val="a8"/>
        <w:ind w:leftChars="100" w:left="390" w:hangingChars="100" w:hanging="180"/>
        <w:rPr>
          <w:rFonts w:ascii="ＭＳ Ｐゴシック" w:eastAsia="ＭＳ Ｐゴシック" w:hAnsi="ＭＳ Ｐゴシック"/>
          <w:color w:val="000000"/>
          <w:spacing w:val="0"/>
          <w:sz w:val="18"/>
          <w:szCs w:val="18"/>
        </w:rPr>
      </w:pPr>
      <w:r w:rsidRPr="001F2B52">
        <w:rPr>
          <w:rFonts w:ascii="ＭＳ Ｐゴシック" w:eastAsia="ＭＳ Ｐゴシック" w:hAnsi="ＭＳ Ｐゴシック" w:hint="eastAsia"/>
          <w:color w:val="000000"/>
          <w:spacing w:val="0"/>
          <w:sz w:val="18"/>
          <w:szCs w:val="18"/>
        </w:rPr>
        <w:t>＊受領を証明する資料を提出してください。</w:t>
      </w:r>
    </w:p>
    <w:p w:rsidR="0080126B" w:rsidRPr="001F2B52" w:rsidRDefault="0080126B" w:rsidP="001C07ED">
      <w:pPr>
        <w:pStyle w:val="a8"/>
        <w:ind w:leftChars="100" w:left="390" w:hangingChars="100" w:hanging="180"/>
        <w:rPr>
          <w:rFonts w:ascii="ＭＳ Ｐゴシック" w:eastAsia="ＭＳ Ｐゴシック" w:hAnsi="ＭＳ Ｐゴシック"/>
          <w:color w:val="000000"/>
          <w:spacing w:val="0"/>
          <w:sz w:val="18"/>
          <w:szCs w:val="18"/>
        </w:rPr>
      </w:pPr>
      <w:r w:rsidRPr="001F2B52">
        <w:rPr>
          <w:rFonts w:ascii="ＭＳ Ｐゴシック" w:eastAsia="ＭＳ Ｐゴシック" w:hAnsi="ＭＳ Ｐゴシック" w:hint="eastAsia"/>
          <w:color w:val="000000"/>
          <w:spacing w:val="0"/>
          <w:sz w:val="18"/>
          <w:szCs w:val="18"/>
        </w:rPr>
        <w:t>＊使途に関する資料</w:t>
      </w:r>
      <w:r w:rsidR="001E1304">
        <w:rPr>
          <w:rFonts w:ascii="ＭＳ Ｐゴシック" w:eastAsia="ＭＳ Ｐゴシック" w:hAnsi="ＭＳ Ｐゴシック" w:hint="eastAsia"/>
          <w:color w:val="000000"/>
          <w:spacing w:val="0"/>
          <w:sz w:val="18"/>
          <w:szCs w:val="18"/>
        </w:rPr>
        <w:t>があれば</w:t>
      </w:r>
      <w:r w:rsidRPr="001F2B52">
        <w:rPr>
          <w:rFonts w:ascii="ＭＳ Ｐゴシック" w:eastAsia="ＭＳ Ｐゴシック" w:hAnsi="ＭＳ Ｐゴシック" w:hint="eastAsia"/>
          <w:color w:val="000000"/>
          <w:spacing w:val="0"/>
          <w:sz w:val="18"/>
          <w:szCs w:val="18"/>
        </w:rPr>
        <w:t>提出してください。</w:t>
      </w:r>
    </w:p>
    <w:p w:rsidR="0080126B" w:rsidRPr="001F2B52" w:rsidRDefault="0080126B" w:rsidP="001C07ED">
      <w:pPr>
        <w:pStyle w:val="a8"/>
        <w:ind w:leftChars="100" w:left="390" w:hangingChars="100" w:hanging="180"/>
        <w:rPr>
          <w:rFonts w:ascii="ＭＳ Ｐゴシック" w:eastAsia="ＭＳ Ｐゴシック" w:hAnsi="ＭＳ Ｐゴシック"/>
          <w:color w:val="000000"/>
          <w:spacing w:val="0"/>
          <w:sz w:val="18"/>
          <w:szCs w:val="18"/>
        </w:rPr>
      </w:pPr>
      <w:r w:rsidRPr="001F2B52">
        <w:rPr>
          <w:rFonts w:ascii="ＭＳ Ｐゴシック" w:eastAsia="ＭＳ Ｐゴシック" w:hAnsi="ＭＳ Ｐゴシック" w:hint="eastAsia"/>
          <w:color w:val="000000"/>
          <w:spacing w:val="0"/>
          <w:sz w:val="18"/>
          <w:szCs w:val="18"/>
        </w:rPr>
        <w:t>＊受領した金額が２０万円以下の場合も全て記入してください。</w:t>
      </w:r>
    </w:p>
    <w:p w:rsidR="0080126B" w:rsidRPr="001F2B52" w:rsidRDefault="0080126B" w:rsidP="00CA42FA">
      <w:pPr>
        <w:pStyle w:val="a8"/>
        <w:rPr>
          <w:rFonts w:ascii="ＭＳ 明朝"/>
          <w:color w:val="000000"/>
          <w:sz w:val="21"/>
          <w:szCs w:val="21"/>
        </w:rPr>
      </w:pPr>
    </w:p>
    <w:tbl>
      <w:tblPr>
        <w:tblW w:w="0" w:type="auto"/>
        <w:tblInd w:w="299" w:type="dxa"/>
        <w:tblLayout w:type="fixed"/>
        <w:tblCellMar>
          <w:left w:w="14" w:type="dxa"/>
          <w:right w:w="14" w:type="dxa"/>
        </w:tblCellMar>
        <w:tblLook w:val="0000"/>
      </w:tblPr>
      <w:tblGrid>
        <w:gridCol w:w="1559"/>
        <w:gridCol w:w="2126"/>
        <w:gridCol w:w="1134"/>
        <w:gridCol w:w="4111"/>
      </w:tblGrid>
      <w:tr w:rsidR="0080126B" w:rsidRPr="001F2B52" w:rsidTr="005D5370">
        <w:trPr>
          <w:trHeight w:hRule="exact" w:val="334"/>
        </w:trPr>
        <w:tc>
          <w:tcPr>
            <w:tcW w:w="1559" w:type="dxa"/>
            <w:tcBorders>
              <w:top w:val="single" w:sz="12" w:space="0" w:color="000000"/>
              <w:left w:val="single" w:sz="12" w:space="0" w:color="000000"/>
              <w:bottom w:val="single" w:sz="12" w:space="0" w:color="000000"/>
              <w:right w:val="single" w:sz="12" w:space="0" w:color="000000"/>
            </w:tcBorders>
          </w:tcPr>
          <w:p w:rsidR="0080126B" w:rsidRPr="001F2B52" w:rsidRDefault="0080126B" w:rsidP="005D5370">
            <w:pPr>
              <w:pStyle w:val="a8"/>
              <w:jc w:val="center"/>
              <w:rPr>
                <w:rFonts w:ascii="ＭＳ 明朝"/>
                <w:color w:val="000000"/>
                <w:sz w:val="21"/>
                <w:szCs w:val="21"/>
              </w:rPr>
            </w:pPr>
            <w:r w:rsidRPr="001F2B52">
              <w:rPr>
                <w:rFonts w:ascii="ＭＳ 明朝" w:hAnsi="ＭＳ 明朝" w:hint="eastAsia"/>
                <w:color w:val="000000"/>
                <w:sz w:val="21"/>
                <w:szCs w:val="21"/>
              </w:rPr>
              <w:t>財産の種類</w:t>
            </w:r>
          </w:p>
        </w:tc>
        <w:tc>
          <w:tcPr>
            <w:tcW w:w="2126" w:type="dxa"/>
            <w:tcBorders>
              <w:top w:val="single" w:sz="12" w:space="0" w:color="000000"/>
              <w:left w:val="nil"/>
              <w:bottom w:val="single" w:sz="12" w:space="0" w:color="000000"/>
              <w:right w:val="single" w:sz="12" w:space="0" w:color="000000"/>
            </w:tcBorders>
          </w:tcPr>
          <w:p w:rsidR="0080126B" w:rsidRPr="001F2B52" w:rsidRDefault="0080126B" w:rsidP="005D5370">
            <w:pPr>
              <w:pStyle w:val="a8"/>
              <w:jc w:val="center"/>
              <w:rPr>
                <w:rFonts w:ascii="ＭＳ 明朝"/>
                <w:color w:val="000000"/>
                <w:sz w:val="21"/>
                <w:szCs w:val="21"/>
              </w:rPr>
            </w:pPr>
            <w:r w:rsidRPr="001F2B52">
              <w:rPr>
                <w:rFonts w:ascii="ＭＳ 明朝" w:hAnsi="ＭＳ 明朝" w:hint="eastAsia"/>
                <w:color w:val="000000"/>
                <w:sz w:val="21"/>
                <w:szCs w:val="21"/>
              </w:rPr>
              <w:t>受領時期</w:t>
            </w:r>
          </w:p>
        </w:tc>
        <w:tc>
          <w:tcPr>
            <w:tcW w:w="1134" w:type="dxa"/>
            <w:tcBorders>
              <w:top w:val="single" w:sz="12" w:space="0" w:color="000000"/>
              <w:left w:val="nil"/>
              <w:bottom w:val="single" w:sz="12" w:space="0" w:color="000000"/>
              <w:right w:val="single" w:sz="12" w:space="0" w:color="000000"/>
            </w:tcBorders>
          </w:tcPr>
          <w:p w:rsidR="0080126B" w:rsidRPr="001F2B52" w:rsidRDefault="0080126B" w:rsidP="005D5370">
            <w:pPr>
              <w:pStyle w:val="a8"/>
              <w:jc w:val="center"/>
              <w:rPr>
                <w:rFonts w:ascii="ＭＳ 明朝"/>
                <w:color w:val="000000"/>
                <w:sz w:val="21"/>
                <w:szCs w:val="21"/>
              </w:rPr>
            </w:pPr>
            <w:r w:rsidRPr="001F2B52">
              <w:rPr>
                <w:rFonts w:ascii="ＭＳ 明朝" w:hAnsi="ＭＳ 明朝" w:hint="eastAsia"/>
                <w:color w:val="000000"/>
                <w:sz w:val="21"/>
                <w:szCs w:val="21"/>
              </w:rPr>
              <w:t>受領額</w:t>
            </w:r>
          </w:p>
        </w:tc>
        <w:tc>
          <w:tcPr>
            <w:tcW w:w="4111" w:type="dxa"/>
            <w:tcBorders>
              <w:top w:val="single" w:sz="12" w:space="0" w:color="000000"/>
              <w:left w:val="nil"/>
              <w:bottom w:val="single" w:sz="12" w:space="0" w:color="000000"/>
              <w:right w:val="single" w:sz="12" w:space="0" w:color="000000"/>
            </w:tcBorders>
          </w:tcPr>
          <w:p w:rsidR="0080126B" w:rsidRPr="001F2B52" w:rsidRDefault="0080126B" w:rsidP="005D5370">
            <w:pPr>
              <w:pStyle w:val="a8"/>
              <w:jc w:val="center"/>
              <w:rPr>
                <w:rFonts w:ascii="ＭＳ 明朝"/>
                <w:color w:val="000000"/>
                <w:sz w:val="21"/>
                <w:szCs w:val="21"/>
              </w:rPr>
            </w:pPr>
            <w:r w:rsidRPr="001F2B52">
              <w:rPr>
                <w:rFonts w:ascii="ＭＳ 明朝" w:hAnsi="ＭＳ 明朝" w:hint="eastAsia"/>
                <w:color w:val="000000"/>
                <w:sz w:val="21"/>
                <w:szCs w:val="21"/>
              </w:rPr>
              <w:t>使途</w:t>
            </w:r>
          </w:p>
        </w:tc>
      </w:tr>
      <w:tr w:rsidR="0080126B" w:rsidRPr="001F2B52" w:rsidTr="005D5370">
        <w:trPr>
          <w:trHeight w:hRule="exact" w:val="334"/>
        </w:trPr>
        <w:tc>
          <w:tcPr>
            <w:tcW w:w="1559" w:type="dxa"/>
            <w:tcBorders>
              <w:top w:val="nil"/>
              <w:left w:val="single" w:sz="12" w:space="0" w:color="000000"/>
              <w:bottom w:val="single" w:sz="4" w:space="0" w:color="000000"/>
              <w:right w:val="single" w:sz="12" w:space="0" w:color="000000"/>
            </w:tcBorders>
          </w:tcPr>
          <w:p w:rsidR="0080126B" w:rsidRPr="001F2B52" w:rsidRDefault="0080126B" w:rsidP="005D5370">
            <w:pPr>
              <w:pStyle w:val="a8"/>
              <w:jc w:val="center"/>
              <w:rPr>
                <w:rFonts w:ascii="ＭＳ 明朝"/>
                <w:color w:val="000000"/>
                <w:sz w:val="21"/>
                <w:szCs w:val="21"/>
              </w:rPr>
            </w:pPr>
          </w:p>
        </w:tc>
        <w:tc>
          <w:tcPr>
            <w:tcW w:w="2126" w:type="dxa"/>
            <w:tcBorders>
              <w:top w:val="nil"/>
              <w:left w:val="nil"/>
              <w:bottom w:val="single" w:sz="4" w:space="0" w:color="000000"/>
              <w:right w:val="single" w:sz="12" w:space="0" w:color="000000"/>
            </w:tcBorders>
          </w:tcPr>
          <w:p w:rsidR="0080126B" w:rsidRPr="001F2B52" w:rsidRDefault="0080126B" w:rsidP="005D5370">
            <w:pPr>
              <w:pStyle w:val="a8"/>
              <w:jc w:val="center"/>
              <w:rPr>
                <w:rFonts w:ascii="ＭＳ 明朝"/>
                <w:color w:val="000000"/>
                <w:sz w:val="21"/>
                <w:szCs w:val="21"/>
              </w:rPr>
            </w:pPr>
            <w:r w:rsidRPr="001F2B52">
              <w:rPr>
                <w:rFonts w:ascii="ＭＳ 明朝" w:hAnsi="ＭＳ 明朝" w:hint="eastAsia"/>
                <w:color w:val="000000"/>
                <w:sz w:val="21"/>
                <w:szCs w:val="21"/>
              </w:rPr>
              <w:t>平成　年　月　日</w:t>
            </w:r>
          </w:p>
        </w:tc>
        <w:tc>
          <w:tcPr>
            <w:tcW w:w="1134" w:type="dxa"/>
            <w:tcBorders>
              <w:top w:val="nil"/>
              <w:left w:val="nil"/>
              <w:bottom w:val="single" w:sz="4" w:space="0" w:color="000000"/>
              <w:right w:val="single" w:sz="12" w:space="0" w:color="000000"/>
            </w:tcBorders>
          </w:tcPr>
          <w:p w:rsidR="0080126B" w:rsidRPr="001F2B52" w:rsidRDefault="0080126B" w:rsidP="005D5370">
            <w:pPr>
              <w:pStyle w:val="a8"/>
              <w:jc w:val="right"/>
              <w:rPr>
                <w:rFonts w:ascii="ＭＳ 明朝"/>
                <w:color w:val="000000"/>
                <w:sz w:val="21"/>
                <w:szCs w:val="21"/>
              </w:rPr>
            </w:pPr>
            <w:r w:rsidRPr="001F2B52">
              <w:rPr>
                <w:rFonts w:ascii="ＭＳ 明朝" w:hAnsi="ＭＳ 明朝" w:hint="eastAsia"/>
                <w:color w:val="000000"/>
                <w:sz w:val="21"/>
                <w:szCs w:val="21"/>
              </w:rPr>
              <w:t>円</w:t>
            </w:r>
          </w:p>
        </w:tc>
        <w:tc>
          <w:tcPr>
            <w:tcW w:w="4111" w:type="dxa"/>
            <w:tcBorders>
              <w:top w:val="nil"/>
              <w:left w:val="nil"/>
              <w:bottom w:val="single" w:sz="4" w:space="0" w:color="000000"/>
              <w:right w:val="single" w:sz="12" w:space="0" w:color="000000"/>
            </w:tcBorders>
          </w:tcPr>
          <w:p w:rsidR="0080126B" w:rsidRPr="001F2B52" w:rsidRDefault="0080126B" w:rsidP="005D5370">
            <w:pPr>
              <w:pStyle w:val="a8"/>
              <w:jc w:val="center"/>
              <w:rPr>
                <w:rFonts w:ascii="ＭＳ 明朝"/>
                <w:color w:val="000000"/>
                <w:sz w:val="21"/>
                <w:szCs w:val="21"/>
              </w:rPr>
            </w:pPr>
          </w:p>
        </w:tc>
      </w:tr>
      <w:tr w:rsidR="0080126B" w:rsidRPr="001F2B52" w:rsidTr="005D5370">
        <w:trPr>
          <w:trHeight w:hRule="exact" w:val="336"/>
        </w:trPr>
        <w:tc>
          <w:tcPr>
            <w:tcW w:w="1559" w:type="dxa"/>
            <w:tcBorders>
              <w:top w:val="nil"/>
              <w:left w:val="single" w:sz="12" w:space="0" w:color="000000"/>
              <w:bottom w:val="single" w:sz="12" w:space="0" w:color="000000"/>
              <w:right w:val="single" w:sz="12" w:space="0" w:color="000000"/>
            </w:tcBorders>
          </w:tcPr>
          <w:p w:rsidR="0080126B" w:rsidRPr="001F2B52" w:rsidRDefault="0080126B" w:rsidP="005D5370">
            <w:pPr>
              <w:pStyle w:val="a8"/>
              <w:jc w:val="center"/>
              <w:rPr>
                <w:rFonts w:ascii="ＭＳ 明朝"/>
                <w:color w:val="000000"/>
                <w:sz w:val="21"/>
                <w:szCs w:val="21"/>
              </w:rPr>
            </w:pPr>
          </w:p>
        </w:tc>
        <w:tc>
          <w:tcPr>
            <w:tcW w:w="2126" w:type="dxa"/>
            <w:tcBorders>
              <w:top w:val="nil"/>
              <w:left w:val="nil"/>
              <w:bottom w:val="single" w:sz="12" w:space="0" w:color="000000"/>
              <w:right w:val="single" w:sz="12" w:space="0" w:color="000000"/>
            </w:tcBorders>
          </w:tcPr>
          <w:p w:rsidR="0080126B" w:rsidRPr="001F2B52" w:rsidRDefault="00B77255" w:rsidP="005D5370">
            <w:pPr>
              <w:pStyle w:val="a8"/>
              <w:jc w:val="center"/>
              <w:rPr>
                <w:rFonts w:ascii="ＭＳ 明朝"/>
                <w:color w:val="000000"/>
                <w:sz w:val="21"/>
                <w:szCs w:val="21"/>
              </w:rPr>
            </w:pPr>
            <w:r w:rsidRPr="001F2B52">
              <w:rPr>
                <w:rFonts w:ascii="ＭＳ 明朝" w:hAnsi="ＭＳ 明朝" w:hint="eastAsia"/>
                <w:color w:val="000000"/>
                <w:sz w:val="21"/>
                <w:szCs w:val="21"/>
              </w:rPr>
              <w:t>平成　年　月　日</w:t>
            </w:r>
          </w:p>
        </w:tc>
        <w:tc>
          <w:tcPr>
            <w:tcW w:w="1134" w:type="dxa"/>
            <w:tcBorders>
              <w:top w:val="nil"/>
              <w:left w:val="nil"/>
              <w:bottom w:val="single" w:sz="12" w:space="0" w:color="000000"/>
              <w:right w:val="single" w:sz="12" w:space="0" w:color="000000"/>
            </w:tcBorders>
          </w:tcPr>
          <w:p w:rsidR="0080126B" w:rsidRPr="001F2B52" w:rsidRDefault="00B77255" w:rsidP="005D5370">
            <w:pPr>
              <w:pStyle w:val="a8"/>
              <w:jc w:val="right"/>
              <w:rPr>
                <w:rFonts w:ascii="ＭＳ 明朝"/>
                <w:color w:val="000000"/>
                <w:sz w:val="21"/>
                <w:szCs w:val="21"/>
              </w:rPr>
            </w:pPr>
            <w:r w:rsidRPr="001F2B52">
              <w:rPr>
                <w:rFonts w:ascii="ＭＳ 明朝" w:hAnsi="ＭＳ 明朝" w:hint="eastAsia"/>
                <w:color w:val="000000"/>
                <w:sz w:val="21"/>
                <w:szCs w:val="21"/>
              </w:rPr>
              <w:t>円</w:t>
            </w:r>
          </w:p>
        </w:tc>
        <w:tc>
          <w:tcPr>
            <w:tcW w:w="4111" w:type="dxa"/>
            <w:tcBorders>
              <w:top w:val="nil"/>
              <w:left w:val="nil"/>
              <w:bottom w:val="single" w:sz="12" w:space="0" w:color="000000"/>
              <w:right w:val="single" w:sz="12" w:space="0" w:color="000000"/>
            </w:tcBorders>
          </w:tcPr>
          <w:p w:rsidR="0080126B" w:rsidRPr="001F2B52" w:rsidRDefault="0080126B" w:rsidP="005D5370">
            <w:pPr>
              <w:pStyle w:val="a8"/>
              <w:jc w:val="center"/>
              <w:rPr>
                <w:rFonts w:ascii="ＭＳ 明朝"/>
                <w:color w:val="000000"/>
                <w:sz w:val="21"/>
                <w:szCs w:val="21"/>
              </w:rPr>
            </w:pPr>
          </w:p>
        </w:tc>
      </w:tr>
    </w:tbl>
    <w:p w:rsidR="0080126B" w:rsidRPr="001F2B52" w:rsidRDefault="0080126B" w:rsidP="00CA42FA">
      <w:pPr>
        <w:pStyle w:val="a8"/>
        <w:rPr>
          <w:rFonts w:ascii="ＭＳ 明朝"/>
          <w:color w:val="000000"/>
          <w:spacing w:val="0"/>
          <w:sz w:val="21"/>
          <w:szCs w:val="21"/>
        </w:rPr>
      </w:pPr>
      <w:r w:rsidRPr="001F2B52">
        <w:rPr>
          <w:rFonts w:ascii="ＭＳ 明朝" w:hAnsi="ＭＳ 明朝" w:hint="eastAsia"/>
          <w:color w:val="000000"/>
          <w:spacing w:val="0"/>
          <w:sz w:val="21"/>
          <w:szCs w:val="21"/>
        </w:rPr>
        <w:t xml:space="preserve">　</w:t>
      </w:r>
    </w:p>
    <w:p w:rsidR="0080126B" w:rsidRPr="001F2B52" w:rsidRDefault="0080126B" w:rsidP="00583228">
      <w:pPr>
        <w:pStyle w:val="a8"/>
        <w:rPr>
          <w:rFonts w:ascii="ＭＳ 明朝"/>
          <w:color w:val="000000"/>
          <w:spacing w:val="0"/>
          <w:sz w:val="21"/>
          <w:szCs w:val="21"/>
        </w:rPr>
      </w:pPr>
      <w:r w:rsidRPr="001F2B52">
        <w:rPr>
          <w:rFonts w:ascii="ＭＳ 明朝" w:hAnsi="ＭＳ 明朝" w:hint="eastAsia"/>
          <w:color w:val="000000"/>
          <w:spacing w:val="0"/>
        </w:rPr>
        <w:t xml:space="preserve">　</w:t>
      </w:r>
      <w:r w:rsidR="009A3C76">
        <w:rPr>
          <w:rFonts w:ascii="ＭＳ 明朝" w:hAnsi="ＭＳ 明朝" w:hint="eastAsia"/>
          <w:color w:val="000000"/>
          <w:spacing w:val="0"/>
          <w:sz w:val="21"/>
          <w:szCs w:val="21"/>
        </w:rPr>
        <w:t>(2)</w:t>
      </w:r>
      <w:r w:rsidRPr="001F2B52">
        <w:rPr>
          <w:rFonts w:ascii="ＭＳ 明朝" w:hAnsi="ＭＳ 明朝" w:hint="eastAsia"/>
          <w:color w:val="000000"/>
          <w:spacing w:val="0"/>
          <w:sz w:val="21"/>
          <w:szCs w:val="21"/>
        </w:rPr>
        <w:t xml:space="preserve">　処分した財産</w:t>
      </w:r>
    </w:p>
    <w:p w:rsidR="007F4CD0" w:rsidRDefault="0080126B" w:rsidP="00BD2020">
      <w:pPr>
        <w:pStyle w:val="a8"/>
        <w:ind w:leftChars="100" w:left="386" w:hangingChars="100" w:hanging="176"/>
        <w:rPr>
          <w:rFonts w:ascii="ＭＳ Ｐゴシック" w:eastAsia="ＭＳ Ｐゴシック" w:hAnsi="ＭＳ Ｐゴシック"/>
          <w:sz w:val="18"/>
          <w:szCs w:val="18"/>
        </w:rPr>
      </w:pPr>
      <w:r w:rsidRPr="003604FE">
        <w:rPr>
          <w:rFonts w:ascii="ＭＳ Ｐゴシック" w:eastAsia="ＭＳ Ｐゴシック" w:hAnsi="ＭＳ Ｐゴシック" w:hint="eastAsia"/>
          <w:sz w:val="18"/>
          <w:szCs w:val="18"/>
        </w:rPr>
        <w:t>＊過去２年間に処分した財産で，評価額又は処分額のいずれかが２０万円以上の財産は全て記入してください。</w:t>
      </w:r>
    </w:p>
    <w:p w:rsidR="0080126B" w:rsidRPr="003604FE" w:rsidRDefault="0080126B" w:rsidP="003B3321">
      <w:pPr>
        <w:pStyle w:val="a8"/>
        <w:ind w:leftChars="100" w:left="386" w:hangingChars="100" w:hanging="176"/>
        <w:rPr>
          <w:rFonts w:ascii="ＭＳ Ｐゴシック" w:eastAsia="ＭＳ Ｐゴシック" w:hAnsi="ＭＳ Ｐゴシック"/>
          <w:spacing w:val="0"/>
          <w:sz w:val="18"/>
          <w:szCs w:val="18"/>
        </w:rPr>
      </w:pPr>
      <w:r>
        <w:rPr>
          <w:rFonts w:ascii="ＭＳ Ｐゴシック" w:eastAsia="ＭＳ Ｐゴシック" w:hAnsi="ＭＳ Ｐゴシック" w:hint="eastAsia"/>
          <w:sz w:val="18"/>
          <w:szCs w:val="18"/>
        </w:rPr>
        <w:t>＊不動産の売却，自動車の売却</w:t>
      </w:r>
      <w:r w:rsidRPr="003604FE">
        <w:rPr>
          <w:rFonts w:ascii="ＭＳ Ｐゴシック" w:eastAsia="ＭＳ Ｐゴシック" w:hAnsi="ＭＳ Ｐゴシック" w:hint="eastAsia"/>
          <w:sz w:val="18"/>
          <w:szCs w:val="18"/>
        </w:rPr>
        <w:t>等について，処分時期，処分時の評価額，実際の処分額，処分の相手方，取得した金銭の使途を記入してください</w:t>
      </w:r>
      <w:r w:rsidRPr="00B60C11">
        <w:rPr>
          <w:rFonts w:ascii="ＭＳ Ｐゴシック" w:eastAsia="ＭＳ Ｐゴシック" w:hAnsi="ＭＳ Ｐゴシック" w:hint="eastAsia"/>
          <w:color w:val="000000" w:themeColor="text1"/>
          <w:sz w:val="18"/>
          <w:szCs w:val="18"/>
        </w:rPr>
        <w:t>（業者に自動車を引き上げられて弁済に充当された場合を含みます。その場合は，引き上げられた自動車の自動車検査証及び債務充当通知についても提出してください。）。</w:t>
      </w:r>
    </w:p>
    <w:p w:rsidR="0080126B" w:rsidRPr="001F2B52" w:rsidRDefault="0080126B" w:rsidP="001C07ED">
      <w:pPr>
        <w:pStyle w:val="a8"/>
        <w:ind w:leftChars="100" w:left="386" w:hangingChars="100" w:hanging="176"/>
        <w:rPr>
          <w:rFonts w:ascii="ＭＳ Ｐゴシック" w:eastAsia="ＭＳ Ｐゴシック" w:hAnsi="ＭＳ Ｐゴシック"/>
          <w:color w:val="000000"/>
          <w:spacing w:val="0"/>
          <w:sz w:val="18"/>
          <w:szCs w:val="18"/>
        </w:rPr>
      </w:pPr>
      <w:r w:rsidRPr="003604FE">
        <w:rPr>
          <w:rFonts w:ascii="ＭＳ Ｐゴシック" w:eastAsia="ＭＳ Ｐゴシック" w:hAnsi="ＭＳ Ｐゴシック" w:hint="eastAsia"/>
          <w:sz w:val="18"/>
          <w:szCs w:val="18"/>
        </w:rPr>
        <w:t>＊</w:t>
      </w:r>
      <w:r w:rsidRPr="001F2B52">
        <w:rPr>
          <w:rFonts w:ascii="ＭＳ Ｐゴシック" w:eastAsia="ＭＳ Ｐゴシック" w:hAnsi="ＭＳ Ｐゴシック" w:hint="eastAsia"/>
          <w:color w:val="000000"/>
          <w:sz w:val="18"/>
          <w:szCs w:val="18"/>
        </w:rPr>
        <w:t>処分に関する契約書・領収書の写し等の処分を証明する資料を提出してください。</w:t>
      </w:r>
    </w:p>
    <w:p w:rsidR="0080126B" w:rsidRPr="001F2B52" w:rsidRDefault="0080126B" w:rsidP="001C07ED">
      <w:pPr>
        <w:pStyle w:val="a8"/>
        <w:ind w:leftChars="100" w:left="386" w:hangingChars="100" w:hanging="176"/>
        <w:rPr>
          <w:rFonts w:ascii="ＭＳ Ｐゴシック" w:eastAsia="ＭＳ Ｐゴシック" w:hAnsi="ＭＳ Ｐゴシック"/>
          <w:color w:val="000000"/>
          <w:sz w:val="18"/>
          <w:szCs w:val="18"/>
        </w:rPr>
      </w:pPr>
      <w:r w:rsidRPr="001F2B52">
        <w:rPr>
          <w:rFonts w:ascii="ＭＳ Ｐゴシック" w:eastAsia="ＭＳ Ｐゴシック" w:hAnsi="ＭＳ Ｐゴシック" w:hint="eastAsia"/>
          <w:color w:val="000000"/>
          <w:sz w:val="18"/>
          <w:szCs w:val="18"/>
        </w:rPr>
        <w:t>＊不動産を処分した場合には，処分したことが分かる登記事項証明書等を提出してください。</w:t>
      </w:r>
    </w:p>
    <w:p w:rsidR="0080126B" w:rsidRPr="001F2B52" w:rsidRDefault="0080126B" w:rsidP="001C07ED">
      <w:pPr>
        <w:pStyle w:val="a8"/>
        <w:ind w:leftChars="100" w:left="386" w:hangingChars="100" w:hanging="176"/>
        <w:rPr>
          <w:rFonts w:ascii="ＭＳ Ｐゴシック" w:eastAsia="ＭＳ Ｐゴシック" w:hAnsi="ＭＳ Ｐゴシック"/>
          <w:color w:val="000000"/>
          <w:sz w:val="18"/>
          <w:szCs w:val="18"/>
        </w:rPr>
      </w:pPr>
      <w:r w:rsidRPr="001F2B52">
        <w:rPr>
          <w:rFonts w:ascii="ＭＳ Ｐゴシック" w:eastAsia="ＭＳ Ｐゴシック" w:hAnsi="ＭＳ Ｐゴシック" w:hint="eastAsia"/>
          <w:color w:val="000000"/>
          <w:sz w:val="18"/>
          <w:szCs w:val="18"/>
        </w:rPr>
        <w:t>＊使途に関する資料を提出してください。</w:t>
      </w:r>
    </w:p>
    <w:p w:rsidR="0080126B" w:rsidRPr="001F2B52" w:rsidRDefault="0080126B" w:rsidP="00836145">
      <w:pPr>
        <w:pStyle w:val="a8"/>
        <w:ind w:leftChars="100" w:left="420" w:hangingChars="100" w:hanging="210"/>
        <w:rPr>
          <w:rFonts w:ascii="ＭＳ 明朝"/>
          <w:color w:val="000000"/>
          <w:spacing w:val="0"/>
          <w:sz w:val="21"/>
          <w:szCs w:val="21"/>
        </w:rPr>
      </w:pPr>
    </w:p>
    <w:tbl>
      <w:tblPr>
        <w:tblW w:w="8930" w:type="dxa"/>
        <w:tblInd w:w="299" w:type="dxa"/>
        <w:tblLayout w:type="fixed"/>
        <w:tblCellMar>
          <w:left w:w="14" w:type="dxa"/>
          <w:right w:w="14" w:type="dxa"/>
        </w:tblCellMar>
        <w:tblLook w:val="0000"/>
      </w:tblPr>
      <w:tblGrid>
        <w:gridCol w:w="1559"/>
        <w:gridCol w:w="2126"/>
        <w:gridCol w:w="1134"/>
        <w:gridCol w:w="1276"/>
        <w:gridCol w:w="1276"/>
        <w:gridCol w:w="1559"/>
      </w:tblGrid>
      <w:tr w:rsidR="0080126B" w:rsidRPr="00836145" w:rsidTr="00503563">
        <w:trPr>
          <w:trHeight w:hRule="exact" w:val="334"/>
        </w:trPr>
        <w:tc>
          <w:tcPr>
            <w:tcW w:w="1559" w:type="dxa"/>
            <w:tcBorders>
              <w:top w:val="single" w:sz="12" w:space="0" w:color="000000"/>
              <w:left w:val="single" w:sz="12" w:space="0" w:color="000000"/>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r w:rsidRPr="00836145">
              <w:rPr>
                <w:rFonts w:ascii="ＭＳ 明朝" w:hAnsi="ＭＳ 明朝" w:hint="eastAsia"/>
                <w:sz w:val="21"/>
                <w:szCs w:val="21"/>
              </w:rPr>
              <w:t>財産の種類</w:t>
            </w:r>
          </w:p>
        </w:tc>
        <w:tc>
          <w:tcPr>
            <w:tcW w:w="2126" w:type="dxa"/>
            <w:tcBorders>
              <w:top w:val="single" w:sz="12" w:space="0" w:color="000000"/>
              <w:left w:val="nil"/>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r w:rsidRPr="00836145">
              <w:rPr>
                <w:rFonts w:ascii="ＭＳ 明朝" w:hAnsi="ＭＳ 明朝" w:hint="eastAsia"/>
                <w:sz w:val="21"/>
                <w:szCs w:val="21"/>
              </w:rPr>
              <w:t>処　分　時　期</w:t>
            </w:r>
          </w:p>
        </w:tc>
        <w:tc>
          <w:tcPr>
            <w:tcW w:w="1134" w:type="dxa"/>
            <w:tcBorders>
              <w:top w:val="single" w:sz="12" w:space="0" w:color="000000"/>
              <w:left w:val="nil"/>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r w:rsidRPr="00836145">
              <w:rPr>
                <w:rFonts w:ascii="ＭＳ 明朝" w:hAnsi="ＭＳ 明朝" w:hint="eastAsia"/>
                <w:sz w:val="21"/>
                <w:szCs w:val="21"/>
              </w:rPr>
              <w:t>評価額</w:t>
            </w:r>
          </w:p>
        </w:tc>
        <w:tc>
          <w:tcPr>
            <w:tcW w:w="1276" w:type="dxa"/>
            <w:tcBorders>
              <w:top w:val="single" w:sz="12" w:space="0" w:color="000000"/>
              <w:left w:val="nil"/>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r w:rsidRPr="00836145">
              <w:rPr>
                <w:rFonts w:ascii="ＭＳ 明朝" w:hAnsi="ＭＳ 明朝" w:hint="eastAsia"/>
                <w:sz w:val="21"/>
                <w:szCs w:val="21"/>
              </w:rPr>
              <w:t>処分額</w:t>
            </w:r>
          </w:p>
        </w:tc>
        <w:tc>
          <w:tcPr>
            <w:tcW w:w="1276" w:type="dxa"/>
            <w:tcBorders>
              <w:top w:val="single" w:sz="12" w:space="0" w:color="000000"/>
              <w:left w:val="nil"/>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r w:rsidRPr="00836145">
              <w:rPr>
                <w:rFonts w:ascii="ＭＳ 明朝" w:hAnsi="ＭＳ 明朝" w:hint="eastAsia"/>
                <w:sz w:val="21"/>
                <w:szCs w:val="21"/>
              </w:rPr>
              <w:t>相手方</w:t>
            </w:r>
          </w:p>
        </w:tc>
        <w:tc>
          <w:tcPr>
            <w:tcW w:w="1559" w:type="dxa"/>
            <w:tcBorders>
              <w:top w:val="single" w:sz="12" w:space="0" w:color="000000"/>
              <w:left w:val="nil"/>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r w:rsidRPr="00836145">
              <w:rPr>
                <w:rFonts w:ascii="ＭＳ 明朝" w:hAnsi="ＭＳ 明朝" w:hint="eastAsia"/>
                <w:sz w:val="21"/>
                <w:szCs w:val="21"/>
              </w:rPr>
              <w:t>使途</w:t>
            </w:r>
          </w:p>
        </w:tc>
      </w:tr>
      <w:tr w:rsidR="0080126B" w:rsidRPr="00836145" w:rsidTr="00503563">
        <w:trPr>
          <w:trHeight w:hRule="exact" w:val="334"/>
        </w:trPr>
        <w:tc>
          <w:tcPr>
            <w:tcW w:w="1559" w:type="dxa"/>
            <w:tcBorders>
              <w:top w:val="nil"/>
              <w:left w:val="single" w:sz="12" w:space="0" w:color="000000"/>
              <w:bottom w:val="single" w:sz="4" w:space="0" w:color="000000"/>
              <w:right w:val="single" w:sz="12" w:space="0" w:color="000000"/>
            </w:tcBorders>
          </w:tcPr>
          <w:p w:rsidR="0080126B" w:rsidRPr="00836145" w:rsidRDefault="0080126B" w:rsidP="00BB422A">
            <w:pPr>
              <w:pStyle w:val="a8"/>
              <w:jc w:val="center"/>
              <w:rPr>
                <w:rFonts w:ascii="ＭＳ 明朝"/>
                <w:spacing w:val="0"/>
                <w:sz w:val="21"/>
                <w:szCs w:val="21"/>
              </w:rPr>
            </w:pPr>
          </w:p>
        </w:tc>
        <w:tc>
          <w:tcPr>
            <w:tcW w:w="2126" w:type="dxa"/>
            <w:tcBorders>
              <w:top w:val="nil"/>
              <w:left w:val="nil"/>
              <w:bottom w:val="single" w:sz="4" w:space="0" w:color="000000"/>
              <w:right w:val="single" w:sz="12" w:space="0" w:color="000000"/>
            </w:tcBorders>
          </w:tcPr>
          <w:p w:rsidR="0080126B" w:rsidRPr="00836145" w:rsidRDefault="0080126B" w:rsidP="00BB422A">
            <w:pPr>
              <w:pStyle w:val="a8"/>
              <w:jc w:val="center"/>
              <w:rPr>
                <w:rFonts w:ascii="ＭＳ 明朝"/>
                <w:spacing w:val="0"/>
                <w:sz w:val="21"/>
                <w:szCs w:val="21"/>
              </w:rPr>
            </w:pPr>
            <w:r w:rsidRPr="00836145">
              <w:rPr>
                <w:rFonts w:ascii="ＭＳ 明朝" w:hAnsi="ＭＳ 明朝" w:hint="eastAsia"/>
                <w:sz w:val="21"/>
                <w:szCs w:val="21"/>
              </w:rPr>
              <w:t>平成　年　月　日</w:t>
            </w:r>
          </w:p>
        </w:tc>
        <w:tc>
          <w:tcPr>
            <w:tcW w:w="1134" w:type="dxa"/>
            <w:tcBorders>
              <w:top w:val="nil"/>
              <w:left w:val="nil"/>
              <w:bottom w:val="single" w:sz="4" w:space="0" w:color="000000"/>
              <w:right w:val="single" w:sz="12" w:space="0" w:color="000000"/>
            </w:tcBorders>
          </w:tcPr>
          <w:p w:rsidR="0080126B" w:rsidRPr="00836145" w:rsidRDefault="0080126B" w:rsidP="00BB422A">
            <w:pPr>
              <w:pStyle w:val="a8"/>
              <w:jc w:val="right"/>
              <w:rPr>
                <w:rFonts w:ascii="ＭＳ 明朝"/>
                <w:spacing w:val="0"/>
                <w:sz w:val="21"/>
                <w:szCs w:val="21"/>
              </w:rPr>
            </w:pPr>
            <w:r w:rsidRPr="00836145">
              <w:rPr>
                <w:rFonts w:ascii="ＭＳ 明朝" w:hAnsi="ＭＳ 明朝" w:hint="eastAsia"/>
                <w:sz w:val="21"/>
                <w:szCs w:val="21"/>
              </w:rPr>
              <w:t>円</w:t>
            </w:r>
          </w:p>
        </w:tc>
        <w:tc>
          <w:tcPr>
            <w:tcW w:w="1276" w:type="dxa"/>
            <w:tcBorders>
              <w:top w:val="nil"/>
              <w:left w:val="nil"/>
              <w:bottom w:val="single" w:sz="4" w:space="0" w:color="000000"/>
              <w:right w:val="single" w:sz="12" w:space="0" w:color="000000"/>
            </w:tcBorders>
          </w:tcPr>
          <w:p w:rsidR="0080126B" w:rsidRPr="00836145" w:rsidRDefault="0080126B" w:rsidP="00BB422A">
            <w:pPr>
              <w:pStyle w:val="a8"/>
              <w:jc w:val="right"/>
              <w:rPr>
                <w:rFonts w:ascii="ＭＳ 明朝"/>
                <w:spacing w:val="0"/>
                <w:sz w:val="21"/>
                <w:szCs w:val="21"/>
              </w:rPr>
            </w:pPr>
            <w:r w:rsidRPr="00836145">
              <w:rPr>
                <w:rFonts w:ascii="ＭＳ 明朝" w:hAnsi="ＭＳ 明朝" w:hint="eastAsia"/>
                <w:sz w:val="21"/>
                <w:szCs w:val="21"/>
              </w:rPr>
              <w:t>円</w:t>
            </w:r>
          </w:p>
        </w:tc>
        <w:tc>
          <w:tcPr>
            <w:tcW w:w="1276" w:type="dxa"/>
            <w:tcBorders>
              <w:top w:val="nil"/>
              <w:left w:val="nil"/>
              <w:bottom w:val="single" w:sz="4" w:space="0" w:color="000000"/>
              <w:right w:val="single" w:sz="12" w:space="0" w:color="000000"/>
            </w:tcBorders>
          </w:tcPr>
          <w:p w:rsidR="0080126B" w:rsidRPr="00836145" w:rsidRDefault="0080126B" w:rsidP="00BB422A">
            <w:pPr>
              <w:pStyle w:val="a8"/>
              <w:jc w:val="center"/>
              <w:rPr>
                <w:rFonts w:ascii="ＭＳ 明朝"/>
                <w:spacing w:val="0"/>
                <w:sz w:val="21"/>
                <w:szCs w:val="21"/>
              </w:rPr>
            </w:pPr>
          </w:p>
        </w:tc>
        <w:tc>
          <w:tcPr>
            <w:tcW w:w="1559" w:type="dxa"/>
            <w:tcBorders>
              <w:top w:val="nil"/>
              <w:left w:val="nil"/>
              <w:bottom w:val="single" w:sz="4" w:space="0" w:color="000000"/>
              <w:right w:val="single" w:sz="12" w:space="0" w:color="000000"/>
            </w:tcBorders>
          </w:tcPr>
          <w:p w:rsidR="0080126B" w:rsidRPr="00836145" w:rsidRDefault="0080126B" w:rsidP="00BB422A">
            <w:pPr>
              <w:pStyle w:val="a8"/>
              <w:jc w:val="center"/>
              <w:rPr>
                <w:rFonts w:ascii="ＭＳ 明朝"/>
                <w:spacing w:val="0"/>
                <w:sz w:val="21"/>
                <w:szCs w:val="21"/>
              </w:rPr>
            </w:pPr>
          </w:p>
        </w:tc>
      </w:tr>
      <w:tr w:rsidR="0080126B" w:rsidRPr="00836145" w:rsidTr="00503563">
        <w:trPr>
          <w:trHeight w:hRule="exact" w:val="336"/>
        </w:trPr>
        <w:tc>
          <w:tcPr>
            <w:tcW w:w="1559" w:type="dxa"/>
            <w:tcBorders>
              <w:top w:val="nil"/>
              <w:left w:val="single" w:sz="12" w:space="0" w:color="000000"/>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p>
        </w:tc>
        <w:tc>
          <w:tcPr>
            <w:tcW w:w="2126" w:type="dxa"/>
            <w:tcBorders>
              <w:top w:val="nil"/>
              <w:left w:val="nil"/>
              <w:bottom w:val="single" w:sz="12" w:space="0" w:color="000000"/>
              <w:right w:val="single" w:sz="12" w:space="0" w:color="000000"/>
            </w:tcBorders>
          </w:tcPr>
          <w:p w:rsidR="0080126B" w:rsidRPr="00836145" w:rsidRDefault="00D11BBE" w:rsidP="00BB422A">
            <w:pPr>
              <w:pStyle w:val="a8"/>
              <w:jc w:val="center"/>
              <w:rPr>
                <w:rFonts w:ascii="ＭＳ 明朝"/>
                <w:spacing w:val="0"/>
                <w:sz w:val="21"/>
                <w:szCs w:val="21"/>
              </w:rPr>
            </w:pPr>
            <w:r w:rsidRPr="00836145">
              <w:rPr>
                <w:rFonts w:ascii="ＭＳ 明朝" w:hAnsi="ＭＳ 明朝" w:hint="eastAsia"/>
                <w:sz w:val="21"/>
                <w:szCs w:val="21"/>
              </w:rPr>
              <w:t>平成　年　月　日</w:t>
            </w:r>
          </w:p>
        </w:tc>
        <w:tc>
          <w:tcPr>
            <w:tcW w:w="1134" w:type="dxa"/>
            <w:tcBorders>
              <w:top w:val="nil"/>
              <w:left w:val="nil"/>
              <w:bottom w:val="single" w:sz="12" w:space="0" w:color="000000"/>
              <w:right w:val="single" w:sz="12" w:space="0" w:color="000000"/>
            </w:tcBorders>
          </w:tcPr>
          <w:p w:rsidR="0080126B" w:rsidRPr="00836145" w:rsidRDefault="00D11BBE" w:rsidP="00BB422A">
            <w:pPr>
              <w:pStyle w:val="a8"/>
              <w:jc w:val="right"/>
              <w:rPr>
                <w:rFonts w:ascii="ＭＳ 明朝"/>
                <w:spacing w:val="0"/>
                <w:sz w:val="21"/>
                <w:szCs w:val="21"/>
              </w:rPr>
            </w:pPr>
            <w:r w:rsidRPr="00836145">
              <w:rPr>
                <w:rFonts w:ascii="ＭＳ 明朝" w:hAnsi="ＭＳ 明朝" w:hint="eastAsia"/>
                <w:sz w:val="21"/>
                <w:szCs w:val="21"/>
              </w:rPr>
              <w:t>円</w:t>
            </w:r>
          </w:p>
        </w:tc>
        <w:tc>
          <w:tcPr>
            <w:tcW w:w="1276" w:type="dxa"/>
            <w:tcBorders>
              <w:top w:val="nil"/>
              <w:left w:val="nil"/>
              <w:bottom w:val="single" w:sz="12" w:space="0" w:color="000000"/>
              <w:right w:val="single" w:sz="12" w:space="0" w:color="000000"/>
            </w:tcBorders>
          </w:tcPr>
          <w:p w:rsidR="0080126B" w:rsidRPr="00836145" w:rsidRDefault="00D11BBE" w:rsidP="00BB422A">
            <w:pPr>
              <w:pStyle w:val="a8"/>
              <w:jc w:val="right"/>
              <w:rPr>
                <w:rFonts w:ascii="ＭＳ 明朝"/>
                <w:spacing w:val="0"/>
                <w:sz w:val="21"/>
                <w:szCs w:val="21"/>
              </w:rPr>
            </w:pPr>
            <w:r w:rsidRPr="00836145">
              <w:rPr>
                <w:rFonts w:ascii="ＭＳ 明朝" w:hAnsi="ＭＳ 明朝" w:hint="eastAsia"/>
                <w:sz w:val="21"/>
                <w:szCs w:val="21"/>
              </w:rPr>
              <w:t>円</w:t>
            </w:r>
          </w:p>
        </w:tc>
        <w:tc>
          <w:tcPr>
            <w:tcW w:w="1276" w:type="dxa"/>
            <w:tcBorders>
              <w:top w:val="nil"/>
              <w:left w:val="nil"/>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p>
        </w:tc>
        <w:tc>
          <w:tcPr>
            <w:tcW w:w="1559" w:type="dxa"/>
            <w:tcBorders>
              <w:top w:val="nil"/>
              <w:left w:val="nil"/>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p>
        </w:tc>
      </w:tr>
    </w:tbl>
    <w:p w:rsidR="0080126B" w:rsidRPr="00836145" w:rsidRDefault="0080126B" w:rsidP="00583228">
      <w:pPr>
        <w:pStyle w:val="a8"/>
        <w:rPr>
          <w:rFonts w:ascii="ＭＳ 明朝"/>
          <w:spacing w:val="0"/>
          <w:sz w:val="21"/>
          <w:szCs w:val="21"/>
        </w:rPr>
      </w:pPr>
    </w:p>
    <w:p w:rsidR="0080126B" w:rsidRPr="005A00D2" w:rsidRDefault="0080126B" w:rsidP="00583228">
      <w:pPr>
        <w:pStyle w:val="a8"/>
        <w:rPr>
          <w:rFonts w:ascii="ＭＳ 明朝"/>
          <w:spacing w:val="0"/>
        </w:rPr>
      </w:pPr>
      <w:r w:rsidRPr="005A00D2">
        <w:rPr>
          <w:rFonts w:ascii="ＭＳ 明朝" w:hAnsi="ＭＳ 明朝" w:cs="Times New Roman"/>
        </w:rPr>
        <w:t>1</w:t>
      </w:r>
      <w:r>
        <w:rPr>
          <w:rFonts w:ascii="ＭＳ 明朝" w:hAnsi="ＭＳ 明朝" w:cs="Times New Roman"/>
        </w:rPr>
        <w:t>1</w:t>
      </w:r>
      <w:r w:rsidRPr="005A00D2">
        <w:rPr>
          <w:rFonts w:ascii="ＭＳ 明朝" w:hAnsi="ＭＳ 明朝" w:hint="eastAsia"/>
        </w:rPr>
        <w:t xml:space="preserve">　不動産（土地・建物・マンション</w:t>
      </w:r>
      <w:r>
        <w:rPr>
          <w:rFonts w:ascii="ＭＳ 明朝" w:hAnsi="ＭＳ 明朝" w:hint="eastAsia"/>
        </w:rPr>
        <w:t>等</w:t>
      </w:r>
      <w:r w:rsidRPr="005A00D2">
        <w:rPr>
          <w:rFonts w:ascii="ＭＳ 明朝" w:hAnsi="ＭＳ 明朝" w:hint="eastAsia"/>
        </w:rPr>
        <w:t>）</w:t>
      </w:r>
      <w:r w:rsidRPr="005A00D2">
        <w:rPr>
          <w:rFonts w:ascii="ＭＳ 明朝" w:hAnsi="ＭＳ 明朝" w:cs="Times New Roman"/>
          <w:spacing w:val="-1"/>
        </w:rPr>
        <w:t xml:space="preserve"> </w:t>
      </w:r>
    </w:p>
    <w:p w:rsidR="0080126B" w:rsidRPr="001F2B52" w:rsidRDefault="0080126B" w:rsidP="001C07ED">
      <w:pPr>
        <w:pStyle w:val="a8"/>
        <w:ind w:firstLineChars="100" w:firstLine="176"/>
        <w:rPr>
          <w:rFonts w:ascii="ＭＳ Ｐゴシック" w:eastAsia="ＭＳ Ｐゴシック" w:hAnsi="ＭＳ Ｐゴシック"/>
          <w:color w:val="000000"/>
          <w:spacing w:val="0"/>
          <w:sz w:val="18"/>
          <w:szCs w:val="18"/>
        </w:rPr>
      </w:pPr>
      <w:r w:rsidRPr="003604FE">
        <w:rPr>
          <w:rFonts w:ascii="ＭＳ Ｐゴシック" w:eastAsia="ＭＳ Ｐゴシック" w:hAnsi="ＭＳ Ｐゴシック" w:hint="eastAsia"/>
          <w:sz w:val="18"/>
          <w:szCs w:val="18"/>
        </w:rPr>
        <w:t>＊</w:t>
      </w:r>
      <w:r w:rsidRPr="001F2B52">
        <w:rPr>
          <w:rFonts w:ascii="ＭＳ Ｐゴシック" w:eastAsia="ＭＳ Ｐゴシック" w:hAnsi="ＭＳ Ｐゴシック" w:hint="eastAsia"/>
          <w:color w:val="000000"/>
          <w:sz w:val="18"/>
          <w:szCs w:val="18"/>
        </w:rPr>
        <w:t>不動産の所在地，種類（土地・借地権付建物・マンション等）を記入してください。</w:t>
      </w:r>
    </w:p>
    <w:p w:rsidR="0080126B" w:rsidRPr="001F2B52" w:rsidRDefault="0080126B" w:rsidP="001C07ED">
      <w:pPr>
        <w:pStyle w:val="a8"/>
        <w:ind w:firstLineChars="100" w:firstLine="176"/>
        <w:rPr>
          <w:rFonts w:ascii="ＭＳ Ｐゴシック" w:eastAsia="ＭＳ Ｐゴシック" w:hAnsi="ＭＳ Ｐゴシック"/>
          <w:color w:val="000000"/>
          <w:spacing w:val="0"/>
          <w:sz w:val="18"/>
          <w:szCs w:val="18"/>
        </w:rPr>
      </w:pPr>
      <w:r w:rsidRPr="001F2B52">
        <w:rPr>
          <w:rFonts w:ascii="ＭＳ Ｐゴシック" w:eastAsia="ＭＳ Ｐゴシック" w:hAnsi="ＭＳ Ｐゴシック" w:hint="eastAsia"/>
          <w:color w:val="000000"/>
          <w:sz w:val="18"/>
          <w:szCs w:val="18"/>
        </w:rPr>
        <w:t>＊共有などの事情は，備考欄に記入してください。</w:t>
      </w:r>
    </w:p>
    <w:p w:rsidR="0080126B" w:rsidRPr="001F2B52" w:rsidRDefault="0080126B" w:rsidP="001C07ED">
      <w:pPr>
        <w:pStyle w:val="a8"/>
        <w:ind w:firstLineChars="100" w:firstLine="176"/>
        <w:rPr>
          <w:rFonts w:ascii="ＭＳ Ｐゴシック" w:eastAsia="ＭＳ Ｐゴシック" w:hAnsi="ＭＳ Ｐゴシック"/>
          <w:color w:val="000000"/>
          <w:spacing w:val="0"/>
          <w:sz w:val="18"/>
          <w:szCs w:val="18"/>
        </w:rPr>
      </w:pPr>
      <w:r w:rsidRPr="001F2B52">
        <w:rPr>
          <w:rFonts w:ascii="ＭＳ Ｐゴシック" w:eastAsia="ＭＳ Ｐゴシック" w:hAnsi="ＭＳ Ｐゴシック" w:hint="eastAsia"/>
          <w:color w:val="000000"/>
          <w:sz w:val="18"/>
          <w:szCs w:val="18"/>
        </w:rPr>
        <w:t>＊登記事項証明書</w:t>
      </w:r>
      <w:r w:rsidR="00BE25F3">
        <w:rPr>
          <w:rFonts w:ascii="ＭＳ Ｐゴシック" w:eastAsia="ＭＳ Ｐゴシック" w:hAnsi="ＭＳ Ｐゴシック" w:hint="eastAsia"/>
          <w:color w:val="000000"/>
          <w:sz w:val="18"/>
          <w:szCs w:val="18"/>
        </w:rPr>
        <w:t>（共同担保がついている場合は，共同担保目録も）</w:t>
      </w:r>
      <w:r w:rsidRPr="001F2B52">
        <w:rPr>
          <w:rFonts w:ascii="ＭＳ Ｐゴシック" w:eastAsia="ＭＳ Ｐゴシック" w:hAnsi="ＭＳ Ｐゴシック" w:hint="eastAsia"/>
          <w:color w:val="000000"/>
          <w:sz w:val="18"/>
          <w:szCs w:val="18"/>
        </w:rPr>
        <w:t>を提出してください。</w:t>
      </w:r>
    </w:p>
    <w:p w:rsidR="0080126B" w:rsidRPr="001F2B52" w:rsidRDefault="0080126B" w:rsidP="001C07ED">
      <w:pPr>
        <w:pStyle w:val="a8"/>
        <w:ind w:firstLineChars="100" w:firstLine="176"/>
        <w:rPr>
          <w:rFonts w:ascii="ＭＳ Ｐゴシック" w:eastAsia="ＭＳ Ｐゴシック" w:hAnsi="ＭＳ Ｐゴシック"/>
          <w:color w:val="000000"/>
          <w:spacing w:val="0"/>
          <w:sz w:val="18"/>
          <w:szCs w:val="18"/>
        </w:rPr>
      </w:pPr>
      <w:r w:rsidRPr="001F2B52">
        <w:rPr>
          <w:rFonts w:ascii="ＭＳ Ｐゴシック" w:eastAsia="ＭＳ Ｐゴシック" w:hAnsi="ＭＳ Ｐゴシック" w:hint="eastAsia"/>
          <w:color w:val="000000"/>
          <w:sz w:val="18"/>
          <w:szCs w:val="18"/>
        </w:rPr>
        <w:t>＊</w:t>
      </w:r>
      <w:r w:rsidR="00BE25F3">
        <w:rPr>
          <w:rFonts w:ascii="ＭＳ Ｐゴシック" w:eastAsia="ＭＳ Ｐゴシック" w:hAnsi="ＭＳ Ｐゴシック" w:hint="eastAsia"/>
          <w:color w:val="000000"/>
          <w:sz w:val="18"/>
          <w:szCs w:val="18"/>
        </w:rPr>
        <w:t>管財意見の場合を除き，</w:t>
      </w:r>
      <w:r w:rsidRPr="001F2B52">
        <w:rPr>
          <w:rFonts w:ascii="ＭＳ Ｐゴシック" w:eastAsia="ＭＳ Ｐゴシック" w:hAnsi="ＭＳ Ｐゴシック" w:hint="eastAsia"/>
          <w:color w:val="000000"/>
          <w:sz w:val="18"/>
          <w:szCs w:val="18"/>
        </w:rPr>
        <w:t>オーバーローンの場合は，定型の上申書とその添付資料を提出してください。</w:t>
      </w:r>
    </w:p>
    <w:p w:rsidR="0080126B" w:rsidRPr="003604FE" w:rsidRDefault="0080126B" w:rsidP="001C07ED">
      <w:pPr>
        <w:pStyle w:val="a8"/>
        <w:ind w:firstLineChars="100" w:firstLine="176"/>
        <w:rPr>
          <w:rFonts w:ascii="ＭＳ Ｐゴシック" w:eastAsia="ＭＳ Ｐゴシック" w:hAnsi="ＭＳ Ｐゴシック"/>
          <w:spacing w:val="0"/>
          <w:sz w:val="18"/>
          <w:szCs w:val="18"/>
        </w:rPr>
      </w:pPr>
      <w:r w:rsidRPr="001F2B52">
        <w:rPr>
          <w:rFonts w:ascii="ＭＳ Ｐゴシック" w:eastAsia="ＭＳ Ｐゴシック" w:hAnsi="ＭＳ Ｐゴシック" w:hint="eastAsia"/>
          <w:color w:val="000000"/>
          <w:sz w:val="18"/>
          <w:szCs w:val="18"/>
        </w:rPr>
        <w:t>＊遺</w:t>
      </w:r>
      <w:r w:rsidRPr="003604FE">
        <w:rPr>
          <w:rFonts w:ascii="ＭＳ Ｐゴシック" w:eastAsia="ＭＳ Ｐゴシック" w:hAnsi="ＭＳ Ｐゴシック" w:hint="eastAsia"/>
          <w:sz w:val="18"/>
          <w:szCs w:val="18"/>
        </w:rPr>
        <w:t>産分割未了の不動産も含みます。</w:t>
      </w:r>
    </w:p>
    <w:p w:rsidR="0080126B" w:rsidRPr="00836145" w:rsidRDefault="0080126B" w:rsidP="00583228">
      <w:pPr>
        <w:pStyle w:val="a8"/>
        <w:rPr>
          <w:rFonts w:ascii="ＭＳ 明朝"/>
          <w:spacing w:val="0"/>
          <w:sz w:val="21"/>
          <w:szCs w:val="21"/>
        </w:rPr>
      </w:pPr>
    </w:p>
    <w:tbl>
      <w:tblPr>
        <w:tblW w:w="0" w:type="auto"/>
        <w:tblInd w:w="299" w:type="dxa"/>
        <w:tblLayout w:type="fixed"/>
        <w:tblCellMar>
          <w:left w:w="14" w:type="dxa"/>
          <w:right w:w="14" w:type="dxa"/>
        </w:tblCellMar>
        <w:tblLook w:val="0000"/>
      </w:tblPr>
      <w:tblGrid>
        <w:gridCol w:w="3544"/>
        <w:gridCol w:w="2268"/>
        <w:gridCol w:w="3118"/>
      </w:tblGrid>
      <w:tr w:rsidR="0080126B" w:rsidRPr="00836145" w:rsidTr="00BB422A">
        <w:trPr>
          <w:trHeight w:hRule="exact" w:val="334"/>
        </w:trPr>
        <w:tc>
          <w:tcPr>
            <w:tcW w:w="3544" w:type="dxa"/>
            <w:tcBorders>
              <w:top w:val="single" w:sz="12" w:space="0" w:color="000000"/>
              <w:left w:val="single" w:sz="12" w:space="0" w:color="000000"/>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r w:rsidRPr="00836145">
              <w:rPr>
                <w:rFonts w:ascii="ＭＳ 明朝" w:hAnsi="ＭＳ 明朝" w:hint="eastAsia"/>
                <w:sz w:val="21"/>
                <w:szCs w:val="21"/>
              </w:rPr>
              <w:t>不動産の所在地</w:t>
            </w:r>
          </w:p>
        </w:tc>
        <w:tc>
          <w:tcPr>
            <w:tcW w:w="2268" w:type="dxa"/>
            <w:tcBorders>
              <w:top w:val="single" w:sz="12" w:space="0" w:color="000000"/>
              <w:left w:val="nil"/>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r w:rsidRPr="00836145">
              <w:rPr>
                <w:rFonts w:ascii="ＭＳ 明朝" w:hAnsi="ＭＳ 明朝" w:hint="eastAsia"/>
                <w:sz w:val="21"/>
                <w:szCs w:val="21"/>
              </w:rPr>
              <w:t>種　類</w:t>
            </w:r>
          </w:p>
        </w:tc>
        <w:tc>
          <w:tcPr>
            <w:tcW w:w="3118" w:type="dxa"/>
            <w:tcBorders>
              <w:top w:val="single" w:sz="12" w:space="0" w:color="000000"/>
              <w:left w:val="nil"/>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r w:rsidRPr="00836145">
              <w:rPr>
                <w:rFonts w:ascii="ＭＳ 明朝" w:hAnsi="ＭＳ 明朝" w:hint="eastAsia"/>
                <w:sz w:val="21"/>
                <w:szCs w:val="21"/>
              </w:rPr>
              <w:t>備　考</w:t>
            </w:r>
          </w:p>
        </w:tc>
      </w:tr>
      <w:tr w:rsidR="0080126B" w:rsidRPr="00836145" w:rsidTr="00BB422A">
        <w:trPr>
          <w:trHeight w:hRule="exact" w:val="334"/>
        </w:trPr>
        <w:tc>
          <w:tcPr>
            <w:tcW w:w="3544" w:type="dxa"/>
            <w:tcBorders>
              <w:top w:val="nil"/>
              <w:left w:val="single" w:sz="12" w:space="0" w:color="000000"/>
              <w:bottom w:val="single" w:sz="4" w:space="0" w:color="000000"/>
              <w:right w:val="single" w:sz="12" w:space="0" w:color="000000"/>
            </w:tcBorders>
          </w:tcPr>
          <w:p w:rsidR="0080126B" w:rsidRPr="00836145" w:rsidRDefault="0080126B" w:rsidP="00BB422A">
            <w:pPr>
              <w:pStyle w:val="a8"/>
              <w:rPr>
                <w:rFonts w:ascii="ＭＳ 明朝"/>
                <w:spacing w:val="0"/>
                <w:sz w:val="21"/>
                <w:szCs w:val="21"/>
              </w:rPr>
            </w:pPr>
          </w:p>
        </w:tc>
        <w:tc>
          <w:tcPr>
            <w:tcW w:w="2268" w:type="dxa"/>
            <w:tcBorders>
              <w:top w:val="nil"/>
              <w:left w:val="nil"/>
              <w:bottom w:val="single" w:sz="4" w:space="0" w:color="000000"/>
              <w:right w:val="single" w:sz="12" w:space="0" w:color="000000"/>
            </w:tcBorders>
          </w:tcPr>
          <w:p w:rsidR="0080126B" w:rsidRPr="00836145" w:rsidRDefault="0080126B" w:rsidP="00BB422A">
            <w:pPr>
              <w:pStyle w:val="a8"/>
              <w:jc w:val="center"/>
              <w:rPr>
                <w:rFonts w:ascii="ＭＳ 明朝"/>
                <w:spacing w:val="0"/>
                <w:sz w:val="21"/>
                <w:szCs w:val="21"/>
              </w:rPr>
            </w:pPr>
          </w:p>
        </w:tc>
        <w:tc>
          <w:tcPr>
            <w:tcW w:w="3118" w:type="dxa"/>
            <w:tcBorders>
              <w:top w:val="nil"/>
              <w:left w:val="nil"/>
              <w:bottom w:val="single" w:sz="4" w:space="0" w:color="000000"/>
              <w:right w:val="single" w:sz="12" w:space="0" w:color="000000"/>
            </w:tcBorders>
          </w:tcPr>
          <w:p w:rsidR="0080126B" w:rsidRPr="00836145" w:rsidRDefault="0080126B" w:rsidP="00BB422A">
            <w:pPr>
              <w:pStyle w:val="a8"/>
              <w:rPr>
                <w:rFonts w:ascii="ＭＳ 明朝"/>
                <w:spacing w:val="0"/>
                <w:sz w:val="21"/>
                <w:szCs w:val="21"/>
              </w:rPr>
            </w:pPr>
          </w:p>
        </w:tc>
      </w:tr>
      <w:tr w:rsidR="0080126B" w:rsidRPr="00836145" w:rsidTr="00BB422A">
        <w:trPr>
          <w:trHeight w:hRule="exact" w:val="336"/>
        </w:trPr>
        <w:tc>
          <w:tcPr>
            <w:tcW w:w="3544" w:type="dxa"/>
            <w:tcBorders>
              <w:top w:val="nil"/>
              <w:left w:val="single" w:sz="12" w:space="0" w:color="000000"/>
              <w:bottom w:val="single" w:sz="12" w:space="0" w:color="000000"/>
              <w:right w:val="single" w:sz="12" w:space="0" w:color="000000"/>
            </w:tcBorders>
          </w:tcPr>
          <w:p w:rsidR="0080126B" w:rsidRPr="00836145" w:rsidRDefault="0080126B" w:rsidP="00BB422A">
            <w:pPr>
              <w:pStyle w:val="a8"/>
              <w:rPr>
                <w:rFonts w:ascii="ＭＳ 明朝"/>
                <w:spacing w:val="0"/>
                <w:sz w:val="21"/>
                <w:szCs w:val="21"/>
              </w:rPr>
            </w:pPr>
          </w:p>
        </w:tc>
        <w:tc>
          <w:tcPr>
            <w:tcW w:w="2268" w:type="dxa"/>
            <w:tcBorders>
              <w:top w:val="nil"/>
              <w:left w:val="nil"/>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p>
        </w:tc>
        <w:tc>
          <w:tcPr>
            <w:tcW w:w="3118" w:type="dxa"/>
            <w:tcBorders>
              <w:top w:val="nil"/>
              <w:left w:val="nil"/>
              <w:bottom w:val="single" w:sz="12" w:space="0" w:color="000000"/>
              <w:right w:val="single" w:sz="12" w:space="0" w:color="000000"/>
            </w:tcBorders>
          </w:tcPr>
          <w:p w:rsidR="0080126B" w:rsidRPr="00836145" w:rsidRDefault="0080126B" w:rsidP="00BB422A">
            <w:pPr>
              <w:pStyle w:val="a8"/>
              <w:rPr>
                <w:rFonts w:ascii="ＭＳ 明朝"/>
                <w:spacing w:val="0"/>
                <w:sz w:val="21"/>
                <w:szCs w:val="21"/>
              </w:rPr>
            </w:pPr>
          </w:p>
        </w:tc>
      </w:tr>
    </w:tbl>
    <w:p w:rsidR="0080126B" w:rsidRPr="005A00D2" w:rsidRDefault="0080126B" w:rsidP="00583228">
      <w:pPr>
        <w:pStyle w:val="a8"/>
        <w:rPr>
          <w:rFonts w:ascii="ＭＳ 明朝"/>
          <w:spacing w:val="0"/>
        </w:rPr>
      </w:pPr>
      <w:r w:rsidRPr="00836145">
        <w:rPr>
          <w:rFonts w:ascii="ＭＳ 明朝" w:hAnsi="ＭＳ 明朝" w:cs="Times New Roman"/>
          <w:spacing w:val="-1"/>
          <w:sz w:val="21"/>
          <w:szCs w:val="21"/>
        </w:rPr>
        <w:t xml:space="preserve">  </w:t>
      </w:r>
      <w:r w:rsidRPr="005A00D2">
        <w:rPr>
          <w:rFonts w:ascii="ＭＳ 明朝" w:hAnsi="ＭＳ 明朝" w:cs="Times New Roman"/>
          <w:spacing w:val="-1"/>
        </w:rPr>
        <w:t xml:space="preserve">                                                                            </w:t>
      </w:r>
    </w:p>
    <w:p w:rsidR="0080126B" w:rsidRDefault="0080126B" w:rsidP="00583228">
      <w:pPr>
        <w:pStyle w:val="a8"/>
        <w:rPr>
          <w:rFonts w:ascii="ＭＳ 明朝"/>
        </w:rPr>
      </w:pPr>
      <w:r w:rsidRPr="005A00D2">
        <w:rPr>
          <w:rFonts w:ascii="ＭＳ 明朝" w:hAnsi="ＭＳ 明朝" w:cs="Times New Roman"/>
        </w:rPr>
        <w:lastRenderedPageBreak/>
        <w:t>1</w:t>
      </w:r>
      <w:r>
        <w:rPr>
          <w:rFonts w:ascii="ＭＳ 明朝" w:hAnsi="ＭＳ 明朝" w:cs="Times New Roman"/>
        </w:rPr>
        <w:t>2</w:t>
      </w:r>
      <w:r w:rsidRPr="005A00D2">
        <w:rPr>
          <w:rFonts w:ascii="ＭＳ 明朝" w:hAnsi="ＭＳ 明朝" w:hint="eastAsia"/>
        </w:rPr>
        <w:t xml:space="preserve">　相続財産</w:t>
      </w:r>
    </w:p>
    <w:p w:rsidR="007F4CD0" w:rsidRDefault="00001077" w:rsidP="00BD2020">
      <w:pPr>
        <w:pStyle w:val="a8"/>
        <w:ind w:firstLineChars="100" w:firstLine="206"/>
        <w:rPr>
          <w:rFonts w:ascii="ＭＳ 明朝"/>
          <w:color w:val="000000"/>
          <w:sz w:val="21"/>
          <w:szCs w:val="21"/>
        </w:rPr>
      </w:pPr>
      <w:r>
        <w:rPr>
          <w:rFonts w:ascii="ＭＳ 明朝" w:hAnsi="ＭＳ 明朝" w:hint="eastAsia"/>
          <w:color w:val="000000"/>
          <w:sz w:val="21"/>
          <w:szCs w:val="21"/>
        </w:rPr>
        <w:t>(1)</w:t>
      </w:r>
      <w:r w:rsidR="0080126B" w:rsidRPr="001F2B52">
        <w:rPr>
          <w:rFonts w:ascii="ＭＳ 明朝" w:hAnsi="ＭＳ 明朝" w:hint="eastAsia"/>
          <w:color w:val="000000"/>
          <w:sz w:val="21"/>
          <w:szCs w:val="21"/>
        </w:rPr>
        <w:t xml:space="preserve">　</w:t>
      </w:r>
      <w:r w:rsidR="0080126B">
        <w:rPr>
          <w:rFonts w:ascii="ＭＳ 明朝" w:hAnsi="ＭＳ 明朝" w:hint="eastAsia"/>
          <w:color w:val="000000"/>
          <w:sz w:val="21"/>
          <w:szCs w:val="21"/>
        </w:rPr>
        <w:t>相続の有無</w:t>
      </w:r>
    </w:p>
    <w:p w:rsidR="007F4CD0" w:rsidRDefault="0080126B" w:rsidP="00BD2020">
      <w:pPr>
        <w:pStyle w:val="a8"/>
        <w:ind w:firstLineChars="200" w:firstLine="412"/>
        <w:rPr>
          <w:rFonts w:ascii="ＭＳ 明朝"/>
          <w:color w:val="000000"/>
          <w:sz w:val="21"/>
          <w:szCs w:val="21"/>
        </w:rPr>
      </w:pPr>
      <w:r>
        <w:rPr>
          <w:rFonts w:ascii="ＭＳ 明朝" w:hAnsi="ＭＳ 明朝" w:hint="eastAsia"/>
          <w:color w:val="000000"/>
          <w:sz w:val="21"/>
          <w:szCs w:val="21"/>
        </w:rPr>
        <w:t>□　有（→以下に記入します。）　　□無</w:t>
      </w:r>
    </w:p>
    <w:p w:rsidR="0080126B" w:rsidRPr="0000356A" w:rsidRDefault="0080126B" w:rsidP="0000356A">
      <w:pPr>
        <w:pStyle w:val="a8"/>
        <w:ind w:left="238"/>
        <w:rPr>
          <w:rFonts w:ascii="ＭＳ 明朝"/>
          <w:color w:val="000000"/>
          <w:sz w:val="21"/>
          <w:szCs w:val="21"/>
        </w:rPr>
      </w:pPr>
      <w:r>
        <w:rPr>
          <w:rFonts w:ascii="ＭＳ Ｐゴシック" w:eastAsia="ＭＳ Ｐゴシック" w:hAnsi="ＭＳ Ｐゴシック" w:hint="eastAsia"/>
          <w:sz w:val="18"/>
          <w:szCs w:val="18"/>
        </w:rPr>
        <w:t>＊被相続人，続柄，相続時期</w:t>
      </w:r>
      <w:r w:rsidRPr="003604FE">
        <w:rPr>
          <w:rFonts w:ascii="ＭＳ Ｐゴシック" w:eastAsia="ＭＳ Ｐゴシック" w:hAnsi="ＭＳ Ｐゴシック" w:hint="eastAsia"/>
          <w:sz w:val="18"/>
          <w:szCs w:val="18"/>
        </w:rPr>
        <w:t>を記入してください。</w:t>
      </w:r>
    </w:p>
    <w:p w:rsidR="0080126B" w:rsidRDefault="0080126B" w:rsidP="007D0630">
      <w:pPr>
        <w:pStyle w:val="a8"/>
        <w:ind w:firstLineChars="200" w:firstLine="412"/>
        <w:rPr>
          <w:rFonts w:ascii="ＭＳ 明朝"/>
          <w:color w:val="000000"/>
          <w:sz w:val="21"/>
          <w:szCs w:val="21"/>
        </w:rPr>
      </w:pPr>
    </w:p>
    <w:tbl>
      <w:tblPr>
        <w:tblW w:w="7371" w:type="dxa"/>
        <w:tblInd w:w="299" w:type="dxa"/>
        <w:tblLayout w:type="fixed"/>
        <w:tblCellMar>
          <w:left w:w="14" w:type="dxa"/>
          <w:right w:w="14" w:type="dxa"/>
        </w:tblCellMar>
        <w:tblLook w:val="0000"/>
      </w:tblPr>
      <w:tblGrid>
        <w:gridCol w:w="2693"/>
        <w:gridCol w:w="1276"/>
        <w:gridCol w:w="3402"/>
      </w:tblGrid>
      <w:tr w:rsidR="0080126B" w:rsidRPr="00836145" w:rsidTr="00BB6DFA">
        <w:trPr>
          <w:trHeight w:hRule="exact" w:val="357"/>
        </w:trPr>
        <w:tc>
          <w:tcPr>
            <w:tcW w:w="2693" w:type="dxa"/>
            <w:tcBorders>
              <w:top w:val="single" w:sz="12" w:space="0" w:color="000000"/>
              <w:left w:val="single" w:sz="12" w:space="0" w:color="000000"/>
              <w:bottom w:val="single" w:sz="12" w:space="0" w:color="000000"/>
              <w:right w:val="single" w:sz="12" w:space="0" w:color="000000"/>
            </w:tcBorders>
          </w:tcPr>
          <w:p w:rsidR="0080126B" w:rsidRPr="00836145" w:rsidRDefault="0080126B" w:rsidP="009C7E58">
            <w:pPr>
              <w:pStyle w:val="a8"/>
              <w:jc w:val="center"/>
              <w:rPr>
                <w:rFonts w:ascii="ＭＳ 明朝"/>
                <w:spacing w:val="0"/>
                <w:sz w:val="21"/>
                <w:szCs w:val="21"/>
              </w:rPr>
            </w:pPr>
            <w:r w:rsidRPr="00836145">
              <w:rPr>
                <w:rFonts w:ascii="ＭＳ 明朝" w:hAnsi="ＭＳ 明朝" w:hint="eastAsia"/>
                <w:sz w:val="21"/>
                <w:szCs w:val="21"/>
              </w:rPr>
              <w:t>被相続人</w:t>
            </w:r>
          </w:p>
        </w:tc>
        <w:tc>
          <w:tcPr>
            <w:tcW w:w="1276" w:type="dxa"/>
            <w:tcBorders>
              <w:top w:val="single" w:sz="12" w:space="0" w:color="000000"/>
              <w:left w:val="nil"/>
              <w:bottom w:val="single" w:sz="12" w:space="0" w:color="000000"/>
              <w:right w:val="single" w:sz="12" w:space="0" w:color="000000"/>
            </w:tcBorders>
          </w:tcPr>
          <w:p w:rsidR="0080126B" w:rsidRPr="00836145" w:rsidRDefault="0080126B" w:rsidP="009C7E58">
            <w:pPr>
              <w:pStyle w:val="a8"/>
              <w:jc w:val="center"/>
              <w:rPr>
                <w:rFonts w:ascii="ＭＳ 明朝"/>
                <w:spacing w:val="0"/>
                <w:sz w:val="21"/>
                <w:szCs w:val="21"/>
              </w:rPr>
            </w:pPr>
            <w:r w:rsidRPr="00836145">
              <w:rPr>
                <w:rFonts w:ascii="ＭＳ 明朝" w:hAnsi="ＭＳ 明朝" w:hint="eastAsia"/>
                <w:sz w:val="21"/>
                <w:szCs w:val="21"/>
              </w:rPr>
              <w:t>続柄</w:t>
            </w:r>
          </w:p>
        </w:tc>
        <w:tc>
          <w:tcPr>
            <w:tcW w:w="3402" w:type="dxa"/>
            <w:tcBorders>
              <w:top w:val="single" w:sz="12" w:space="0" w:color="000000"/>
              <w:left w:val="nil"/>
              <w:bottom w:val="single" w:sz="12" w:space="0" w:color="000000"/>
              <w:right w:val="single" w:sz="12" w:space="0" w:color="000000"/>
            </w:tcBorders>
          </w:tcPr>
          <w:p w:rsidR="0080126B" w:rsidRPr="00836145" w:rsidRDefault="0080126B" w:rsidP="009C7E58">
            <w:pPr>
              <w:pStyle w:val="a8"/>
              <w:jc w:val="center"/>
              <w:rPr>
                <w:rFonts w:ascii="ＭＳ 明朝"/>
                <w:spacing w:val="0"/>
                <w:sz w:val="21"/>
                <w:szCs w:val="21"/>
              </w:rPr>
            </w:pPr>
            <w:r w:rsidRPr="00836145">
              <w:rPr>
                <w:rFonts w:ascii="ＭＳ 明朝" w:hAnsi="ＭＳ 明朝" w:hint="eastAsia"/>
                <w:sz w:val="21"/>
                <w:szCs w:val="21"/>
              </w:rPr>
              <w:t>相　続　時　期</w:t>
            </w:r>
          </w:p>
        </w:tc>
      </w:tr>
      <w:tr w:rsidR="0080126B" w:rsidRPr="00836145" w:rsidTr="0040378D">
        <w:trPr>
          <w:trHeight w:hRule="exact" w:val="334"/>
        </w:trPr>
        <w:tc>
          <w:tcPr>
            <w:tcW w:w="2693" w:type="dxa"/>
            <w:tcBorders>
              <w:top w:val="nil"/>
              <w:left w:val="single" w:sz="12" w:space="0" w:color="000000"/>
              <w:bottom w:val="single" w:sz="4" w:space="0" w:color="000000"/>
              <w:right w:val="single" w:sz="12" w:space="0" w:color="000000"/>
            </w:tcBorders>
          </w:tcPr>
          <w:p w:rsidR="0080126B" w:rsidRPr="00836145" w:rsidRDefault="0080126B" w:rsidP="009C7E58">
            <w:pPr>
              <w:pStyle w:val="a8"/>
              <w:jc w:val="center"/>
              <w:rPr>
                <w:rFonts w:ascii="ＭＳ 明朝"/>
                <w:spacing w:val="0"/>
                <w:sz w:val="21"/>
                <w:szCs w:val="21"/>
              </w:rPr>
            </w:pPr>
          </w:p>
        </w:tc>
        <w:tc>
          <w:tcPr>
            <w:tcW w:w="1276" w:type="dxa"/>
            <w:tcBorders>
              <w:top w:val="nil"/>
              <w:left w:val="nil"/>
              <w:bottom w:val="single" w:sz="4" w:space="0" w:color="000000"/>
              <w:right w:val="single" w:sz="12" w:space="0" w:color="000000"/>
            </w:tcBorders>
          </w:tcPr>
          <w:p w:rsidR="0080126B" w:rsidRPr="00836145" w:rsidRDefault="0080126B" w:rsidP="009C7E58">
            <w:pPr>
              <w:pStyle w:val="a8"/>
              <w:jc w:val="center"/>
              <w:rPr>
                <w:rFonts w:ascii="ＭＳ 明朝"/>
                <w:spacing w:val="0"/>
                <w:sz w:val="21"/>
                <w:szCs w:val="21"/>
              </w:rPr>
            </w:pPr>
          </w:p>
        </w:tc>
        <w:tc>
          <w:tcPr>
            <w:tcW w:w="3402" w:type="dxa"/>
            <w:tcBorders>
              <w:top w:val="nil"/>
              <w:left w:val="nil"/>
              <w:bottom w:val="single" w:sz="4" w:space="0" w:color="000000"/>
              <w:right w:val="single" w:sz="12" w:space="0" w:color="000000"/>
            </w:tcBorders>
          </w:tcPr>
          <w:p w:rsidR="0080126B" w:rsidRPr="00836145" w:rsidRDefault="0080126B" w:rsidP="009C7E58">
            <w:pPr>
              <w:pStyle w:val="a8"/>
              <w:jc w:val="center"/>
              <w:rPr>
                <w:rFonts w:ascii="ＭＳ 明朝"/>
                <w:spacing w:val="0"/>
                <w:sz w:val="21"/>
                <w:szCs w:val="21"/>
              </w:rPr>
            </w:pPr>
            <w:r w:rsidRPr="00836145">
              <w:rPr>
                <w:rFonts w:ascii="ＭＳ 明朝" w:hAnsi="ＭＳ 明朝" w:hint="eastAsia"/>
                <w:sz w:val="21"/>
                <w:szCs w:val="21"/>
              </w:rPr>
              <w:t>平・昭　年　月　日</w:t>
            </w:r>
          </w:p>
        </w:tc>
      </w:tr>
      <w:tr w:rsidR="0080126B" w:rsidRPr="00836145" w:rsidTr="0040378D">
        <w:trPr>
          <w:trHeight w:hRule="exact" w:val="336"/>
        </w:trPr>
        <w:tc>
          <w:tcPr>
            <w:tcW w:w="2693" w:type="dxa"/>
            <w:tcBorders>
              <w:top w:val="nil"/>
              <w:left w:val="single" w:sz="12" w:space="0" w:color="000000"/>
              <w:bottom w:val="single" w:sz="12" w:space="0" w:color="000000"/>
              <w:right w:val="single" w:sz="12" w:space="0" w:color="000000"/>
            </w:tcBorders>
          </w:tcPr>
          <w:p w:rsidR="0080126B" w:rsidRPr="00836145" w:rsidRDefault="0080126B" w:rsidP="009C7E58">
            <w:pPr>
              <w:pStyle w:val="a8"/>
              <w:jc w:val="center"/>
              <w:rPr>
                <w:rFonts w:ascii="ＭＳ 明朝"/>
                <w:spacing w:val="0"/>
                <w:sz w:val="21"/>
                <w:szCs w:val="21"/>
              </w:rPr>
            </w:pPr>
          </w:p>
        </w:tc>
        <w:tc>
          <w:tcPr>
            <w:tcW w:w="1276" w:type="dxa"/>
            <w:tcBorders>
              <w:top w:val="nil"/>
              <w:left w:val="nil"/>
              <w:bottom w:val="single" w:sz="12" w:space="0" w:color="000000"/>
              <w:right w:val="single" w:sz="12" w:space="0" w:color="000000"/>
            </w:tcBorders>
          </w:tcPr>
          <w:p w:rsidR="0080126B" w:rsidRPr="00836145" w:rsidRDefault="0080126B" w:rsidP="009C7E58">
            <w:pPr>
              <w:pStyle w:val="a8"/>
              <w:jc w:val="center"/>
              <w:rPr>
                <w:rFonts w:ascii="ＭＳ 明朝"/>
                <w:spacing w:val="0"/>
                <w:sz w:val="21"/>
                <w:szCs w:val="21"/>
              </w:rPr>
            </w:pPr>
          </w:p>
        </w:tc>
        <w:tc>
          <w:tcPr>
            <w:tcW w:w="3402" w:type="dxa"/>
            <w:tcBorders>
              <w:top w:val="nil"/>
              <w:left w:val="nil"/>
              <w:bottom w:val="single" w:sz="12" w:space="0" w:color="000000"/>
              <w:right w:val="single" w:sz="12" w:space="0" w:color="000000"/>
            </w:tcBorders>
          </w:tcPr>
          <w:p w:rsidR="0080126B" w:rsidRPr="00836145" w:rsidRDefault="00D11BBE" w:rsidP="009C7E58">
            <w:pPr>
              <w:pStyle w:val="a8"/>
              <w:jc w:val="center"/>
              <w:rPr>
                <w:rFonts w:ascii="ＭＳ 明朝"/>
                <w:spacing w:val="0"/>
                <w:sz w:val="21"/>
                <w:szCs w:val="21"/>
              </w:rPr>
            </w:pPr>
            <w:r w:rsidRPr="00836145">
              <w:rPr>
                <w:rFonts w:ascii="ＭＳ 明朝" w:hAnsi="ＭＳ 明朝" w:hint="eastAsia"/>
                <w:sz w:val="21"/>
                <w:szCs w:val="21"/>
              </w:rPr>
              <w:t>平・昭　年　月　日</w:t>
            </w:r>
          </w:p>
        </w:tc>
      </w:tr>
    </w:tbl>
    <w:p w:rsidR="007F4CD0" w:rsidRDefault="007F4CD0" w:rsidP="00BD2020">
      <w:pPr>
        <w:pStyle w:val="a8"/>
        <w:ind w:firstLineChars="200" w:firstLine="412"/>
        <w:rPr>
          <w:rFonts w:ascii="ＭＳ 明朝"/>
          <w:color w:val="000000"/>
          <w:sz w:val="21"/>
          <w:szCs w:val="21"/>
        </w:rPr>
      </w:pPr>
    </w:p>
    <w:p w:rsidR="007F4CD0" w:rsidRDefault="00001077" w:rsidP="00BD2020">
      <w:pPr>
        <w:pStyle w:val="a8"/>
        <w:ind w:firstLineChars="200" w:firstLine="412"/>
        <w:rPr>
          <w:rFonts w:ascii="ＭＳ 明朝"/>
          <w:color w:val="000000"/>
          <w:sz w:val="21"/>
          <w:szCs w:val="21"/>
        </w:rPr>
      </w:pPr>
      <w:r>
        <w:rPr>
          <w:rFonts w:ascii="ＭＳ 明朝" w:hAnsi="ＭＳ 明朝" w:hint="eastAsia"/>
          <w:color w:val="000000"/>
          <w:sz w:val="21"/>
          <w:szCs w:val="21"/>
        </w:rPr>
        <w:t>(2)</w:t>
      </w:r>
      <w:r w:rsidR="0080126B">
        <w:rPr>
          <w:rFonts w:ascii="ＭＳ 明朝" w:hAnsi="ＭＳ 明朝" w:hint="eastAsia"/>
          <w:color w:val="000000"/>
          <w:sz w:val="21"/>
          <w:szCs w:val="21"/>
        </w:rPr>
        <w:t xml:space="preserve">　財産の有無</w:t>
      </w:r>
    </w:p>
    <w:p w:rsidR="007F4CD0" w:rsidRDefault="0080126B" w:rsidP="00BD2020">
      <w:pPr>
        <w:pStyle w:val="a8"/>
        <w:ind w:firstLineChars="300" w:firstLine="618"/>
        <w:rPr>
          <w:rFonts w:ascii="ＭＳ 明朝"/>
          <w:color w:val="000000"/>
          <w:sz w:val="21"/>
          <w:szCs w:val="21"/>
        </w:rPr>
      </w:pPr>
      <w:r>
        <w:rPr>
          <w:rFonts w:ascii="ＭＳ 明朝" w:hAnsi="ＭＳ 明朝" w:hint="eastAsia"/>
          <w:color w:val="000000"/>
          <w:sz w:val="21"/>
          <w:szCs w:val="21"/>
        </w:rPr>
        <w:t>□　有（→以下に記入します。）　　□無</w:t>
      </w:r>
    </w:p>
    <w:p w:rsidR="0080126B" w:rsidRPr="003604FE" w:rsidRDefault="0080126B" w:rsidP="005A35DD">
      <w:pPr>
        <w:pStyle w:val="a8"/>
        <w:ind w:left="238"/>
        <w:rPr>
          <w:rFonts w:ascii="ＭＳ Ｐゴシック" w:eastAsia="ＭＳ Ｐゴシック" w:hAnsi="ＭＳ Ｐゴシック"/>
          <w:spacing w:val="0"/>
          <w:sz w:val="18"/>
          <w:szCs w:val="18"/>
        </w:rPr>
      </w:pPr>
      <w:r w:rsidRPr="003604FE">
        <w:rPr>
          <w:rFonts w:ascii="ＭＳ Ｐゴシック" w:eastAsia="ＭＳ Ｐゴシック" w:hAnsi="ＭＳ Ｐゴシック" w:hint="eastAsia"/>
          <w:sz w:val="18"/>
          <w:szCs w:val="18"/>
        </w:rPr>
        <w:t>＊相続した財産を記入してください。</w:t>
      </w:r>
    </w:p>
    <w:p w:rsidR="0080126B" w:rsidRPr="003604FE" w:rsidRDefault="0080126B" w:rsidP="005A35DD">
      <w:pPr>
        <w:pStyle w:val="a8"/>
        <w:ind w:left="238"/>
        <w:rPr>
          <w:rFonts w:ascii="ＭＳ Ｐゴシック" w:eastAsia="ＭＳ Ｐゴシック" w:hAnsi="ＭＳ Ｐゴシック"/>
          <w:spacing w:val="0"/>
          <w:sz w:val="18"/>
          <w:szCs w:val="18"/>
        </w:rPr>
      </w:pPr>
      <w:r w:rsidRPr="003604FE">
        <w:rPr>
          <w:rFonts w:ascii="ＭＳ Ｐゴシック" w:eastAsia="ＭＳ Ｐゴシック" w:hAnsi="ＭＳ Ｐゴシック" w:hint="eastAsia"/>
          <w:sz w:val="18"/>
          <w:szCs w:val="18"/>
        </w:rPr>
        <w:t>＊遺産分割未了の場合も含みます（不動産は</w:t>
      </w:r>
      <w:r w:rsidRPr="0073663B">
        <w:rPr>
          <w:rFonts w:ascii="ＭＳ Ｐゴシック" w:eastAsia="ＭＳ Ｐゴシック" w:hAnsi="ＭＳ Ｐゴシック"/>
          <w:sz w:val="18"/>
          <w:szCs w:val="18"/>
        </w:rPr>
        <w:t>11</w:t>
      </w:r>
      <w:r w:rsidRPr="003604FE">
        <w:rPr>
          <w:rFonts w:ascii="ＭＳ Ｐゴシック" w:eastAsia="ＭＳ Ｐゴシック" w:hAnsi="ＭＳ Ｐゴシック" w:hint="eastAsia"/>
          <w:sz w:val="18"/>
          <w:szCs w:val="18"/>
        </w:rPr>
        <w:t>に記入してください。）。</w:t>
      </w:r>
    </w:p>
    <w:p w:rsidR="0080126B" w:rsidRPr="00836145" w:rsidRDefault="0080126B" w:rsidP="00583228">
      <w:pPr>
        <w:pStyle w:val="a8"/>
        <w:rPr>
          <w:rFonts w:ascii="ＭＳ 明朝"/>
          <w:spacing w:val="0"/>
          <w:sz w:val="21"/>
          <w:szCs w:val="21"/>
        </w:rPr>
      </w:pPr>
    </w:p>
    <w:tbl>
      <w:tblPr>
        <w:tblW w:w="7371" w:type="dxa"/>
        <w:tblInd w:w="299" w:type="dxa"/>
        <w:tblLayout w:type="fixed"/>
        <w:tblCellMar>
          <w:left w:w="14" w:type="dxa"/>
          <w:right w:w="14" w:type="dxa"/>
        </w:tblCellMar>
        <w:tblLook w:val="0000"/>
      </w:tblPr>
      <w:tblGrid>
        <w:gridCol w:w="7371"/>
      </w:tblGrid>
      <w:tr w:rsidR="0080126B" w:rsidRPr="00836145" w:rsidTr="00BB6DFA">
        <w:trPr>
          <w:trHeight w:hRule="exact" w:val="385"/>
        </w:trPr>
        <w:tc>
          <w:tcPr>
            <w:tcW w:w="7371" w:type="dxa"/>
            <w:tcBorders>
              <w:top w:val="single" w:sz="12" w:space="0" w:color="000000"/>
              <w:left w:val="single" w:sz="12" w:space="0" w:color="000000"/>
              <w:bottom w:val="single" w:sz="12" w:space="0" w:color="000000"/>
              <w:right w:val="single" w:sz="12" w:space="0" w:color="000000"/>
            </w:tcBorders>
          </w:tcPr>
          <w:p w:rsidR="0080126B" w:rsidRPr="00836145" w:rsidRDefault="0080126B" w:rsidP="00BB6DFA">
            <w:pPr>
              <w:pStyle w:val="a8"/>
              <w:jc w:val="center"/>
              <w:rPr>
                <w:rFonts w:ascii="ＭＳ 明朝"/>
                <w:spacing w:val="0"/>
                <w:sz w:val="21"/>
                <w:szCs w:val="21"/>
              </w:rPr>
            </w:pPr>
            <w:r>
              <w:rPr>
                <w:rFonts w:ascii="ＭＳ 明朝" w:hAnsi="ＭＳ 明朝" w:hint="eastAsia"/>
                <w:sz w:val="21"/>
                <w:szCs w:val="21"/>
              </w:rPr>
              <w:t>相続した財産</w:t>
            </w:r>
          </w:p>
        </w:tc>
      </w:tr>
      <w:tr w:rsidR="0080126B" w:rsidRPr="00836145" w:rsidTr="0040378D">
        <w:trPr>
          <w:trHeight w:hRule="exact" w:val="334"/>
        </w:trPr>
        <w:tc>
          <w:tcPr>
            <w:tcW w:w="7371" w:type="dxa"/>
            <w:tcBorders>
              <w:top w:val="nil"/>
              <w:left w:val="single" w:sz="12" w:space="0" w:color="000000"/>
              <w:bottom w:val="single" w:sz="4" w:space="0" w:color="000000"/>
              <w:right w:val="single" w:sz="12" w:space="0" w:color="000000"/>
            </w:tcBorders>
          </w:tcPr>
          <w:p w:rsidR="0080126B" w:rsidRPr="00836145" w:rsidRDefault="0080126B" w:rsidP="00BB422A">
            <w:pPr>
              <w:pStyle w:val="a8"/>
              <w:jc w:val="center"/>
              <w:rPr>
                <w:rFonts w:ascii="ＭＳ 明朝"/>
                <w:spacing w:val="0"/>
                <w:sz w:val="21"/>
                <w:szCs w:val="21"/>
              </w:rPr>
            </w:pPr>
          </w:p>
        </w:tc>
      </w:tr>
      <w:tr w:rsidR="0080126B" w:rsidRPr="00836145" w:rsidTr="0040378D">
        <w:trPr>
          <w:trHeight w:hRule="exact" w:val="336"/>
        </w:trPr>
        <w:tc>
          <w:tcPr>
            <w:tcW w:w="7371" w:type="dxa"/>
            <w:tcBorders>
              <w:top w:val="nil"/>
              <w:left w:val="single" w:sz="12" w:space="0" w:color="000000"/>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p>
        </w:tc>
      </w:tr>
    </w:tbl>
    <w:p w:rsidR="0080126B" w:rsidRDefault="0080126B" w:rsidP="00583228">
      <w:pPr>
        <w:pStyle w:val="a8"/>
        <w:rPr>
          <w:rFonts w:ascii="ＭＳ 明朝" w:cs="Times New Roman"/>
        </w:rPr>
      </w:pPr>
    </w:p>
    <w:p w:rsidR="0080126B" w:rsidRPr="005A00D2" w:rsidRDefault="0080126B" w:rsidP="00583228">
      <w:pPr>
        <w:pStyle w:val="a8"/>
        <w:rPr>
          <w:rFonts w:ascii="ＭＳ 明朝"/>
          <w:spacing w:val="0"/>
        </w:rPr>
      </w:pPr>
      <w:r w:rsidRPr="005A00D2">
        <w:rPr>
          <w:rFonts w:ascii="ＭＳ 明朝" w:hAnsi="ＭＳ 明朝" w:cs="Times New Roman"/>
        </w:rPr>
        <w:t>1</w:t>
      </w:r>
      <w:r>
        <w:rPr>
          <w:rFonts w:ascii="ＭＳ 明朝" w:hAnsi="ＭＳ 明朝" w:cs="Times New Roman"/>
        </w:rPr>
        <w:t>3</w:t>
      </w:r>
      <w:r w:rsidRPr="005A00D2">
        <w:rPr>
          <w:rFonts w:ascii="ＭＳ 明朝" w:hAnsi="ＭＳ 明朝" w:hint="eastAsia"/>
        </w:rPr>
        <w:t xml:space="preserve">　事業設備，在庫品，什器備品等　</w:t>
      </w:r>
    </w:p>
    <w:p w:rsidR="0080126B" w:rsidRPr="003604FE" w:rsidRDefault="0080126B" w:rsidP="00583228">
      <w:pPr>
        <w:pStyle w:val="a8"/>
        <w:ind w:left="238"/>
        <w:rPr>
          <w:rFonts w:ascii="ＭＳ Ｐゴシック" w:eastAsia="ＭＳ Ｐゴシック" w:hAnsi="ＭＳ Ｐゴシック"/>
          <w:spacing w:val="0"/>
          <w:sz w:val="18"/>
          <w:szCs w:val="18"/>
        </w:rPr>
      </w:pPr>
      <w:r w:rsidRPr="003604FE">
        <w:rPr>
          <w:rFonts w:ascii="ＭＳ Ｐゴシック" w:eastAsia="ＭＳ Ｐゴシック" w:hAnsi="ＭＳ Ｐゴシック" w:hint="eastAsia"/>
          <w:sz w:val="18"/>
          <w:szCs w:val="18"/>
        </w:rPr>
        <w:t>＊品名，個数，購入時期及び評価額を記入してください。</w:t>
      </w:r>
    </w:p>
    <w:p w:rsidR="0080126B" w:rsidRPr="003604FE" w:rsidRDefault="0080126B" w:rsidP="00583228">
      <w:pPr>
        <w:pStyle w:val="a8"/>
        <w:ind w:left="238"/>
        <w:rPr>
          <w:rFonts w:ascii="ＭＳ Ｐゴシック" w:eastAsia="ＭＳ Ｐゴシック" w:hAnsi="ＭＳ Ｐゴシック"/>
          <w:spacing w:val="0"/>
          <w:sz w:val="18"/>
          <w:szCs w:val="18"/>
        </w:rPr>
      </w:pPr>
      <w:r w:rsidRPr="003604FE">
        <w:rPr>
          <w:rFonts w:ascii="ＭＳ Ｐゴシック" w:eastAsia="ＭＳ Ｐゴシック" w:hAnsi="ＭＳ Ｐゴシック" w:hint="eastAsia"/>
          <w:sz w:val="18"/>
          <w:szCs w:val="18"/>
        </w:rPr>
        <w:t>＊評価額の疎明資料も添付してください。</w:t>
      </w:r>
    </w:p>
    <w:p w:rsidR="0080126B" w:rsidRPr="00553DDE" w:rsidRDefault="0080126B" w:rsidP="00583228">
      <w:pPr>
        <w:pStyle w:val="a8"/>
        <w:rPr>
          <w:rFonts w:ascii="ＭＳ 明朝"/>
          <w:spacing w:val="0"/>
          <w:sz w:val="21"/>
          <w:szCs w:val="21"/>
        </w:rPr>
      </w:pPr>
    </w:p>
    <w:tbl>
      <w:tblPr>
        <w:tblW w:w="0" w:type="auto"/>
        <w:tblInd w:w="299" w:type="dxa"/>
        <w:tblLayout w:type="fixed"/>
        <w:tblCellMar>
          <w:left w:w="14" w:type="dxa"/>
          <w:right w:w="14" w:type="dxa"/>
        </w:tblCellMar>
        <w:tblLook w:val="0000"/>
      </w:tblPr>
      <w:tblGrid>
        <w:gridCol w:w="1984"/>
        <w:gridCol w:w="1560"/>
        <w:gridCol w:w="2551"/>
        <w:gridCol w:w="2835"/>
      </w:tblGrid>
      <w:tr w:rsidR="0080126B" w:rsidRPr="00836145" w:rsidTr="00BB422A">
        <w:trPr>
          <w:trHeight w:hRule="exact" w:val="334"/>
        </w:trPr>
        <w:tc>
          <w:tcPr>
            <w:tcW w:w="1984" w:type="dxa"/>
            <w:tcBorders>
              <w:top w:val="single" w:sz="12" w:space="0" w:color="000000"/>
              <w:left w:val="single" w:sz="12" w:space="0" w:color="000000"/>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r w:rsidRPr="00836145">
              <w:rPr>
                <w:rFonts w:ascii="ＭＳ 明朝" w:hAnsi="ＭＳ 明朝" w:cs="Times New Roman"/>
                <w:spacing w:val="-1"/>
                <w:sz w:val="21"/>
                <w:szCs w:val="21"/>
              </w:rPr>
              <w:t xml:space="preserve"> </w:t>
            </w:r>
            <w:r w:rsidRPr="00836145">
              <w:rPr>
                <w:rFonts w:ascii="ＭＳ 明朝" w:hAnsi="ＭＳ 明朝" w:hint="eastAsia"/>
                <w:sz w:val="21"/>
                <w:szCs w:val="21"/>
              </w:rPr>
              <w:t>品名</w:t>
            </w:r>
          </w:p>
        </w:tc>
        <w:tc>
          <w:tcPr>
            <w:tcW w:w="1560" w:type="dxa"/>
            <w:tcBorders>
              <w:top w:val="single" w:sz="12" w:space="0" w:color="000000"/>
              <w:left w:val="nil"/>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r w:rsidRPr="00836145">
              <w:rPr>
                <w:rFonts w:ascii="ＭＳ 明朝" w:hAnsi="ＭＳ 明朝" w:cs="Times New Roman"/>
                <w:spacing w:val="-1"/>
                <w:sz w:val="21"/>
                <w:szCs w:val="21"/>
              </w:rPr>
              <w:t xml:space="preserve"> </w:t>
            </w:r>
            <w:r w:rsidRPr="00836145">
              <w:rPr>
                <w:rFonts w:ascii="ＭＳ 明朝" w:hAnsi="ＭＳ 明朝" w:hint="eastAsia"/>
                <w:sz w:val="21"/>
                <w:szCs w:val="21"/>
              </w:rPr>
              <w:t>個数</w:t>
            </w:r>
          </w:p>
        </w:tc>
        <w:tc>
          <w:tcPr>
            <w:tcW w:w="2551" w:type="dxa"/>
            <w:tcBorders>
              <w:top w:val="single" w:sz="12" w:space="0" w:color="000000"/>
              <w:left w:val="nil"/>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r w:rsidRPr="00836145">
              <w:rPr>
                <w:rFonts w:ascii="ＭＳ 明朝" w:hAnsi="ＭＳ 明朝" w:cs="Times New Roman"/>
                <w:spacing w:val="-1"/>
                <w:sz w:val="21"/>
                <w:szCs w:val="21"/>
              </w:rPr>
              <w:t xml:space="preserve"> </w:t>
            </w:r>
            <w:r w:rsidRPr="00836145">
              <w:rPr>
                <w:rFonts w:ascii="ＭＳ 明朝" w:hAnsi="ＭＳ 明朝" w:hint="eastAsia"/>
                <w:sz w:val="21"/>
                <w:szCs w:val="21"/>
              </w:rPr>
              <w:t>購　入　時　期</w:t>
            </w:r>
          </w:p>
        </w:tc>
        <w:tc>
          <w:tcPr>
            <w:tcW w:w="2835" w:type="dxa"/>
            <w:tcBorders>
              <w:top w:val="single" w:sz="12" w:space="0" w:color="000000"/>
              <w:left w:val="nil"/>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r w:rsidRPr="00836145">
              <w:rPr>
                <w:rFonts w:ascii="ＭＳ 明朝" w:hAnsi="ＭＳ 明朝" w:cs="Times New Roman"/>
                <w:spacing w:val="-1"/>
                <w:sz w:val="21"/>
                <w:szCs w:val="21"/>
              </w:rPr>
              <w:t xml:space="preserve"> </w:t>
            </w:r>
            <w:r w:rsidRPr="00836145">
              <w:rPr>
                <w:rFonts w:ascii="ＭＳ 明朝" w:hAnsi="ＭＳ 明朝" w:hint="eastAsia"/>
                <w:sz w:val="21"/>
                <w:szCs w:val="21"/>
              </w:rPr>
              <w:t>評　価　額</w:t>
            </w:r>
          </w:p>
        </w:tc>
      </w:tr>
      <w:tr w:rsidR="0080126B" w:rsidRPr="00836145" w:rsidTr="00BB422A">
        <w:trPr>
          <w:trHeight w:hRule="exact" w:val="334"/>
        </w:trPr>
        <w:tc>
          <w:tcPr>
            <w:tcW w:w="1984" w:type="dxa"/>
            <w:tcBorders>
              <w:top w:val="nil"/>
              <w:left w:val="single" w:sz="12" w:space="0" w:color="000000"/>
              <w:bottom w:val="single" w:sz="4" w:space="0" w:color="000000"/>
              <w:right w:val="single" w:sz="12" w:space="0" w:color="000000"/>
            </w:tcBorders>
          </w:tcPr>
          <w:p w:rsidR="0080126B" w:rsidRPr="00836145" w:rsidRDefault="0080126B" w:rsidP="00BB422A">
            <w:pPr>
              <w:pStyle w:val="a8"/>
              <w:jc w:val="center"/>
              <w:rPr>
                <w:rFonts w:ascii="ＭＳ 明朝"/>
                <w:spacing w:val="0"/>
                <w:sz w:val="21"/>
                <w:szCs w:val="21"/>
              </w:rPr>
            </w:pPr>
          </w:p>
        </w:tc>
        <w:tc>
          <w:tcPr>
            <w:tcW w:w="1560" w:type="dxa"/>
            <w:tcBorders>
              <w:top w:val="nil"/>
              <w:left w:val="nil"/>
              <w:bottom w:val="single" w:sz="4" w:space="0" w:color="000000"/>
              <w:right w:val="single" w:sz="12" w:space="0" w:color="000000"/>
            </w:tcBorders>
          </w:tcPr>
          <w:p w:rsidR="0080126B" w:rsidRPr="00836145" w:rsidRDefault="0080126B" w:rsidP="00BB422A">
            <w:pPr>
              <w:pStyle w:val="a8"/>
              <w:jc w:val="center"/>
              <w:rPr>
                <w:rFonts w:ascii="ＭＳ 明朝"/>
                <w:spacing w:val="0"/>
                <w:sz w:val="21"/>
                <w:szCs w:val="21"/>
              </w:rPr>
            </w:pPr>
          </w:p>
        </w:tc>
        <w:tc>
          <w:tcPr>
            <w:tcW w:w="2551" w:type="dxa"/>
            <w:tcBorders>
              <w:top w:val="nil"/>
              <w:left w:val="nil"/>
              <w:bottom w:val="single" w:sz="4" w:space="0" w:color="000000"/>
              <w:right w:val="single" w:sz="12" w:space="0" w:color="000000"/>
            </w:tcBorders>
          </w:tcPr>
          <w:p w:rsidR="0080126B" w:rsidRPr="00836145" w:rsidRDefault="0080126B" w:rsidP="00BB422A">
            <w:pPr>
              <w:pStyle w:val="a8"/>
              <w:jc w:val="center"/>
              <w:rPr>
                <w:rFonts w:ascii="ＭＳ 明朝"/>
                <w:spacing w:val="0"/>
                <w:sz w:val="21"/>
                <w:szCs w:val="21"/>
              </w:rPr>
            </w:pPr>
            <w:r w:rsidRPr="00836145">
              <w:rPr>
                <w:rFonts w:ascii="ＭＳ 明朝" w:hAnsi="ＭＳ 明朝" w:hint="eastAsia"/>
                <w:sz w:val="21"/>
                <w:szCs w:val="21"/>
              </w:rPr>
              <w:t>平・昭　年　月　日</w:t>
            </w:r>
          </w:p>
        </w:tc>
        <w:tc>
          <w:tcPr>
            <w:tcW w:w="2835" w:type="dxa"/>
            <w:tcBorders>
              <w:top w:val="nil"/>
              <w:left w:val="nil"/>
              <w:bottom w:val="single" w:sz="4" w:space="0" w:color="000000"/>
              <w:right w:val="single" w:sz="12" w:space="0" w:color="000000"/>
            </w:tcBorders>
          </w:tcPr>
          <w:p w:rsidR="0080126B" w:rsidRPr="00836145" w:rsidRDefault="0080126B" w:rsidP="00BB422A">
            <w:pPr>
              <w:pStyle w:val="a8"/>
              <w:jc w:val="right"/>
              <w:rPr>
                <w:rFonts w:ascii="ＭＳ 明朝"/>
                <w:spacing w:val="0"/>
                <w:sz w:val="21"/>
                <w:szCs w:val="21"/>
              </w:rPr>
            </w:pPr>
            <w:r w:rsidRPr="00836145">
              <w:rPr>
                <w:rFonts w:ascii="ＭＳ 明朝" w:hAnsi="ＭＳ 明朝" w:hint="eastAsia"/>
                <w:sz w:val="21"/>
                <w:szCs w:val="21"/>
              </w:rPr>
              <w:t>円</w:t>
            </w:r>
          </w:p>
        </w:tc>
      </w:tr>
      <w:tr w:rsidR="0080126B" w:rsidRPr="00836145" w:rsidTr="00BB422A">
        <w:trPr>
          <w:trHeight w:hRule="exact" w:val="336"/>
        </w:trPr>
        <w:tc>
          <w:tcPr>
            <w:tcW w:w="1984" w:type="dxa"/>
            <w:tcBorders>
              <w:top w:val="nil"/>
              <w:left w:val="single" w:sz="12" w:space="0" w:color="000000"/>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p>
        </w:tc>
        <w:tc>
          <w:tcPr>
            <w:tcW w:w="1560" w:type="dxa"/>
            <w:tcBorders>
              <w:top w:val="nil"/>
              <w:left w:val="nil"/>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p>
        </w:tc>
        <w:tc>
          <w:tcPr>
            <w:tcW w:w="2551" w:type="dxa"/>
            <w:tcBorders>
              <w:top w:val="nil"/>
              <w:left w:val="nil"/>
              <w:bottom w:val="single" w:sz="12" w:space="0" w:color="000000"/>
              <w:right w:val="single" w:sz="12" w:space="0" w:color="000000"/>
            </w:tcBorders>
          </w:tcPr>
          <w:p w:rsidR="0080126B" w:rsidRPr="00836145" w:rsidRDefault="00D11BBE" w:rsidP="00BB422A">
            <w:pPr>
              <w:pStyle w:val="a8"/>
              <w:jc w:val="center"/>
              <w:rPr>
                <w:rFonts w:ascii="ＭＳ 明朝"/>
                <w:spacing w:val="0"/>
                <w:sz w:val="21"/>
                <w:szCs w:val="21"/>
              </w:rPr>
            </w:pPr>
            <w:r w:rsidRPr="00836145">
              <w:rPr>
                <w:rFonts w:ascii="ＭＳ 明朝" w:hAnsi="ＭＳ 明朝" w:hint="eastAsia"/>
                <w:sz w:val="21"/>
                <w:szCs w:val="21"/>
              </w:rPr>
              <w:t>平・昭　年　月　日</w:t>
            </w:r>
          </w:p>
        </w:tc>
        <w:tc>
          <w:tcPr>
            <w:tcW w:w="2835" w:type="dxa"/>
            <w:tcBorders>
              <w:top w:val="nil"/>
              <w:left w:val="nil"/>
              <w:bottom w:val="single" w:sz="12" w:space="0" w:color="000000"/>
              <w:right w:val="single" w:sz="12" w:space="0" w:color="000000"/>
            </w:tcBorders>
          </w:tcPr>
          <w:p w:rsidR="0080126B" w:rsidRPr="00836145" w:rsidRDefault="00D11BBE" w:rsidP="00BB422A">
            <w:pPr>
              <w:pStyle w:val="a8"/>
              <w:jc w:val="right"/>
              <w:rPr>
                <w:rFonts w:ascii="ＭＳ 明朝"/>
                <w:spacing w:val="0"/>
                <w:sz w:val="21"/>
                <w:szCs w:val="21"/>
              </w:rPr>
            </w:pPr>
            <w:r w:rsidRPr="00836145">
              <w:rPr>
                <w:rFonts w:ascii="ＭＳ 明朝" w:hAnsi="ＭＳ 明朝" w:hint="eastAsia"/>
                <w:sz w:val="21"/>
                <w:szCs w:val="21"/>
              </w:rPr>
              <w:t>円</w:t>
            </w:r>
          </w:p>
        </w:tc>
      </w:tr>
    </w:tbl>
    <w:p w:rsidR="0080126B" w:rsidRPr="005A00D2" w:rsidRDefault="0080126B" w:rsidP="00583228">
      <w:pPr>
        <w:pStyle w:val="a8"/>
        <w:rPr>
          <w:rFonts w:ascii="ＭＳ 明朝"/>
          <w:spacing w:val="0"/>
        </w:rPr>
      </w:pPr>
    </w:p>
    <w:p w:rsidR="0080126B" w:rsidRPr="005A00D2" w:rsidRDefault="0080126B" w:rsidP="00583228">
      <w:pPr>
        <w:pStyle w:val="a8"/>
        <w:rPr>
          <w:rFonts w:ascii="ＭＳ 明朝"/>
          <w:spacing w:val="0"/>
        </w:rPr>
      </w:pPr>
      <w:r w:rsidRPr="005A00D2">
        <w:rPr>
          <w:rFonts w:ascii="ＭＳ 明朝" w:hAnsi="ＭＳ 明朝" w:cs="Times New Roman"/>
        </w:rPr>
        <w:t>1</w:t>
      </w:r>
      <w:r>
        <w:rPr>
          <w:rFonts w:ascii="ＭＳ 明朝" w:hAnsi="ＭＳ 明朝" w:cs="Times New Roman"/>
        </w:rPr>
        <w:t>4</w:t>
      </w:r>
      <w:r w:rsidRPr="005A00D2">
        <w:rPr>
          <w:rFonts w:ascii="ＭＳ 明朝" w:hAnsi="ＭＳ 明朝" w:hint="eastAsia"/>
        </w:rPr>
        <w:t xml:space="preserve">　その他，破産管財人の調査によっては回収が可能となる財産</w:t>
      </w:r>
    </w:p>
    <w:p w:rsidR="0080126B" w:rsidRPr="003604FE" w:rsidRDefault="0080126B" w:rsidP="001C07ED">
      <w:pPr>
        <w:pStyle w:val="a8"/>
        <w:ind w:firstLineChars="100" w:firstLine="176"/>
        <w:rPr>
          <w:rFonts w:ascii="ＭＳ Ｐゴシック" w:eastAsia="ＭＳ Ｐゴシック" w:hAnsi="ＭＳ Ｐゴシック"/>
          <w:sz w:val="18"/>
          <w:szCs w:val="18"/>
        </w:rPr>
      </w:pPr>
      <w:r w:rsidRPr="003604FE">
        <w:rPr>
          <w:rFonts w:ascii="ＭＳ Ｐゴシック" w:eastAsia="ＭＳ Ｐゴシック" w:hAnsi="ＭＳ Ｐゴシック" w:hint="eastAsia"/>
          <w:sz w:val="18"/>
          <w:szCs w:val="18"/>
        </w:rPr>
        <w:t>＊相手方の氏名，名称，金額及び時期等を記入してください。</w:t>
      </w:r>
    </w:p>
    <w:p w:rsidR="0080126B" w:rsidRPr="003604FE" w:rsidRDefault="0080126B" w:rsidP="001C07ED">
      <w:pPr>
        <w:pStyle w:val="a8"/>
        <w:ind w:firstLineChars="100" w:firstLine="176"/>
        <w:rPr>
          <w:rFonts w:ascii="ＭＳ Ｐゴシック" w:eastAsia="ＭＳ Ｐゴシック" w:hAnsi="ＭＳ Ｐゴシック"/>
          <w:spacing w:val="0"/>
          <w:sz w:val="18"/>
          <w:szCs w:val="18"/>
        </w:rPr>
      </w:pPr>
      <w:r w:rsidRPr="003604FE">
        <w:rPr>
          <w:rFonts w:ascii="ＭＳ Ｐゴシック" w:eastAsia="ＭＳ Ｐゴシック" w:hAnsi="ＭＳ Ｐゴシック" w:hint="eastAsia"/>
          <w:sz w:val="18"/>
          <w:szCs w:val="18"/>
        </w:rPr>
        <w:t>＊現存していなくても回収可能な財産</w:t>
      </w:r>
      <w:r w:rsidR="00BE25F3">
        <w:rPr>
          <w:rFonts w:ascii="ＭＳ Ｐゴシック" w:eastAsia="ＭＳ Ｐゴシック" w:hAnsi="ＭＳ Ｐゴシック" w:hint="eastAsia"/>
          <w:sz w:val="18"/>
          <w:szCs w:val="18"/>
        </w:rPr>
        <w:t>（未回収の過払金等）</w:t>
      </w:r>
      <w:r w:rsidRPr="003604FE">
        <w:rPr>
          <w:rFonts w:ascii="ＭＳ Ｐゴシック" w:eastAsia="ＭＳ Ｐゴシック" w:hAnsi="ＭＳ Ｐゴシック" w:hint="eastAsia"/>
          <w:sz w:val="18"/>
          <w:szCs w:val="18"/>
        </w:rPr>
        <w:t>は，同時破産廃止の要件の認定資料になります。</w:t>
      </w:r>
    </w:p>
    <w:p w:rsidR="0080126B" w:rsidRPr="003604FE" w:rsidRDefault="0080126B" w:rsidP="001C07ED">
      <w:pPr>
        <w:pStyle w:val="a8"/>
        <w:ind w:leftChars="100" w:left="386" w:hangingChars="100" w:hanging="176"/>
        <w:rPr>
          <w:rFonts w:ascii="ＭＳ Ｐゴシック" w:eastAsia="ＭＳ Ｐゴシック" w:hAnsi="ＭＳ Ｐゴシック"/>
          <w:spacing w:val="0"/>
          <w:sz w:val="18"/>
          <w:szCs w:val="18"/>
        </w:rPr>
      </w:pPr>
      <w:r w:rsidRPr="003604FE">
        <w:rPr>
          <w:rFonts w:ascii="ＭＳ Ｐゴシック" w:eastAsia="ＭＳ Ｐゴシック" w:hAnsi="ＭＳ Ｐゴシック" w:hint="eastAsia"/>
          <w:sz w:val="18"/>
          <w:szCs w:val="18"/>
        </w:rPr>
        <w:t>＊債務者又は申立代理人によって回収可能な財産のみならず，破産管財人の否認権行使によって回収可能な財産も破産財団になります。</w:t>
      </w:r>
    </w:p>
    <w:p w:rsidR="0080126B" w:rsidRPr="003604FE" w:rsidRDefault="0080126B" w:rsidP="001C07ED">
      <w:pPr>
        <w:pStyle w:val="a8"/>
        <w:ind w:firstLineChars="100" w:firstLine="176"/>
        <w:rPr>
          <w:rFonts w:ascii="ＭＳ Ｐゴシック" w:eastAsia="ＭＳ Ｐゴシック" w:hAnsi="ＭＳ Ｐゴシック"/>
          <w:spacing w:val="0"/>
          <w:sz w:val="21"/>
          <w:szCs w:val="21"/>
        </w:rPr>
      </w:pPr>
      <w:r w:rsidRPr="003604FE">
        <w:rPr>
          <w:rFonts w:ascii="ＭＳ Ｐゴシック" w:eastAsia="ＭＳ Ｐゴシック" w:hAnsi="ＭＳ Ｐゴシック" w:hint="eastAsia"/>
          <w:sz w:val="18"/>
          <w:szCs w:val="18"/>
        </w:rPr>
        <w:t>＊ほかの項目に該当しない財産（敷金，過払金，保証金等）もここに記入してください。</w:t>
      </w:r>
    </w:p>
    <w:p w:rsidR="0080126B" w:rsidRPr="00553DDE" w:rsidRDefault="0080126B" w:rsidP="00583228">
      <w:pPr>
        <w:pStyle w:val="a8"/>
        <w:rPr>
          <w:rFonts w:ascii="ＭＳ 明朝"/>
          <w:spacing w:val="0"/>
          <w:sz w:val="21"/>
          <w:szCs w:val="21"/>
        </w:rPr>
      </w:pPr>
    </w:p>
    <w:tbl>
      <w:tblPr>
        <w:tblW w:w="0" w:type="auto"/>
        <w:tblInd w:w="299" w:type="dxa"/>
        <w:tblLayout w:type="fixed"/>
        <w:tblCellMar>
          <w:left w:w="14" w:type="dxa"/>
          <w:right w:w="14" w:type="dxa"/>
        </w:tblCellMar>
        <w:tblLook w:val="0000"/>
      </w:tblPr>
      <w:tblGrid>
        <w:gridCol w:w="1984"/>
        <w:gridCol w:w="1560"/>
        <w:gridCol w:w="2551"/>
        <w:gridCol w:w="2835"/>
      </w:tblGrid>
      <w:tr w:rsidR="0080126B" w:rsidRPr="00836145" w:rsidTr="00BB422A">
        <w:trPr>
          <w:trHeight w:hRule="exact" w:val="334"/>
        </w:trPr>
        <w:tc>
          <w:tcPr>
            <w:tcW w:w="1984" w:type="dxa"/>
            <w:tcBorders>
              <w:top w:val="single" w:sz="12" w:space="0" w:color="000000"/>
              <w:left w:val="single" w:sz="12" w:space="0" w:color="000000"/>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r w:rsidRPr="00836145">
              <w:rPr>
                <w:rFonts w:ascii="ＭＳ 明朝" w:hAnsi="ＭＳ 明朝" w:cs="Times New Roman"/>
                <w:spacing w:val="-1"/>
                <w:sz w:val="21"/>
                <w:szCs w:val="21"/>
              </w:rPr>
              <w:t xml:space="preserve"> </w:t>
            </w:r>
            <w:r w:rsidRPr="00836145">
              <w:rPr>
                <w:rFonts w:ascii="ＭＳ 明朝" w:hAnsi="ＭＳ 明朝" w:hint="eastAsia"/>
                <w:sz w:val="21"/>
                <w:szCs w:val="21"/>
              </w:rPr>
              <w:t>相手方</w:t>
            </w:r>
          </w:p>
        </w:tc>
        <w:tc>
          <w:tcPr>
            <w:tcW w:w="1560" w:type="dxa"/>
            <w:tcBorders>
              <w:top w:val="single" w:sz="12" w:space="0" w:color="000000"/>
              <w:left w:val="nil"/>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r w:rsidRPr="00836145">
              <w:rPr>
                <w:rFonts w:ascii="ＭＳ 明朝" w:hAnsi="ＭＳ 明朝" w:cs="Times New Roman"/>
                <w:spacing w:val="-1"/>
                <w:sz w:val="21"/>
                <w:szCs w:val="21"/>
              </w:rPr>
              <w:t xml:space="preserve"> </w:t>
            </w:r>
            <w:r w:rsidRPr="00836145">
              <w:rPr>
                <w:rFonts w:ascii="ＭＳ 明朝" w:hAnsi="ＭＳ 明朝" w:hint="eastAsia"/>
                <w:sz w:val="21"/>
                <w:szCs w:val="21"/>
              </w:rPr>
              <w:t>金　額</w:t>
            </w:r>
          </w:p>
        </w:tc>
        <w:tc>
          <w:tcPr>
            <w:tcW w:w="2551" w:type="dxa"/>
            <w:tcBorders>
              <w:top w:val="single" w:sz="12" w:space="0" w:color="000000"/>
              <w:left w:val="nil"/>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r w:rsidRPr="00836145">
              <w:rPr>
                <w:rFonts w:ascii="ＭＳ 明朝" w:hAnsi="ＭＳ 明朝" w:cs="Times New Roman"/>
                <w:spacing w:val="-1"/>
                <w:sz w:val="21"/>
                <w:szCs w:val="21"/>
              </w:rPr>
              <w:t xml:space="preserve"> </w:t>
            </w:r>
            <w:r w:rsidRPr="00836145">
              <w:rPr>
                <w:rFonts w:ascii="ＭＳ 明朝" w:hAnsi="ＭＳ 明朝" w:hint="eastAsia"/>
                <w:sz w:val="21"/>
                <w:szCs w:val="21"/>
              </w:rPr>
              <w:t>時　期</w:t>
            </w:r>
          </w:p>
        </w:tc>
        <w:tc>
          <w:tcPr>
            <w:tcW w:w="2835" w:type="dxa"/>
            <w:tcBorders>
              <w:top w:val="single" w:sz="12" w:space="0" w:color="000000"/>
              <w:left w:val="nil"/>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r w:rsidRPr="00836145">
              <w:rPr>
                <w:rFonts w:ascii="ＭＳ 明朝" w:hAnsi="ＭＳ 明朝" w:cs="Times New Roman"/>
                <w:spacing w:val="-1"/>
                <w:sz w:val="21"/>
                <w:szCs w:val="21"/>
              </w:rPr>
              <w:t xml:space="preserve"> </w:t>
            </w:r>
            <w:r w:rsidRPr="00836145">
              <w:rPr>
                <w:rFonts w:ascii="ＭＳ 明朝" w:hAnsi="ＭＳ 明朝" w:hint="eastAsia"/>
                <w:sz w:val="21"/>
                <w:szCs w:val="21"/>
              </w:rPr>
              <w:t>備　考</w:t>
            </w:r>
          </w:p>
        </w:tc>
      </w:tr>
      <w:tr w:rsidR="0080126B" w:rsidRPr="00836145" w:rsidTr="00BB422A">
        <w:trPr>
          <w:trHeight w:hRule="exact" w:val="334"/>
        </w:trPr>
        <w:tc>
          <w:tcPr>
            <w:tcW w:w="1984" w:type="dxa"/>
            <w:tcBorders>
              <w:top w:val="nil"/>
              <w:left w:val="single" w:sz="12" w:space="0" w:color="000000"/>
              <w:bottom w:val="single" w:sz="4" w:space="0" w:color="000000"/>
              <w:right w:val="single" w:sz="12" w:space="0" w:color="000000"/>
            </w:tcBorders>
          </w:tcPr>
          <w:p w:rsidR="0080126B" w:rsidRPr="00836145" w:rsidRDefault="0080126B" w:rsidP="00BB422A">
            <w:pPr>
              <w:pStyle w:val="a8"/>
              <w:jc w:val="center"/>
              <w:rPr>
                <w:rFonts w:ascii="ＭＳ 明朝"/>
                <w:spacing w:val="0"/>
                <w:sz w:val="21"/>
                <w:szCs w:val="21"/>
              </w:rPr>
            </w:pPr>
            <w:r>
              <w:rPr>
                <w:rFonts w:ascii="ＭＳ 明朝" w:hAnsi="ＭＳ 明朝" w:hint="eastAsia"/>
                <w:spacing w:val="0"/>
                <w:sz w:val="21"/>
                <w:szCs w:val="21"/>
              </w:rPr>
              <w:t xml:space="preserve">　　　　　　　　　　　</w:t>
            </w:r>
          </w:p>
        </w:tc>
        <w:tc>
          <w:tcPr>
            <w:tcW w:w="1560" w:type="dxa"/>
            <w:tcBorders>
              <w:top w:val="nil"/>
              <w:left w:val="nil"/>
              <w:bottom w:val="single" w:sz="4" w:space="0" w:color="000000"/>
              <w:right w:val="single" w:sz="12" w:space="0" w:color="000000"/>
            </w:tcBorders>
          </w:tcPr>
          <w:p w:rsidR="0080126B" w:rsidRPr="00836145" w:rsidRDefault="0080126B" w:rsidP="008F036E">
            <w:pPr>
              <w:pStyle w:val="a8"/>
              <w:jc w:val="center"/>
              <w:rPr>
                <w:rFonts w:ascii="ＭＳ 明朝"/>
                <w:spacing w:val="0"/>
                <w:sz w:val="21"/>
                <w:szCs w:val="21"/>
              </w:rPr>
            </w:pPr>
            <w:r>
              <w:rPr>
                <w:rFonts w:ascii="ＭＳ 明朝" w:hAnsi="ＭＳ 明朝" w:hint="eastAsia"/>
                <w:spacing w:val="0"/>
                <w:sz w:val="21"/>
                <w:szCs w:val="21"/>
              </w:rPr>
              <w:t xml:space="preserve">　　　　　　円</w:t>
            </w:r>
          </w:p>
        </w:tc>
        <w:tc>
          <w:tcPr>
            <w:tcW w:w="2551" w:type="dxa"/>
            <w:tcBorders>
              <w:top w:val="nil"/>
              <w:left w:val="nil"/>
              <w:bottom w:val="single" w:sz="4" w:space="0" w:color="000000"/>
              <w:right w:val="single" w:sz="12" w:space="0" w:color="000000"/>
            </w:tcBorders>
          </w:tcPr>
          <w:p w:rsidR="0080126B" w:rsidRPr="00836145" w:rsidRDefault="0080126B" w:rsidP="00BB422A">
            <w:pPr>
              <w:pStyle w:val="a8"/>
              <w:jc w:val="center"/>
              <w:rPr>
                <w:rFonts w:ascii="ＭＳ 明朝"/>
                <w:spacing w:val="0"/>
                <w:sz w:val="21"/>
                <w:szCs w:val="21"/>
              </w:rPr>
            </w:pPr>
            <w:r w:rsidRPr="00836145">
              <w:rPr>
                <w:rFonts w:ascii="ＭＳ 明朝" w:hAnsi="ＭＳ 明朝" w:hint="eastAsia"/>
                <w:sz w:val="21"/>
                <w:szCs w:val="21"/>
              </w:rPr>
              <w:t>平・昭　年　月　日</w:t>
            </w:r>
          </w:p>
        </w:tc>
        <w:tc>
          <w:tcPr>
            <w:tcW w:w="2835" w:type="dxa"/>
            <w:tcBorders>
              <w:top w:val="nil"/>
              <w:left w:val="nil"/>
              <w:bottom w:val="single" w:sz="4" w:space="0" w:color="000000"/>
              <w:right w:val="single" w:sz="12" w:space="0" w:color="000000"/>
            </w:tcBorders>
          </w:tcPr>
          <w:p w:rsidR="0080126B" w:rsidRPr="00836145" w:rsidRDefault="0080126B" w:rsidP="00BB422A">
            <w:pPr>
              <w:pStyle w:val="a8"/>
              <w:rPr>
                <w:rFonts w:ascii="ＭＳ 明朝"/>
                <w:spacing w:val="0"/>
                <w:sz w:val="21"/>
                <w:szCs w:val="21"/>
              </w:rPr>
            </w:pPr>
          </w:p>
        </w:tc>
      </w:tr>
      <w:tr w:rsidR="0080126B" w:rsidRPr="00836145" w:rsidTr="00BB422A">
        <w:trPr>
          <w:trHeight w:hRule="exact" w:val="336"/>
        </w:trPr>
        <w:tc>
          <w:tcPr>
            <w:tcW w:w="1984" w:type="dxa"/>
            <w:tcBorders>
              <w:top w:val="nil"/>
              <w:left w:val="single" w:sz="12" w:space="0" w:color="000000"/>
              <w:bottom w:val="single" w:sz="12" w:space="0" w:color="000000"/>
              <w:right w:val="single" w:sz="12" w:space="0" w:color="000000"/>
            </w:tcBorders>
          </w:tcPr>
          <w:p w:rsidR="0080126B" w:rsidRPr="00836145" w:rsidRDefault="0080126B" w:rsidP="00BB422A">
            <w:pPr>
              <w:pStyle w:val="a8"/>
              <w:jc w:val="center"/>
              <w:rPr>
                <w:rFonts w:ascii="ＭＳ 明朝"/>
                <w:spacing w:val="0"/>
                <w:sz w:val="21"/>
                <w:szCs w:val="21"/>
              </w:rPr>
            </w:pPr>
          </w:p>
        </w:tc>
        <w:tc>
          <w:tcPr>
            <w:tcW w:w="1560" w:type="dxa"/>
            <w:tcBorders>
              <w:top w:val="nil"/>
              <w:left w:val="nil"/>
              <w:bottom w:val="single" w:sz="12" w:space="0" w:color="000000"/>
              <w:right w:val="single" w:sz="12" w:space="0" w:color="000000"/>
            </w:tcBorders>
          </w:tcPr>
          <w:p w:rsidR="0080126B" w:rsidRPr="00836145" w:rsidRDefault="00D11BBE" w:rsidP="00BB422A">
            <w:pPr>
              <w:pStyle w:val="a8"/>
              <w:jc w:val="right"/>
              <w:rPr>
                <w:rFonts w:ascii="ＭＳ 明朝"/>
                <w:spacing w:val="0"/>
                <w:sz w:val="21"/>
                <w:szCs w:val="21"/>
              </w:rPr>
            </w:pPr>
            <w:r>
              <w:rPr>
                <w:rFonts w:ascii="ＭＳ 明朝" w:hAnsi="ＭＳ 明朝" w:hint="eastAsia"/>
                <w:spacing w:val="0"/>
                <w:sz w:val="21"/>
                <w:szCs w:val="21"/>
              </w:rPr>
              <w:t>円</w:t>
            </w:r>
          </w:p>
        </w:tc>
        <w:tc>
          <w:tcPr>
            <w:tcW w:w="2551" w:type="dxa"/>
            <w:tcBorders>
              <w:top w:val="nil"/>
              <w:left w:val="nil"/>
              <w:bottom w:val="single" w:sz="12" w:space="0" w:color="000000"/>
              <w:right w:val="single" w:sz="12" w:space="0" w:color="000000"/>
            </w:tcBorders>
          </w:tcPr>
          <w:p w:rsidR="0080126B" w:rsidRPr="00836145" w:rsidRDefault="00D11BBE" w:rsidP="00BB422A">
            <w:pPr>
              <w:pStyle w:val="a8"/>
              <w:jc w:val="center"/>
              <w:rPr>
                <w:rFonts w:ascii="ＭＳ 明朝"/>
                <w:spacing w:val="0"/>
                <w:sz w:val="21"/>
                <w:szCs w:val="21"/>
              </w:rPr>
            </w:pPr>
            <w:r w:rsidRPr="00836145">
              <w:rPr>
                <w:rFonts w:ascii="ＭＳ 明朝" w:hAnsi="ＭＳ 明朝" w:hint="eastAsia"/>
                <w:sz w:val="21"/>
                <w:szCs w:val="21"/>
              </w:rPr>
              <w:t>平・昭　年　月　日</w:t>
            </w:r>
          </w:p>
        </w:tc>
        <w:tc>
          <w:tcPr>
            <w:tcW w:w="2835" w:type="dxa"/>
            <w:tcBorders>
              <w:top w:val="nil"/>
              <w:left w:val="nil"/>
              <w:bottom w:val="single" w:sz="12" w:space="0" w:color="000000"/>
              <w:right w:val="single" w:sz="12" w:space="0" w:color="000000"/>
            </w:tcBorders>
          </w:tcPr>
          <w:p w:rsidR="0080126B" w:rsidRPr="00836145" w:rsidRDefault="0080126B" w:rsidP="00BB422A">
            <w:pPr>
              <w:pStyle w:val="a8"/>
              <w:rPr>
                <w:rFonts w:ascii="ＭＳ 明朝"/>
                <w:spacing w:val="0"/>
                <w:sz w:val="21"/>
                <w:szCs w:val="21"/>
              </w:rPr>
            </w:pPr>
          </w:p>
        </w:tc>
      </w:tr>
    </w:tbl>
    <w:p w:rsidR="0080126B" w:rsidRPr="00836145" w:rsidRDefault="0080126B" w:rsidP="00583228">
      <w:pPr>
        <w:pStyle w:val="a8"/>
        <w:rPr>
          <w:rFonts w:ascii="ＭＳ 明朝"/>
          <w:spacing w:val="0"/>
          <w:sz w:val="21"/>
          <w:szCs w:val="21"/>
        </w:rPr>
      </w:pPr>
    </w:p>
    <w:p w:rsidR="0080126B" w:rsidRDefault="0080126B" w:rsidP="00ED660B">
      <w:pPr>
        <w:adjustRightInd/>
        <w:spacing w:line="408" w:lineRule="exact"/>
        <w:jc w:val="center"/>
        <w:rPr>
          <w:rFonts w:ascii="ＭＳ 明朝" w:cs="ＭＳ 明朝"/>
        </w:rPr>
      </w:pPr>
      <w:r>
        <w:rPr>
          <w:rFonts w:ascii="ＭＳ 明朝" w:eastAsia="ＭＳ ゴシック" w:cs="ＭＳ ゴシック"/>
          <w:b/>
          <w:bCs/>
          <w:sz w:val="32"/>
          <w:szCs w:val="32"/>
        </w:rPr>
        <w:br w:type="page"/>
      </w:r>
      <w:r>
        <w:rPr>
          <w:rFonts w:ascii="ＭＳ 明朝" w:eastAsia="ＭＳ ゴシック" w:hAnsi="Times New Roman" w:cs="ＭＳ ゴシック" w:hint="eastAsia"/>
          <w:b/>
          <w:bCs/>
          <w:sz w:val="32"/>
          <w:szCs w:val="32"/>
        </w:rPr>
        <w:lastRenderedPageBreak/>
        <w:t>申立人（債務者）</w:t>
      </w:r>
      <w:r>
        <w:rPr>
          <w:rFonts w:ascii="ＭＳ 明朝" w:eastAsia="ＭＳ ゴシック" w:hAnsi="Times New Roman" w:cs="ＭＳ ゴシック" w:hint="eastAsia"/>
          <w:b/>
          <w:bCs/>
          <w:sz w:val="32"/>
          <w:szCs w:val="32"/>
          <w:u w:val="dotted" w:color="000000"/>
        </w:rPr>
        <w:t xml:space="preserve">　　　　　　　</w:t>
      </w:r>
      <w:r>
        <w:rPr>
          <w:rFonts w:ascii="ＭＳ 明朝" w:eastAsia="ＭＳ ゴシック" w:hAnsi="Times New Roman" w:cs="ＭＳ ゴシック" w:hint="eastAsia"/>
          <w:b/>
          <w:bCs/>
          <w:sz w:val="32"/>
          <w:szCs w:val="32"/>
        </w:rPr>
        <w:t>に関する報告書</w:t>
      </w:r>
    </w:p>
    <w:p w:rsidR="0080126B" w:rsidRDefault="0080126B" w:rsidP="00ED660B">
      <w:pPr>
        <w:adjustRightInd/>
        <w:rPr>
          <w:rFonts w:ascii="ＭＳ 明朝" w:cs="ＭＳ 明朝"/>
        </w:rPr>
      </w:pPr>
    </w:p>
    <w:p w:rsidR="0080126B" w:rsidRDefault="0080126B" w:rsidP="00ED660B">
      <w:pPr>
        <w:adjustRightInd/>
        <w:spacing w:line="368" w:lineRule="exact"/>
        <w:rPr>
          <w:rFonts w:ascii="ＭＳ 明朝" w:cs="ＭＳ 明朝"/>
        </w:rPr>
      </w:pPr>
      <w:r>
        <w:rPr>
          <w:rFonts w:ascii="ＭＳ 明朝" w:eastAsia="ＭＳ ゴシック" w:hAnsi="Times New Roman" w:cs="ＭＳ ゴシック" w:hint="eastAsia"/>
          <w:b/>
          <w:bCs/>
          <w:sz w:val="28"/>
          <w:szCs w:val="28"/>
        </w:rPr>
        <w:t>第１　現在の職業及び収入</w:t>
      </w:r>
    </w:p>
    <w:p w:rsidR="0080126B" w:rsidRDefault="0080126B" w:rsidP="00ED660B">
      <w:pPr>
        <w:adjustRightInd/>
        <w:spacing w:line="328" w:lineRule="exact"/>
        <w:rPr>
          <w:rFonts w:ascii="ＭＳ 明朝" w:cs="ＭＳ 明朝"/>
        </w:rPr>
      </w:pPr>
      <w:r w:rsidRPr="00FA4A11">
        <w:rPr>
          <w:rFonts w:ascii="ＭＳ 明朝" w:hAnsi="ＭＳ 明朝"/>
          <w:sz w:val="24"/>
          <w:szCs w:val="24"/>
        </w:rPr>
        <w:t>1</w:t>
      </w:r>
      <w:r w:rsidRPr="00FA4A11">
        <w:rPr>
          <w:rFonts w:ascii="ＭＳ 明朝" w:hAnsi="ＭＳ 明朝" w:cs="ＭＳ 明朝" w:hint="eastAsia"/>
          <w:sz w:val="24"/>
          <w:szCs w:val="24"/>
        </w:rPr>
        <w:t xml:space="preserve">　</w:t>
      </w:r>
      <w:r>
        <w:rPr>
          <w:rFonts w:cs="ＭＳ 明朝" w:hint="eastAsia"/>
          <w:sz w:val="24"/>
          <w:szCs w:val="24"/>
        </w:rPr>
        <w:t xml:space="preserve">現在の職業等　　</w:t>
      </w:r>
      <w:r>
        <w:rPr>
          <w:rFonts w:cs="ＭＳ 明朝" w:hint="eastAsia"/>
          <w:sz w:val="24"/>
          <w:szCs w:val="24"/>
          <w:u w:val="dotted" w:color="000000"/>
        </w:rPr>
        <w:t xml:space="preserve">　　　　　　　　　　　　</w:t>
      </w:r>
      <w:r>
        <w:rPr>
          <w:rFonts w:cs="ＭＳ 明朝" w:hint="eastAsia"/>
          <w:sz w:val="24"/>
          <w:szCs w:val="24"/>
        </w:rPr>
        <w:t xml:space="preserve">　</w:t>
      </w:r>
    </w:p>
    <w:p w:rsidR="0080126B" w:rsidRDefault="0080126B" w:rsidP="00ED660B">
      <w:pPr>
        <w:adjustRightInd/>
        <w:ind w:left="210" w:firstLine="210"/>
        <w:rPr>
          <w:rFonts w:ascii="ＭＳ 明朝" w:cs="ＭＳ 明朝"/>
        </w:rPr>
      </w:pPr>
      <w:r>
        <w:rPr>
          <w:rFonts w:ascii="ＭＳ 明朝" w:eastAsia="ＭＳ ゴシック" w:hAnsi="Times New Roman" w:cs="ＭＳ ゴシック" w:hint="eastAsia"/>
          <w:color w:val="FF0000"/>
          <w:sz w:val="18"/>
          <w:szCs w:val="18"/>
        </w:rPr>
        <w:t>会社員，会社役員，公務員，アルバイト，パート，会社代表者，自営業，無職（専業主婦（主夫）），無職（親族からの援助で生活），無職（年金で生活），無職（生活保護で生活）など具体的に記載してください。</w:t>
      </w:r>
    </w:p>
    <w:p w:rsidR="0080126B" w:rsidRDefault="0080126B" w:rsidP="00ED660B">
      <w:pPr>
        <w:adjustRightInd/>
        <w:rPr>
          <w:rFonts w:ascii="ＭＳ 明朝" w:cs="ＭＳ 明朝"/>
        </w:rPr>
      </w:pPr>
    </w:p>
    <w:p w:rsidR="0080126B" w:rsidRDefault="0080126B" w:rsidP="00ED660B">
      <w:pPr>
        <w:adjustRightInd/>
        <w:spacing w:line="328" w:lineRule="exact"/>
        <w:rPr>
          <w:rFonts w:ascii="ＭＳ 明朝" w:cs="ＭＳ 明朝"/>
        </w:rPr>
      </w:pPr>
      <w:r>
        <w:rPr>
          <w:rFonts w:cs="ＭＳ 明朝" w:hint="eastAsia"/>
          <w:sz w:val="24"/>
          <w:szCs w:val="24"/>
        </w:rPr>
        <w:t>２　内容</w:t>
      </w:r>
    </w:p>
    <w:p w:rsidR="0080126B" w:rsidRDefault="0080126B" w:rsidP="00ED660B">
      <w:pPr>
        <w:adjustRightInd/>
        <w:rPr>
          <w:rFonts w:ascii="ＭＳ 明朝" w:cs="ＭＳ 明朝"/>
        </w:rPr>
      </w:pPr>
      <w:r>
        <w:rPr>
          <w:rFonts w:ascii="ＭＳ 明朝" w:eastAsia="ＭＳ ゴシック" w:hAnsi="Times New Roman" w:cs="ＭＳ ゴシック" w:hint="eastAsia"/>
        </w:rPr>
        <w:t>＜会社員・会社役員・公務員・アルバイト・パートの場合＞</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965"/>
      </w:tblGrid>
      <w:tr w:rsidR="0080126B" w:rsidTr="005D0164">
        <w:tc>
          <w:tcPr>
            <w:tcW w:w="8965" w:type="dxa"/>
            <w:tcBorders>
              <w:top w:val="single" w:sz="4" w:space="0" w:color="000000"/>
              <w:left w:val="single" w:sz="4" w:space="0" w:color="000000"/>
              <w:bottom w:val="single" w:sz="4" w:space="0" w:color="000000"/>
              <w:right w:val="single" w:sz="4" w:space="0" w:color="000000"/>
            </w:tcBorders>
          </w:tcPr>
          <w:p w:rsidR="0080126B"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73631E">
              <w:rPr>
                <w:rFonts w:ascii="ＭＳ 明朝" w:hAnsi="ＭＳ 明朝" w:cs="ＭＳ 明朝"/>
                <w:sz w:val="22"/>
                <w:szCs w:val="22"/>
              </w:rPr>
              <w:t>(</w:t>
            </w:r>
            <w:r w:rsidRPr="0073631E">
              <w:rPr>
                <w:rFonts w:ascii="ＭＳ 明朝" w:hAnsi="ＭＳ 明朝"/>
                <w:sz w:val="22"/>
                <w:szCs w:val="22"/>
              </w:rPr>
              <w:t>1</w:t>
            </w:r>
            <w:r w:rsidRPr="0073631E">
              <w:rPr>
                <w:rFonts w:ascii="ＭＳ 明朝" w:hAnsi="ＭＳ 明朝" w:cs="ＭＳ 明朝"/>
                <w:sz w:val="22"/>
                <w:szCs w:val="22"/>
              </w:rPr>
              <w:t>)</w:t>
            </w:r>
            <w:r>
              <w:rPr>
                <w:rFonts w:cs="ＭＳ 明朝" w:hint="eastAsia"/>
                <w:sz w:val="22"/>
                <w:szCs w:val="22"/>
              </w:rPr>
              <w:t xml:space="preserve">　勤務先名　　　　　　</w:t>
            </w:r>
            <w:r>
              <w:rPr>
                <w:rFonts w:cs="ＭＳ 明朝" w:hint="eastAsia"/>
                <w:sz w:val="22"/>
                <w:szCs w:val="22"/>
                <w:u w:val="dotted" w:color="000000"/>
              </w:rPr>
              <w:t xml:space="preserve">　　　　　　　　　　　　　　　　　　　　　　</w:t>
            </w:r>
          </w:p>
          <w:p w:rsidR="0080126B" w:rsidRPr="0073631E"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73631E">
              <w:rPr>
                <w:rFonts w:ascii="ＭＳ 明朝" w:hAnsi="ＭＳ 明朝" w:cs="ＭＳ 明朝"/>
                <w:sz w:val="22"/>
                <w:szCs w:val="22"/>
              </w:rPr>
              <w:t>(</w:t>
            </w:r>
            <w:r w:rsidRPr="0073631E">
              <w:rPr>
                <w:rFonts w:ascii="ＭＳ 明朝" w:hAnsi="ＭＳ 明朝"/>
                <w:sz w:val="22"/>
                <w:szCs w:val="22"/>
              </w:rPr>
              <w:t>2</w:t>
            </w:r>
            <w:r w:rsidRPr="0073631E">
              <w:rPr>
                <w:rFonts w:ascii="ＭＳ 明朝" w:hAnsi="ＭＳ 明朝" w:cs="ＭＳ 明朝"/>
                <w:sz w:val="22"/>
                <w:szCs w:val="22"/>
              </w:rPr>
              <w:t>)</w:t>
            </w:r>
            <w:r w:rsidRPr="0073631E">
              <w:rPr>
                <w:rFonts w:ascii="ＭＳ 明朝" w:hAnsi="ＭＳ 明朝" w:cs="ＭＳ 明朝" w:hint="eastAsia"/>
                <w:sz w:val="22"/>
                <w:szCs w:val="22"/>
              </w:rPr>
              <w:t xml:space="preserve">　就職時期　　　　　　</w:t>
            </w:r>
            <w:r w:rsidRPr="0073631E">
              <w:rPr>
                <w:rFonts w:ascii="ＭＳ 明朝" w:hAnsi="ＭＳ 明朝" w:cs="ＭＳ 明朝" w:hint="eastAsia"/>
                <w:sz w:val="22"/>
                <w:szCs w:val="22"/>
                <w:u w:val="dotted" w:color="000000"/>
              </w:rPr>
              <w:t xml:space="preserve">　　　　　　　　　　　　　　　　　　　　　　</w:t>
            </w:r>
          </w:p>
          <w:p w:rsidR="0080126B" w:rsidRPr="0073631E"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73631E">
              <w:rPr>
                <w:rFonts w:ascii="ＭＳ 明朝" w:hAnsi="ＭＳ 明朝" w:cs="ＭＳ 明朝"/>
                <w:sz w:val="22"/>
                <w:szCs w:val="22"/>
              </w:rPr>
              <w:t>(</w:t>
            </w:r>
            <w:r w:rsidRPr="0073631E">
              <w:rPr>
                <w:rFonts w:ascii="ＭＳ 明朝" w:hAnsi="ＭＳ 明朝"/>
                <w:sz w:val="22"/>
                <w:szCs w:val="22"/>
              </w:rPr>
              <w:t>3</w:t>
            </w:r>
            <w:r w:rsidRPr="0073631E">
              <w:rPr>
                <w:rFonts w:ascii="ＭＳ 明朝" w:hAnsi="ＭＳ 明朝" w:cs="ＭＳ 明朝"/>
                <w:sz w:val="22"/>
                <w:szCs w:val="22"/>
              </w:rPr>
              <w:t>)</w:t>
            </w:r>
            <w:r w:rsidRPr="0073631E">
              <w:rPr>
                <w:rFonts w:ascii="ＭＳ 明朝" w:hAnsi="ＭＳ 明朝" w:cs="ＭＳ 明朝" w:hint="eastAsia"/>
                <w:sz w:val="22"/>
                <w:szCs w:val="22"/>
              </w:rPr>
              <w:t xml:space="preserve">　地位・仕事の内容</w:t>
            </w:r>
            <w:r w:rsidRPr="0073631E">
              <w:rPr>
                <w:rFonts w:ascii="ＭＳ 明朝" w:hAnsi="ＭＳ 明朝" w:cs="ＭＳ 明朝"/>
                <w:sz w:val="22"/>
                <w:szCs w:val="22"/>
              </w:rPr>
              <w:t xml:space="preserve"> </w:t>
            </w:r>
            <w:r w:rsidRPr="0073631E">
              <w:rPr>
                <w:rFonts w:ascii="ＭＳ 明朝" w:hAnsi="ＭＳ 明朝" w:cs="ＭＳ 明朝" w:hint="eastAsia"/>
                <w:sz w:val="22"/>
                <w:szCs w:val="22"/>
              </w:rPr>
              <w:t xml:space="preserve">　</w:t>
            </w:r>
            <w:r w:rsidRPr="0073631E">
              <w:rPr>
                <w:rFonts w:ascii="ＭＳ 明朝" w:hAnsi="ＭＳ 明朝"/>
                <w:sz w:val="22"/>
                <w:szCs w:val="22"/>
              </w:rPr>
              <w:t xml:space="preserve"> </w:t>
            </w:r>
            <w:r w:rsidRPr="0073631E">
              <w:rPr>
                <w:rFonts w:ascii="ＭＳ 明朝" w:hAnsi="ＭＳ 明朝" w:cs="ＭＳ 明朝" w:hint="eastAsia"/>
                <w:sz w:val="22"/>
                <w:szCs w:val="22"/>
                <w:u w:val="dotted" w:color="000000"/>
              </w:rPr>
              <w:t xml:space="preserve">　　　　　　　　　　　　　　　　　　　　　　</w:t>
            </w:r>
          </w:p>
          <w:p w:rsidR="0080126B" w:rsidRPr="0073631E"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73631E">
              <w:rPr>
                <w:rFonts w:ascii="ＭＳ 明朝" w:hAnsi="ＭＳ 明朝" w:cs="ＭＳ 明朝"/>
                <w:sz w:val="22"/>
                <w:szCs w:val="22"/>
              </w:rPr>
              <w:t>(</w:t>
            </w:r>
            <w:r w:rsidRPr="0073631E">
              <w:rPr>
                <w:rFonts w:ascii="ＭＳ 明朝" w:hAnsi="ＭＳ 明朝"/>
                <w:sz w:val="22"/>
                <w:szCs w:val="22"/>
              </w:rPr>
              <w:t>4</w:t>
            </w:r>
            <w:r w:rsidRPr="0073631E">
              <w:rPr>
                <w:rFonts w:ascii="ＭＳ 明朝" w:hAnsi="ＭＳ 明朝" w:cs="ＭＳ 明朝"/>
                <w:sz w:val="22"/>
                <w:szCs w:val="22"/>
              </w:rPr>
              <w:t>)</w:t>
            </w:r>
            <w:r w:rsidRPr="0073631E">
              <w:rPr>
                <w:rFonts w:ascii="ＭＳ 明朝" w:hAnsi="ＭＳ 明朝" w:cs="ＭＳ 明朝" w:hint="eastAsia"/>
                <w:sz w:val="22"/>
                <w:szCs w:val="22"/>
              </w:rPr>
              <w:t xml:space="preserve">　月収（手取り）　</w:t>
            </w:r>
            <w:r w:rsidRPr="0073631E">
              <w:rPr>
                <w:rFonts w:ascii="ＭＳ 明朝" w:hAnsi="ＭＳ 明朝"/>
                <w:sz w:val="22"/>
                <w:szCs w:val="22"/>
              </w:rPr>
              <w:t xml:space="preserve">  </w:t>
            </w:r>
            <w:r w:rsidRPr="0073631E">
              <w:rPr>
                <w:rFonts w:ascii="ＭＳ 明朝" w:hAnsi="ＭＳ 明朝" w:cs="ＭＳ 明朝" w:hint="eastAsia"/>
                <w:sz w:val="22"/>
                <w:szCs w:val="22"/>
              </w:rPr>
              <w:t xml:space="preserve">　</w:t>
            </w:r>
            <w:r w:rsidRPr="0073631E">
              <w:rPr>
                <w:rFonts w:ascii="ＭＳ 明朝" w:hAnsi="ＭＳ 明朝" w:cs="ＭＳ 明朝" w:hint="eastAsia"/>
                <w:sz w:val="22"/>
                <w:szCs w:val="22"/>
                <w:u w:val="dotted" w:color="000000"/>
              </w:rPr>
              <w:t xml:space="preserve">　　　　　　　　　　　　　　　　　　　　　　</w:t>
            </w:r>
          </w:p>
          <w:p w:rsidR="0080126B" w:rsidRPr="0073631E"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73631E">
              <w:rPr>
                <w:rFonts w:ascii="ＭＳ 明朝" w:hAnsi="ＭＳ 明朝" w:cs="ＭＳ 明朝"/>
                <w:sz w:val="22"/>
                <w:szCs w:val="22"/>
              </w:rPr>
              <w:t>(</w:t>
            </w:r>
            <w:r w:rsidRPr="0073631E">
              <w:rPr>
                <w:rFonts w:ascii="ＭＳ 明朝" w:hAnsi="ＭＳ 明朝"/>
                <w:sz w:val="22"/>
                <w:szCs w:val="22"/>
              </w:rPr>
              <w:t>5</w:t>
            </w:r>
            <w:r w:rsidRPr="0073631E">
              <w:rPr>
                <w:rFonts w:ascii="ＭＳ 明朝" w:hAnsi="ＭＳ 明朝" w:cs="ＭＳ 明朝"/>
                <w:sz w:val="22"/>
                <w:szCs w:val="22"/>
              </w:rPr>
              <w:t>)</w:t>
            </w:r>
            <w:r w:rsidRPr="0073631E">
              <w:rPr>
                <w:rFonts w:ascii="ＭＳ 明朝" w:hAnsi="ＭＳ 明朝" w:cs="ＭＳ 明朝" w:hint="eastAsia"/>
                <w:sz w:val="22"/>
                <w:szCs w:val="22"/>
              </w:rPr>
              <w:t xml:space="preserve">　給料日　　　　　　　</w:t>
            </w:r>
            <w:r w:rsidRPr="0073631E">
              <w:rPr>
                <w:rFonts w:ascii="ＭＳ 明朝" w:hAnsi="ＭＳ 明朝" w:cs="ＭＳ 明朝" w:hint="eastAsia"/>
                <w:sz w:val="22"/>
                <w:szCs w:val="22"/>
                <w:u w:val="dotted" w:color="000000"/>
              </w:rPr>
              <w:t xml:space="preserve">　　　　　　　　　　　　　　　　　　　　　　</w:t>
            </w:r>
          </w:p>
          <w:p w:rsidR="0080126B" w:rsidRDefault="0080126B" w:rsidP="0073631E">
            <w:pPr>
              <w:suppressAutoHyphens/>
              <w:kinsoku w:val="0"/>
              <w:wordWrap w:val="0"/>
              <w:overflowPunct w:val="0"/>
              <w:autoSpaceDE w:val="0"/>
              <w:autoSpaceDN w:val="0"/>
              <w:spacing w:line="308" w:lineRule="exact"/>
              <w:rPr>
                <w:rFonts w:ascii="ＭＳ 明朝" w:cs="ＭＳ 明朝"/>
                <w:sz w:val="22"/>
                <w:szCs w:val="22"/>
                <w:u w:val="dotted" w:color="000000"/>
              </w:rPr>
            </w:pPr>
            <w:r>
              <w:rPr>
                <w:rFonts w:cs="ＭＳ 明朝" w:hint="eastAsia"/>
                <w:sz w:val="22"/>
                <w:szCs w:val="22"/>
              </w:rPr>
              <w:t xml:space="preserve">　　</w:t>
            </w:r>
            <w:r w:rsidRPr="0073631E">
              <w:rPr>
                <w:rFonts w:ascii="ＭＳ 明朝" w:hAnsi="ＭＳ 明朝" w:cs="ＭＳ 明朝"/>
                <w:sz w:val="22"/>
                <w:szCs w:val="22"/>
              </w:rPr>
              <w:t>(</w:t>
            </w:r>
            <w:r w:rsidRPr="0073631E">
              <w:rPr>
                <w:rFonts w:ascii="ＭＳ 明朝" w:hAnsi="ＭＳ 明朝"/>
                <w:sz w:val="22"/>
                <w:szCs w:val="22"/>
              </w:rPr>
              <w:t>6</w:t>
            </w:r>
            <w:r w:rsidRPr="0073631E">
              <w:rPr>
                <w:rFonts w:ascii="ＭＳ 明朝" w:hAnsi="ＭＳ 明朝" w:cs="ＭＳ 明朝"/>
                <w:sz w:val="22"/>
                <w:szCs w:val="22"/>
              </w:rPr>
              <w:t>)</w:t>
            </w:r>
            <w:r w:rsidRPr="0073631E">
              <w:rPr>
                <w:rFonts w:ascii="ＭＳ 明朝" w:hAnsi="ＭＳ 明朝" w:cs="ＭＳ 明朝" w:hint="eastAsia"/>
                <w:sz w:val="22"/>
                <w:szCs w:val="22"/>
              </w:rPr>
              <w:t xml:space="preserve">　ボーナス</w:t>
            </w:r>
            <w:r w:rsidR="00DE284B">
              <w:rPr>
                <w:rFonts w:ascii="ＭＳ 明朝" w:hAnsi="ＭＳ 明朝" w:cs="ＭＳ 明朝" w:hint="eastAsia"/>
                <w:sz w:val="22"/>
                <w:szCs w:val="22"/>
              </w:rPr>
              <w:t>（手取り）</w:t>
            </w:r>
            <w:r w:rsidRPr="0073631E">
              <w:rPr>
                <w:rFonts w:ascii="ＭＳ 明朝" w:hAnsi="ＭＳ 明朝" w:cs="ＭＳ 明朝" w:hint="eastAsia"/>
                <w:sz w:val="22"/>
                <w:szCs w:val="22"/>
              </w:rPr>
              <w:t xml:space="preserve">　　　　</w:t>
            </w:r>
            <w:r w:rsidRPr="0073631E">
              <w:rPr>
                <w:rFonts w:ascii="ＭＳ 明朝" w:hAnsi="ＭＳ 明朝" w:cs="ＭＳ 明朝" w:hint="eastAsia"/>
                <w:sz w:val="22"/>
                <w:szCs w:val="22"/>
                <w:u w:val="dotted" w:color="000000"/>
              </w:rPr>
              <w:t xml:space="preserve">　　　　　　　　　　　　　　　　　　　　　　</w:t>
            </w:r>
          </w:p>
          <w:p w:rsidR="0080126B" w:rsidRPr="0073631E" w:rsidRDefault="0080126B" w:rsidP="0073631E">
            <w:pPr>
              <w:suppressAutoHyphens/>
              <w:kinsoku w:val="0"/>
              <w:wordWrap w:val="0"/>
              <w:overflowPunct w:val="0"/>
              <w:autoSpaceDE w:val="0"/>
              <w:autoSpaceDN w:val="0"/>
              <w:spacing w:line="308" w:lineRule="exact"/>
              <w:ind w:firstLineChars="200" w:firstLine="440"/>
              <w:rPr>
                <w:rFonts w:ascii="ＭＳ 明朝" w:cs="ＭＳ 明朝"/>
                <w:sz w:val="22"/>
                <w:szCs w:val="22"/>
                <w:u w:val="dotted" w:color="000000"/>
              </w:rPr>
            </w:pPr>
            <w:r>
              <w:rPr>
                <w:rFonts w:ascii="ＭＳ 明朝" w:hAnsi="ＭＳ 明朝" w:cs="ＭＳ 明朝"/>
                <w:sz w:val="22"/>
                <w:szCs w:val="22"/>
                <w:u w:color="000000"/>
              </w:rPr>
              <w:t>(7)</w:t>
            </w:r>
            <w:r w:rsidRPr="0073631E">
              <w:rPr>
                <w:rFonts w:ascii="ＭＳ 明朝" w:hAnsi="ＭＳ 明朝" w:cs="ＭＳ 明朝" w:hint="eastAsia"/>
                <w:sz w:val="22"/>
                <w:szCs w:val="22"/>
              </w:rPr>
              <w:t xml:space="preserve">　ボーナスの支給日　　</w:t>
            </w:r>
            <w:r w:rsidRPr="0073631E">
              <w:rPr>
                <w:rFonts w:ascii="ＭＳ 明朝" w:hAnsi="ＭＳ 明朝" w:cs="ＭＳ 明朝" w:hint="eastAsia"/>
                <w:sz w:val="22"/>
                <w:szCs w:val="22"/>
                <w:u w:val="dotted" w:color="000000"/>
              </w:rPr>
              <w:t xml:space="preserve">　　　　　　　　　　　　　　　　　　　　　　</w:t>
            </w:r>
          </w:p>
          <w:p w:rsidR="0080126B" w:rsidRPr="00B60C11" w:rsidRDefault="0080126B" w:rsidP="00A44246">
            <w:pPr>
              <w:suppressAutoHyphens/>
              <w:kinsoku w:val="0"/>
              <w:wordWrap w:val="0"/>
              <w:overflowPunct w:val="0"/>
              <w:autoSpaceDE w:val="0"/>
              <w:autoSpaceDN w:val="0"/>
              <w:spacing w:line="298" w:lineRule="atLeast"/>
              <w:ind w:leftChars="100" w:left="390" w:hangingChars="100" w:hanging="180"/>
              <w:rPr>
                <w:rFonts w:ascii="ＭＳ ゴシック" w:eastAsia="ＭＳ ゴシック" w:hAnsi="ＭＳ ゴシック" w:cs="ＭＳ ゴシック"/>
                <w:color w:val="000000" w:themeColor="text1"/>
                <w:sz w:val="18"/>
                <w:szCs w:val="18"/>
              </w:rPr>
            </w:pPr>
            <w:r w:rsidRPr="00B60C11">
              <w:rPr>
                <w:rFonts w:ascii="ＭＳ ゴシック" w:eastAsia="ＭＳ ゴシック" w:hAnsi="ＭＳ ゴシック" w:cs="ＭＳ ゴシック" w:hint="eastAsia"/>
                <w:color w:val="000000" w:themeColor="text1"/>
                <w:sz w:val="18"/>
                <w:szCs w:val="18"/>
              </w:rPr>
              <w:t>＊給料，ボーナスの支給金額だけでなく，支給日も記入してください（月払の給料は，毎月○日と記入し，ボーナスは，直近の支給日を記入してください。）</w:t>
            </w:r>
            <w:r w:rsidR="007A281C">
              <w:rPr>
                <w:rFonts w:ascii="ＭＳ ゴシック" w:eastAsia="ＭＳ ゴシック" w:hAnsi="ＭＳ ゴシック" w:cs="ＭＳ ゴシック" w:hint="eastAsia"/>
                <w:color w:val="000000" w:themeColor="text1"/>
                <w:sz w:val="18"/>
                <w:szCs w:val="18"/>
              </w:rPr>
              <w:t>。</w:t>
            </w:r>
          </w:p>
          <w:p w:rsidR="0080126B" w:rsidRPr="00B60C11" w:rsidRDefault="0080126B" w:rsidP="00253F2C">
            <w:pPr>
              <w:pStyle w:val="a8"/>
              <w:ind w:leftChars="100" w:left="386" w:hangingChars="100" w:hanging="176"/>
              <w:rPr>
                <w:rFonts w:ascii="ＭＳ Ｐゴシック" w:eastAsia="ＭＳ Ｐゴシック" w:hAnsi="ＭＳ Ｐゴシック"/>
                <w:color w:val="000000" w:themeColor="text1"/>
                <w:spacing w:val="0"/>
                <w:sz w:val="18"/>
                <w:szCs w:val="18"/>
              </w:rPr>
            </w:pPr>
            <w:r w:rsidRPr="00B60C11">
              <w:rPr>
                <w:rFonts w:ascii="ＭＳ ゴシック" w:eastAsia="ＭＳ ゴシック" w:hAnsi="ＭＳ ゴシック" w:hint="eastAsia"/>
                <w:color w:val="000000" w:themeColor="text1"/>
                <w:sz w:val="18"/>
                <w:szCs w:val="18"/>
              </w:rPr>
              <w:t>＊最近２か月分の給与明細及び過去２年度分の源泉徴収票又は確定申告書の控えの各写しを提出してください。源泉徴収票又は確定申告書の控えのない人は，これらに代えて，課税（非課税）証明書を提出してください。また，給与所得者で副収入のあった人は，これらとともに課税（非課税）証明書を提出してください。</w:t>
            </w:r>
          </w:p>
          <w:p w:rsidR="0080126B" w:rsidRDefault="0080126B" w:rsidP="00253F2C">
            <w:pPr>
              <w:suppressAutoHyphens/>
              <w:kinsoku w:val="0"/>
              <w:wordWrap w:val="0"/>
              <w:overflowPunct w:val="0"/>
              <w:autoSpaceDE w:val="0"/>
              <w:autoSpaceDN w:val="0"/>
              <w:spacing w:line="298" w:lineRule="atLeast"/>
              <w:ind w:left="420" w:hangingChars="200" w:hanging="420"/>
              <w:rPr>
                <w:rFonts w:ascii="ＭＳ 明朝" w:cs="ＭＳ 明朝"/>
              </w:rPr>
            </w:pPr>
          </w:p>
        </w:tc>
      </w:tr>
    </w:tbl>
    <w:p w:rsidR="0080126B" w:rsidRDefault="0080126B" w:rsidP="00ED660B">
      <w:pPr>
        <w:adjustRightInd/>
        <w:ind w:firstLine="210"/>
        <w:rPr>
          <w:rFonts w:ascii="ＭＳ 明朝" w:cs="ＭＳ 明朝"/>
        </w:rPr>
      </w:pPr>
    </w:p>
    <w:p w:rsidR="0080126B" w:rsidRDefault="0080126B" w:rsidP="00ED660B">
      <w:pPr>
        <w:adjustRightInd/>
        <w:rPr>
          <w:rFonts w:ascii="ＭＳ 明朝" w:cs="ＭＳ 明朝"/>
        </w:rPr>
      </w:pPr>
      <w:r>
        <w:rPr>
          <w:rFonts w:ascii="ＭＳ 明朝" w:eastAsia="ＭＳ ゴシック" w:hAnsi="Times New Roman" w:cs="ＭＳ ゴシック" w:hint="eastAsia"/>
        </w:rPr>
        <w:t>＜会社代表者の場合＞</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965"/>
      </w:tblGrid>
      <w:tr w:rsidR="0080126B" w:rsidTr="005D0164">
        <w:tc>
          <w:tcPr>
            <w:tcW w:w="8965" w:type="dxa"/>
            <w:tcBorders>
              <w:top w:val="single" w:sz="4" w:space="0" w:color="000000"/>
              <w:left w:val="single" w:sz="4" w:space="0" w:color="000000"/>
              <w:bottom w:val="single" w:sz="4" w:space="0" w:color="000000"/>
              <w:right w:val="single" w:sz="4" w:space="0" w:color="000000"/>
            </w:tcBorders>
          </w:tcPr>
          <w:p w:rsidR="0080126B"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007F4CD0" w:rsidRPr="007F4CD0">
              <w:rPr>
                <w:rFonts w:ascii="ＭＳ 明朝" w:hAnsi="ＭＳ 明朝"/>
                <w:sz w:val="22"/>
                <w:szCs w:val="22"/>
              </w:rPr>
              <w:t>1</w:t>
            </w:r>
            <w:r w:rsidRPr="000D077A">
              <w:rPr>
                <w:rFonts w:ascii="ＭＳ 明朝" w:hAnsi="ＭＳ 明朝" w:cs="ＭＳ 明朝"/>
                <w:sz w:val="22"/>
                <w:szCs w:val="22"/>
              </w:rPr>
              <w:t>)</w:t>
            </w:r>
            <w:r>
              <w:rPr>
                <w:rFonts w:cs="ＭＳ 明朝" w:hint="eastAsia"/>
                <w:sz w:val="22"/>
                <w:szCs w:val="22"/>
              </w:rPr>
              <w:t xml:space="preserve">　会社名　　　　　　　</w:t>
            </w:r>
            <w:r>
              <w:rPr>
                <w:rFonts w:cs="ＭＳ 明朝" w:hint="eastAsia"/>
                <w:sz w:val="22"/>
                <w:szCs w:val="22"/>
                <w:u w:val="dotted" w:color="000000"/>
              </w:rPr>
              <w:t xml:space="preserve">　　　　　　　　　　　　　　　　　　　　　　</w:t>
            </w:r>
          </w:p>
          <w:p w:rsidR="0080126B"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007F4CD0" w:rsidRPr="007F4CD0">
              <w:rPr>
                <w:rFonts w:ascii="ＭＳ 明朝" w:hAnsi="ＭＳ 明朝"/>
                <w:sz w:val="22"/>
                <w:szCs w:val="22"/>
              </w:rPr>
              <w:t>2</w:t>
            </w:r>
            <w:r w:rsidRPr="000D077A">
              <w:rPr>
                <w:rFonts w:ascii="ＭＳ 明朝" w:hAnsi="ＭＳ 明朝" w:cs="ＭＳ 明朝"/>
                <w:sz w:val="22"/>
                <w:szCs w:val="22"/>
              </w:rPr>
              <w:t>)</w:t>
            </w:r>
            <w:r>
              <w:rPr>
                <w:rFonts w:cs="ＭＳ 明朝" w:hint="eastAsia"/>
                <w:sz w:val="22"/>
                <w:szCs w:val="22"/>
              </w:rPr>
              <w:t xml:space="preserve">　設立時期　　　　　　</w:t>
            </w:r>
            <w:r>
              <w:rPr>
                <w:rFonts w:cs="ＭＳ 明朝" w:hint="eastAsia"/>
                <w:sz w:val="22"/>
                <w:szCs w:val="22"/>
                <w:u w:val="dotted" w:color="000000"/>
              </w:rPr>
              <w:t xml:space="preserve">　　　　　　　　　　　　　　　　　　　　　　</w:t>
            </w:r>
          </w:p>
          <w:p w:rsidR="0080126B"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007F4CD0" w:rsidRPr="007F4CD0">
              <w:rPr>
                <w:rFonts w:ascii="ＭＳ 明朝" w:hAnsi="ＭＳ 明朝"/>
                <w:sz w:val="22"/>
                <w:szCs w:val="22"/>
              </w:rPr>
              <w:t>3</w:t>
            </w:r>
            <w:r w:rsidRPr="000D077A">
              <w:rPr>
                <w:rFonts w:ascii="ＭＳ 明朝" w:hAnsi="ＭＳ 明朝" w:cs="ＭＳ 明朝"/>
                <w:sz w:val="22"/>
                <w:szCs w:val="22"/>
              </w:rPr>
              <w:t>)</w:t>
            </w:r>
            <w:r>
              <w:rPr>
                <w:rFonts w:cs="ＭＳ 明朝" w:hint="eastAsia"/>
                <w:sz w:val="22"/>
                <w:szCs w:val="22"/>
              </w:rPr>
              <w:t xml:space="preserve">　営業の目的・内容</w:t>
            </w:r>
            <w:r>
              <w:rPr>
                <w:rFonts w:cs="ＭＳ 明朝"/>
                <w:sz w:val="22"/>
                <w:szCs w:val="22"/>
              </w:rPr>
              <w:t xml:space="preserve"> </w:t>
            </w:r>
            <w:r>
              <w:rPr>
                <w:sz w:val="22"/>
                <w:szCs w:val="22"/>
              </w:rPr>
              <w:t xml:space="preserve"> </w:t>
            </w:r>
            <w:r>
              <w:rPr>
                <w:rFonts w:cs="ＭＳ 明朝" w:hint="eastAsia"/>
                <w:sz w:val="22"/>
                <w:szCs w:val="22"/>
              </w:rPr>
              <w:t xml:space="preserve">　</w:t>
            </w:r>
            <w:r>
              <w:rPr>
                <w:rFonts w:cs="ＭＳ 明朝" w:hint="eastAsia"/>
                <w:sz w:val="22"/>
                <w:szCs w:val="22"/>
                <w:u w:val="dotted" w:color="000000"/>
              </w:rPr>
              <w:t xml:space="preserve">　　　　　　　　　　　　　　　　　　　　　　</w:t>
            </w:r>
          </w:p>
          <w:p w:rsidR="0080126B"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007F4CD0" w:rsidRPr="007F4CD0">
              <w:rPr>
                <w:rFonts w:ascii="ＭＳ 明朝" w:hAnsi="ＭＳ 明朝"/>
                <w:sz w:val="22"/>
                <w:szCs w:val="22"/>
              </w:rPr>
              <w:t>4</w:t>
            </w:r>
            <w:r w:rsidRPr="000D077A">
              <w:rPr>
                <w:rFonts w:ascii="ＭＳ 明朝" w:hAnsi="ＭＳ 明朝" w:cs="ＭＳ 明朝"/>
                <w:sz w:val="22"/>
                <w:szCs w:val="22"/>
              </w:rPr>
              <w:t>)</w:t>
            </w:r>
            <w:r>
              <w:rPr>
                <w:rFonts w:cs="ＭＳ 明朝" w:hint="eastAsia"/>
                <w:sz w:val="22"/>
                <w:szCs w:val="22"/>
              </w:rPr>
              <w:t xml:space="preserve">　月収（手取り）　　　</w:t>
            </w:r>
            <w:r>
              <w:rPr>
                <w:rFonts w:cs="ＭＳ 明朝" w:hint="eastAsia"/>
                <w:sz w:val="22"/>
                <w:szCs w:val="22"/>
                <w:u w:val="dotted" w:color="000000"/>
              </w:rPr>
              <w:t xml:space="preserve">　　　　　　　　　　　　　　　　　　　　　</w:t>
            </w:r>
            <w:r>
              <w:rPr>
                <w:sz w:val="22"/>
                <w:szCs w:val="22"/>
                <w:u w:val="dotted" w:color="000000"/>
              </w:rPr>
              <w:t xml:space="preserve">  </w:t>
            </w:r>
          </w:p>
          <w:p w:rsidR="0080126B"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007F4CD0" w:rsidRPr="007F4CD0">
              <w:rPr>
                <w:rFonts w:ascii="ＭＳ 明朝" w:hAnsi="ＭＳ 明朝"/>
                <w:sz w:val="22"/>
                <w:szCs w:val="22"/>
              </w:rPr>
              <w:t>5</w:t>
            </w:r>
            <w:r w:rsidRPr="000D077A">
              <w:rPr>
                <w:rFonts w:ascii="ＭＳ 明朝" w:hAnsi="ＭＳ 明朝" w:cs="ＭＳ 明朝"/>
                <w:sz w:val="22"/>
                <w:szCs w:val="22"/>
              </w:rPr>
              <w:t>)</w:t>
            </w:r>
            <w:r>
              <w:rPr>
                <w:rFonts w:cs="ＭＳ 明朝" w:hint="eastAsia"/>
                <w:sz w:val="22"/>
                <w:szCs w:val="22"/>
              </w:rPr>
              <w:t xml:space="preserve">　営業継続の有無（廃止している場合は廃止の年月日）　</w:t>
            </w:r>
            <w:r>
              <w:rPr>
                <w:rFonts w:cs="ＭＳ 明朝" w:hint="eastAsia"/>
                <w:sz w:val="22"/>
                <w:szCs w:val="22"/>
                <w:u w:val="dotted" w:color="000000"/>
              </w:rPr>
              <w:t xml:space="preserve">　　　　　　</w:t>
            </w:r>
            <w:r>
              <w:rPr>
                <w:sz w:val="22"/>
                <w:szCs w:val="22"/>
                <w:u w:val="dotted" w:color="000000"/>
              </w:rPr>
              <w:t xml:space="preserve">  </w:t>
            </w:r>
          </w:p>
          <w:p w:rsidR="0080126B" w:rsidRDefault="0080126B" w:rsidP="005D0164">
            <w:pPr>
              <w:suppressAutoHyphens/>
              <w:kinsoku w:val="0"/>
              <w:wordWrap w:val="0"/>
              <w:overflowPunct w:val="0"/>
              <w:autoSpaceDE w:val="0"/>
              <w:autoSpaceDN w:val="0"/>
              <w:spacing w:line="308" w:lineRule="exact"/>
              <w:rPr>
                <w:rFonts w:ascii="ＭＳ 明朝" w:cs="ＭＳ 明朝"/>
              </w:rPr>
            </w:pPr>
            <w:r>
              <w:rPr>
                <w:sz w:val="22"/>
                <w:szCs w:val="22"/>
              </w:rPr>
              <w:t xml:space="preserve">  </w:t>
            </w:r>
            <w:r>
              <w:rPr>
                <w:rFonts w:cs="ＭＳ 明朝" w:hint="eastAsia"/>
                <w:sz w:val="22"/>
                <w:szCs w:val="22"/>
              </w:rPr>
              <w:t xml:space="preserve">　</w:t>
            </w:r>
            <w:r w:rsidRPr="000D077A">
              <w:rPr>
                <w:rFonts w:ascii="ＭＳ 明朝" w:hAnsi="ＭＳ 明朝" w:cs="ＭＳ 明朝"/>
                <w:sz w:val="22"/>
                <w:szCs w:val="22"/>
              </w:rPr>
              <w:t>(</w:t>
            </w:r>
            <w:r w:rsidR="007F4CD0" w:rsidRPr="007F4CD0">
              <w:rPr>
                <w:rFonts w:ascii="ＭＳ 明朝" w:hAnsi="ＭＳ 明朝"/>
                <w:sz w:val="22"/>
                <w:szCs w:val="22"/>
              </w:rPr>
              <w:t>6</w:t>
            </w:r>
            <w:r w:rsidRPr="000D077A">
              <w:rPr>
                <w:rFonts w:ascii="ＭＳ 明朝" w:hAnsi="ＭＳ 明朝" w:cs="ＭＳ 明朝"/>
                <w:sz w:val="22"/>
                <w:szCs w:val="22"/>
              </w:rPr>
              <w:t>)</w:t>
            </w:r>
            <w:r>
              <w:rPr>
                <w:rFonts w:cs="ＭＳ 明朝" w:hint="eastAsia"/>
                <w:sz w:val="22"/>
                <w:szCs w:val="22"/>
              </w:rPr>
              <w:t xml:space="preserve">　従業員数　　　　　　</w:t>
            </w:r>
            <w:r>
              <w:rPr>
                <w:rFonts w:cs="ＭＳ 明朝" w:hint="eastAsia"/>
                <w:sz w:val="22"/>
                <w:szCs w:val="22"/>
                <w:u w:val="dotted" w:color="000000"/>
              </w:rPr>
              <w:t xml:space="preserve">　　　　　　　　　　　　　　　　　　　　　　</w:t>
            </w:r>
          </w:p>
          <w:p w:rsidR="0080126B" w:rsidRDefault="0080126B" w:rsidP="005D0164">
            <w:pPr>
              <w:suppressAutoHyphens/>
              <w:kinsoku w:val="0"/>
              <w:wordWrap w:val="0"/>
              <w:overflowPunct w:val="0"/>
              <w:autoSpaceDE w:val="0"/>
              <w:autoSpaceDN w:val="0"/>
              <w:spacing w:line="308" w:lineRule="exact"/>
              <w:rPr>
                <w:rFonts w:cs="ＭＳ 明朝"/>
                <w:sz w:val="22"/>
                <w:szCs w:val="22"/>
                <w:u w:val="dotted" w:color="000000"/>
              </w:rPr>
            </w:pPr>
            <w:r>
              <w:rPr>
                <w:rFonts w:cs="ＭＳ 明朝" w:hint="eastAsia"/>
                <w:sz w:val="22"/>
                <w:szCs w:val="22"/>
              </w:rPr>
              <w:t xml:space="preserve">　　</w:t>
            </w:r>
            <w:r w:rsidRPr="000D077A">
              <w:rPr>
                <w:rFonts w:ascii="ＭＳ 明朝" w:hAnsi="ＭＳ 明朝" w:cs="ＭＳ 明朝"/>
                <w:sz w:val="22"/>
                <w:szCs w:val="22"/>
              </w:rPr>
              <w:t>(</w:t>
            </w:r>
            <w:r w:rsidR="007F4CD0" w:rsidRPr="007F4CD0">
              <w:rPr>
                <w:rFonts w:ascii="ＭＳ 明朝" w:hAnsi="ＭＳ 明朝"/>
                <w:sz w:val="22"/>
                <w:szCs w:val="22"/>
              </w:rPr>
              <w:t>7</w:t>
            </w:r>
            <w:r w:rsidRPr="000D077A">
              <w:rPr>
                <w:rFonts w:ascii="ＭＳ 明朝" w:hAnsi="ＭＳ 明朝" w:cs="ＭＳ 明朝"/>
                <w:sz w:val="22"/>
                <w:szCs w:val="22"/>
              </w:rPr>
              <w:t>)</w:t>
            </w:r>
            <w:r>
              <w:rPr>
                <w:rFonts w:cs="ＭＳ 明朝" w:hint="eastAsia"/>
                <w:sz w:val="22"/>
                <w:szCs w:val="22"/>
              </w:rPr>
              <w:t xml:space="preserve">　親族以外の従業員の有無　　</w:t>
            </w:r>
            <w:r>
              <w:rPr>
                <w:rFonts w:cs="ＭＳ 明朝" w:hint="eastAsia"/>
                <w:sz w:val="22"/>
                <w:szCs w:val="22"/>
                <w:u w:val="dotted" w:color="000000"/>
              </w:rPr>
              <w:t xml:space="preserve">　　　　　　　　　　　　　　　　　　　</w:t>
            </w:r>
          </w:p>
          <w:p w:rsidR="0080126B" w:rsidRDefault="0080126B" w:rsidP="005D0164">
            <w:pPr>
              <w:suppressAutoHyphens/>
              <w:kinsoku w:val="0"/>
              <w:wordWrap w:val="0"/>
              <w:overflowPunct w:val="0"/>
              <w:autoSpaceDE w:val="0"/>
              <w:autoSpaceDN w:val="0"/>
              <w:spacing w:line="308" w:lineRule="exact"/>
              <w:rPr>
                <w:rFonts w:ascii="ＭＳ 明朝" w:cs="ＭＳ 明朝"/>
              </w:rPr>
            </w:pPr>
          </w:p>
          <w:p w:rsidR="0080126B" w:rsidRPr="001F2B52" w:rsidRDefault="0080126B" w:rsidP="00E668DE">
            <w:pPr>
              <w:suppressAutoHyphens/>
              <w:kinsoku w:val="0"/>
              <w:wordWrap w:val="0"/>
              <w:overflowPunct w:val="0"/>
              <w:autoSpaceDE w:val="0"/>
              <w:autoSpaceDN w:val="0"/>
              <w:spacing w:line="298" w:lineRule="atLeast"/>
              <w:ind w:leftChars="100" w:left="390" w:hangingChars="100" w:hanging="180"/>
              <w:rPr>
                <w:rFonts w:ascii="ＭＳ 明朝" w:eastAsia="ＭＳ ゴシック" w:hAnsi="Times New Roman" w:cs="ＭＳ ゴシック"/>
                <w:color w:val="FF0000"/>
                <w:sz w:val="18"/>
                <w:szCs w:val="18"/>
              </w:rPr>
            </w:pPr>
            <w:r w:rsidRPr="001F2B52">
              <w:rPr>
                <w:rFonts w:ascii="ＭＳ 明朝" w:eastAsia="ＭＳ ゴシック" w:hAnsi="Times New Roman" w:cs="ＭＳ ゴシック" w:hint="eastAsia"/>
                <w:color w:val="FF0000"/>
                <w:sz w:val="18"/>
                <w:szCs w:val="18"/>
              </w:rPr>
              <w:t>＊　会社代表者の場合は，法人の財産と個人の財産との混同が生じやすく，類型的に管財人の調査が必要と考えられます。したがって，法人と同時に申立てをすることが望ましいといえます。やむを得ない事情により，会社代表者のみの申立てを行う場合には，次の資料及び報告書を添付してください。</w:t>
            </w:r>
          </w:p>
          <w:p w:rsidR="0080126B" w:rsidRPr="001F2B52" w:rsidRDefault="0080126B" w:rsidP="009C127E">
            <w:pPr>
              <w:suppressAutoHyphens/>
              <w:kinsoku w:val="0"/>
              <w:overflowPunct w:val="0"/>
              <w:autoSpaceDE w:val="0"/>
              <w:autoSpaceDN w:val="0"/>
              <w:spacing w:line="298" w:lineRule="atLeast"/>
              <w:ind w:leftChars="240" w:left="684" w:hangingChars="100" w:hanging="180"/>
              <w:jc w:val="both"/>
              <w:rPr>
                <w:rFonts w:ascii="ＭＳ 明朝" w:cs="ＭＳ 明朝"/>
                <w:color w:val="FF0000"/>
              </w:rPr>
            </w:pPr>
            <w:r w:rsidRPr="001F2B52">
              <w:rPr>
                <w:rFonts w:ascii="ＭＳ ゴシック" w:eastAsia="ＭＳ ゴシック" w:hAnsi="ＭＳ ゴシック" w:cs="ＭＳ ゴシック" w:hint="eastAsia"/>
                <w:color w:val="FF0000"/>
                <w:sz w:val="18"/>
                <w:szCs w:val="18"/>
              </w:rPr>
              <w:t>ア</w:t>
            </w:r>
            <w:r w:rsidRPr="001F2B52">
              <w:rPr>
                <w:rFonts w:ascii="ＭＳ ゴシック" w:hAnsi="ＭＳ ゴシック" w:cs="ＭＳ ゴシック" w:hint="eastAsia"/>
                <w:color w:val="FF0000"/>
                <w:sz w:val="18"/>
                <w:szCs w:val="18"/>
              </w:rPr>
              <w:t xml:space="preserve">　</w:t>
            </w:r>
            <w:r w:rsidRPr="001F2B52">
              <w:rPr>
                <w:rFonts w:ascii="ＭＳ 明朝" w:eastAsia="ＭＳ ゴシック" w:hAnsi="Times New Roman" w:cs="ＭＳ ゴシック" w:hint="eastAsia"/>
                <w:color w:val="FF0000"/>
                <w:sz w:val="18"/>
                <w:szCs w:val="18"/>
              </w:rPr>
              <w:t>会社の過去２期事業年度分の確定申告書及び決算報告書の写し，履歴事項全部証明書</w:t>
            </w:r>
            <w:r w:rsidRPr="001F2B52">
              <w:rPr>
                <w:rFonts w:ascii="ＭＳ 明朝" w:eastAsia="ＭＳ ゴシック" w:hAnsi="Times New Roman" w:cs="ＭＳ ゴシック"/>
                <w:color w:val="FF0000"/>
                <w:sz w:val="18"/>
                <w:szCs w:val="18"/>
              </w:rPr>
              <w:t>(</w:t>
            </w:r>
            <w:r w:rsidRPr="001F2B52">
              <w:rPr>
                <w:rFonts w:ascii="ＭＳ 明朝" w:eastAsia="ＭＳ ゴシック" w:hAnsi="Times New Roman" w:cs="ＭＳ ゴシック" w:hint="eastAsia"/>
                <w:color w:val="FF0000"/>
                <w:sz w:val="18"/>
                <w:szCs w:val="18"/>
              </w:rPr>
              <w:t>商業登記簿謄本</w:t>
            </w:r>
            <w:r w:rsidRPr="001F2B52">
              <w:rPr>
                <w:rFonts w:ascii="ＭＳ 明朝" w:eastAsia="ＭＳ ゴシック" w:hAnsi="Times New Roman" w:cs="ＭＳ ゴシック"/>
                <w:color w:val="FF0000"/>
                <w:sz w:val="18"/>
                <w:szCs w:val="18"/>
              </w:rPr>
              <w:t>)</w:t>
            </w:r>
          </w:p>
          <w:p w:rsidR="0080126B" w:rsidRDefault="0080126B" w:rsidP="009C127E">
            <w:pPr>
              <w:suppressAutoHyphens/>
              <w:kinsoku w:val="0"/>
              <w:overflowPunct w:val="0"/>
              <w:autoSpaceDE w:val="0"/>
              <w:autoSpaceDN w:val="0"/>
              <w:spacing w:line="298" w:lineRule="atLeast"/>
              <w:jc w:val="both"/>
              <w:rPr>
                <w:rFonts w:ascii="ＭＳ 明朝" w:eastAsia="ＭＳ ゴシック" w:hAnsi="Times New Roman" w:cs="ＭＳ ゴシック"/>
                <w:color w:val="FF0000"/>
                <w:sz w:val="18"/>
                <w:szCs w:val="18"/>
              </w:rPr>
            </w:pPr>
            <w:r w:rsidRPr="001F2B52">
              <w:rPr>
                <w:rFonts w:ascii="ＭＳ ゴシック" w:hAnsi="ＭＳ ゴシック" w:cs="ＭＳ ゴシック"/>
                <w:color w:val="FF0000"/>
                <w:sz w:val="18"/>
                <w:szCs w:val="18"/>
              </w:rPr>
              <w:t xml:space="preserve">  </w:t>
            </w:r>
            <w:r w:rsidRPr="001F2B52">
              <w:rPr>
                <w:rFonts w:ascii="ＭＳ ゴシック" w:hAnsi="ＭＳ ゴシック" w:cs="ＭＳ ゴシック" w:hint="eastAsia"/>
                <w:color w:val="FF0000"/>
                <w:sz w:val="18"/>
                <w:szCs w:val="18"/>
              </w:rPr>
              <w:t xml:space="preserve">　　</w:t>
            </w:r>
            <w:r w:rsidRPr="001F2B52">
              <w:rPr>
                <w:rFonts w:ascii="ＭＳ ゴシック" w:eastAsia="ＭＳ ゴシック" w:hAnsi="ＭＳ ゴシック" w:cs="ＭＳ ゴシック" w:hint="eastAsia"/>
                <w:color w:val="FF0000"/>
                <w:sz w:val="18"/>
                <w:szCs w:val="18"/>
              </w:rPr>
              <w:t>イ</w:t>
            </w:r>
            <w:r>
              <w:rPr>
                <w:rFonts w:ascii="ＭＳ ゴシック" w:hAnsi="ＭＳ ゴシック" w:cs="ＭＳ ゴシック" w:hint="eastAsia"/>
                <w:color w:val="E36C0A"/>
                <w:sz w:val="18"/>
                <w:szCs w:val="18"/>
              </w:rPr>
              <w:t xml:space="preserve">　</w:t>
            </w:r>
            <w:r>
              <w:rPr>
                <w:rFonts w:ascii="ＭＳ 明朝" w:eastAsia="ＭＳ ゴシック" w:hAnsi="Times New Roman" w:cs="ＭＳ ゴシック" w:hint="eastAsia"/>
                <w:color w:val="FF0000"/>
                <w:sz w:val="18"/>
                <w:szCs w:val="18"/>
              </w:rPr>
              <w:t>以下の事項について説明した報告書</w:t>
            </w:r>
          </w:p>
          <w:p w:rsidR="0080126B" w:rsidRDefault="0080126B" w:rsidP="009C127E">
            <w:pPr>
              <w:suppressAutoHyphens/>
              <w:kinsoku w:val="0"/>
              <w:wordWrap w:val="0"/>
              <w:overflowPunct w:val="0"/>
              <w:autoSpaceDE w:val="0"/>
              <w:autoSpaceDN w:val="0"/>
              <w:spacing w:line="298" w:lineRule="atLeast"/>
              <w:ind w:firstLineChars="400" w:firstLine="720"/>
              <w:rPr>
                <w:rFonts w:ascii="ＭＳ 明朝" w:eastAsia="ＭＳ ゴシック" w:hAnsi="Times New Roman" w:cs="ＭＳ ゴシック"/>
                <w:color w:val="FF0000"/>
                <w:sz w:val="18"/>
                <w:szCs w:val="18"/>
              </w:rPr>
            </w:pPr>
            <w:r>
              <w:rPr>
                <w:rFonts w:ascii="ＭＳ 明朝" w:eastAsia="ＭＳ ゴシック" w:hAnsi="Times New Roman" w:cs="ＭＳ ゴシック" w:hint="eastAsia"/>
                <w:color w:val="FF0000"/>
                <w:sz w:val="18"/>
                <w:szCs w:val="18"/>
              </w:rPr>
              <w:t>①　事業内容，過去及び現在の営業状況</w:t>
            </w:r>
          </w:p>
          <w:p w:rsidR="0080126B" w:rsidRDefault="0080126B" w:rsidP="00CF2BC2">
            <w:pPr>
              <w:suppressAutoHyphens/>
              <w:kinsoku w:val="0"/>
              <w:wordWrap w:val="0"/>
              <w:overflowPunct w:val="0"/>
              <w:autoSpaceDE w:val="0"/>
              <w:autoSpaceDN w:val="0"/>
              <w:spacing w:line="298" w:lineRule="atLeast"/>
              <w:ind w:left="180"/>
              <w:rPr>
                <w:rFonts w:ascii="ＭＳ 明朝" w:cs="ＭＳ 明朝"/>
              </w:rPr>
            </w:pPr>
            <w:r>
              <w:rPr>
                <w:rFonts w:ascii="ＭＳ ゴシック" w:hAnsi="ＭＳ ゴシック" w:cs="ＭＳ ゴシック"/>
                <w:color w:val="FF0000"/>
                <w:sz w:val="18"/>
                <w:szCs w:val="18"/>
              </w:rPr>
              <w:t xml:space="preserve">  </w:t>
            </w:r>
            <w:r>
              <w:rPr>
                <w:rFonts w:ascii="ＭＳ 明朝" w:eastAsia="ＭＳ ゴシック" w:hAnsi="Times New Roman" w:cs="ＭＳ ゴシック" w:hint="eastAsia"/>
                <w:color w:val="FF0000"/>
                <w:sz w:val="18"/>
                <w:szCs w:val="18"/>
              </w:rPr>
              <w:t xml:space="preserve">　　②　会社整理の状況，在庫，資産の処分状況</w:t>
            </w:r>
          </w:p>
          <w:p w:rsidR="0080126B" w:rsidRDefault="0080126B" w:rsidP="005D0164">
            <w:pPr>
              <w:suppressAutoHyphens/>
              <w:kinsoku w:val="0"/>
              <w:wordWrap w:val="0"/>
              <w:overflowPunct w:val="0"/>
              <w:autoSpaceDE w:val="0"/>
              <w:autoSpaceDN w:val="0"/>
              <w:spacing w:line="298" w:lineRule="atLeast"/>
              <w:rPr>
                <w:rFonts w:ascii="ＭＳ 明朝" w:cs="ＭＳ 明朝"/>
              </w:rPr>
            </w:pPr>
            <w:r>
              <w:rPr>
                <w:rFonts w:ascii="ＭＳ ゴシック" w:hAnsi="ＭＳ ゴシック" w:cs="ＭＳ ゴシック"/>
                <w:color w:val="FF0000"/>
                <w:sz w:val="18"/>
                <w:szCs w:val="18"/>
              </w:rPr>
              <w:t xml:space="preserve">  </w:t>
            </w:r>
            <w:r>
              <w:rPr>
                <w:rFonts w:ascii="ＭＳ ゴシック" w:hAnsi="ＭＳ ゴシック" w:cs="ＭＳ ゴシック" w:hint="eastAsia"/>
                <w:color w:val="FF0000"/>
                <w:sz w:val="18"/>
                <w:szCs w:val="18"/>
              </w:rPr>
              <w:t xml:space="preserve">　</w:t>
            </w:r>
            <w:r>
              <w:rPr>
                <w:rFonts w:ascii="ＭＳ ゴシック" w:hAnsi="ＭＳ ゴシック" w:cs="ＭＳ ゴシック"/>
                <w:color w:val="FF0000"/>
                <w:sz w:val="18"/>
                <w:szCs w:val="18"/>
              </w:rPr>
              <w:t xml:space="preserve">  </w:t>
            </w:r>
            <w:r>
              <w:rPr>
                <w:rFonts w:ascii="ＭＳ ゴシック" w:hAnsi="ＭＳ ゴシック" w:cs="ＭＳ ゴシック" w:hint="eastAsia"/>
                <w:color w:val="FF0000"/>
                <w:sz w:val="18"/>
                <w:szCs w:val="18"/>
              </w:rPr>
              <w:t xml:space="preserve">　</w:t>
            </w:r>
            <w:r>
              <w:rPr>
                <w:rFonts w:ascii="ＭＳ 明朝" w:eastAsia="ＭＳ ゴシック" w:hAnsi="Times New Roman" w:cs="ＭＳ ゴシック" w:hint="eastAsia"/>
                <w:color w:val="FF0000"/>
                <w:sz w:val="18"/>
                <w:szCs w:val="18"/>
              </w:rPr>
              <w:t>③　会社の資産（事業設備，什器備品，店舗保証金等），在庫一覧表</w:t>
            </w:r>
          </w:p>
          <w:p w:rsidR="0080126B" w:rsidRDefault="0080126B" w:rsidP="005D0164">
            <w:pPr>
              <w:suppressAutoHyphens/>
              <w:kinsoku w:val="0"/>
              <w:wordWrap w:val="0"/>
              <w:overflowPunct w:val="0"/>
              <w:autoSpaceDE w:val="0"/>
              <w:autoSpaceDN w:val="0"/>
              <w:spacing w:line="298" w:lineRule="atLeast"/>
              <w:rPr>
                <w:rFonts w:ascii="ＭＳ 明朝" w:eastAsia="ＭＳ ゴシック" w:hAnsi="Times New Roman" w:cs="ＭＳ ゴシック"/>
                <w:color w:val="FF0000"/>
                <w:sz w:val="18"/>
                <w:szCs w:val="18"/>
              </w:rPr>
            </w:pPr>
            <w:r>
              <w:rPr>
                <w:rFonts w:ascii="ＭＳ ゴシック" w:hAnsi="ＭＳ ゴシック" w:cs="ＭＳ ゴシック"/>
                <w:color w:val="FF0000"/>
                <w:sz w:val="18"/>
                <w:szCs w:val="18"/>
              </w:rPr>
              <w:t xml:space="preserve">    </w:t>
            </w:r>
            <w:r>
              <w:rPr>
                <w:rFonts w:ascii="ＭＳ ゴシック" w:hAnsi="ＭＳ ゴシック" w:cs="ＭＳ ゴシック" w:hint="eastAsia"/>
                <w:color w:val="FF0000"/>
                <w:sz w:val="18"/>
                <w:szCs w:val="18"/>
              </w:rPr>
              <w:t xml:space="preserve">　　</w:t>
            </w:r>
            <w:r>
              <w:rPr>
                <w:rFonts w:ascii="ＭＳ 明朝" w:eastAsia="ＭＳ ゴシック" w:hAnsi="Times New Roman" w:cs="ＭＳ ゴシック" w:hint="eastAsia"/>
                <w:color w:val="FF0000"/>
                <w:sz w:val="18"/>
                <w:szCs w:val="18"/>
              </w:rPr>
              <w:t>④　売掛金・貸付金等の明細（一覧表），回収可能性</w:t>
            </w:r>
          </w:p>
          <w:p w:rsidR="0080126B" w:rsidRDefault="0080126B" w:rsidP="005D0164">
            <w:pPr>
              <w:suppressAutoHyphens/>
              <w:kinsoku w:val="0"/>
              <w:wordWrap w:val="0"/>
              <w:overflowPunct w:val="0"/>
              <w:autoSpaceDE w:val="0"/>
              <w:autoSpaceDN w:val="0"/>
              <w:spacing w:line="298" w:lineRule="atLeast"/>
              <w:rPr>
                <w:rFonts w:ascii="ＭＳ 明朝" w:cs="ＭＳ 明朝"/>
              </w:rPr>
            </w:pPr>
          </w:p>
        </w:tc>
      </w:tr>
    </w:tbl>
    <w:p w:rsidR="0080126B" w:rsidRDefault="0080126B" w:rsidP="00ED660B">
      <w:pPr>
        <w:adjustRightInd/>
        <w:rPr>
          <w:rFonts w:ascii="ＭＳ 明朝" w:cs="ＭＳ 明朝"/>
        </w:rPr>
      </w:pPr>
    </w:p>
    <w:p w:rsidR="009709FA" w:rsidRDefault="009709FA" w:rsidP="00ED660B">
      <w:pPr>
        <w:adjustRightInd/>
        <w:rPr>
          <w:rFonts w:ascii="ＭＳ 明朝" w:cs="ＭＳ 明朝"/>
        </w:rPr>
      </w:pPr>
    </w:p>
    <w:p w:rsidR="0080126B" w:rsidRDefault="0080126B" w:rsidP="00ED660B">
      <w:pPr>
        <w:adjustRightInd/>
        <w:rPr>
          <w:rFonts w:ascii="ＭＳ 明朝" w:cs="ＭＳ 明朝"/>
        </w:rPr>
      </w:pPr>
      <w:r>
        <w:rPr>
          <w:rFonts w:ascii="ＭＳ 明朝" w:eastAsia="ＭＳ ゴシック" w:hAnsi="Times New Roman" w:cs="ＭＳ ゴシック" w:hint="eastAsia"/>
        </w:rPr>
        <w:lastRenderedPageBreak/>
        <w:t>＜自営業の場合＞</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965"/>
      </w:tblGrid>
      <w:tr w:rsidR="0080126B" w:rsidTr="005D0164">
        <w:tc>
          <w:tcPr>
            <w:tcW w:w="8965" w:type="dxa"/>
            <w:tcBorders>
              <w:top w:val="single" w:sz="4" w:space="0" w:color="000000"/>
              <w:left w:val="single" w:sz="4" w:space="0" w:color="000000"/>
              <w:bottom w:val="single" w:sz="4" w:space="0" w:color="000000"/>
              <w:right w:val="single" w:sz="4" w:space="0" w:color="000000"/>
            </w:tcBorders>
          </w:tcPr>
          <w:p w:rsidR="0080126B"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007F4CD0" w:rsidRPr="007F4CD0">
              <w:rPr>
                <w:rFonts w:ascii="ＭＳ 明朝" w:hAnsi="ＭＳ 明朝"/>
                <w:sz w:val="22"/>
                <w:szCs w:val="22"/>
              </w:rPr>
              <w:t>1</w:t>
            </w:r>
            <w:r w:rsidRPr="000D077A">
              <w:rPr>
                <w:rFonts w:ascii="ＭＳ 明朝" w:hAnsi="ＭＳ 明朝" w:cs="ＭＳ 明朝"/>
                <w:sz w:val="22"/>
                <w:szCs w:val="22"/>
              </w:rPr>
              <w:t>)</w:t>
            </w:r>
            <w:r>
              <w:rPr>
                <w:rFonts w:cs="ＭＳ 明朝" w:hint="eastAsia"/>
                <w:sz w:val="22"/>
                <w:szCs w:val="22"/>
              </w:rPr>
              <w:t xml:space="preserve">　屋号　　　　　　　　</w:t>
            </w:r>
            <w:r>
              <w:rPr>
                <w:rFonts w:cs="ＭＳ 明朝" w:hint="eastAsia"/>
                <w:sz w:val="22"/>
                <w:szCs w:val="22"/>
                <w:u w:val="dotted" w:color="000000"/>
              </w:rPr>
              <w:t xml:space="preserve">　　　　　　　　　　　　　　　　　　　　　　</w:t>
            </w:r>
          </w:p>
          <w:p w:rsidR="0080126B"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007F4CD0" w:rsidRPr="007F4CD0">
              <w:rPr>
                <w:rFonts w:ascii="ＭＳ 明朝" w:hAnsi="ＭＳ 明朝"/>
                <w:sz w:val="22"/>
                <w:szCs w:val="22"/>
              </w:rPr>
              <w:t>2</w:t>
            </w:r>
            <w:r w:rsidRPr="000D077A">
              <w:rPr>
                <w:rFonts w:ascii="ＭＳ 明朝" w:hAnsi="ＭＳ 明朝" w:cs="ＭＳ 明朝"/>
                <w:sz w:val="22"/>
                <w:szCs w:val="22"/>
              </w:rPr>
              <w:t>)</w:t>
            </w:r>
            <w:r>
              <w:rPr>
                <w:rFonts w:cs="ＭＳ 明朝" w:hint="eastAsia"/>
                <w:sz w:val="22"/>
                <w:szCs w:val="22"/>
              </w:rPr>
              <w:t xml:space="preserve">　営業開始時期　　　　</w:t>
            </w:r>
            <w:r>
              <w:rPr>
                <w:rFonts w:cs="ＭＳ 明朝" w:hint="eastAsia"/>
                <w:sz w:val="22"/>
                <w:szCs w:val="22"/>
                <w:u w:val="dotted" w:color="000000"/>
              </w:rPr>
              <w:t xml:space="preserve">　　　　　　　　　　　　　　　　　　　　　　</w:t>
            </w:r>
          </w:p>
          <w:p w:rsidR="0080126B"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007F4CD0" w:rsidRPr="007F4CD0">
              <w:rPr>
                <w:rFonts w:ascii="ＭＳ 明朝" w:hAnsi="ＭＳ 明朝"/>
                <w:sz w:val="22"/>
                <w:szCs w:val="22"/>
              </w:rPr>
              <w:t>3</w:t>
            </w:r>
            <w:r w:rsidRPr="000D077A">
              <w:rPr>
                <w:rFonts w:ascii="ＭＳ 明朝" w:hAnsi="ＭＳ 明朝" w:cs="ＭＳ 明朝"/>
                <w:sz w:val="22"/>
                <w:szCs w:val="22"/>
              </w:rPr>
              <w:t>)</w:t>
            </w:r>
            <w:r>
              <w:rPr>
                <w:rFonts w:cs="ＭＳ 明朝" w:hint="eastAsia"/>
                <w:sz w:val="22"/>
                <w:szCs w:val="22"/>
              </w:rPr>
              <w:t xml:space="preserve">　営業の目的・内容　</w:t>
            </w:r>
            <w:r>
              <w:rPr>
                <w:sz w:val="22"/>
                <w:szCs w:val="22"/>
              </w:rPr>
              <w:t xml:space="preserve">  </w:t>
            </w:r>
            <w:r>
              <w:rPr>
                <w:rFonts w:cs="ＭＳ 明朝" w:hint="eastAsia"/>
                <w:sz w:val="22"/>
                <w:szCs w:val="22"/>
                <w:u w:val="dotted" w:color="000000"/>
              </w:rPr>
              <w:t xml:space="preserve">　　　　　　　　　　　　　　　　　　　　　　</w:t>
            </w:r>
          </w:p>
          <w:p w:rsidR="0080126B"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007F4CD0" w:rsidRPr="007F4CD0">
              <w:rPr>
                <w:rFonts w:ascii="ＭＳ 明朝" w:hAnsi="ＭＳ 明朝"/>
                <w:sz w:val="22"/>
                <w:szCs w:val="22"/>
              </w:rPr>
              <w:t>4</w:t>
            </w:r>
            <w:r w:rsidRPr="000D077A">
              <w:rPr>
                <w:rFonts w:ascii="ＭＳ 明朝" w:hAnsi="ＭＳ 明朝" w:cs="ＭＳ 明朝"/>
                <w:sz w:val="22"/>
                <w:szCs w:val="22"/>
              </w:rPr>
              <w:t>)</w:t>
            </w:r>
            <w:r>
              <w:rPr>
                <w:rFonts w:cs="ＭＳ 明朝" w:hint="eastAsia"/>
                <w:sz w:val="22"/>
                <w:szCs w:val="22"/>
              </w:rPr>
              <w:t xml:space="preserve">　月平均売上げ　　　　</w:t>
            </w:r>
            <w:r>
              <w:rPr>
                <w:rFonts w:cs="ＭＳ 明朝" w:hint="eastAsia"/>
                <w:sz w:val="22"/>
                <w:szCs w:val="22"/>
                <w:u w:val="dotted" w:color="000000"/>
              </w:rPr>
              <w:t xml:space="preserve">　　　　　　　　　　　　　　　　　　　　　　</w:t>
            </w:r>
          </w:p>
          <w:p w:rsidR="0080126B"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007F4CD0" w:rsidRPr="007F4CD0">
              <w:rPr>
                <w:rFonts w:ascii="ＭＳ 明朝" w:hAnsi="ＭＳ 明朝"/>
                <w:sz w:val="22"/>
                <w:szCs w:val="22"/>
              </w:rPr>
              <w:t>5</w:t>
            </w:r>
            <w:r w:rsidRPr="000D077A">
              <w:rPr>
                <w:rFonts w:ascii="ＭＳ 明朝" w:hAnsi="ＭＳ 明朝" w:cs="ＭＳ 明朝"/>
                <w:sz w:val="22"/>
                <w:szCs w:val="22"/>
              </w:rPr>
              <w:t>)</w:t>
            </w:r>
            <w:r>
              <w:rPr>
                <w:rFonts w:cs="ＭＳ 明朝" w:hint="eastAsia"/>
                <w:sz w:val="22"/>
                <w:szCs w:val="22"/>
              </w:rPr>
              <w:t xml:space="preserve">　月平均収入　　　　　</w:t>
            </w:r>
            <w:r>
              <w:rPr>
                <w:rFonts w:cs="ＭＳ 明朝" w:hint="eastAsia"/>
                <w:sz w:val="22"/>
                <w:szCs w:val="22"/>
                <w:u w:val="dotted" w:color="000000"/>
              </w:rPr>
              <w:t xml:space="preserve">　　　　　　　　　　　　　　　　　　　　　　</w:t>
            </w:r>
          </w:p>
          <w:p w:rsidR="0080126B"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007F4CD0" w:rsidRPr="007F4CD0">
              <w:rPr>
                <w:rFonts w:ascii="ＭＳ 明朝" w:hAnsi="ＭＳ 明朝"/>
                <w:sz w:val="22"/>
                <w:szCs w:val="22"/>
              </w:rPr>
              <w:t>6</w:t>
            </w:r>
            <w:r w:rsidRPr="000D077A">
              <w:rPr>
                <w:rFonts w:ascii="ＭＳ 明朝" w:hAnsi="ＭＳ 明朝" w:cs="ＭＳ 明朝"/>
                <w:sz w:val="22"/>
                <w:szCs w:val="22"/>
              </w:rPr>
              <w:t>)</w:t>
            </w:r>
            <w:r>
              <w:rPr>
                <w:rFonts w:cs="ＭＳ 明朝" w:hint="eastAsia"/>
                <w:sz w:val="22"/>
                <w:szCs w:val="22"/>
              </w:rPr>
              <w:t xml:space="preserve">　営業継続の有無（廃止している場合は廃止の年月日）</w:t>
            </w:r>
            <w:r>
              <w:rPr>
                <w:rFonts w:cs="ＭＳ 明朝" w:hint="eastAsia"/>
                <w:sz w:val="22"/>
                <w:szCs w:val="22"/>
                <w:u w:val="dotted" w:color="000000"/>
              </w:rPr>
              <w:t xml:space="preserve">　　</w:t>
            </w:r>
            <w:r>
              <w:rPr>
                <w:sz w:val="22"/>
                <w:szCs w:val="22"/>
                <w:u w:val="dotted" w:color="000000"/>
              </w:rPr>
              <w:t xml:space="preserve">  </w:t>
            </w:r>
            <w:r>
              <w:rPr>
                <w:rFonts w:cs="ＭＳ 明朝" w:hint="eastAsia"/>
                <w:sz w:val="22"/>
                <w:szCs w:val="22"/>
                <w:u w:val="dotted" w:color="000000"/>
              </w:rPr>
              <w:t xml:space="preserve">　　　　　</w:t>
            </w:r>
            <w:r>
              <w:rPr>
                <w:rFonts w:cs="ＭＳ 明朝" w:hint="eastAsia"/>
                <w:sz w:val="22"/>
                <w:szCs w:val="22"/>
              </w:rPr>
              <w:t xml:space="preserve">　　</w:t>
            </w:r>
            <w:r>
              <w:rPr>
                <w:sz w:val="22"/>
                <w:szCs w:val="22"/>
              </w:rPr>
              <w:t xml:space="preserve"> </w:t>
            </w:r>
          </w:p>
          <w:p w:rsidR="0080126B"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007F4CD0" w:rsidRPr="007F4CD0">
              <w:rPr>
                <w:rFonts w:ascii="ＭＳ 明朝" w:hAnsi="ＭＳ 明朝"/>
                <w:sz w:val="22"/>
                <w:szCs w:val="22"/>
              </w:rPr>
              <w:t>7</w:t>
            </w:r>
            <w:r w:rsidRPr="000D077A">
              <w:rPr>
                <w:rFonts w:ascii="ＭＳ 明朝" w:hAnsi="ＭＳ 明朝" w:cs="ＭＳ 明朝"/>
                <w:sz w:val="22"/>
                <w:szCs w:val="22"/>
              </w:rPr>
              <w:t>)</w:t>
            </w:r>
            <w:r>
              <w:rPr>
                <w:rFonts w:cs="ＭＳ 明朝" w:hint="eastAsia"/>
                <w:sz w:val="22"/>
                <w:szCs w:val="22"/>
              </w:rPr>
              <w:t xml:space="preserve">　従業員数　　　　　　</w:t>
            </w:r>
            <w:r>
              <w:rPr>
                <w:rFonts w:cs="ＭＳ 明朝" w:hint="eastAsia"/>
                <w:sz w:val="22"/>
                <w:szCs w:val="22"/>
                <w:u w:val="dotted" w:color="000000"/>
              </w:rPr>
              <w:t xml:space="preserve">　　　　　　　　　　　　　　　　　　　　　　</w:t>
            </w:r>
          </w:p>
          <w:p w:rsidR="0080126B" w:rsidRDefault="0080126B" w:rsidP="005D0164">
            <w:pPr>
              <w:suppressAutoHyphens/>
              <w:kinsoku w:val="0"/>
              <w:wordWrap w:val="0"/>
              <w:overflowPunct w:val="0"/>
              <w:autoSpaceDE w:val="0"/>
              <w:autoSpaceDN w:val="0"/>
              <w:spacing w:line="298" w:lineRule="atLeast"/>
              <w:rPr>
                <w:rFonts w:ascii="ＭＳ 明朝" w:cs="ＭＳ 明朝"/>
              </w:rPr>
            </w:pPr>
          </w:p>
          <w:p w:rsidR="0080126B" w:rsidRDefault="0080126B" w:rsidP="005D0164">
            <w:pPr>
              <w:suppressAutoHyphens/>
              <w:kinsoku w:val="0"/>
              <w:wordWrap w:val="0"/>
              <w:overflowPunct w:val="0"/>
              <w:autoSpaceDE w:val="0"/>
              <w:autoSpaceDN w:val="0"/>
              <w:spacing w:line="298" w:lineRule="atLeast"/>
              <w:rPr>
                <w:rFonts w:ascii="ＭＳ 明朝" w:cs="ＭＳ 明朝"/>
              </w:rPr>
            </w:pPr>
            <w:r>
              <w:rPr>
                <w:rFonts w:ascii="ＭＳ ゴシック" w:hAnsi="ＭＳ ゴシック" w:cs="ＭＳ ゴシック"/>
                <w:color w:val="FF0000"/>
                <w:sz w:val="18"/>
                <w:szCs w:val="18"/>
              </w:rPr>
              <w:t xml:space="preserve">  </w:t>
            </w:r>
            <w:r>
              <w:rPr>
                <w:rFonts w:ascii="ＭＳ 明朝" w:eastAsia="ＭＳ ゴシック" w:hAnsi="Times New Roman" w:cs="ＭＳ ゴシック" w:hint="eastAsia"/>
                <w:color w:val="FF0000"/>
                <w:sz w:val="18"/>
                <w:szCs w:val="18"/>
              </w:rPr>
              <w:t>＊過去２期事業年度分の確定申告書の写しを添付してください。</w:t>
            </w:r>
          </w:p>
          <w:p w:rsidR="0080126B" w:rsidRDefault="0080126B" w:rsidP="005D0164">
            <w:pPr>
              <w:suppressAutoHyphens/>
              <w:kinsoku w:val="0"/>
              <w:wordWrap w:val="0"/>
              <w:overflowPunct w:val="0"/>
              <w:autoSpaceDE w:val="0"/>
              <w:autoSpaceDN w:val="0"/>
              <w:spacing w:line="298" w:lineRule="atLeast"/>
              <w:rPr>
                <w:rFonts w:ascii="ＭＳ 明朝" w:cs="ＭＳ 明朝"/>
              </w:rPr>
            </w:pPr>
            <w:r>
              <w:rPr>
                <w:rFonts w:ascii="ＭＳ ゴシック" w:hAnsi="ＭＳ ゴシック" w:cs="ＭＳ ゴシック"/>
                <w:color w:val="FF0000"/>
                <w:sz w:val="18"/>
                <w:szCs w:val="18"/>
              </w:rPr>
              <w:t xml:space="preserve">  </w:t>
            </w:r>
            <w:r>
              <w:rPr>
                <w:rFonts w:ascii="ＭＳ 明朝" w:eastAsia="ＭＳ ゴシック" w:hAnsi="Times New Roman" w:cs="ＭＳ ゴシック" w:hint="eastAsia"/>
                <w:color w:val="FF0000"/>
                <w:sz w:val="18"/>
                <w:szCs w:val="18"/>
              </w:rPr>
              <w:t>＊以下の事項について説明した報告書を添付してください。</w:t>
            </w:r>
          </w:p>
          <w:p w:rsidR="0080126B" w:rsidRPr="001F2B52" w:rsidRDefault="0080126B" w:rsidP="005D0164">
            <w:pPr>
              <w:suppressAutoHyphens/>
              <w:kinsoku w:val="0"/>
              <w:wordWrap w:val="0"/>
              <w:overflowPunct w:val="0"/>
              <w:autoSpaceDE w:val="0"/>
              <w:autoSpaceDN w:val="0"/>
              <w:spacing w:line="298" w:lineRule="atLeast"/>
              <w:rPr>
                <w:rFonts w:ascii="ＭＳ 明朝" w:cs="ＭＳ 明朝"/>
                <w:color w:val="FF0000"/>
              </w:rPr>
            </w:pPr>
            <w:r>
              <w:rPr>
                <w:rFonts w:ascii="ＭＳ ゴシック" w:hAnsi="ＭＳ ゴシック" w:cs="ＭＳ ゴシック"/>
                <w:color w:val="FF0000"/>
                <w:sz w:val="18"/>
                <w:szCs w:val="18"/>
              </w:rPr>
              <w:t xml:space="preserve">  </w:t>
            </w:r>
            <w:r>
              <w:rPr>
                <w:rFonts w:ascii="ＭＳ 明朝" w:eastAsia="ＭＳ ゴシック" w:hAnsi="Times New Roman" w:cs="ＭＳ ゴシック" w:hint="eastAsia"/>
                <w:color w:val="FF0000"/>
                <w:sz w:val="18"/>
                <w:szCs w:val="18"/>
              </w:rPr>
              <w:t xml:space="preserve">　①　事業内容，</w:t>
            </w:r>
            <w:r w:rsidRPr="001F2B52">
              <w:rPr>
                <w:rFonts w:ascii="ＭＳ 明朝" w:eastAsia="ＭＳ ゴシック" w:hAnsi="Times New Roman" w:cs="ＭＳ ゴシック" w:hint="eastAsia"/>
                <w:color w:val="FF0000"/>
                <w:sz w:val="18"/>
                <w:szCs w:val="18"/>
              </w:rPr>
              <w:t>負債形成の時期に遡った過去及び現在の営業状況</w:t>
            </w:r>
          </w:p>
          <w:p w:rsidR="0080126B" w:rsidRPr="001F2B52" w:rsidRDefault="0080126B" w:rsidP="005D0164">
            <w:pPr>
              <w:suppressAutoHyphens/>
              <w:kinsoku w:val="0"/>
              <w:wordWrap w:val="0"/>
              <w:overflowPunct w:val="0"/>
              <w:autoSpaceDE w:val="0"/>
              <w:autoSpaceDN w:val="0"/>
              <w:spacing w:line="298" w:lineRule="atLeast"/>
              <w:rPr>
                <w:rFonts w:ascii="ＭＳ 明朝" w:cs="ＭＳ 明朝"/>
                <w:color w:val="FF0000"/>
              </w:rPr>
            </w:pPr>
            <w:r w:rsidRPr="001F2B52">
              <w:rPr>
                <w:rFonts w:ascii="ＭＳ ゴシック" w:hAnsi="ＭＳ ゴシック" w:cs="ＭＳ ゴシック"/>
                <w:color w:val="FF0000"/>
                <w:sz w:val="18"/>
                <w:szCs w:val="18"/>
              </w:rPr>
              <w:t xml:space="preserve">  </w:t>
            </w:r>
            <w:r w:rsidRPr="001F2B52">
              <w:rPr>
                <w:rFonts w:ascii="ＭＳ 明朝" w:eastAsia="ＭＳ ゴシック" w:hAnsi="Times New Roman" w:cs="ＭＳ ゴシック" w:hint="eastAsia"/>
                <w:color w:val="FF0000"/>
                <w:sz w:val="18"/>
                <w:szCs w:val="18"/>
              </w:rPr>
              <w:t xml:space="preserve">　②　事業整理，清算の状況，在庫，資産の処分状況，従業員の状況</w:t>
            </w:r>
          </w:p>
          <w:p w:rsidR="0080126B" w:rsidRPr="001F2B52" w:rsidRDefault="0080126B" w:rsidP="005D0164">
            <w:pPr>
              <w:suppressAutoHyphens/>
              <w:kinsoku w:val="0"/>
              <w:wordWrap w:val="0"/>
              <w:overflowPunct w:val="0"/>
              <w:autoSpaceDE w:val="0"/>
              <w:autoSpaceDN w:val="0"/>
              <w:spacing w:line="298" w:lineRule="atLeast"/>
              <w:rPr>
                <w:rFonts w:ascii="ＭＳ 明朝" w:cs="ＭＳ 明朝"/>
                <w:color w:val="FF0000"/>
              </w:rPr>
            </w:pPr>
            <w:r w:rsidRPr="001F2B52">
              <w:rPr>
                <w:rFonts w:ascii="ＭＳ ゴシック" w:hAnsi="ＭＳ ゴシック" w:cs="ＭＳ ゴシック"/>
                <w:color w:val="FF0000"/>
                <w:sz w:val="18"/>
                <w:szCs w:val="18"/>
              </w:rPr>
              <w:t xml:space="preserve">    </w:t>
            </w:r>
            <w:r w:rsidRPr="001F2B52">
              <w:rPr>
                <w:rFonts w:ascii="ＭＳ 明朝" w:eastAsia="ＭＳ ゴシック" w:hAnsi="Times New Roman" w:cs="ＭＳ ゴシック" w:hint="eastAsia"/>
                <w:color w:val="FF0000"/>
                <w:sz w:val="18"/>
                <w:szCs w:val="18"/>
              </w:rPr>
              <w:t>③　事業上の資産（事業設備，什器備品，店舗保証金等），在庫一覧表</w:t>
            </w:r>
          </w:p>
          <w:p w:rsidR="0080126B" w:rsidRDefault="0080126B" w:rsidP="005D0164">
            <w:pPr>
              <w:suppressAutoHyphens/>
              <w:kinsoku w:val="0"/>
              <w:wordWrap w:val="0"/>
              <w:overflowPunct w:val="0"/>
              <w:autoSpaceDE w:val="0"/>
              <w:autoSpaceDN w:val="0"/>
              <w:spacing w:line="298" w:lineRule="atLeast"/>
              <w:rPr>
                <w:rFonts w:ascii="ＭＳ 明朝" w:cs="ＭＳ 明朝"/>
              </w:rPr>
            </w:pPr>
            <w:r w:rsidRPr="001F2B52">
              <w:rPr>
                <w:rFonts w:ascii="ＭＳ ゴシック" w:hAnsi="ＭＳ ゴシック" w:cs="ＭＳ ゴシック"/>
                <w:color w:val="FF0000"/>
                <w:sz w:val="18"/>
                <w:szCs w:val="18"/>
              </w:rPr>
              <w:t xml:space="preserve">    </w:t>
            </w:r>
            <w:r w:rsidRPr="001F2B52">
              <w:rPr>
                <w:rFonts w:ascii="ＭＳ 明朝" w:eastAsia="ＭＳ ゴシック" w:hAnsi="Times New Roman" w:cs="ＭＳ ゴシック" w:hint="eastAsia"/>
                <w:color w:val="FF0000"/>
                <w:sz w:val="18"/>
                <w:szCs w:val="18"/>
              </w:rPr>
              <w:t>④　売掛金・貸付金の明細（一覧表），回収可能性</w:t>
            </w:r>
            <w:r>
              <w:rPr>
                <w:rFonts w:ascii="ＭＳ 明朝" w:eastAsia="ＭＳ ゴシック" w:hAnsi="Times New Roman" w:cs="ＭＳ ゴシック" w:hint="eastAsia"/>
                <w:color w:val="FF0000"/>
                <w:sz w:val="18"/>
                <w:szCs w:val="18"/>
              </w:rPr>
              <w:t xml:space="preserve">　　　　　　　　　　　　　　　　　　　　　　　　　</w:t>
            </w:r>
          </w:p>
        </w:tc>
      </w:tr>
    </w:tbl>
    <w:p w:rsidR="0080126B" w:rsidRDefault="0080126B" w:rsidP="00ED660B">
      <w:pPr>
        <w:adjustRightInd/>
        <w:rPr>
          <w:rFonts w:ascii="ＭＳ 明朝" w:cs="ＭＳ 明朝"/>
        </w:rPr>
      </w:pPr>
    </w:p>
    <w:p w:rsidR="0080126B" w:rsidRDefault="0080126B" w:rsidP="00ED660B">
      <w:pPr>
        <w:adjustRightInd/>
        <w:rPr>
          <w:rFonts w:ascii="ＭＳ 明朝" w:cs="ＭＳ 明朝"/>
        </w:rPr>
      </w:pPr>
      <w:r>
        <w:rPr>
          <w:rFonts w:ascii="ＭＳ 明朝" w:eastAsia="ＭＳ ゴシック" w:hAnsi="Times New Roman" w:cs="ＭＳ ゴシック" w:hint="eastAsia"/>
        </w:rPr>
        <w:t>＜無職（親族からの援助で生活）の場合＞</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965"/>
      </w:tblGrid>
      <w:tr w:rsidR="0080126B" w:rsidTr="005D0164">
        <w:tc>
          <w:tcPr>
            <w:tcW w:w="8965" w:type="dxa"/>
            <w:tcBorders>
              <w:top w:val="single" w:sz="4" w:space="0" w:color="000000"/>
              <w:left w:val="single" w:sz="4" w:space="0" w:color="000000"/>
              <w:bottom w:val="single"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rPr>
                <w:rFonts w:ascii="ＭＳ 明朝" w:cs="ＭＳ 明朝"/>
              </w:rPr>
            </w:pPr>
            <w:r>
              <w:rPr>
                <w:rFonts w:cs="ＭＳ 明朝" w:hint="eastAsia"/>
              </w:rPr>
              <w:t>職に就けない理由</w:t>
            </w:r>
          </w:p>
          <w:p w:rsidR="0080126B" w:rsidRDefault="0080126B" w:rsidP="005D0164">
            <w:pPr>
              <w:suppressAutoHyphens/>
              <w:kinsoku w:val="0"/>
              <w:wordWrap w:val="0"/>
              <w:overflowPunct w:val="0"/>
              <w:autoSpaceDE w:val="0"/>
              <w:autoSpaceDN w:val="0"/>
              <w:spacing w:line="298" w:lineRule="atLeast"/>
              <w:rPr>
                <w:rFonts w:ascii="ＭＳ 明朝" w:cs="ＭＳ 明朝"/>
              </w:rPr>
            </w:pPr>
            <w:r>
              <w:rPr>
                <w:rFonts w:cs="ＭＳ 明朝" w:hint="eastAsia"/>
                <w:u w:val="dotted" w:color="000000"/>
              </w:rPr>
              <w:t xml:space="preserve">　　　　　　　　　　　　　　　　　　　　　　　　　　　　　　　　　　　　　　　　　　　　　　　　　　　</w:t>
            </w:r>
            <w:r>
              <w:rPr>
                <w:u w:val="dotted" w:color="000000"/>
              </w:rPr>
              <w:t xml:space="preserve">                                                                </w:t>
            </w:r>
            <w:r>
              <w:rPr>
                <w:rFonts w:cs="ＭＳ 明朝" w:hint="eastAsia"/>
                <w:u w:val="dotted" w:color="000000"/>
              </w:rPr>
              <w:t xml:space="preserve">　</w:t>
            </w:r>
          </w:p>
          <w:p w:rsidR="0080126B" w:rsidRDefault="0080126B" w:rsidP="005D0164">
            <w:pPr>
              <w:suppressAutoHyphens/>
              <w:kinsoku w:val="0"/>
              <w:wordWrap w:val="0"/>
              <w:overflowPunct w:val="0"/>
              <w:autoSpaceDE w:val="0"/>
              <w:autoSpaceDN w:val="0"/>
              <w:spacing w:line="298" w:lineRule="atLeast"/>
              <w:rPr>
                <w:rFonts w:ascii="ＭＳ 明朝" w:cs="ＭＳ 明朝"/>
              </w:rPr>
            </w:pPr>
            <w:r>
              <w:rPr>
                <w:rFonts w:cs="ＭＳ 明朝" w:hint="eastAsia"/>
                <w:u w:val="dotted" w:color="000000"/>
              </w:rPr>
              <w:t xml:space="preserve">　　　　　　　　　　　　　　　　　　　　　　　　　　　　　　　　　　　　　　　　　　</w:t>
            </w:r>
          </w:p>
        </w:tc>
      </w:tr>
    </w:tbl>
    <w:p w:rsidR="0080126B" w:rsidRDefault="0080126B" w:rsidP="00ED660B">
      <w:pPr>
        <w:adjustRightInd/>
        <w:rPr>
          <w:rFonts w:ascii="ＭＳ 明朝" w:cs="ＭＳ 明朝"/>
        </w:rPr>
      </w:pPr>
    </w:p>
    <w:p w:rsidR="0080126B" w:rsidRDefault="0080126B" w:rsidP="00ED660B">
      <w:pPr>
        <w:adjustRightInd/>
        <w:rPr>
          <w:rFonts w:ascii="ＭＳ 明朝" w:cs="ＭＳ 明朝"/>
        </w:rPr>
      </w:pPr>
      <w:r>
        <w:rPr>
          <w:rFonts w:ascii="ＭＳ 明朝" w:eastAsia="ＭＳ ゴシック" w:hAnsi="Times New Roman" w:cs="ＭＳ ゴシック" w:hint="eastAsia"/>
        </w:rPr>
        <w:t>＜その他の場合＞</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965"/>
      </w:tblGrid>
      <w:tr w:rsidR="0080126B" w:rsidTr="005D0164">
        <w:tc>
          <w:tcPr>
            <w:tcW w:w="8965" w:type="dxa"/>
            <w:tcBorders>
              <w:top w:val="single" w:sz="4" w:space="0" w:color="000000"/>
              <w:left w:val="single" w:sz="4" w:space="0" w:color="000000"/>
              <w:bottom w:val="single"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rPr>
                <w:rFonts w:ascii="ＭＳ 明朝" w:cs="ＭＳ 明朝"/>
              </w:rPr>
            </w:pPr>
            <w:r>
              <w:rPr>
                <w:rFonts w:cs="ＭＳ 明朝" w:hint="eastAsia"/>
              </w:rPr>
              <w:t>具体的内容</w:t>
            </w:r>
          </w:p>
          <w:p w:rsidR="0080126B" w:rsidRDefault="0080126B" w:rsidP="005D0164">
            <w:pPr>
              <w:suppressAutoHyphens/>
              <w:kinsoku w:val="0"/>
              <w:wordWrap w:val="0"/>
              <w:overflowPunct w:val="0"/>
              <w:autoSpaceDE w:val="0"/>
              <w:autoSpaceDN w:val="0"/>
              <w:spacing w:line="298" w:lineRule="atLeast"/>
              <w:rPr>
                <w:rFonts w:ascii="ＭＳ 明朝" w:cs="ＭＳ 明朝"/>
              </w:rPr>
            </w:pPr>
            <w:r>
              <w:rPr>
                <w:rFonts w:cs="ＭＳ 明朝" w:hint="eastAsia"/>
                <w:u w:val="dotted" w:color="000000"/>
              </w:rPr>
              <w:t xml:space="preserve">　　　　　　　　　　　　　　　　　　　　　　　　　　　　　　　　　　　　　　　　　　</w:t>
            </w:r>
          </w:p>
          <w:p w:rsidR="0080126B" w:rsidRDefault="0080126B" w:rsidP="005D0164">
            <w:pPr>
              <w:suppressAutoHyphens/>
              <w:kinsoku w:val="0"/>
              <w:wordWrap w:val="0"/>
              <w:overflowPunct w:val="0"/>
              <w:autoSpaceDE w:val="0"/>
              <w:autoSpaceDN w:val="0"/>
              <w:spacing w:line="298" w:lineRule="atLeast"/>
              <w:rPr>
                <w:rFonts w:ascii="ＭＳ 明朝" w:cs="ＭＳ 明朝"/>
              </w:rPr>
            </w:pPr>
            <w:r>
              <w:rPr>
                <w:rFonts w:cs="ＭＳ 明朝" w:hint="eastAsia"/>
                <w:u w:val="dotted" w:color="000000"/>
              </w:rPr>
              <w:t xml:space="preserve">　　　　　　　　　　　　　　　　　　　　　　　　　　　　　　　　　　　　　　　　　　</w:t>
            </w:r>
          </w:p>
          <w:p w:rsidR="0080126B" w:rsidRDefault="0080126B" w:rsidP="005D0164">
            <w:pPr>
              <w:suppressAutoHyphens/>
              <w:kinsoku w:val="0"/>
              <w:wordWrap w:val="0"/>
              <w:overflowPunct w:val="0"/>
              <w:autoSpaceDE w:val="0"/>
              <w:autoSpaceDN w:val="0"/>
              <w:spacing w:line="298" w:lineRule="atLeast"/>
              <w:rPr>
                <w:rFonts w:ascii="ＭＳ 明朝" w:cs="ＭＳ 明朝"/>
              </w:rPr>
            </w:pPr>
            <w:r>
              <w:rPr>
                <w:rFonts w:cs="ＭＳ 明朝" w:hint="eastAsia"/>
                <w:u w:val="dotted" w:color="000000"/>
              </w:rPr>
              <w:t xml:space="preserve">　　　　　　　　　　　　　　　　　　　　　　　　　　　　　　　　　　　　　　　　　　</w:t>
            </w:r>
          </w:p>
        </w:tc>
      </w:tr>
    </w:tbl>
    <w:p w:rsidR="0080126B" w:rsidRDefault="0080126B" w:rsidP="00ED660B">
      <w:pPr>
        <w:adjustRightInd/>
        <w:ind w:firstLine="240"/>
        <w:rPr>
          <w:rFonts w:ascii="ＭＳ 明朝" w:cs="ＭＳ 明朝"/>
        </w:rPr>
      </w:pPr>
    </w:p>
    <w:p w:rsidR="0080126B" w:rsidRDefault="0080126B" w:rsidP="00ED660B">
      <w:pPr>
        <w:adjustRightInd/>
        <w:spacing w:line="328" w:lineRule="exact"/>
        <w:rPr>
          <w:rFonts w:cs="ＭＳ 明朝"/>
          <w:sz w:val="24"/>
          <w:szCs w:val="24"/>
        </w:rPr>
      </w:pPr>
      <w:r>
        <w:rPr>
          <w:rFonts w:cs="ＭＳ 明朝" w:hint="eastAsia"/>
          <w:sz w:val="24"/>
          <w:szCs w:val="24"/>
        </w:rPr>
        <w:t xml:space="preserve">３　</w:t>
      </w:r>
      <w:r w:rsidRPr="001F2B52">
        <w:rPr>
          <w:rFonts w:cs="ＭＳ 明朝" w:hint="eastAsia"/>
          <w:color w:val="000000"/>
          <w:sz w:val="24"/>
          <w:szCs w:val="24"/>
        </w:rPr>
        <w:t>過去に会</w:t>
      </w:r>
      <w:r>
        <w:rPr>
          <w:rFonts w:cs="ＭＳ 明朝" w:hint="eastAsia"/>
          <w:sz w:val="24"/>
          <w:szCs w:val="24"/>
        </w:rPr>
        <w:t>社の代表者又は自営であったことが</w:t>
      </w:r>
    </w:p>
    <w:p w:rsidR="0080126B" w:rsidRPr="003C3A2E" w:rsidRDefault="0080126B" w:rsidP="00ED660B">
      <w:pPr>
        <w:adjustRightInd/>
        <w:spacing w:line="328" w:lineRule="exact"/>
        <w:rPr>
          <w:rFonts w:cs="ＭＳ 明朝"/>
          <w:color w:val="FF0000"/>
          <w:sz w:val="24"/>
          <w:szCs w:val="24"/>
        </w:rPr>
      </w:pPr>
      <w:r>
        <w:rPr>
          <w:rFonts w:cs="ＭＳ 明朝" w:hint="eastAsia"/>
          <w:sz w:val="24"/>
          <w:szCs w:val="24"/>
        </w:rPr>
        <w:t xml:space="preserve">　　</w:t>
      </w:r>
    </w:p>
    <w:p w:rsidR="0080126B" w:rsidRDefault="0080126B" w:rsidP="00ED660B">
      <w:pPr>
        <w:adjustRightInd/>
        <w:spacing w:line="328" w:lineRule="exact"/>
        <w:ind w:firstLineChars="2900" w:firstLine="6960"/>
        <w:rPr>
          <w:rFonts w:cs="ＭＳ 明朝"/>
          <w:sz w:val="24"/>
          <w:szCs w:val="24"/>
        </w:rPr>
      </w:pPr>
      <w:r>
        <w:rPr>
          <w:rFonts w:cs="ＭＳ 明朝" w:hint="eastAsia"/>
          <w:sz w:val="24"/>
          <w:szCs w:val="24"/>
        </w:rPr>
        <w:t xml:space="preserve">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sz w:val="24"/>
          <w:szCs w:val="24"/>
        </w:rPr>
        <w:t>□</w:t>
      </w:r>
      <w:r w:rsidR="004965DD">
        <w:rPr>
          <w:rFonts w:ascii="ＭＳ 明朝" w:hAnsi="Times New Roman" w:cs="ＭＳ 明朝"/>
        </w:rPr>
        <w:fldChar w:fldCharType="end"/>
      </w:r>
      <w:r>
        <w:rPr>
          <w:rFonts w:cs="ＭＳ 明朝" w:hint="eastAsia"/>
          <w:sz w:val="24"/>
          <w:szCs w:val="24"/>
        </w:rPr>
        <w:t xml:space="preserve">ある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sz w:val="24"/>
          <w:szCs w:val="24"/>
        </w:rPr>
        <w:t>□</w:t>
      </w:r>
      <w:r w:rsidR="004965DD">
        <w:rPr>
          <w:rFonts w:ascii="ＭＳ 明朝" w:hAnsi="Times New Roman" w:cs="ＭＳ 明朝"/>
        </w:rPr>
        <w:fldChar w:fldCharType="end"/>
      </w:r>
      <w:r>
        <w:rPr>
          <w:rFonts w:cs="ＭＳ 明朝" w:hint="eastAsia"/>
          <w:sz w:val="24"/>
          <w:szCs w:val="24"/>
        </w:rPr>
        <w:t>ない</w:t>
      </w:r>
    </w:p>
    <w:p w:rsidR="0080126B" w:rsidRDefault="0080126B" w:rsidP="00ED660B">
      <w:pPr>
        <w:adjustRightInd/>
        <w:spacing w:line="328" w:lineRule="exact"/>
        <w:ind w:firstLineChars="200" w:firstLine="420"/>
        <w:rPr>
          <w:rFonts w:ascii="ＭＳ 明朝" w:eastAsia="ＭＳ ゴシック" w:hAnsi="Times New Roman" w:cs="ＭＳ ゴシック"/>
          <w:b/>
          <w:bCs/>
          <w:color w:val="FF0000"/>
          <w:sz w:val="18"/>
          <w:szCs w:val="18"/>
          <w:u w:val="wave" w:color="FF0000"/>
        </w:rPr>
      </w:pPr>
      <w:r>
        <w:rPr>
          <w:rFonts w:ascii="ＭＳ 明朝" w:eastAsia="ＭＳ ゴシック" w:hAnsi="Times New Roman" w:cs="ＭＳ ゴシック" w:hint="eastAsia"/>
        </w:rPr>
        <w:t>＜ある場合＞</w:t>
      </w:r>
      <w:r>
        <w:rPr>
          <w:rFonts w:ascii="ＭＳ 明朝" w:eastAsia="ＭＳ ゴシック" w:hAnsi="Times New Roman" w:cs="ＭＳ ゴシック" w:hint="eastAsia"/>
          <w:color w:val="FF0000"/>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965"/>
      </w:tblGrid>
      <w:tr w:rsidR="0080126B" w:rsidTr="005D0164">
        <w:tc>
          <w:tcPr>
            <w:tcW w:w="8965" w:type="dxa"/>
            <w:tcBorders>
              <w:top w:val="single" w:sz="4" w:space="0" w:color="000000"/>
              <w:left w:val="single" w:sz="4" w:space="0" w:color="000000"/>
              <w:bottom w:val="single" w:sz="4" w:space="0" w:color="000000"/>
              <w:right w:val="single" w:sz="4" w:space="0" w:color="000000"/>
            </w:tcBorders>
          </w:tcPr>
          <w:p w:rsidR="0080126B"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4"/>
                <w:szCs w:val="24"/>
              </w:rPr>
              <w:t xml:space="preserve">　</w:t>
            </w:r>
            <w:r>
              <w:rPr>
                <w:rFonts w:cs="ＭＳ 明朝" w:hint="eastAsia"/>
                <w:sz w:val="22"/>
                <w:szCs w:val="22"/>
              </w:rPr>
              <w:t xml:space="preserve">　</w:t>
            </w:r>
            <w:r w:rsidRPr="000D077A">
              <w:rPr>
                <w:rFonts w:ascii="ＭＳ 明朝" w:hAnsi="ＭＳ 明朝" w:cs="ＭＳ 明朝"/>
                <w:sz w:val="22"/>
                <w:szCs w:val="22"/>
              </w:rPr>
              <w:t>(</w:t>
            </w:r>
            <w:r w:rsidR="007F4CD0" w:rsidRPr="007F4CD0">
              <w:rPr>
                <w:rFonts w:ascii="ＭＳ 明朝" w:hAnsi="ＭＳ 明朝"/>
                <w:sz w:val="22"/>
                <w:szCs w:val="22"/>
              </w:rPr>
              <w:t>1</w:t>
            </w:r>
            <w:r w:rsidRPr="000D077A">
              <w:rPr>
                <w:rFonts w:ascii="ＭＳ 明朝" w:hAnsi="ＭＳ 明朝" w:cs="ＭＳ 明朝"/>
                <w:sz w:val="22"/>
                <w:szCs w:val="22"/>
              </w:rPr>
              <w:t>)</w:t>
            </w:r>
            <w:r>
              <w:rPr>
                <w:rFonts w:cs="ＭＳ 明朝" w:hint="eastAsia"/>
                <w:sz w:val="22"/>
                <w:szCs w:val="22"/>
              </w:rPr>
              <w:t xml:space="preserve">　会社名又は屋号　</w:t>
            </w:r>
            <w:r>
              <w:rPr>
                <w:rFonts w:cs="ＭＳ 明朝"/>
                <w:sz w:val="22"/>
                <w:szCs w:val="22"/>
              </w:rPr>
              <w:t xml:space="preserve"> </w:t>
            </w:r>
            <w:r>
              <w:rPr>
                <w:rFonts w:cs="ＭＳ 明朝" w:hint="eastAsia"/>
                <w:sz w:val="22"/>
                <w:szCs w:val="22"/>
              </w:rPr>
              <w:t xml:space="preserve">　</w:t>
            </w:r>
            <w:r>
              <w:rPr>
                <w:rFonts w:cs="ＭＳ 明朝" w:hint="eastAsia"/>
                <w:sz w:val="22"/>
                <w:szCs w:val="22"/>
                <w:u w:val="dotted" w:color="000000"/>
              </w:rPr>
              <w:t xml:space="preserve">　　　　　　　　　　　　　　　　　　　</w:t>
            </w:r>
            <w:r>
              <w:rPr>
                <w:rFonts w:cs="ＭＳ 明朝"/>
                <w:sz w:val="22"/>
                <w:szCs w:val="22"/>
                <w:u w:val="dotted" w:color="000000"/>
              </w:rPr>
              <w:t xml:space="preserve"> </w:t>
            </w:r>
            <w:r>
              <w:rPr>
                <w:rFonts w:cs="ＭＳ 明朝" w:hint="eastAsia"/>
                <w:sz w:val="22"/>
                <w:szCs w:val="22"/>
                <w:u w:val="dotted" w:color="000000"/>
              </w:rPr>
              <w:t xml:space="preserve">　　　　　</w:t>
            </w:r>
          </w:p>
          <w:p w:rsidR="0080126B"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007F4CD0" w:rsidRPr="007F4CD0">
              <w:rPr>
                <w:rFonts w:ascii="ＭＳ 明朝" w:hAnsi="ＭＳ 明朝"/>
                <w:sz w:val="22"/>
                <w:szCs w:val="22"/>
              </w:rPr>
              <w:t>2</w:t>
            </w:r>
            <w:r w:rsidRPr="000D077A">
              <w:rPr>
                <w:rFonts w:ascii="ＭＳ 明朝" w:hAnsi="ＭＳ 明朝" w:cs="ＭＳ 明朝"/>
                <w:sz w:val="22"/>
                <w:szCs w:val="22"/>
              </w:rPr>
              <w:t>)</w:t>
            </w:r>
            <w:r>
              <w:rPr>
                <w:rFonts w:cs="ＭＳ 明朝" w:hint="eastAsia"/>
                <w:sz w:val="22"/>
                <w:szCs w:val="22"/>
              </w:rPr>
              <w:t xml:space="preserve">　設立時期　　　　</w:t>
            </w:r>
            <w:r>
              <w:rPr>
                <w:rFonts w:cs="ＭＳ 明朝"/>
                <w:sz w:val="22"/>
                <w:szCs w:val="22"/>
              </w:rPr>
              <w:t xml:space="preserve"> </w:t>
            </w:r>
            <w:r>
              <w:rPr>
                <w:rFonts w:cs="ＭＳ 明朝" w:hint="eastAsia"/>
                <w:sz w:val="22"/>
                <w:szCs w:val="22"/>
              </w:rPr>
              <w:t xml:space="preserve">　</w:t>
            </w:r>
            <w:r>
              <w:rPr>
                <w:rFonts w:cs="ＭＳ 明朝" w:hint="eastAsia"/>
                <w:sz w:val="22"/>
                <w:szCs w:val="22"/>
                <w:u w:val="dotted" w:color="000000"/>
              </w:rPr>
              <w:t xml:space="preserve">　　　　　　　　　　　　　　　　　　　</w:t>
            </w:r>
            <w:r>
              <w:rPr>
                <w:rFonts w:cs="ＭＳ 明朝"/>
                <w:sz w:val="22"/>
                <w:szCs w:val="22"/>
                <w:u w:val="dotted" w:color="000000"/>
              </w:rPr>
              <w:t xml:space="preserve"> </w:t>
            </w:r>
            <w:r>
              <w:rPr>
                <w:rFonts w:cs="ＭＳ 明朝" w:hint="eastAsia"/>
                <w:sz w:val="22"/>
                <w:szCs w:val="22"/>
                <w:u w:val="dotted" w:color="000000"/>
              </w:rPr>
              <w:t xml:space="preserve">　　　　　</w:t>
            </w:r>
          </w:p>
          <w:p w:rsidR="0080126B"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007F4CD0" w:rsidRPr="007F4CD0">
              <w:rPr>
                <w:rFonts w:ascii="ＭＳ 明朝" w:hAnsi="ＭＳ 明朝"/>
                <w:sz w:val="22"/>
                <w:szCs w:val="22"/>
              </w:rPr>
              <w:t>3</w:t>
            </w:r>
            <w:r w:rsidRPr="000D077A">
              <w:rPr>
                <w:rFonts w:ascii="ＭＳ 明朝" w:hAnsi="ＭＳ 明朝" w:cs="ＭＳ 明朝"/>
                <w:sz w:val="22"/>
                <w:szCs w:val="22"/>
              </w:rPr>
              <w:t>)</w:t>
            </w:r>
            <w:r>
              <w:rPr>
                <w:rFonts w:cs="ＭＳ 明朝" w:hint="eastAsia"/>
                <w:sz w:val="22"/>
                <w:szCs w:val="22"/>
              </w:rPr>
              <w:t xml:space="preserve">　営業の目的・内容</w:t>
            </w:r>
            <w:r>
              <w:rPr>
                <w:rFonts w:cs="ＭＳ 明朝"/>
                <w:sz w:val="22"/>
                <w:szCs w:val="22"/>
              </w:rPr>
              <w:t xml:space="preserve"> </w:t>
            </w:r>
            <w:r>
              <w:rPr>
                <w:rFonts w:cs="ＭＳ 明朝" w:hint="eastAsia"/>
                <w:sz w:val="22"/>
                <w:szCs w:val="22"/>
              </w:rPr>
              <w:t xml:space="preserve">　</w:t>
            </w:r>
            <w:r>
              <w:rPr>
                <w:rFonts w:cs="ＭＳ 明朝" w:hint="eastAsia"/>
                <w:sz w:val="22"/>
                <w:szCs w:val="22"/>
                <w:u w:val="dotted" w:color="000000"/>
              </w:rPr>
              <w:t xml:space="preserve">　　　　　　　　　　　　　　　　　　　</w:t>
            </w:r>
            <w:r>
              <w:rPr>
                <w:sz w:val="22"/>
                <w:szCs w:val="22"/>
                <w:u w:val="dotted" w:color="000000"/>
              </w:rPr>
              <w:t xml:space="preserve"> </w:t>
            </w:r>
            <w:r>
              <w:rPr>
                <w:rFonts w:cs="ＭＳ 明朝" w:hint="eastAsia"/>
                <w:sz w:val="22"/>
                <w:szCs w:val="22"/>
                <w:u w:val="dotted" w:color="000000"/>
              </w:rPr>
              <w:t xml:space="preserve">　　　　　</w:t>
            </w:r>
          </w:p>
          <w:p w:rsidR="0080126B"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007F4CD0" w:rsidRPr="007F4CD0">
              <w:rPr>
                <w:rFonts w:ascii="ＭＳ 明朝" w:hAnsi="ＭＳ 明朝"/>
                <w:sz w:val="22"/>
                <w:szCs w:val="22"/>
              </w:rPr>
              <w:t>4</w:t>
            </w:r>
            <w:r w:rsidRPr="000D077A">
              <w:rPr>
                <w:rFonts w:ascii="ＭＳ 明朝" w:hAnsi="ＭＳ 明朝" w:cs="ＭＳ 明朝"/>
                <w:sz w:val="22"/>
                <w:szCs w:val="22"/>
              </w:rPr>
              <w:t>)</w:t>
            </w:r>
            <w:r>
              <w:rPr>
                <w:rFonts w:cs="ＭＳ 明朝" w:hint="eastAsia"/>
                <w:sz w:val="22"/>
                <w:szCs w:val="22"/>
              </w:rPr>
              <w:t xml:space="preserve">　月収（手取り）　</w:t>
            </w:r>
            <w:r>
              <w:rPr>
                <w:rFonts w:cs="ＭＳ 明朝"/>
                <w:sz w:val="22"/>
                <w:szCs w:val="22"/>
              </w:rPr>
              <w:t xml:space="preserve"> </w:t>
            </w:r>
            <w:r>
              <w:rPr>
                <w:rFonts w:cs="ＭＳ 明朝" w:hint="eastAsia"/>
                <w:sz w:val="22"/>
                <w:szCs w:val="22"/>
              </w:rPr>
              <w:t xml:space="preserve">　</w:t>
            </w:r>
            <w:r>
              <w:rPr>
                <w:rFonts w:cs="ＭＳ 明朝" w:hint="eastAsia"/>
                <w:sz w:val="22"/>
                <w:szCs w:val="22"/>
                <w:u w:val="dotted" w:color="000000"/>
              </w:rPr>
              <w:t xml:space="preserve">　　　　　　　　　　　　　　　　　　　</w:t>
            </w:r>
            <w:r>
              <w:rPr>
                <w:sz w:val="22"/>
                <w:szCs w:val="22"/>
                <w:u w:val="dotted" w:color="000000"/>
              </w:rPr>
              <w:t xml:space="preserve"> </w:t>
            </w:r>
            <w:r>
              <w:rPr>
                <w:rFonts w:cs="ＭＳ 明朝" w:hint="eastAsia"/>
                <w:sz w:val="22"/>
                <w:szCs w:val="22"/>
                <w:u w:val="dotted" w:color="000000"/>
              </w:rPr>
              <w:t xml:space="preserve">　　　　　</w:t>
            </w:r>
          </w:p>
          <w:p w:rsidR="0080126B"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007F4CD0" w:rsidRPr="007F4CD0">
              <w:rPr>
                <w:rFonts w:ascii="ＭＳ 明朝" w:hAnsi="ＭＳ 明朝"/>
                <w:sz w:val="22"/>
                <w:szCs w:val="22"/>
              </w:rPr>
              <w:t>5</w:t>
            </w:r>
            <w:r w:rsidRPr="000D077A">
              <w:rPr>
                <w:rFonts w:ascii="ＭＳ 明朝" w:hAnsi="ＭＳ 明朝" w:cs="ＭＳ 明朝"/>
                <w:sz w:val="22"/>
                <w:szCs w:val="22"/>
              </w:rPr>
              <w:t>)</w:t>
            </w:r>
            <w:r>
              <w:rPr>
                <w:rFonts w:cs="ＭＳ 明朝" w:hint="eastAsia"/>
                <w:sz w:val="22"/>
                <w:szCs w:val="22"/>
              </w:rPr>
              <w:t xml:space="preserve">　営業継続の有無（廃止している場合は廃止の年月日）</w:t>
            </w:r>
            <w:r>
              <w:rPr>
                <w:rFonts w:cs="ＭＳ 明朝" w:hint="eastAsia"/>
                <w:sz w:val="22"/>
                <w:szCs w:val="22"/>
                <w:u w:val="dotted" w:color="000000"/>
              </w:rPr>
              <w:t xml:space="preserve">　　　　</w:t>
            </w:r>
            <w:r>
              <w:rPr>
                <w:sz w:val="22"/>
                <w:szCs w:val="22"/>
                <w:u w:val="dotted" w:color="000000"/>
              </w:rPr>
              <w:t xml:space="preserve">  </w:t>
            </w:r>
            <w:r>
              <w:rPr>
                <w:rFonts w:cs="ＭＳ 明朝" w:hint="eastAsia"/>
                <w:sz w:val="22"/>
                <w:szCs w:val="22"/>
                <w:u w:val="dotted" w:color="000000"/>
              </w:rPr>
              <w:t xml:space="preserve">　　　　　</w:t>
            </w:r>
          </w:p>
          <w:p w:rsidR="0080126B" w:rsidRDefault="0080126B" w:rsidP="005D0164">
            <w:pPr>
              <w:suppressAutoHyphens/>
              <w:kinsoku w:val="0"/>
              <w:wordWrap w:val="0"/>
              <w:overflowPunct w:val="0"/>
              <w:autoSpaceDE w:val="0"/>
              <w:autoSpaceDN w:val="0"/>
              <w:spacing w:line="308" w:lineRule="exact"/>
              <w:rPr>
                <w:rFonts w:ascii="ＭＳ 明朝" w:cs="ＭＳ 明朝"/>
              </w:rPr>
            </w:pPr>
            <w:r>
              <w:rPr>
                <w:sz w:val="22"/>
                <w:szCs w:val="22"/>
              </w:rPr>
              <w:t xml:space="preserve">  </w:t>
            </w:r>
            <w:r>
              <w:rPr>
                <w:rFonts w:cs="ＭＳ 明朝" w:hint="eastAsia"/>
                <w:sz w:val="22"/>
                <w:szCs w:val="22"/>
              </w:rPr>
              <w:t xml:space="preserve">　</w:t>
            </w:r>
            <w:r w:rsidRPr="000D077A">
              <w:rPr>
                <w:rFonts w:ascii="ＭＳ 明朝" w:hAnsi="ＭＳ 明朝" w:cs="ＭＳ 明朝"/>
                <w:sz w:val="22"/>
                <w:szCs w:val="22"/>
              </w:rPr>
              <w:t>(</w:t>
            </w:r>
            <w:r w:rsidR="007F4CD0" w:rsidRPr="007F4CD0">
              <w:rPr>
                <w:rFonts w:ascii="ＭＳ 明朝" w:hAnsi="ＭＳ 明朝"/>
                <w:sz w:val="22"/>
                <w:szCs w:val="22"/>
              </w:rPr>
              <w:t>6</w:t>
            </w:r>
            <w:r w:rsidRPr="000D077A">
              <w:rPr>
                <w:rFonts w:ascii="ＭＳ 明朝" w:hAnsi="ＭＳ 明朝" w:cs="ＭＳ 明朝"/>
                <w:sz w:val="22"/>
                <w:szCs w:val="22"/>
              </w:rPr>
              <w:t>)</w:t>
            </w:r>
            <w:r>
              <w:rPr>
                <w:rFonts w:cs="ＭＳ 明朝" w:hint="eastAsia"/>
                <w:sz w:val="22"/>
                <w:szCs w:val="22"/>
              </w:rPr>
              <w:t xml:space="preserve">　従業員数　　　　　　</w:t>
            </w:r>
            <w:r>
              <w:rPr>
                <w:rFonts w:cs="ＭＳ 明朝" w:hint="eastAsia"/>
                <w:sz w:val="22"/>
                <w:szCs w:val="22"/>
                <w:u w:val="dotted" w:color="000000"/>
              </w:rPr>
              <w:t xml:space="preserve">　　　　　　　　　　　　　　　　　　　　　　　　</w:t>
            </w:r>
          </w:p>
          <w:p w:rsidR="0080126B"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sidRPr="000D077A">
              <w:rPr>
                <w:rFonts w:ascii="ＭＳ 明朝" w:hAnsi="ＭＳ 明朝" w:cs="ＭＳ 明朝"/>
                <w:sz w:val="22"/>
                <w:szCs w:val="22"/>
              </w:rPr>
              <w:t>(</w:t>
            </w:r>
            <w:r w:rsidR="007F4CD0" w:rsidRPr="007F4CD0">
              <w:rPr>
                <w:rFonts w:ascii="ＭＳ 明朝" w:hAnsi="ＭＳ 明朝"/>
                <w:sz w:val="22"/>
                <w:szCs w:val="22"/>
              </w:rPr>
              <w:t>7</w:t>
            </w:r>
            <w:r w:rsidRPr="000D077A">
              <w:rPr>
                <w:rFonts w:ascii="ＭＳ 明朝" w:hAnsi="ＭＳ 明朝" w:cs="ＭＳ 明朝"/>
                <w:sz w:val="22"/>
                <w:szCs w:val="22"/>
              </w:rPr>
              <w:t>)</w:t>
            </w:r>
            <w:r>
              <w:rPr>
                <w:rFonts w:cs="ＭＳ 明朝" w:hint="eastAsia"/>
                <w:sz w:val="22"/>
                <w:szCs w:val="22"/>
              </w:rPr>
              <w:t xml:space="preserve">　親族以外の従業員の有無　　</w:t>
            </w:r>
            <w:r>
              <w:rPr>
                <w:rFonts w:cs="ＭＳ 明朝" w:hint="eastAsia"/>
                <w:sz w:val="22"/>
                <w:szCs w:val="22"/>
                <w:u w:val="dotted" w:color="000000"/>
              </w:rPr>
              <w:t xml:space="preserve">　　　　　　　　　　　　　　　　　　　　　</w:t>
            </w:r>
          </w:p>
          <w:p w:rsidR="0080126B" w:rsidRDefault="0080126B" w:rsidP="005D0164">
            <w:pPr>
              <w:suppressAutoHyphens/>
              <w:kinsoku w:val="0"/>
              <w:wordWrap w:val="0"/>
              <w:overflowPunct w:val="0"/>
              <w:autoSpaceDE w:val="0"/>
              <w:autoSpaceDN w:val="0"/>
              <w:spacing w:line="298" w:lineRule="atLeast"/>
              <w:rPr>
                <w:rFonts w:ascii="ＭＳ 明朝" w:cs="ＭＳ 明朝"/>
              </w:rPr>
            </w:pPr>
          </w:p>
          <w:p w:rsidR="0080126B" w:rsidRDefault="0080126B" w:rsidP="005D0164">
            <w:pPr>
              <w:suppressAutoHyphens/>
              <w:kinsoku w:val="0"/>
              <w:wordWrap w:val="0"/>
              <w:overflowPunct w:val="0"/>
              <w:autoSpaceDE w:val="0"/>
              <w:autoSpaceDN w:val="0"/>
              <w:spacing w:line="298" w:lineRule="atLeast"/>
              <w:ind w:left="360" w:hangingChars="200" w:hanging="360"/>
              <w:rPr>
                <w:rFonts w:ascii="ＭＳ 明朝" w:cs="ＭＳ 明朝"/>
              </w:rPr>
            </w:pPr>
            <w:r>
              <w:rPr>
                <w:rFonts w:ascii="ＭＳ ゴシック" w:hAnsi="ＭＳ ゴシック" w:cs="ＭＳ ゴシック"/>
                <w:color w:val="FF0000"/>
                <w:sz w:val="18"/>
                <w:szCs w:val="18"/>
              </w:rPr>
              <w:t xml:space="preserve">  </w:t>
            </w:r>
            <w:r>
              <w:rPr>
                <w:rFonts w:ascii="ＭＳ 明朝" w:eastAsia="ＭＳ ゴシック" w:hAnsi="Times New Roman" w:cs="ＭＳ ゴシック" w:hint="eastAsia"/>
                <w:color w:val="FF0000"/>
                <w:sz w:val="18"/>
                <w:szCs w:val="18"/>
              </w:rPr>
              <w:t>＊上記２の＜会社代表者の場合＞又は＜自営業の場合＞に記載された資料を提出してください。</w:t>
            </w:r>
          </w:p>
          <w:p w:rsidR="0080126B" w:rsidRDefault="0080126B" w:rsidP="00557F2D">
            <w:pPr>
              <w:suppressAutoHyphens/>
              <w:kinsoku w:val="0"/>
              <w:wordWrap w:val="0"/>
              <w:overflowPunct w:val="0"/>
              <w:autoSpaceDE w:val="0"/>
              <w:autoSpaceDN w:val="0"/>
              <w:spacing w:line="298" w:lineRule="atLeast"/>
              <w:rPr>
                <w:rFonts w:ascii="ＭＳ 明朝" w:cs="ＭＳ 明朝"/>
              </w:rPr>
            </w:pPr>
            <w:r>
              <w:rPr>
                <w:rFonts w:ascii="ＭＳ ゴシック" w:hAnsi="ＭＳ ゴシック" w:cs="ＭＳ ゴシック"/>
                <w:color w:val="FF0000"/>
                <w:sz w:val="18"/>
                <w:szCs w:val="18"/>
              </w:rPr>
              <w:t xml:space="preserve">  </w:t>
            </w:r>
          </w:p>
        </w:tc>
      </w:tr>
    </w:tbl>
    <w:p w:rsidR="0080126B" w:rsidRDefault="0080126B" w:rsidP="00ED660B">
      <w:pPr>
        <w:adjustRightInd/>
        <w:rPr>
          <w:rFonts w:ascii="ＭＳ 明朝" w:cs="ＭＳ 明朝"/>
        </w:rPr>
      </w:pPr>
    </w:p>
    <w:p w:rsidR="009709FA" w:rsidRDefault="009709FA" w:rsidP="00ED660B">
      <w:pPr>
        <w:adjustRightInd/>
        <w:rPr>
          <w:rFonts w:ascii="ＭＳ 明朝" w:cs="ＭＳ 明朝"/>
        </w:rPr>
      </w:pPr>
    </w:p>
    <w:p w:rsidR="009709FA" w:rsidRDefault="009709FA" w:rsidP="00ED660B">
      <w:pPr>
        <w:adjustRightInd/>
        <w:rPr>
          <w:rFonts w:ascii="ＭＳ 明朝" w:cs="ＭＳ 明朝"/>
        </w:rPr>
      </w:pPr>
    </w:p>
    <w:p w:rsidR="0080126B" w:rsidRPr="00B60C11" w:rsidRDefault="0080126B" w:rsidP="00BB6DFA">
      <w:pPr>
        <w:adjustRightInd/>
        <w:rPr>
          <w:rFonts w:ascii="ＭＳ 明朝" w:cs="ＭＳ 明朝"/>
          <w:color w:val="000000" w:themeColor="text1"/>
          <w:sz w:val="24"/>
          <w:szCs w:val="24"/>
        </w:rPr>
      </w:pPr>
      <w:r w:rsidRPr="00B60C11">
        <w:rPr>
          <w:rFonts w:ascii="ＭＳ 明朝" w:cs="ＭＳ 明朝" w:hint="eastAsia"/>
          <w:color w:val="000000" w:themeColor="text1"/>
          <w:sz w:val="24"/>
          <w:szCs w:val="24"/>
        </w:rPr>
        <w:lastRenderedPageBreak/>
        <w:t>４　公的扶助（生活保護，各種扶助，年金等）の受給</w:t>
      </w:r>
    </w:p>
    <w:p w:rsidR="0080126B" w:rsidRPr="003604FE" w:rsidRDefault="0080126B" w:rsidP="00BB6DFA">
      <w:pPr>
        <w:pStyle w:val="a8"/>
        <w:ind w:left="238"/>
        <w:rPr>
          <w:rFonts w:ascii="ＭＳ Ｐゴシック" w:eastAsia="ＭＳ Ｐゴシック" w:hAnsi="ＭＳ Ｐゴシック"/>
          <w:spacing w:val="0"/>
          <w:sz w:val="18"/>
          <w:szCs w:val="18"/>
        </w:rPr>
      </w:pPr>
      <w:r w:rsidRPr="003604FE">
        <w:rPr>
          <w:rFonts w:ascii="ＭＳ Ｐゴシック" w:eastAsia="ＭＳ Ｐゴシック" w:hAnsi="ＭＳ Ｐゴシック" w:hint="eastAsia"/>
          <w:sz w:val="18"/>
          <w:szCs w:val="18"/>
        </w:rPr>
        <w:t>＊生活保護，各種扶助，児童手当，年金等をもれなく記入してください。</w:t>
      </w:r>
    </w:p>
    <w:p w:rsidR="0080126B" w:rsidRPr="003604FE" w:rsidRDefault="0080126B" w:rsidP="00BB6DFA">
      <w:pPr>
        <w:pStyle w:val="a8"/>
        <w:ind w:left="238"/>
        <w:rPr>
          <w:rFonts w:ascii="ＭＳ Ｐゴシック" w:eastAsia="ＭＳ Ｐゴシック" w:hAnsi="ＭＳ Ｐゴシック"/>
          <w:spacing w:val="0"/>
          <w:sz w:val="18"/>
          <w:szCs w:val="18"/>
        </w:rPr>
      </w:pPr>
      <w:r w:rsidRPr="003604FE">
        <w:rPr>
          <w:rFonts w:ascii="ＭＳ Ｐゴシック" w:eastAsia="ＭＳ Ｐゴシック" w:hAnsi="ＭＳ Ｐゴシック" w:hint="eastAsia"/>
          <w:sz w:val="18"/>
          <w:szCs w:val="18"/>
        </w:rPr>
        <w:t>＊受給証明書の写しも提出してください。</w:t>
      </w:r>
    </w:p>
    <w:p w:rsidR="0080126B" w:rsidRPr="003604FE" w:rsidRDefault="0080126B" w:rsidP="00BB6DFA">
      <w:pPr>
        <w:pStyle w:val="a8"/>
        <w:ind w:left="238"/>
        <w:rPr>
          <w:rFonts w:ascii="ＭＳ Ｐゴシック" w:eastAsia="ＭＳ Ｐゴシック" w:hAnsi="ＭＳ Ｐゴシック"/>
          <w:spacing w:val="0"/>
          <w:sz w:val="18"/>
          <w:szCs w:val="18"/>
        </w:rPr>
      </w:pPr>
      <w:r w:rsidRPr="003604FE">
        <w:rPr>
          <w:rFonts w:ascii="ＭＳ Ｐゴシック" w:eastAsia="ＭＳ Ｐゴシック" w:hAnsi="ＭＳ Ｐゴシック" w:hint="eastAsia"/>
          <w:sz w:val="18"/>
          <w:szCs w:val="18"/>
        </w:rPr>
        <w:t>＊金額は，１か月</w:t>
      </w:r>
      <w:r w:rsidRPr="001F2B52">
        <w:rPr>
          <w:rFonts w:ascii="ＭＳ Ｐゴシック" w:eastAsia="ＭＳ Ｐゴシック" w:hAnsi="ＭＳ Ｐゴシック" w:hint="eastAsia"/>
          <w:color w:val="000000"/>
          <w:sz w:val="18"/>
          <w:szCs w:val="18"/>
        </w:rPr>
        <w:t>分</w:t>
      </w:r>
      <w:r w:rsidRPr="003604FE">
        <w:rPr>
          <w:rFonts w:ascii="ＭＳ Ｐゴシック" w:eastAsia="ＭＳ Ｐゴシック" w:hAnsi="ＭＳ Ｐゴシック" w:hint="eastAsia"/>
          <w:sz w:val="18"/>
          <w:szCs w:val="18"/>
        </w:rPr>
        <w:t>に換算してください。</w:t>
      </w:r>
    </w:p>
    <w:p w:rsidR="0080126B" w:rsidRPr="00836145" w:rsidRDefault="0080126B" w:rsidP="00BB6DFA">
      <w:pPr>
        <w:pStyle w:val="a8"/>
        <w:rPr>
          <w:rFonts w:ascii="ＭＳ 明朝"/>
          <w:spacing w:val="0"/>
          <w:sz w:val="21"/>
          <w:szCs w:val="21"/>
        </w:rPr>
      </w:pPr>
    </w:p>
    <w:tbl>
      <w:tblPr>
        <w:tblW w:w="0" w:type="auto"/>
        <w:tblInd w:w="299" w:type="dxa"/>
        <w:tblLayout w:type="fixed"/>
        <w:tblCellMar>
          <w:left w:w="14" w:type="dxa"/>
          <w:right w:w="14" w:type="dxa"/>
        </w:tblCellMar>
        <w:tblLook w:val="0000"/>
      </w:tblPr>
      <w:tblGrid>
        <w:gridCol w:w="1701"/>
        <w:gridCol w:w="2126"/>
        <w:gridCol w:w="2552"/>
        <w:gridCol w:w="2551"/>
      </w:tblGrid>
      <w:tr w:rsidR="0080126B" w:rsidRPr="00836145" w:rsidTr="005E39EE">
        <w:trPr>
          <w:trHeight w:hRule="exact" w:val="334"/>
        </w:trPr>
        <w:tc>
          <w:tcPr>
            <w:tcW w:w="1701" w:type="dxa"/>
            <w:tcBorders>
              <w:top w:val="single" w:sz="12" w:space="0" w:color="000000"/>
              <w:left w:val="single" w:sz="12" w:space="0" w:color="000000"/>
              <w:bottom w:val="single" w:sz="12" w:space="0" w:color="000000"/>
              <w:right w:val="single" w:sz="12" w:space="0" w:color="000000"/>
            </w:tcBorders>
          </w:tcPr>
          <w:p w:rsidR="0080126B" w:rsidRPr="00836145" w:rsidRDefault="0080126B" w:rsidP="005E39EE">
            <w:pPr>
              <w:pStyle w:val="a8"/>
              <w:jc w:val="center"/>
              <w:rPr>
                <w:rFonts w:ascii="ＭＳ 明朝"/>
                <w:spacing w:val="0"/>
                <w:sz w:val="21"/>
                <w:szCs w:val="21"/>
              </w:rPr>
            </w:pPr>
            <w:r w:rsidRPr="00836145">
              <w:rPr>
                <w:rFonts w:ascii="ＭＳ 明朝" w:hAnsi="ＭＳ 明朝" w:hint="eastAsia"/>
                <w:sz w:val="21"/>
                <w:szCs w:val="21"/>
              </w:rPr>
              <w:t>種　類</w:t>
            </w:r>
          </w:p>
        </w:tc>
        <w:tc>
          <w:tcPr>
            <w:tcW w:w="2126" w:type="dxa"/>
            <w:tcBorders>
              <w:top w:val="single" w:sz="12" w:space="0" w:color="000000"/>
              <w:left w:val="nil"/>
              <w:bottom w:val="single" w:sz="12" w:space="0" w:color="000000"/>
              <w:right w:val="single" w:sz="12" w:space="0" w:color="000000"/>
            </w:tcBorders>
          </w:tcPr>
          <w:p w:rsidR="0080126B" w:rsidRPr="00836145" w:rsidRDefault="0080126B" w:rsidP="005E39EE">
            <w:pPr>
              <w:pStyle w:val="a8"/>
              <w:jc w:val="center"/>
              <w:rPr>
                <w:rFonts w:ascii="ＭＳ 明朝"/>
                <w:spacing w:val="0"/>
                <w:sz w:val="21"/>
                <w:szCs w:val="21"/>
              </w:rPr>
            </w:pPr>
            <w:r w:rsidRPr="00836145">
              <w:rPr>
                <w:rFonts w:ascii="ＭＳ 明朝" w:hAnsi="ＭＳ 明朝" w:hint="eastAsia"/>
                <w:sz w:val="21"/>
                <w:szCs w:val="21"/>
              </w:rPr>
              <w:t>金　　額</w:t>
            </w:r>
          </w:p>
        </w:tc>
        <w:tc>
          <w:tcPr>
            <w:tcW w:w="2552" w:type="dxa"/>
            <w:tcBorders>
              <w:top w:val="single" w:sz="12" w:space="0" w:color="000000"/>
              <w:left w:val="nil"/>
              <w:bottom w:val="single" w:sz="12" w:space="0" w:color="000000"/>
              <w:right w:val="single" w:sz="12" w:space="0" w:color="000000"/>
            </w:tcBorders>
          </w:tcPr>
          <w:p w:rsidR="0080126B" w:rsidRPr="00836145" w:rsidRDefault="0080126B" w:rsidP="005E39EE">
            <w:pPr>
              <w:pStyle w:val="a8"/>
              <w:jc w:val="center"/>
              <w:rPr>
                <w:rFonts w:ascii="ＭＳ 明朝"/>
                <w:spacing w:val="0"/>
                <w:sz w:val="21"/>
                <w:szCs w:val="21"/>
              </w:rPr>
            </w:pPr>
            <w:r w:rsidRPr="00836145">
              <w:rPr>
                <w:rFonts w:ascii="ＭＳ 明朝" w:hAnsi="ＭＳ 明朝" w:hint="eastAsia"/>
                <w:sz w:val="21"/>
                <w:szCs w:val="21"/>
              </w:rPr>
              <w:t>開　始　時　期</w:t>
            </w:r>
          </w:p>
        </w:tc>
        <w:tc>
          <w:tcPr>
            <w:tcW w:w="2551" w:type="dxa"/>
            <w:tcBorders>
              <w:top w:val="single" w:sz="12" w:space="0" w:color="000000"/>
              <w:left w:val="nil"/>
              <w:bottom w:val="single" w:sz="12" w:space="0" w:color="000000"/>
              <w:right w:val="single" w:sz="12" w:space="0" w:color="000000"/>
            </w:tcBorders>
          </w:tcPr>
          <w:p w:rsidR="0080126B" w:rsidRPr="00836145" w:rsidRDefault="0080126B" w:rsidP="005E39EE">
            <w:pPr>
              <w:pStyle w:val="a8"/>
              <w:jc w:val="center"/>
              <w:rPr>
                <w:rFonts w:ascii="ＭＳ 明朝"/>
                <w:spacing w:val="0"/>
                <w:sz w:val="21"/>
                <w:szCs w:val="21"/>
              </w:rPr>
            </w:pPr>
            <w:r w:rsidRPr="00836145">
              <w:rPr>
                <w:rFonts w:ascii="ＭＳ 明朝" w:hAnsi="ＭＳ 明朝" w:hint="eastAsia"/>
                <w:sz w:val="21"/>
                <w:szCs w:val="21"/>
              </w:rPr>
              <w:t>受給者の名前</w:t>
            </w:r>
          </w:p>
        </w:tc>
      </w:tr>
      <w:tr w:rsidR="0080126B" w:rsidRPr="00836145" w:rsidTr="005E39EE">
        <w:trPr>
          <w:trHeight w:hRule="exact" w:val="334"/>
        </w:trPr>
        <w:tc>
          <w:tcPr>
            <w:tcW w:w="1701" w:type="dxa"/>
            <w:tcBorders>
              <w:top w:val="nil"/>
              <w:left w:val="single" w:sz="12" w:space="0" w:color="000000"/>
              <w:bottom w:val="single" w:sz="4" w:space="0" w:color="000000"/>
              <w:right w:val="single" w:sz="12" w:space="0" w:color="000000"/>
            </w:tcBorders>
          </w:tcPr>
          <w:p w:rsidR="0080126B" w:rsidRPr="00836145" w:rsidRDefault="0080126B" w:rsidP="005E39EE">
            <w:pPr>
              <w:pStyle w:val="a8"/>
              <w:jc w:val="center"/>
              <w:rPr>
                <w:rFonts w:ascii="ＭＳ 明朝"/>
                <w:spacing w:val="0"/>
                <w:sz w:val="21"/>
                <w:szCs w:val="21"/>
              </w:rPr>
            </w:pPr>
          </w:p>
        </w:tc>
        <w:tc>
          <w:tcPr>
            <w:tcW w:w="2126" w:type="dxa"/>
            <w:tcBorders>
              <w:top w:val="nil"/>
              <w:left w:val="nil"/>
              <w:bottom w:val="single" w:sz="4" w:space="0" w:color="000000"/>
              <w:right w:val="single" w:sz="12" w:space="0" w:color="000000"/>
            </w:tcBorders>
          </w:tcPr>
          <w:p w:rsidR="0080126B" w:rsidRPr="00836145" w:rsidRDefault="0080126B" w:rsidP="005E39EE">
            <w:pPr>
              <w:pStyle w:val="a8"/>
              <w:jc w:val="right"/>
              <w:rPr>
                <w:rFonts w:ascii="ＭＳ 明朝"/>
                <w:spacing w:val="0"/>
                <w:sz w:val="21"/>
                <w:szCs w:val="21"/>
              </w:rPr>
            </w:pPr>
            <w:r w:rsidRPr="00836145">
              <w:rPr>
                <w:rFonts w:ascii="ＭＳ 明朝" w:hAnsi="ＭＳ 明朝" w:hint="eastAsia"/>
                <w:sz w:val="21"/>
                <w:szCs w:val="21"/>
              </w:rPr>
              <w:t>円／月</w:t>
            </w:r>
          </w:p>
        </w:tc>
        <w:tc>
          <w:tcPr>
            <w:tcW w:w="2552" w:type="dxa"/>
            <w:tcBorders>
              <w:top w:val="nil"/>
              <w:left w:val="nil"/>
              <w:bottom w:val="single" w:sz="4" w:space="0" w:color="000000"/>
              <w:right w:val="single" w:sz="12" w:space="0" w:color="000000"/>
            </w:tcBorders>
          </w:tcPr>
          <w:p w:rsidR="0080126B" w:rsidRPr="00836145" w:rsidRDefault="0080126B" w:rsidP="005E39EE">
            <w:pPr>
              <w:pStyle w:val="a8"/>
              <w:jc w:val="center"/>
              <w:rPr>
                <w:rFonts w:ascii="ＭＳ 明朝"/>
                <w:spacing w:val="0"/>
                <w:sz w:val="21"/>
                <w:szCs w:val="21"/>
              </w:rPr>
            </w:pPr>
            <w:r w:rsidRPr="00836145">
              <w:rPr>
                <w:rFonts w:ascii="ＭＳ 明朝" w:hAnsi="ＭＳ 明朝" w:hint="eastAsia"/>
                <w:sz w:val="21"/>
                <w:szCs w:val="21"/>
              </w:rPr>
              <w:t>平・昭　年　月　日</w:t>
            </w:r>
          </w:p>
        </w:tc>
        <w:tc>
          <w:tcPr>
            <w:tcW w:w="2551" w:type="dxa"/>
            <w:tcBorders>
              <w:top w:val="nil"/>
              <w:left w:val="nil"/>
              <w:bottom w:val="single" w:sz="4" w:space="0" w:color="000000"/>
              <w:right w:val="single" w:sz="12" w:space="0" w:color="000000"/>
            </w:tcBorders>
          </w:tcPr>
          <w:p w:rsidR="0080126B" w:rsidRPr="00836145" w:rsidRDefault="0080126B" w:rsidP="005E39EE">
            <w:pPr>
              <w:pStyle w:val="a8"/>
              <w:jc w:val="center"/>
              <w:rPr>
                <w:rFonts w:ascii="ＭＳ 明朝"/>
                <w:spacing w:val="0"/>
                <w:sz w:val="21"/>
                <w:szCs w:val="21"/>
              </w:rPr>
            </w:pPr>
          </w:p>
        </w:tc>
      </w:tr>
      <w:tr w:rsidR="0080126B" w:rsidRPr="00836145" w:rsidTr="005E39EE">
        <w:trPr>
          <w:trHeight w:hRule="exact" w:val="336"/>
        </w:trPr>
        <w:tc>
          <w:tcPr>
            <w:tcW w:w="1701" w:type="dxa"/>
            <w:tcBorders>
              <w:top w:val="nil"/>
              <w:left w:val="single" w:sz="12" w:space="0" w:color="000000"/>
              <w:bottom w:val="single" w:sz="12" w:space="0" w:color="000000"/>
              <w:right w:val="single" w:sz="12" w:space="0" w:color="000000"/>
            </w:tcBorders>
          </w:tcPr>
          <w:p w:rsidR="0080126B" w:rsidRPr="00836145" w:rsidRDefault="0080126B" w:rsidP="005E39EE">
            <w:pPr>
              <w:pStyle w:val="a8"/>
              <w:jc w:val="center"/>
              <w:rPr>
                <w:rFonts w:ascii="ＭＳ 明朝"/>
                <w:spacing w:val="0"/>
                <w:sz w:val="21"/>
                <w:szCs w:val="21"/>
              </w:rPr>
            </w:pPr>
          </w:p>
        </w:tc>
        <w:tc>
          <w:tcPr>
            <w:tcW w:w="2126" w:type="dxa"/>
            <w:tcBorders>
              <w:top w:val="nil"/>
              <w:left w:val="nil"/>
              <w:bottom w:val="single" w:sz="12" w:space="0" w:color="000000"/>
              <w:right w:val="single" w:sz="12" w:space="0" w:color="000000"/>
            </w:tcBorders>
          </w:tcPr>
          <w:p w:rsidR="0080126B" w:rsidRPr="00836145" w:rsidRDefault="00B44FD8" w:rsidP="005E39EE">
            <w:pPr>
              <w:pStyle w:val="a8"/>
              <w:jc w:val="right"/>
              <w:rPr>
                <w:rFonts w:ascii="ＭＳ 明朝"/>
                <w:spacing w:val="0"/>
                <w:sz w:val="21"/>
                <w:szCs w:val="21"/>
              </w:rPr>
            </w:pPr>
            <w:r w:rsidRPr="00836145">
              <w:rPr>
                <w:rFonts w:ascii="ＭＳ 明朝" w:hAnsi="ＭＳ 明朝" w:hint="eastAsia"/>
                <w:sz w:val="21"/>
                <w:szCs w:val="21"/>
              </w:rPr>
              <w:t>円／月</w:t>
            </w:r>
          </w:p>
        </w:tc>
        <w:tc>
          <w:tcPr>
            <w:tcW w:w="2552" w:type="dxa"/>
            <w:tcBorders>
              <w:top w:val="nil"/>
              <w:left w:val="nil"/>
              <w:bottom w:val="single" w:sz="12" w:space="0" w:color="000000"/>
              <w:right w:val="single" w:sz="12" w:space="0" w:color="000000"/>
            </w:tcBorders>
          </w:tcPr>
          <w:p w:rsidR="0080126B" w:rsidRPr="00836145" w:rsidRDefault="00B44FD8" w:rsidP="005E39EE">
            <w:pPr>
              <w:pStyle w:val="a8"/>
              <w:jc w:val="center"/>
              <w:rPr>
                <w:rFonts w:ascii="ＭＳ 明朝"/>
                <w:spacing w:val="0"/>
                <w:sz w:val="21"/>
                <w:szCs w:val="21"/>
              </w:rPr>
            </w:pPr>
            <w:r w:rsidRPr="00836145">
              <w:rPr>
                <w:rFonts w:ascii="ＭＳ 明朝" w:hAnsi="ＭＳ 明朝" w:hint="eastAsia"/>
                <w:sz w:val="21"/>
                <w:szCs w:val="21"/>
              </w:rPr>
              <w:t>平・昭　年　月　日</w:t>
            </w:r>
          </w:p>
        </w:tc>
        <w:tc>
          <w:tcPr>
            <w:tcW w:w="2551" w:type="dxa"/>
            <w:tcBorders>
              <w:top w:val="nil"/>
              <w:left w:val="nil"/>
              <w:bottom w:val="single" w:sz="12" w:space="0" w:color="000000"/>
              <w:right w:val="single" w:sz="12" w:space="0" w:color="000000"/>
            </w:tcBorders>
          </w:tcPr>
          <w:p w:rsidR="0080126B" w:rsidRPr="00836145" w:rsidRDefault="0080126B" w:rsidP="005E39EE">
            <w:pPr>
              <w:pStyle w:val="a8"/>
              <w:jc w:val="center"/>
              <w:rPr>
                <w:rFonts w:ascii="ＭＳ 明朝"/>
                <w:spacing w:val="0"/>
                <w:sz w:val="21"/>
                <w:szCs w:val="21"/>
              </w:rPr>
            </w:pPr>
          </w:p>
        </w:tc>
      </w:tr>
    </w:tbl>
    <w:p w:rsidR="0080126B" w:rsidRDefault="0080126B" w:rsidP="00ED660B">
      <w:pPr>
        <w:adjustRightInd/>
        <w:rPr>
          <w:rFonts w:ascii="ＭＳ 明朝" w:cs="ＭＳ 明朝"/>
        </w:rPr>
      </w:pPr>
    </w:p>
    <w:p w:rsidR="0080126B" w:rsidRDefault="0080126B" w:rsidP="00ED660B">
      <w:pPr>
        <w:adjustRightInd/>
        <w:spacing w:line="368" w:lineRule="exact"/>
        <w:rPr>
          <w:rFonts w:ascii="ＭＳ 明朝" w:cs="ＭＳ 明朝"/>
        </w:rPr>
      </w:pPr>
      <w:r>
        <w:rPr>
          <w:rFonts w:ascii="ＭＳ 明朝" w:eastAsia="ＭＳ ゴシック" w:hAnsi="Times New Roman" w:cs="ＭＳ ゴシック" w:hint="eastAsia"/>
          <w:b/>
          <w:bCs/>
          <w:sz w:val="28"/>
          <w:szCs w:val="28"/>
        </w:rPr>
        <w:t>第２　過去</w:t>
      </w:r>
      <w:r w:rsidRPr="001F2B52">
        <w:rPr>
          <w:rFonts w:ascii="ＭＳ 明朝" w:eastAsia="ＭＳ ゴシック" w:hAnsi="Times New Roman" w:cs="ＭＳ ゴシック" w:hint="eastAsia"/>
          <w:b/>
          <w:bCs/>
          <w:color w:val="000000"/>
          <w:sz w:val="28"/>
          <w:szCs w:val="28"/>
        </w:rPr>
        <w:t>１０年間の</w:t>
      </w:r>
      <w:r>
        <w:rPr>
          <w:rFonts w:ascii="ＭＳ 明朝" w:eastAsia="ＭＳ ゴシック" w:hAnsi="Times New Roman" w:cs="ＭＳ ゴシック" w:hint="eastAsia"/>
          <w:b/>
          <w:bCs/>
          <w:sz w:val="28"/>
          <w:szCs w:val="28"/>
        </w:rPr>
        <w:t>職歴</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582"/>
        <w:gridCol w:w="1582"/>
        <w:gridCol w:w="2320"/>
        <w:gridCol w:w="1688"/>
        <w:gridCol w:w="1582"/>
      </w:tblGrid>
      <w:tr w:rsidR="0080126B" w:rsidTr="005D0164">
        <w:trPr>
          <w:cantSplit/>
        </w:trPr>
        <w:tc>
          <w:tcPr>
            <w:tcW w:w="1582" w:type="dxa"/>
            <w:vMerge w:val="restart"/>
            <w:tcBorders>
              <w:top w:val="single" w:sz="4" w:space="0" w:color="000000"/>
              <w:left w:val="single" w:sz="4" w:space="0" w:color="000000"/>
              <w:bottom w:val="nil"/>
              <w:right w:val="single" w:sz="4" w:space="0" w:color="000000"/>
            </w:tcBorders>
          </w:tcPr>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就職時期</w:t>
            </w:r>
          </w:p>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p>
        </w:tc>
        <w:tc>
          <w:tcPr>
            <w:tcW w:w="1582" w:type="dxa"/>
            <w:vMerge w:val="restart"/>
            <w:tcBorders>
              <w:top w:val="single" w:sz="4" w:space="0" w:color="000000"/>
              <w:left w:val="single" w:sz="4" w:space="0" w:color="000000"/>
              <w:bottom w:val="nil"/>
              <w:right w:val="single" w:sz="4" w:space="0" w:color="000000"/>
            </w:tcBorders>
          </w:tcPr>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退職時期</w:t>
            </w:r>
          </w:p>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p>
        </w:tc>
        <w:tc>
          <w:tcPr>
            <w:tcW w:w="2320" w:type="dxa"/>
            <w:vMerge w:val="restart"/>
            <w:tcBorders>
              <w:top w:val="single" w:sz="4" w:space="0" w:color="000000"/>
              <w:left w:val="single" w:sz="4" w:space="0" w:color="000000"/>
              <w:bottom w:val="nil"/>
              <w:right w:val="single" w:sz="4" w:space="0" w:color="000000"/>
            </w:tcBorders>
          </w:tcPr>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就業先（会社名等）</w:t>
            </w:r>
          </w:p>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p>
        </w:tc>
        <w:tc>
          <w:tcPr>
            <w:tcW w:w="1688" w:type="dxa"/>
            <w:vMerge w:val="restart"/>
            <w:tcBorders>
              <w:top w:val="single" w:sz="4" w:space="0" w:color="000000"/>
              <w:left w:val="single" w:sz="4" w:space="0" w:color="000000"/>
              <w:bottom w:val="nil"/>
              <w:right w:val="single" w:sz="4" w:space="0" w:color="000000"/>
            </w:tcBorders>
          </w:tcPr>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仕事の内容</w:t>
            </w:r>
          </w:p>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p>
        </w:tc>
        <w:tc>
          <w:tcPr>
            <w:tcW w:w="1582" w:type="dxa"/>
            <w:tcBorders>
              <w:top w:val="single" w:sz="4" w:space="0" w:color="000000"/>
              <w:left w:val="single" w:sz="4" w:space="0" w:color="000000"/>
              <w:bottom w:val="single"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平均月収</w:t>
            </w:r>
          </w:p>
        </w:tc>
      </w:tr>
      <w:tr w:rsidR="0080126B" w:rsidTr="005D0164">
        <w:trPr>
          <w:cantSplit/>
        </w:trPr>
        <w:tc>
          <w:tcPr>
            <w:tcW w:w="1582" w:type="dxa"/>
            <w:vMerge/>
            <w:tcBorders>
              <w:top w:val="nil"/>
              <w:left w:val="single" w:sz="4" w:space="0" w:color="000000"/>
              <w:bottom w:val="single" w:sz="4" w:space="0" w:color="000000"/>
              <w:right w:val="single" w:sz="4" w:space="0" w:color="000000"/>
            </w:tcBorders>
          </w:tcPr>
          <w:p w:rsidR="0080126B" w:rsidRDefault="0080126B" w:rsidP="005D0164">
            <w:pPr>
              <w:autoSpaceDE w:val="0"/>
              <w:autoSpaceDN w:val="0"/>
              <w:textAlignment w:val="auto"/>
              <w:rPr>
                <w:rFonts w:ascii="ＭＳ 明朝" w:cs="ＭＳ 明朝"/>
              </w:rPr>
            </w:pPr>
          </w:p>
        </w:tc>
        <w:tc>
          <w:tcPr>
            <w:tcW w:w="1582" w:type="dxa"/>
            <w:vMerge/>
            <w:tcBorders>
              <w:top w:val="nil"/>
              <w:left w:val="single" w:sz="4" w:space="0" w:color="000000"/>
              <w:bottom w:val="single" w:sz="4" w:space="0" w:color="000000"/>
              <w:right w:val="single" w:sz="4" w:space="0" w:color="000000"/>
            </w:tcBorders>
          </w:tcPr>
          <w:p w:rsidR="0080126B" w:rsidRDefault="0080126B" w:rsidP="005D0164">
            <w:pPr>
              <w:autoSpaceDE w:val="0"/>
              <w:autoSpaceDN w:val="0"/>
              <w:textAlignment w:val="auto"/>
              <w:rPr>
                <w:rFonts w:ascii="ＭＳ 明朝" w:cs="ＭＳ 明朝"/>
              </w:rPr>
            </w:pPr>
          </w:p>
        </w:tc>
        <w:tc>
          <w:tcPr>
            <w:tcW w:w="2320" w:type="dxa"/>
            <w:vMerge/>
            <w:tcBorders>
              <w:top w:val="nil"/>
              <w:left w:val="single" w:sz="4" w:space="0" w:color="000000"/>
              <w:bottom w:val="single" w:sz="4" w:space="0" w:color="000000"/>
              <w:right w:val="single" w:sz="4" w:space="0" w:color="000000"/>
            </w:tcBorders>
          </w:tcPr>
          <w:p w:rsidR="0080126B" w:rsidRDefault="0080126B" w:rsidP="005D0164">
            <w:pPr>
              <w:autoSpaceDE w:val="0"/>
              <w:autoSpaceDN w:val="0"/>
              <w:textAlignment w:val="auto"/>
              <w:rPr>
                <w:rFonts w:ascii="ＭＳ 明朝" w:cs="ＭＳ 明朝"/>
              </w:rPr>
            </w:pPr>
          </w:p>
        </w:tc>
        <w:tc>
          <w:tcPr>
            <w:tcW w:w="1688" w:type="dxa"/>
            <w:vMerge/>
            <w:tcBorders>
              <w:top w:val="nil"/>
              <w:left w:val="single" w:sz="4" w:space="0" w:color="000000"/>
              <w:bottom w:val="single" w:sz="4" w:space="0" w:color="000000"/>
              <w:right w:val="single" w:sz="4" w:space="0" w:color="000000"/>
            </w:tcBorders>
          </w:tcPr>
          <w:p w:rsidR="0080126B" w:rsidRDefault="0080126B" w:rsidP="005D0164">
            <w:pPr>
              <w:autoSpaceDE w:val="0"/>
              <w:autoSpaceDN w:val="0"/>
              <w:textAlignment w:val="auto"/>
              <w:rPr>
                <w:rFonts w:ascii="ＭＳ 明朝" w:cs="ＭＳ 明朝"/>
              </w:rPr>
            </w:pPr>
          </w:p>
        </w:tc>
        <w:tc>
          <w:tcPr>
            <w:tcW w:w="1582" w:type="dxa"/>
            <w:tcBorders>
              <w:top w:val="single" w:sz="4" w:space="0" w:color="000000"/>
              <w:left w:val="single" w:sz="4" w:space="0" w:color="000000"/>
              <w:bottom w:val="single"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退職金の額</w:t>
            </w:r>
          </w:p>
        </w:tc>
      </w:tr>
      <w:tr w:rsidR="0080126B" w:rsidTr="005D0164">
        <w:trPr>
          <w:cantSplit/>
        </w:trPr>
        <w:tc>
          <w:tcPr>
            <w:tcW w:w="1582" w:type="dxa"/>
            <w:vMerge w:val="restart"/>
            <w:tcBorders>
              <w:top w:val="single" w:sz="4" w:space="0" w:color="000000"/>
              <w:left w:val="single" w:sz="4" w:space="0" w:color="000000"/>
              <w:bottom w:val="nil"/>
              <w:right w:val="single" w:sz="4" w:space="0" w:color="000000"/>
            </w:tcBorders>
          </w:tcPr>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平成</w:t>
            </w:r>
            <w:r>
              <w:t xml:space="preserve">  </w:t>
            </w:r>
            <w:r>
              <w:rPr>
                <w:rFonts w:cs="ＭＳ 明朝" w:hint="eastAsia"/>
              </w:rPr>
              <w:t>年</w:t>
            </w:r>
            <w:r>
              <w:t xml:space="preserve">  </w:t>
            </w:r>
            <w:r>
              <w:rPr>
                <w:rFonts w:cs="ＭＳ 明朝" w:hint="eastAsia"/>
              </w:rPr>
              <w:t>月</w:t>
            </w:r>
          </w:p>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p>
        </w:tc>
        <w:tc>
          <w:tcPr>
            <w:tcW w:w="1582" w:type="dxa"/>
            <w:vMerge w:val="restart"/>
            <w:tcBorders>
              <w:top w:val="single" w:sz="4" w:space="0" w:color="000000"/>
              <w:left w:val="single" w:sz="4" w:space="0" w:color="000000"/>
              <w:bottom w:val="nil"/>
              <w:right w:val="single" w:sz="4" w:space="0" w:color="000000"/>
            </w:tcBorders>
          </w:tcPr>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平成</w:t>
            </w:r>
            <w:r>
              <w:t xml:space="preserve">  </w:t>
            </w:r>
            <w:r>
              <w:rPr>
                <w:rFonts w:cs="ＭＳ 明朝" w:hint="eastAsia"/>
              </w:rPr>
              <w:t>年</w:t>
            </w:r>
            <w:r>
              <w:t xml:space="preserve">  </w:t>
            </w:r>
            <w:r>
              <w:rPr>
                <w:rFonts w:cs="ＭＳ 明朝" w:hint="eastAsia"/>
              </w:rPr>
              <w:t>月</w:t>
            </w:r>
          </w:p>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p>
        </w:tc>
        <w:tc>
          <w:tcPr>
            <w:tcW w:w="2320" w:type="dxa"/>
            <w:vMerge w:val="restart"/>
            <w:tcBorders>
              <w:top w:val="single" w:sz="4" w:space="0" w:color="000000"/>
              <w:left w:val="single" w:sz="4" w:space="0" w:color="000000"/>
              <w:bottom w:val="nil"/>
              <w:right w:val="single" w:sz="4" w:space="0" w:color="000000"/>
            </w:tcBorders>
          </w:tcPr>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p>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p>
        </w:tc>
        <w:tc>
          <w:tcPr>
            <w:tcW w:w="1688" w:type="dxa"/>
            <w:vMerge w:val="restart"/>
            <w:tcBorders>
              <w:top w:val="single" w:sz="4" w:space="0" w:color="000000"/>
              <w:left w:val="single" w:sz="4" w:space="0" w:color="000000"/>
              <w:bottom w:val="nil"/>
              <w:right w:val="single" w:sz="4" w:space="0" w:color="000000"/>
            </w:tcBorders>
          </w:tcPr>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p>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p>
        </w:tc>
        <w:tc>
          <w:tcPr>
            <w:tcW w:w="1582" w:type="dxa"/>
            <w:tcBorders>
              <w:top w:val="single" w:sz="4" w:space="0" w:color="000000"/>
              <w:left w:val="single" w:sz="4" w:space="0" w:color="000000"/>
              <w:bottom w:val="dashed"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jc w:val="right"/>
              <w:rPr>
                <w:rFonts w:ascii="ＭＳ 明朝" w:cs="ＭＳ 明朝"/>
              </w:rPr>
            </w:pPr>
            <w:r>
              <w:rPr>
                <w:rFonts w:cs="ＭＳ 明朝" w:hint="eastAsia"/>
              </w:rPr>
              <w:t>円</w:t>
            </w:r>
          </w:p>
        </w:tc>
      </w:tr>
      <w:tr w:rsidR="0080126B" w:rsidTr="005D0164">
        <w:trPr>
          <w:cantSplit/>
        </w:trPr>
        <w:tc>
          <w:tcPr>
            <w:tcW w:w="1582" w:type="dxa"/>
            <w:vMerge/>
            <w:tcBorders>
              <w:top w:val="nil"/>
              <w:left w:val="single" w:sz="4" w:space="0" w:color="000000"/>
              <w:bottom w:val="dashed" w:sz="4" w:space="0" w:color="000000"/>
              <w:right w:val="single" w:sz="4" w:space="0" w:color="000000"/>
            </w:tcBorders>
          </w:tcPr>
          <w:p w:rsidR="0080126B" w:rsidRDefault="0080126B" w:rsidP="005D0164">
            <w:pPr>
              <w:autoSpaceDE w:val="0"/>
              <w:autoSpaceDN w:val="0"/>
              <w:textAlignment w:val="auto"/>
              <w:rPr>
                <w:rFonts w:ascii="ＭＳ 明朝" w:cs="ＭＳ 明朝"/>
              </w:rPr>
            </w:pPr>
          </w:p>
        </w:tc>
        <w:tc>
          <w:tcPr>
            <w:tcW w:w="1582" w:type="dxa"/>
            <w:vMerge/>
            <w:tcBorders>
              <w:top w:val="nil"/>
              <w:left w:val="single" w:sz="4" w:space="0" w:color="000000"/>
              <w:bottom w:val="dashed" w:sz="4" w:space="0" w:color="000000"/>
              <w:right w:val="single" w:sz="4" w:space="0" w:color="000000"/>
            </w:tcBorders>
          </w:tcPr>
          <w:p w:rsidR="0080126B" w:rsidRDefault="0080126B" w:rsidP="005D0164">
            <w:pPr>
              <w:autoSpaceDE w:val="0"/>
              <w:autoSpaceDN w:val="0"/>
              <w:textAlignment w:val="auto"/>
              <w:rPr>
                <w:rFonts w:ascii="ＭＳ 明朝" w:cs="ＭＳ 明朝"/>
              </w:rPr>
            </w:pPr>
          </w:p>
        </w:tc>
        <w:tc>
          <w:tcPr>
            <w:tcW w:w="2320" w:type="dxa"/>
            <w:vMerge/>
            <w:tcBorders>
              <w:top w:val="nil"/>
              <w:left w:val="single" w:sz="4" w:space="0" w:color="000000"/>
              <w:bottom w:val="dashed" w:sz="4" w:space="0" w:color="000000"/>
              <w:right w:val="single" w:sz="4" w:space="0" w:color="000000"/>
            </w:tcBorders>
          </w:tcPr>
          <w:p w:rsidR="0080126B" w:rsidRDefault="0080126B" w:rsidP="005D0164">
            <w:pPr>
              <w:autoSpaceDE w:val="0"/>
              <w:autoSpaceDN w:val="0"/>
              <w:textAlignment w:val="auto"/>
              <w:rPr>
                <w:rFonts w:ascii="ＭＳ 明朝" w:cs="ＭＳ 明朝"/>
              </w:rPr>
            </w:pPr>
          </w:p>
        </w:tc>
        <w:tc>
          <w:tcPr>
            <w:tcW w:w="1688" w:type="dxa"/>
            <w:vMerge/>
            <w:tcBorders>
              <w:top w:val="nil"/>
              <w:left w:val="single" w:sz="4" w:space="0" w:color="000000"/>
              <w:bottom w:val="dashed" w:sz="4" w:space="0" w:color="000000"/>
              <w:right w:val="single" w:sz="4" w:space="0" w:color="000000"/>
            </w:tcBorders>
          </w:tcPr>
          <w:p w:rsidR="0080126B" w:rsidRDefault="0080126B" w:rsidP="005D0164">
            <w:pPr>
              <w:autoSpaceDE w:val="0"/>
              <w:autoSpaceDN w:val="0"/>
              <w:textAlignment w:val="auto"/>
              <w:rPr>
                <w:rFonts w:ascii="ＭＳ 明朝" w:cs="ＭＳ 明朝"/>
              </w:rPr>
            </w:pPr>
          </w:p>
        </w:tc>
        <w:tc>
          <w:tcPr>
            <w:tcW w:w="1582" w:type="dxa"/>
            <w:tcBorders>
              <w:top w:val="dashed" w:sz="4" w:space="0" w:color="000000"/>
              <w:left w:val="single" w:sz="4" w:space="0" w:color="000000"/>
              <w:bottom w:val="dashed"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jc w:val="right"/>
              <w:rPr>
                <w:rFonts w:ascii="ＭＳ 明朝" w:cs="ＭＳ 明朝"/>
              </w:rPr>
            </w:pPr>
            <w:r>
              <w:rPr>
                <w:rFonts w:cs="ＭＳ 明朝" w:hint="eastAsia"/>
              </w:rPr>
              <w:t>円</w:t>
            </w:r>
          </w:p>
        </w:tc>
      </w:tr>
      <w:tr w:rsidR="0080126B" w:rsidTr="005D0164">
        <w:trPr>
          <w:cantSplit/>
        </w:trPr>
        <w:tc>
          <w:tcPr>
            <w:tcW w:w="1582" w:type="dxa"/>
            <w:vMerge w:val="restart"/>
            <w:tcBorders>
              <w:top w:val="dashed" w:sz="4" w:space="0" w:color="000000"/>
              <w:left w:val="single" w:sz="4" w:space="0" w:color="000000"/>
              <w:bottom w:val="nil"/>
              <w:right w:val="single" w:sz="4" w:space="0" w:color="000000"/>
            </w:tcBorders>
          </w:tcPr>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平成</w:t>
            </w:r>
            <w:r>
              <w:t xml:space="preserve">  </w:t>
            </w:r>
            <w:r>
              <w:rPr>
                <w:rFonts w:cs="ＭＳ 明朝" w:hint="eastAsia"/>
              </w:rPr>
              <w:t>年</w:t>
            </w:r>
            <w:r>
              <w:t xml:space="preserve">  </w:t>
            </w:r>
            <w:r>
              <w:rPr>
                <w:rFonts w:cs="ＭＳ 明朝" w:hint="eastAsia"/>
              </w:rPr>
              <w:t>月</w:t>
            </w:r>
          </w:p>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p>
        </w:tc>
        <w:tc>
          <w:tcPr>
            <w:tcW w:w="1582" w:type="dxa"/>
            <w:vMerge w:val="restart"/>
            <w:tcBorders>
              <w:top w:val="dashed" w:sz="4" w:space="0" w:color="000000"/>
              <w:left w:val="single" w:sz="4" w:space="0" w:color="000000"/>
              <w:bottom w:val="nil"/>
              <w:right w:val="single" w:sz="4" w:space="0" w:color="000000"/>
            </w:tcBorders>
          </w:tcPr>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平成</w:t>
            </w:r>
            <w:r>
              <w:t xml:space="preserve">  </w:t>
            </w:r>
            <w:r>
              <w:rPr>
                <w:rFonts w:cs="ＭＳ 明朝" w:hint="eastAsia"/>
              </w:rPr>
              <w:t>年</w:t>
            </w:r>
            <w:r>
              <w:t xml:space="preserve">  </w:t>
            </w:r>
            <w:r>
              <w:rPr>
                <w:rFonts w:cs="ＭＳ 明朝" w:hint="eastAsia"/>
              </w:rPr>
              <w:t>月</w:t>
            </w:r>
          </w:p>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p>
        </w:tc>
        <w:tc>
          <w:tcPr>
            <w:tcW w:w="2320" w:type="dxa"/>
            <w:vMerge w:val="restart"/>
            <w:tcBorders>
              <w:top w:val="dashed" w:sz="4" w:space="0" w:color="000000"/>
              <w:left w:val="single" w:sz="4" w:space="0" w:color="000000"/>
              <w:bottom w:val="nil"/>
              <w:right w:val="single" w:sz="4" w:space="0" w:color="000000"/>
            </w:tcBorders>
          </w:tcPr>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p>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p>
        </w:tc>
        <w:tc>
          <w:tcPr>
            <w:tcW w:w="1688" w:type="dxa"/>
            <w:vMerge w:val="restart"/>
            <w:tcBorders>
              <w:top w:val="dashed" w:sz="4" w:space="0" w:color="000000"/>
              <w:left w:val="single" w:sz="4" w:space="0" w:color="000000"/>
              <w:bottom w:val="nil"/>
              <w:right w:val="single" w:sz="4" w:space="0" w:color="000000"/>
            </w:tcBorders>
          </w:tcPr>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p>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p>
        </w:tc>
        <w:tc>
          <w:tcPr>
            <w:tcW w:w="1582" w:type="dxa"/>
            <w:tcBorders>
              <w:top w:val="dashed" w:sz="4" w:space="0" w:color="000000"/>
              <w:left w:val="single" w:sz="4" w:space="0" w:color="000000"/>
              <w:bottom w:val="dashed"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jc w:val="right"/>
              <w:rPr>
                <w:rFonts w:ascii="ＭＳ 明朝" w:cs="ＭＳ 明朝"/>
              </w:rPr>
            </w:pPr>
            <w:r>
              <w:rPr>
                <w:rFonts w:cs="ＭＳ 明朝" w:hint="eastAsia"/>
              </w:rPr>
              <w:t>円</w:t>
            </w:r>
          </w:p>
        </w:tc>
      </w:tr>
      <w:tr w:rsidR="0080126B" w:rsidTr="005D0164">
        <w:trPr>
          <w:cantSplit/>
        </w:trPr>
        <w:tc>
          <w:tcPr>
            <w:tcW w:w="1582" w:type="dxa"/>
            <w:vMerge/>
            <w:tcBorders>
              <w:top w:val="nil"/>
              <w:left w:val="single" w:sz="4" w:space="0" w:color="000000"/>
              <w:bottom w:val="dashed" w:sz="4" w:space="0" w:color="000000"/>
              <w:right w:val="single" w:sz="4" w:space="0" w:color="000000"/>
            </w:tcBorders>
          </w:tcPr>
          <w:p w:rsidR="0080126B" w:rsidRDefault="0080126B" w:rsidP="005D0164">
            <w:pPr>
              <w:autoSpaceDE w:val="0"/>
              <w:autoSpaceDN w:val="0"/>
              <w:textAlignment w:val="auto"/>
              <w:rPr>
                <w:rFonts w:ascii="ＭＳ 明朝" w:cs="ＭＳ 明朝"/>
              </w:rPr>
            </w:pPr>
          </w:p>
        </w:tc>
        <w:tc>
          <w:tcPr>
            <w:tcW w:w="1582" w:type="dxa"/>
            <w:vMerge/>
            <w:tcBorders>
              <w:top w:val="nil"/>
              <w:left w:val="single" w:sz="4" w:space="0" w:color="000000"/>
              <w:bottom w:val="dashed" w:sz="4" w:space="0" w:color="000000"/>
              <w:right w:val="single" w:sz="4" w:space="0" w:color="000000"/>
            </w:tcBorders>
          </w:tcPr>
          <w:p w:rsidR="0080126B" w:rsidRDefault="0080126B" w:rsidP="005D0164">
            <w:pPr>
              <w:autoSpaceDE w:val="0"/>
              <w:autoSpaceDN w:val="0"/>
              <w:textAlignment w:val="auto"/>
              <w:rPr>
                <w:rFonts w:ascii="ＭＳ 明朝" w:cs="ＭＳ 明朝"/>
              </w:rPr>
            </w:pPr>
          </w:p>
        </w:tc>
        <w:tc>
          <w:tcPr>
            <w:tcW w:w="2320" w:type="dxa"/>
            <w:vMerge/>
            <w:tcBorders>
              <w:top w:val="nil"/>
              <w:left w:val="single" w:sz="4" w:space="0" w:color="000000"/>
              <w:bottom w:val="dashed" w:sz="4" w:space="0" w:color="000000"/>
              <w:right w:val="single" w:sz="4" w:space="0" w:color="000000"/>
            </w:tcBorders>
          </w:tcPr>
          <w:p w:rsidR="0080126B" w:rsidRDefault="0080126B" w:rsidP="005D0164">
            <w:pPr>
              <w:autoSpaceDE w:val="0"/>
              <w:autoSpaceDN w:val="0"/>
              <w:textAlignment w:val="auto"/>
              <w:rPr>
                <w:rFonts w:ascii="ＭＳ 明朝" w:cs="ＭＳ 明朝"/>
              </w:rPr>
            </w:pPr>
          </w:p>
        </w:tc>
        <w:tc>
          <w:tcPr>
            <w:tcW w:w="1688" w:type="dxa"/>
            <w:vMerge/>
            <w:tcBorders>
              <w:top w:val="nil"/>
              <w:left w:val="single" w:sz="4" w:space="0" w:color="000000"/>
              <w:bottom w:val="dashed" w:sz="4" w:space="0" w:color="000000"/>
              <w:right w:val="single" w:sz="4" w:space="0" w:color="000000"/>
            </w:tcBorders>
          </w:tcPr>
          <w:p w:rsidR="0080126B" w:rsidRDefault="0080126B" w:rsidP="005D0164">
            <w:pPr>
              <w:autoSpaceDE w:val="0"/>
              <w:autoSpaceDN w:val="0"/>
              <w:textAlignment w:val="auto"/>
              <w:rPr>
                <w:rFonts w:ascii="ＭＳ 明朝" w:cs="ＭＳ 明朝"/>
              </w:rPr>
            </w:pPr>
          </w:p>
        </w:tc>
        <w:tc>
          <w:tcPr>
            <w:tcW w:w="1582" w:type="dxa"/>
            <w:tcBorders>
              <w:top w:val="dashed" w:sz="4" w:space="0" w:color="000000"/>
              <w:left w:val="single" w:sz="4" w:space="0" w:color="000000"/>
              <w:bottom w:val="dashed"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jc w:val="right"/>
              <w:rPr>
                <w:rFonts w:ascii="ＭＳ 明朝" w:cs="ＭＳ 明朝"/>
              </w:rPr>
            </w:pPr>
            <w:r>
              <w:rPr>
                <w:rFonts w:cs="ＭＳ 明朝" w:hint="eastAsia"/>
              </w:rPr>
              <w:t>円</w:t>
            </w:r>
          </w:p>
        </w:tc>
      </w:tr>
      <w:tr w:rsidR="0080126B" w:rsidTr="005D0164">
        <w:trPr>
          <w:cantSplit/>
        </w:trPr>
        <w:tc>
          <w:tcPr>
            <w:tcW w:w="1582" w:type="dxa"/>
            <w:vMerge w:val="restart"/>
            <w:tcBorders>
              <w:top w:val="dashed" w:sz="4" w:space="0" w:color="000000"/>
              <w:left w:val="single" w:sz="4" w:space="0" w:color="000000"/>
              <w:bottom w:val="nil"/>
              <w:right w:val="single" w:sz="4" w:space="0" w:color="000000"/>
            </w:tcBorders>
          </w:tcPr>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平成</w:t>
            </w:r>
            <w:r>
              <w:t xml:space="preserve">  </w:t>
            </w:r>
            <w:r>
              <w:rPr>
                <w:rFonts w:cs="ＭＳ 明朝" w:hint="eastAsia"/>
              </w:rPr>
              <w:t>年</w:t>
            </w:r>
            <w:r>
              <w:t xml:space="preserve">  </w:t>
            </w:r>
            <w:r>
              <w:rPr>
                <w:rFonts w:cs="ＭＳ 明朝" w:hint="eastAsia"/>
              </w:rPr>
              <w:t>月</w:t>
            </w:r>
          </w:p>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p>
        </w:tc>
        <w:tc>
          <w:tcPr>
            <w:tcW w:w="1582" w:type="dxa"/>
            <w:vMerge w:val="restart"/>
            <w:tcBorders>
              <w:top w:val="dashed" w:sz="4" w:space="0" w:color="000000"/>
              <w:left w:val="single" w:sz="4" w:space="0" w:color="000000"/>
              <w:bottom w:val="nil"/>
              <w:right w:val="single" w:sz="4" w:space="0" w:color="000000"/>
            </w:tcBorders>
          </w:tcPr>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平成</w:t>
            </w:r>
            <w:r>
              <w:t xml:space="preserve">  </w:t>
            </w:r>
            <w:r>
              <w:rPr>
                <w:rFonts w:cs="ＭＳ 明朝" w:hint="eastAsia"/>
              </w:rPr>
              <w:t>年</w:t>
            </w:r>
            <w:r>
              <w:t xml:space="preserve">  </w:t>
            </w:r>
            <w:r>
              <w:rPr>
                <w:rFonts w:cs="ＭＳ 明朝" w:hint="eastAsia"/>
              </w:rPr>
              <w:t>月</w:t>
            </w:r>
          </w:p>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p>
        </w:tc>
        <w:tc>
          <w:tcPr>
            <w:tcW w:w="2320" w:type="dxa"/>
            <w:vMerge w:val="restart"/>
            <w:tcBorders>
              <w:top w:val="dashed" w:sz="4" w:space="0" w:color="000000"/>
              <w:left w:val="single" w:sz="4" w:space="0" w:color="000000"/>
              <w:bottom w:val="nil"/>
              <w:right w:val="single" w:sz="4" w:space="0" w:color="000000"/>
            </w:tcBorders>
          </w:tcPr>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p>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p>
        </w:tc>
        <w:tc>
          <w:tcPr>
            <w:tcW w:w="1688" w:type="dxa"/>
            <w:vMerge w:val="restart"/>
            <w:tcBorders>
              <w:top w:val="dashed" w:sz="4" w:space="0" w:color="000000"/>
              <w:left w:val="single" w:sz="4" w:space="0" w:color="000000"/>
              <w:bottom w:val="nil"/>
              <w:right w:val="single" w:sz="4" w:space="0" w:color="000000"/>
            </w:tcBorders>
          </w:tcPr>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p>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p>
        </w:tc>
        <w:tc>
          <w:tcPr>
            <w:tcW w:w="1582" w:type="dxa"/>
            <w:tcBorders>
              <w:top w:val="dashed" w:sz="4" w:space="0" w:color="000000"/>
              <w:left w:val="single" w:sz="4" w:space="0" w:color="000000"/>
              <w:bottom w:val="dashed"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jc w:val="right"/>
              <w:rPr>
                <w:rFonts w:ascii="ＭＳ 明朝" w:cs="ＭＳ 明朝"/>
              </w:rPr>
            </w:pPr>
            <w:r>
              <w:rPr>
                <w:rFonts w:cs="ＭＳ 明朝" w:hint="eastAsia"/>
              </w:rPr>
              <w:t>円</w:t>
            </w:r>
          </w:p>
        </w:tc>
      </w:tr>
      <w:tr w:rsidR="0080126B" w:rsidTr="005D0164">
        <w:trPr>
          <w:cantSplit/>
        </w:trPr>
        <w:tc>
          <w:tcPr>
            <w:tcW w:w="1582" w:type="dxa"/>
            <w:vMerge/>
            <w:tcBorders>
              <w:top w:val="nil"/>
              <w:left w:val="single" w:sz="4" w:space="0" w:color="000000"/>
              <w:bottom w:val="dashed" w:sz="4" w:space="0" w:color="000000"/>
              <w:right w:val="single" w:sz="4" w:space="0" w:color="000000"/>
            </w:tcBorders>
          </w:tcPr>
          <w:p w:rsidR="0080126B" w:rsidRDefault="0080126B" w:rsidP="005D0164">
            <w:pPr>
              <w:autoSpaceDE w:val="0"/>
              <w:autoSpaceDN w:val="0"/>
              <w:textAlignment w:val="auto"/>
              <w:rPr>
                <w:rFonts w:ascii="ＭＳ 明朝" w:cs="ＭＳ 明朝"/>
              </w:rPr>
            </w:pPr>
          </w:p>
        </w:tc>
        <w:tc>
          <w:tcPr>
            <w:tcW w:w="1582" w:type="dxa"/>
            <w:vMerge/>
            <w:tcBorders>
              <w:top w:val="nil"/>
              <w:left w:val="single" w:sz="4" w:space="0" w:color="000000"/>
              <w:bottom w:val="dashed" w:sz="4" w:space="0" w:color="000000"/>
              <w:right w:val="single" w:sz="4" w:space="0" w:color="000000"/>
            </w:tcBorders>
          </w:tcPr>
          <w:p w:rsidR="0080126B" w:rsidRDefault="0080126B" w:rsidP="005D0164">
            <w:pPr>
              <w:autoSpaceDE w:val="0"/>
              <w:autoSpaceDN w:val="0"/>
              <w:textAlignment w:val="auto"/>
              <w:rPr>
                <w:rFonts w:ascii="ＭＳ 明朝" w:cs="ＭＳ 明朝"/>
              </w:rPr>
            </w:pPr>
          </w:p>
        </w:tc>
        <w:tc>
          <w:tcPr>
            <w:tcW w:w="2320" w:type="dxa"/>
            <w:vMerge/>
            <w:tcBorders>
              <w:top w:val="nil"/>
              <w:left w:val="single" w:sz="4" w:space="0" w:color="000000"/>
              <w:bottom w:val="dashed" w:sz="4" w:space="0" w:color="000000"/>
              <w:right w:val="single" w:sz="4" w:space="0" w:color="000000"/>
            </w:tcBorders>
          </w:tcPr>
          <w:p w:rsidR="0080126B" w:rsidRDefault="0080126B" w:rsidP="005D0164">
            <w:pPr>
              <w:autoSpaceDE w:val="0"/>
              <w:autoSpaceDN w:val="0"/>
              <w:textAlignment w:val="auto"/>
              <w:rPr>
                <w:rFonts w:ascii="ＭＳ 明朝" w:cs="ＭＳ 明朝"/>
              </w:rPr>
            </w:pPr>
          </w:p>
        </w:tc>
        <w:tc>
          <w:tcPr>
            <w:tcW w:w="1688" w:type="dxa"/>
            <w:vMerge/>
            <w:tcBorders>
              <w:top w:val="nil"/>
              <w:left w:val="single" w:sz="4" w:space="0" w:color="000000"/>
              <w:bottom w:val="dashed" w:sz="4" w:space="0" w:color="000000"/>
              <w:right w:val="single" w:sz="4" w:space="0" w:color="000000"/>
            </w:tcBorders>
          </w:tcPr>
          <w:p w:rsidR="0080126B" w:rsidRDefault="0080126B" w:rsidP="005D0164">
            <w:pPr>
              <w:autoSpaceDE w:val="0"/>
              <w:autoSpaceDN w:val="0"/>
              <w:textAlignment w:val="auto"/>
              <w:rPr>
                <w:rFonts w:ascii="ＭＳ 明朝" w:cs="ＭＳ 明朝"/>
              </w:rPr>
            </w:pPr>
          </w:p>
        </w:tc>
        <w:tc>
          <w:tcPr>
            <w:tcW w:w="1582" w:type="dxa"/>
            <w:tcBorders>
              <w:top w:val="dashed" w:sz="4" w:space="0" w:color="000000"/>
              <w:left w:val="single" w:sz="4" w:space="0" w:color="000000"/>
              <w:bottom w:val="dashed"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jc w:val="right"/>
              <w:rPr>
                <w:rFonts w:ascii="ＭＳ 明朝" w:cs="ＭＳ 明朝"/>
              </w:rPr>
            </w:pPr>
            <w:r>
              <w:rPr>
                <w:rFonts w:cs="ＭＳ 明朝" w:hint="eastAsia"/>
              </w:rPr>
              <w:t>円</w:t>
            </w:r>
          </w:p>
        </w:tc>
      </w:tr>
      <w:tr w:rsidR="0080126B" w:rsidTr="005D0164">
        <w:trPr>
          <w:cantSplit/>
        </w:trPr>
        <w:tc>
          <w:tcPr>
            <w:tcW w:w="1582" w:type="dxa"/>
            <w:vMerge w:val="restart"/>
            <w:tcBorders>
              <w:top w:val="dashed" w:sz="4" w:space="0" w:color="000000"/>
              <w:left w:val="single" w:sz="4" w:space="0" w:color="000000"/>
              <w:bottom w:val="nil"/>
              <w:right w:val="single" w:sz="4" w:space="0" w:color="000000"/>
            </w:tcBorders>
          </w:tcPr>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平成</w:t>
            </w:r>
            <w:r>
              <w:t xml:space="preserve">  </w:t>
            </w:r>
            <w:r>
              <w:rPr>
                <w:rFonts w:cs="ＭＳ 明朝" w:hint="eastAsia"/>
              </w:rPr>
              <w:t>年</w:t>
            </w:r>
            <w:r>
              <w:t xml:space="preserve">  </w:t>
            </w:r>
            <w:r>
              <w:rPr>
                <w:rFonts w:cs="ＭＳ 明朝" w:hint="eastAsia"/>
              </w:rPr>
              <w:t>月</w:t>
            </w:r>
          </w:p>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p>
        </w:tc>
        <w:tc>
          <w:tcPr>
            <w:tcW w:w="1582" w:type="dxa"/>
            <w:vMerge w:val="restart"/>
            <w:tcBorders>
              <w:top w:val="dashed" w:sz="4" w:space="0" w:color="000000"/>
              <w:left w:val="single" w:sz="4" w:space="0" w:color="000000"/>
              <w:bottom w:val="nil"/>
              <w:right w:val="single" w:sz="4" w:space="0" w:color="000000"/>
            </w:tcBorders>
          </w:tcPr>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平成</w:t>
            </w:r>
            <w:r>
              <w:t xml:space="preserve">  </w:t>
            </w:r>
            <w:r>
              <w:rPr>
                <w:rFonts w:cs="ＭＳ 明朝" w:hint="eastAsia"/>
              </w:rPr>
              <w:t>年</w:t>
            </w:r>
            <w:r>
              <w:t xml:space="preserve">  </w:t>
            </w:r>
            <w:r>
              <w:rPr>
                <w:rFonts w:cs="ＭＳ 明朝" w:hint="eastAsia"/>
              </w:rPr>
              <w:t>月</w:t>
            </w:r>
          </w:p>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p>
        </w:tc>
        <w:tc>
          <w:tcPr>
            <w:tcW w:w="2320" w:type="dxa"/>
            <w:vMerge w:val="restart"/>
            <w:tcBorders>
              <w:top w:val="dashed" w:sz="4" w:space="0" w:color="000000"/>
              <w:left w:val="single" w:sz="4" w:space="0" w:color="000000"/>
              <w:bottom w:val="nil"/>
              <w:right w:val="single" w:sz="4" w:space="0" w:color="000000"/>
            </w:tcBorders>
          </w:tcPr>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p>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p>
        </w:tc>
        <w:tc>
          <w:tcPr>
            <w:tcW w:w="1688" w:type="dxa"/>
            <w:vMerge w:val="restart"/>
            <w:tcBorders>
              <w:top w:val="dashed" w:sz="4" w:space="0" w:color="000000"/>
              <w:left w:val="single" w:sz="4" w:space="0" w:color="000000"/>
              <w:bottom w:val="nil"/>
              <w:right w:val="single" w:sz="4" w:space="0" w:color="000000"/>
            </w:tcBorders>
          </w:tcPr>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p>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p>
        </w:tc>
        <w:tc>
          <w:tcPr>
            <w:tcW w:w="1582" w:type="dxa"/>
            <w:tcBorders>
              <w:top w:val="dashed" w:sz="4" w:space="0" w:color="000000"/>
              <w:left w:val="single" w:sz="4" w:space="0" w:color="000000"/>
              <w:bottom w:val="dashed"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jc w:val="right"/>
              <w:rPr>
                <w:rFonts w:ascii="ＭＳ 明朝" w:cs="ＭＳ 明朝"/>
              </w:rPr>
            </w:pPr>
            <w:r>
              <w:rPr>
                <w:rFonts w:cs="ＭＳ 明朝" w:hint="eastAsia"/>
              </w:rPr>
              <w:t>円</w:t>
            </w:r>
          </w:p>
        </w:tc>
      </w:tr>
      <w:tr w:rsidR="0080126B" w:rsidTr="005D0164">
        <w:trPr>
          <w:cantSplit/>
        </w:trPr>
        <w:tc>
          <w:tcPr>
            <w:tcW w:w="1582" w:type="dxa"/>
            <w:vMerge/>
            <w:tcBorders>
              <w:top w:val="nil"/>
              <w:left w:val="single" w:sz="4" w:space="0" w:color="000000"/>
              <w:bottom w:val="dashed" w:sz="4" w:space="0" w:color="000000"/>
              <w:right w:val="single" w:sz="4" w:space="0" w:color="000000"/>
            </w:tcBorders>
          </w:tcPr>
          <w:p w:rsidR="0080126B" w:rsidRDefault="0080126B" w:rsidP="005D0164">
            <w:pPr>
              <w:autoSpaceDE w:val="0"/>
              <w:autoSpaceDN w:val="0"/>
              <w:textAlignment w:val="auto"/>
              <w:rPr>
                <w:rFonts w:ascii="ＭＳ 明朝" w:cs="ＭＳ 明朝"/>
              </w:rPr>
            </w:pPr>
          </w:p>
        </w:tc>
        <w:tc>
          <w:tcPr>
            <w:tcW w:w="1582" w:type="dxa"/>
            <w:vMerge/>
            <w:tcBorders>
              <w:top w:val="nil"/>
              <w:left w:val="single" w:sz="4" w:space="0" w:color="000000"/>
              <w:bottom w:val="dashed" w:sz="4" w:space="0" w:color="000000"/>
              <w:right w:val="single" w:sz="4" w:space="0" w:color="000000"/>
            </w:tcBorders>
          </w:tcPr>
          <w:p w:rsidR="0080126B" w:rsidRDefault="0080126B" w:rsidP="005D0164">
            <w:pPr>
              <w:autoSpaceDE w:val="0"/>
              <w:autoSpaceDN w:val="0"/>
              <w:textAlignment w:val="auto"/>
              <w:rPr>
                <w:rFonts w:ascii="ＭＳ 明朝" w:cs="ＭＳ 明朝"/>
              </w:rPr>
            </w:pPr>
          </w:p>
        </w:tc>
        <w:tc>
          <w:tcPr>
            <w:tcW w:w="2320" w:type="dxa"/>
            <w:vMerge/>
            <w:tcBorders>
              <w:top w:val="nil"/>
              <w:left w:val="single" w:sz="4" w:space="0" w:color="000000"/>
              <w:bottom w:val="dashed" w:sz="4" w:space="0" w:color="000000"/>
              <w:right w:val="single" w:sz="4" w:space="0" w:color="000000"/>
            </w:tcBorders>
          </w:tcPr>
          <w:p w:rsidR="0080126B" w:rsidRDefault="0080126B" w:rsidP="005D0164">
            <w:pPr>
              <w:autoSpaceDE w:val="0"/>
              <w:autoSpaceDN w:val="0"/>
              <w:textAlignment w:val="auto"/>
              <w:rPr>
                <w:rFonts w:ascii="ＭＳ 明朝" w:cs="ＭＳ 明朝"/>
              </w:rPr>
            </w:pPr>
          </w:p>
        </w:tc>
        <w:tc>
          <w:tcPr>
            <w:tcW w:w="1688" w:type="dxa"/>
            <w:vMerge/>
            <w:tcBorders>
              <w:top w:val="nil"/>
              <w:left w:val="single" w:sz="4" w:space="0" w:color="000000"/>
              <w:bottom w:val="dashed" w:sz="4" w:space="0" w:color="000000"/>
              <w:right w:val="single" w:sz="4" w:space="0" w:color="000000"/>
            </w:tcBorders>
          </w:tcPr>
          <w:p w:rsidR="0080126B" w:rsidRDefault="0080126B" w:rsidP="005D0164">
            <w:pPr>
              <w:autoSpaceDE w:val="0"/>
              <w:autoSpaceDN w:val="0"/>
              <w:textAlignment w:val="auto"/>
              <w:rPr>
                <w:rFonts w:ascii="ＭＳ 明朝" w:cs="ＭＳ 明朝"/>
              </w:rPr>
            </w:pPr>
          </w:p>
        </w:tc>
        <w:tc>
          <w:tcPr>
            <w:tcW w:w="1582" w:type="dxa"/>
            <w:tcBorders>
              <w:top w:val="dashed" w:sz="4" w:space="0" w:color="000000"/>
              <w:left w:val="single" w:sz="4" w:space="0" w:color="000000"/>
              <w:bottom w:val="dashed"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jc w:val="right"/>
              <w:rPr>
                <w:rFonts w:ascii="ＭＳ 明朝" w:cs="ＭＳ 明朝"/>
              </w:rPr>
            </w:pPr>
            <w:r>
              <w:rPr>
                <w:rFonts w:cs="ＭＳ 明朝" w:hint="eastAsia"/>
              </w:rPr>
              <w:t>円</w:t>
            </w:r>
          </w:p>
        </w:tc>
      </w:tr>
      <w:tr w:rsidR="0080126B" w:rsidTr="005D0164">
        <w:trPr>
          <w:cantSplit/>
        </w:trPr>
        <w:tc>
          <w:tcPr>
            <w:tcW w:w="1582" w:type="dxa"/>
            <w:vMerge w:val="restart"/>
            <w:tcBorders>
              <w:top w:val="dashed" w:sz="4" w:space="0" w:color="000000"/>
              <w:left w:val="single" w:sz="4" w:space="0" w:color="000000"/>
              <w:bottom w:val="nil"/>
              <w:right w:val="single" w:sz="4" w:space="0" w:color="000000"/>
            </w:tcBorders>
          </w:tcPr>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平成</w:t>
            </w:r>
            <w:r>
              <w:t xml:space="preserve">  </w:t>
            </w:r>
            <w:r>
              <w:rPr>
                <w:rFonts w:cs="ＭＳ 明朝" w:hint="eastAsia"/>
              </w:rPr>
              <w:t>年</w:t>
            </w:r>
            <w:r>
              <w:t xml:space="preserve">  </w:t>
            </w:r>
            <w:r>
              <w:rPr>
                <w:rFonts w:cs="ＭＳ 明朝" w:hint="eastAsia"/>
              </w:rPr>
              <w:t>月</w:t>
            </w:r>
          </w:p>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p>
        </w:tc>
        <w:tc>
          <w:tcPr>
            <w:tcW w:w="1582" w:type="dxa"/>
            <w:vMerge w:val="restart"/>
            <w:tcBorders>
              <w:top w:val="dashed" w:sz="4" w:space="0" w:color="000000"/>
              <w:left w:val="single" w:sz="4" w:space="0" w:color="000000"/>
              <w:bottom w:val="nil"/>
              <w:right w:val="single" w:sz="4" w:space="0" w:color="000000"/>
            </w:tcBorders>
          </w:tcPr>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平成</w:t>
            </w:r>
            <w:r>
              <w:t xml:space="preserve">  </w:t>
            </w:r>
            <w:r>
              <w:rPr>
                <w:rFonts w:cs="ＭＳ 明朝" w:hint="eastAsia"/>
              </w:rPr>
              <w:t>年</w:t>
            </w:r>
            <w:r>
              <w:t xml:space="preserve">  </w:t>
            </w:r>
            <w:r>
              <w:rPr>
                <w:rFonts w:cs="ＭＳ 明朝" w:hint="eastAsia"/>
              </w:rPr>
              <w:t>月</w:t>
            </w:r>
          </w:p>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p>
        </w:tc>
        <w:tc>
          <w:tcPr>
            <w:tcW w:w="2320" w:type="dxa"/>
            <w:vMerge w:val="restart"/>
            <w:tcBorders>
              <w:top w:val="dashed" w:sz="4" w:space="0" w:color="000000"/>
              <w:left w:val="single" w:sz="4" w:space="0" w:color="000000"/>
              <w:bottom w:val="nil"/>
              <w:right w:val="single" w:sz="4" w:space="0" w:color="000000"/>
            </w:tcBorders>
          </w:tcPr>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p>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p>
        </w:tc>
        <w:tc>
          <w:tcPr>
            <w:tcW w:w="1688" w:type="dxa"/>
            <w:vMerge w:val="restart"/>
            <w:tcBorders>
              <w:top w:val="dashed" w:sz="4" w:space="0" w:color="000000"/>
              <w:left w:val="single" w:sz="4" w:space="0" w:color="000000"/>
              <w:bottom w:val="nil"/>
              <w:right w:val="single" w:sz="4" w:space="0" w:color="000000"/>
            </w:tcBorders>
          </w:tcPr>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p>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p>
        </w:tc>
        <w:tc>
          <w:tcPr>
            <w:tcW w:w="1582" w:type="dxa"/>
            <w:tcBorders>
              <w:top w:val="dashed" w:sz="4" w:space="0" w:color="000000"/>
              <w:left w:val="single" w:sz="4" w:space="0" w:color="000000"/>
              <w:bottom w:val="dashed"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jc w:val="right"/>
              <w:rPr>
                <w:rFonts w:ascii="ＭＳ 明朝" w:cs="ＭＳ 明朝"/>
              </w:rPr>
            </w:pPr>
            <w:r>
              <w:rPr>
                <w:rFonts w:cs="ＭＳ 明朝" w:hint="eastAsia"/>
              </w:rPr>
              <w:t>円</w:t>
            </w:r>
          </w:p>
        </w:tc>
      </w:tr>
      <w:tr w:rsidR="0080126B" w:rsidTr="005D0164">
        <w:trPr>
          <w:cantSplit/>
        </w:trPr>
        <w:tc>
          <w:tcPr>
            <w:tcW w:w="1582" w:type="dxa"/>
            <w:vMerge/>
            <w:tcBorders>
              <w:top w:val="nil"/>
              <w:left w:val="single" w:sz="4" w:space="0" w:color="000000"/>
              <w:bottom w:val="single" w:sz="4" w:space="0" w:color="000000"/>
              <w:right w:val="single" w:sz="4" w:space="0" w:color="000000"/>
            </w:tcBorders>
          </w:tcPr>
          <w:p w:rsidR="0080126B" w:rsidRDefault="0080126B" w:rsidP="005D0164">
            <w:pPr>
              <w:autoSpaceDE w:val="0"/>
              <w:autoSpaceDN w:val="0"/>
              <w:textAlignment w:val="auto"/>
              <w:rPr>
                <w:rFonts w:ascii="ＭＳ 明朝" w:cs="ＭＳ 明朝"/>
              </w:rPr>
            </w:pPr>
          </w:p>
        </w:tc>
        <w:tc>
          <w:tcPr>
            <w:tcW w:w="1582" w:type="dxa"/>
            <w:vMerge/>
            <w:tcBorders>
              <w:top w:val="nil"/>
              <w:left w:val="single" w:sz="4" w:space="0" w:color="000000"/>
              <w:bottom w:val="single" w:sz="4" w:space="0" w:color="000000"/>
              <w:right w:val="single" w:sz="4" w:space="0" w:color="000000"/>
            </w:tcBorders>
          </w:tcPr>
          <w:p w:rsidR="0080126B" w:rsidRDefault="0080126B" w:rsidP="005D0164">
            <w:pPr>
              <w:autoSpaceDE w:val="0"/>
              <w:autoSpaceDN w:val="0"/>
              <w:textAlignment w:val="auto"/>
              <w:rPr>
                <w:rFonts w:ascii="ＭＳ 明朝" w:cs="ＭＳ 明朝"/>
              </w:rPr>
            </w:pPr>
          </w:p>
        </w:tc>
        <w:tc>
          <w:tcPr>
            <w:tcW w:w="2320" w:type="dxa"/>
            <w:vMerge/>
            <w:tcBorders>
              <w:top w:val="nil"/>
              <w:left w:val="single" w:sz="4" w:space="0" w:color="000000"/>
              <w:bottom w:val="single" w:sz="4" w:space="0" w:color="000000"/>
              <w:right w:val="single" w:sz="4" w:space="0" w:color="000000"/>
            </w:tcBorders>
          </w:tcPr>
          <w:p w:rsidR="0080126B" w:rsidRDefault="0080126B" w:rsidP="005D0164">
            <w:pPr>
              <w:autoSpaceDE w:val="0"/>
              <w:autoSpaceDN w:val="0"/>
              <w:textAlignment w:val="auto"/>
              <w:rPr>
                <w:rFonts w:ascii="ＭＳ 明朝" w:cs="ＭＳ 明朝"/>
              </w:rPr>
            </w:pPr>
          </w:p>
        </w:tc>
        <w:tc>
          <w:tcPr>
            <w:tcW w:w="1688" w:type="dxa"/>
            <w:vMerge/>
            <w:tcBorders>
              <w:top w:val="nil"/>
              <w:left w:val="single" w:sz="4" w:space="0" w:color="000000"/>
              <w:bottom w:val="single" w:sz="4" w:space="0" w:color="000000"/>
              <w:right w:val="single" w:sz="4" w:space="0" w:color="000000"/>
            </w:tcBorders>
          </w:tcPr>
          <w:p w:rsidR="0080126B" w:rsidRDefault="0080126B" w:rsidP="005D0164">
            <w:pPr>
              <w:autoSpaceDE w:val="0"/>
              <w:autoSpaceDN w:val="0"/>
              <w:textAlignment w:val="auto"/>
              <w:rPr>
                <w:rFonts w:ascii="ＭＳ 明朝" w:cs="ＭＳ 明朝"/>
              </w:rPr>
            </w:pPr>
          </w:p>
        </w:tc>
        <w:tc>
          <w:tcPr>
            <w:tcW w:w="1582" w:type="dxa"/>
            <w:tcBorders>
              <w:top w:val="dashed" w:sz="4" w:space="0" w:color="000000"/>
              <w:left w:val="single" w:sz="4" w:space="0" w:color="000000"/>
              <w:bottom w:val="single"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jc w:val="right"/>
              <w:rPr>
                <w:rFonts w:ascii="ＭＳ 明朝" w:cs="ＭＳ 明朝"/>
              </w:rPr>
            </w:pPr>
            <w:r>
              <w:rPr>
                <w:rFonts w:cs="ＭＳ 明朝" w:hint="eastAsia"/>
              </w:rPr>
              <w:t>円</w:t>
            </w:r>
          </w:p>
        </w:tc>
      </w:tr>
    </w:tbl>
    <w:p w:rsidR="0080126B" w:rsidRPr="00A44246" w:rsidRDefault="0080126B" w:rsidP="00ED660B">
      <w:pPr>
        <w:adjustRightInd/>
        <w:ind w:left="944" w:hanging="312"/>
        <w:rPr>
          <w:rFonts w:ascii="ＭＳ ゴシック" w:eastAsia="ＭＳ ゴシック" w:hAnsi="ＭＳ ゴシック" w:cs="ＭＳ 明朝"/>
        </w:rPr>
      </w:pPr>
      <w:r w:rsidRPr="00A44246">
        <w:rPr>
          <w:rFonts w:ascii="ＭＳ ゴシック" w:eastAsia="ＭＳ ゴシック" w:hAnsi="ＭＳ ゴシック" w:cs="ＭＳ ゴシック" w:hint="eastAsia"/>
          <w:color w:val="FF0000"/>
          <w:sz w:val="18"/>
          <w:szCs w:val="18"/>
        </w:rPr>
        <w:t>＊</w:t>
      </w:r>
      <w:r w:rsidR="007F4CD0" w:rsidRPr="007F4CD0">
        <w:rPr>
          <w:rFonts w:ascii="ＭＳ ゴシック" w:eastAsia="ＭＳ ゴシック" w:hAnsi="ＭＳ ゴシック" w:cs="ＭＳ ゴシック" w:hint="eastAsia"/>
          <w:color w:val="FF0000"/>
          <w:sz w:val="18"/>
          <w:szCs w:val="18"/>
        </w:rPr>
        <w:t>１０</w:t>
      </w:r>
      <w:r w:rsidRPr="00A44246">
        <w:rPr>
          <w:rFonts w:ascii="ＭＳ ゴシック" w:eastAsia="ＭＳ ゴシック" w:hAnsi="ＭＳ ゴシック" w:cs="ＭＳ ゴシック" w:hint="eastAsia"/>
          <w:color w:val="FF0000"/>
          <w:sz w:val="18"/>
          <w:szCs w:val="18"/>
        </w:rPr>
        <w:t>年は一応の目安です。破産につながる事情がわかるように記載してください。</w:t>
      </w:r>
    </w:p>
    <w:p w:rsidR="0080126B" w:rsidRPr="00A44246" w:rsidRDefault="0080126B" w:rsidP="00ED660B">
      <w:pPr>
        <w:adjustRightInd/>
        <w:ind w:left="944" w:hanging="312"/>
        <w:rPr>
          <w:rFonts w:ascii="ＭＳ ゴシック" w:eastAsia="ＭＳ ゴシック" w:hAnsi="ＭＳ ゴシック" w:cs="ＭＳ 明朝"/>
        </w:rPr>
      </w:pPr>
      <w:r w:rsidRPr="00A44246">
        <w:rPr>
          <w:rFonts w:ascii="ＭＳ ゴシック" w:eastAsia="ＭＳ ゴシック" w:hAnsi="ＭＳ ゴシック" w:cs="ＭＳ ゴシック" w:hint="eastAsia"/>
          <w:color w:val="FF0000"/>
          <w:sz w:val="18"/>
          <w:szCs w:val="18"/>
        </w:rPr>
        <w:t>＊古い順に記載してください（アルバイト，パートも含みます。）。</w:t>
      </w:r>
    </w:p>
    <w:p w:rsidR="0080126B" w:rsidRPr="00A44246" w:rsidRDefault="0080126B" w:rsidP="00ED660B">
      <w:pPr>
        <w:adjustRightInd/>
        <w:ind w:left="944" w:hanging="312"/>
        <w:rPr>
          <w:rFonts w:ascii="ＭＳ ゴシック" w:eastAsia="ＭＳ ゴシック" w:hAnsi="ＭＳ ゴシック" w:cs="ＭＳ 明朝"/>
        </w:rPr>
      </w:pPr>
      <w:r w:rsidRPr="00A44246">
        <w:rPr>
          <w:rFonts w:ascii="ＭＳ ゴシック" w:eastAsia="ＭＳ ゴシック" w:hAnsi="ＭＳ ゴシック" w:cs="ＭＳ ゴシック" w:hint="eastAsia"/>
          <w:color w:val="FF0000"/>
          <w:sz w:val="18"/>
          <w:szCs w:val="18"/>
        </w:rPr>
        <w:t>＊退職金の支給がなかった場合は「なし」と記入してください。</w:t>
      </w:r>
    </w:p>
    <w:p w:rsidR="0080126B" w:rsidRPr="003604FE" w:rsidRDefault="0080126B" w:rsidP="00ED660B">
      <w:pPr>
        <w:adjustRightInd/>
        <w:rPr>
          <w:rFonts w:ascii="ＭＳ Ｐゴシック" w:eastAsia="ＭＳ Ｐゴシック" w:hAnsi="ＭＳ Ｐゴシック" w:cs="ＭＳ 明朝"/>
        </w:rPr>
      </w:pPr>
    </w:p>
    <w:p w:rsidR="0080126B" w:rsidRDefault="0080126B" w:rsidP="00ED660B">
      <w:pPr>
        <w:adjustRightInd/>
        <w:spacing w:line="368" w:lineRule="exact"/>
        <w:rPr>
          <w:rFonts w:ascii="ＭＳ 明朝" w:cs="ＭＳ 明朝"/>
        </w:rPr>
      </w:pPr>
      <w:r>
        <w:rPr>
          <w:rFonts w:ascii="ＭＳ 明朝" w:eastAsia="ＭＳ ゴシック" w:hAnsi="Times New Roman" w:cs="ＭＳ ゴシック" w:hint="eastAsia"/>
          <w:b/>
          <w:bCs/>
          <w:sz w:val="28"/>
          <w:szCs w:val="28"/>
        </w:rPr>
        <w:t>第３　家族関係等</w:t>
      </w:r>
    </w:p>
    <w:p w:rsidR="0080126B" w:rsidRDefault="0080126B" w:rsidP="00ED660B">
      <w:pPr>
        <w:adjustRightInd/>
        <w:spacing w:line="328" w:lineRule="exact"/>
        <w:rPr>
          <w:rFonts w:ascii="ＭＳ 明朝" w:cs="ＭＳ 明朝"/>
        </w:rPr>
      </w:pPr>
      <w:r>
        <w:rPr>
          <w:rFonts w:cs="ＭＳ 明朝" w:hint="eastAsia"/>
          <w:sz w:val="24"/>
          <w:szCs w:val="24"/>
        </w:rPr>
        <w:t>１　家族の状況</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004"/>
        <w:gridCol w:w="738"/>
        <w:gridCol w:w="633"/>
        <w:gridCol w:w="1182"/>
        <w:gridCol w:w="1276"/>
        <w:gridCol w:w="1559"/>
        <w:gridCol w:w="1309"/>
      </w:tblGrid>
      <w:tr w:rsidR="0080126B" w:rsidTr="00007963">
        <w:tc>
          <w:tcPr>
            <w:tcW w:w="2004" w:type="dxa"/>
            <w:tcBorders>
              <w:top w:val="single" w:sz="4" w:space="0" w:color="000000"/>
              <w:left w:val="single" w:sz="4" w:space="0" w:color="000000"/>
              <w:bottom w:val="single"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氏</w:t>
            </w:r>
            <w:r w:rsidR="00001077">
              <w:rPr>
                <w:rFonts w:cs="ＭＳ 明朝" w:hint="eastAsia"/>
              </w:rPr>
              <w:t xml:space="preserve">　　</w:t>
            </w:r>
            <w:r w:rsidR="001C53D8">
              <w:rPr>
                <w:rFonts w:cs="ＭＳ 明朝" w:hint="eastAsia"/>
              </w:rPr>
              <w:t xml:space="preserve">　</w:t>
            </w:r>
            <w:r>
              <w:rPr>
                <w:rFonts w:cs="ＭＳ 明朝" w:hint="eastAsia"/>
              </w:rPr>
              <w:t>名</w:t>
            </w:r>
          </w:p>
        </w:tc>
        <w:tc>
          <w:tcPr>
            <w:tcW w:w="738" w:type="dxa"/>
            <w:tcBorders>
              <w:top w:val="single" w:sz="4" w:space="0" w:color="000000"/>
              <w:left w:val="single" w:sz="4" w:space="0" w:color="000000"/>
              <w:bottom w:val="single"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続柄</w:t>
            </w:r>
          </w:p>
        </w:tc>
        <w:tc>
          <w:tcPr>
            <w:tcW w:w="633" w:type="dxa"/>
            <w:tcBorders>
              <w:top w:val="single" w:sz="4" w:space="0" w:color="000000"/>
              <w:left w:val="single" w:sz="4" w:space="0" w:color="000000"/>
              <w:bottom w:val="single"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年齢</w:t>
            </w:r>
          </w:p>
        </w:tc>
        <w:tc>
          <w:tcPr>
            <w:tcW w:w="1182" w:type="dxa"/>
            <w:tcBorders>
              <w:top w:val="single" w:sz="4" w:space="0" w:color="000000"/>
              <w:left w:val="single" w:sz="4" w:space="0" w:color="000000"/>
              <w:bottom w:val="single"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職</w:t>
            </w:r>
            <w:r w:rsidR="000C1D9A">
              <w:rPr>
                <w:rFonts w:cs="ＭＳ 明朝" w:hint="eastAsia"/>
              </w:rPr>
              <w:t xml:space="preserve">　</w:t>
            </w:r>
            <w:r>
              <w:rPr>
                <w:rFonts w:cs="ＭＳ 明朝" w:hint="eastAsia"/>
              </w:rPr>
              <w:t>業</w:t>
            </w:r>
          </w:p>
        </w:tc>
        <w:tc>
          <w:tcPr>
            <w:tcW w:w="1276" w:type="dxa"/>
            <w:tcBorders>
              <w:top w:val="single" w:sz="4" w:space="0" w:color="000000"/>
              <w:left w:val="single" w:sz="4" w:space="0" w:color="000000"/>
              <w:bottom w:val="single"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月</w:t>
            </w:r>
            <w:r w:rsidR="001C53D8">
              <w:rPr>
                <w:rFonts w:cs="ＭＳ 明朝" w:hint="eastAsia"/>
              </w:rPr>
              <w:t xml:space="preserve">　</w:t>
            </w:r>
            <w:r>
              <w:rPr>
                <w:rFonts w:cs="ＭＳ 明朝" w:hint="eastAsia"/>
              </w:rPr>
              <w:t>収</w:t>
            </w:r>
          </w:p>
        </w:tc>
        <w:tc>
          <w:tcPr>
            <w:tcW w:w="1559" w:type="dxa"/>
            <w:tcBorders>
              <w:top w:val="single" w:sz="4" w:space="0" w:color="000000"/>
              <w:left w:val="single" w:sz="4" w:space="0" w:color="000000"/>
              <w:bottom w:val="single" w:sz="4" w:space="0" w:color="000000"/>
              <w:right w:val="single" w:sz="4" w:space="0" w:color="000000"/>
            </w:tcBorders>
          </w:tcPr>
          <w:p w:rsidR="007F4CD0" w:rsidRPr="007F4CD0" w:rsidRDefault="007F4CD0" w:rsidP="007F4CD0">
            <w:pPr>
              <w:suppressAutoHyphens/>
              <w:kinsoku w:val="0"/>
              <w:overflowPunct w:val="0"/>
              <w:autoSpaceDE w:val="0"/>
              <w:autoSpaceDN w:val="0"/>
              <w:spacing w:line="298" w:lineRule="atLeast"/>
              <w:jc w:val="center"/>
              <w:rPr>
                <w:rFonts w:ascii="ＭＳ 明朝" w:cs="ＭＳ 明朝"/>
                <w:sz w:val="18"/>
                <w:szCs w:val="18"/>
              </w:rPr>
            </w:pPr>
            <w:r w:rsidRPr="007F4CD0">
              <w:rPr>
                <w:rFonts w:cs="ＭＳ 明朝" w:hint="eastAsia"/>
                <w:sz w:val="18"/>
                <w:szCs w:val="18"/>
              </w:rPr>
              <w:t>同居・別居の別</w:t>
            </w:r>
          </w:p>
        </w:tc>
        <w:tc>
          <w:tcPr>
            <w:tcW w:w="1309" w:type="dxa"/>
            <w:tcBorders>
              <w:top w:val="single" w:sz="4" w:space="0" w:color="000000"/>
              <w:left w:val="single" w:sz="4" w:space="0" w:color="000000"/>
              <w:bottom w:val="single"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備　考</w:t>
            </w:r>
          </w:p>
        </w:tc>
      </w:tr>
      <w:tr w:rsidR="0080126B" w:rsidTr="00007963">
        <w:tc>
          <w:tcPr>
            <w:tcW w:w="2004" w:type="dxa"/>
            <w:tcBorders>
              <w:top w:val="single" w:sz="4" w:space="0" w:color="000000"/>
              <w:left w:val="single" w:sz="4" w:space="0" w:color="000000"/>
              <w:bottom w:val="dashed"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rPr>
                <w:rFonts w:ascii="ＭＳ 明朝" w:cs="ＭＳ 明朝"/>
              </w:rPr>
            </w:pPr>
          </w:p>
        </w:tc>
        <w:tc>
          <w:tcPr>
            <w:tcW w:w="738" w:type="dxa"/>
            <w:tcBorders>
              <w:top w:val="single" w:sz="4" w:space="0" w:color="000000"/>
              <w:left w:val="single" w:sz="4" w:space="0" w:color="000000"/>
              <w:bottom w:val="dashed"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rPr>
                <w:rFonts w:ascii="ＭＳ 明朝" w:cs="ＭＳ 明朝"/>
              </w:rPr>
            </w:pPr>
          </w:p>
        </w:tc>
        <w:tc>
          <w:tcPr>
            <w:tcW w:w="633" w:type="dxa"/>
            <w:tcBorders>
              <w:top w:val="single" w:sz="4" w:space="0" w:color="000000"/>
              <w:left w:val="single" w:sz="4" w:space="0" w:color="000000"/>
              <w:bottom w:val="dashed"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rPr>
                <w:rFonts w:ascii="ＭＳ 明朝" w:cs="ＭＳ 明朝"/>
              </w:rPr>
            </w:pPr>
          </w:p>
        </w:tc>
        <w:tc>
          <w:tcPr>
            <w:tcW w:w="1182" w:type="dxa"/>
            <w:tcBorders>
              <w:top w:val="single" w:sz="4" w:space="0" w:color="000000"/>
              <w:left w:val="single" w:sz="4" w:space="0" w:color="000000"/>
              <w:bottom w:val="dashed"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rPr>
                <w:rFonts w:ascii="ＭＳ 明朝" w:cs="ＭＳ 明朝"/>
              </w:rPr>
            </w:pPr>
          </w:p>
        </w:tc>
        <w:tc>
          <w:tcPr>
            <w:tcW w:w="1276" w:type="dxa"/>
            <w:tcBorders>
              <w:top w:val="single" w:sz="4" w:space="0" w:color="000000"/>
              <w:left w:val="single" w:sz="4" w:space="0" w:color="000000"/>
              <w:bottom w:val="dashed"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jc w:val="right"/>
              <w:rPr>
                <w:rFonts w:ascii="ＭＳ 明朝" w:cs="ＭＳ 明朝"/>
              </w:rPr>
            </w:pPr>
            <w:r>
              <w:rPr>
                <w:rFonts w:cs="ＭＳ 明朝" w:hint="eastAsia"/>
              </w:rPr>
              <w:t>円</w:t>
            </w:r>
          </w:p>
        </w:tc>
        <w:tc>
          <w:tcPr>
            <w:tcW w:w="1559" w:type="dxa"/>
            <w:tcBorders>
              <w:top w:val="single" w:sz="4" w:space="0" w:color="000000"/>
              <w:left w:val="single" w:sz="4" w:space="0" w:color="000000"/>
              <w:bottom w:val="dashed" w:sz="4" w:space="0" w:color="000000"/>
              <w:right w:val="single" w:sz="4" w:space="0" w:color="000000"/>
            </w:tcBorders>
          </w:tcPr>
          <w:p w:rsidR="007F4CD0" w:rsidRDefault="00B45A7D" w:rsidP="007F4CD0">
            <w:pPr>
              <w:suppressAutoHyphens/>
              <w:kinsoku w:val="0"/>
              <w:overflowPunct w:val="0"/>
              <w:autoSpaceDE w:val="0"/>
              <w:autoSpaceDN w:val="0"/>
              <w:spacing w:line="298" w:lineRule="atLeast"/>
              <w:jc w:val="center"/>
              <w:rPr>
                <w:rFonts w:ascii="ＭＳ 明朝" w:cs="ＭＳ 明朝"/>
              </w:rPr>
            </w:pPr>
            <w:r>
              <w:rPr>
                <w:rFonts w:ascii="ＭＳ 明朝" w:cs="ＭＳ 明朝" w:hint="eastAsia"/>
              </w:rPr>
              <w:t>同居・別居</w:t>
            </w:r>
          </w:p>
        </w:tc>
        <w:tc>
          <w:tcPr>
            <w:tcW w:w="1309" w:type="dxa"/>
            <w:tcBorders>
              <w:top w:val="single" w:sz="4" w:space="0" w:color="000000"/>
              <w:left w:val="single" w:sz="4" w:space="0" w:color="000000"/>
              <w:bottom w:val="dashed"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rPr>
                <w:rFonts w:ascii="ＭＳ 明朝" w:cs="ＭＳ 明朝"/>
              </w:rPr>
            </w:pPr>
          </w:p>
        </w:tc>
      </w:tr>
      <w:tr w:rsidR="0080126B" w:rsidTr="00007963">
        <w:tc>
          <w:tcPr>
            <w:tcW w:w="2004" w:type="dxa"/>
            <w:tcBorders>
              <w:top w:val="dashed" w:sz="4" w:space="0" w:color="000000"/>
              <w:left w:val="single" w:sz="4" w:space="0" w:color="000000"/>
              <w:bottom w:val="dashed"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rPr>
                <w:rFonts w:ascii="ＭＳ 明朝" w:cs="ＭＳ 明朝"/>
              </w:rPr>
            </w:pPr>
          </w:p>
        </w:tc>
        <w:tc>
          <w:tcPr>
            <w:tcW w:w="738" w:type="dxa"/>
            <w:tcBorders>
              <w:top w:val="dashed" w:sz="4" w:space="0" w:color="000000"/>
              <w:left w:val="single" w:sz="4" w:space="0" w:color="000000"/>
              <w:bottom w:val="dashed"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rPr>
                <w:rFonts w:ascii="ＭＳ 明朝" w:cs="ＭＳ 明朝"/>
              </w:rPr>
            </w:pPr>
          </w:p>
        </w:tc>
        <w:tc>
          <w:tcPr>
            <w:tcW w:w="633" w:type="dxa"/>
            <w:tcBorders>
              <w:top w:val="dashed" w:sz="4" w:space="0" w:color="000000"/>
              <w:left w:val="single" w:sz="4" w:space="0" w:color="000000"/>
              <w:bottom w:val="dashed"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rPr>
                <w:rFonts w:ascii="ＭＳ 明朝" w:cs="ＭＳ 明朝"/>
              </w:rPr>
            </w:pPr>
          </w:p>
        </w:tc>
        <w:tc>
          <w:tcPr>
            <w:tcW w:w="1182" w:type="dxa"/>
            <w:tcBorders>
              <w:top w:val="dashed" w:sz="4" w:space="0" w:color="000000"/>
              <w:left w:val="single" w:sz="4" w:space="0" w:color="000000"/>
              <w:bottom w:val="dashed"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rPr>
                <w:rFonts w:ascii="ＭＳ 明朝" w:cs="ＭＳ 明朝"/>
              </w:rPr>
            </w:pPr>
          </w:p>
        </w:tc>
        <w:tc>
          <w:tcPr>
            <w:tcW w:w="1276" w:type="dxa"/>
            <w:tcBorders>
              <w:top w:val="dashed" w:sz="4" w:space="0" w:color="000000"/>
              <w:left w:val="single" w:sz="4" w:space="0" w:color="000000"/>
              <w:bottom w:val="dashed"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jc w:val="right"/>
              <w:rPr>
                <w:rFonts w:ascii="ＭＳ 明朝" w:cs="ＭＳ 明朝"/>
              </w:rPr>
            </w:pPr>
            <w:r>
              <w:rPr>
                <w:rFonts w:cs="ＭＳ 明朝" w:hint="eastAsia"/>
              </w:rPr>
              <w:t>円</w:t>
            </w:r>
          </w:p>
        </w:tc>
        <w:tc>
          <w:tcPr>
            <w:tcW w:w="1559" w:type="dxa"/>
            <w:tcBorders>
              <w:top w:val="dashed" w:sz="4" w:space="0" w:color="000000"/>
              <w:left w:val="single" w:sz="4" w:space="0" w:color="000000"/>
              <w:bottom w:val="dashed" w:sz="4" w:space="0" w:color="000000"/>
              <w:right w:val="single" w:sz="4" w:space="0" w:color="000000"/>
            </w:tcBorders>
          </w:tcPr>
          <w:p w:rsidR="007F4CD0" w:rsidRDefault="00B45A7D" w:rsidP="007F4CD0">
            <w:pPr>
              <w:suppressAutoHyphens/>
              <w:kinsoku w:val="0"/>
              <w:overflowPunct w:val="0"/>
              <w:autoSpaceDE w:val="0"/>
              <w:autoSpaceDN w:val="0"/>
              <w:spacing w:line="298" w:lineRule="atLeast"/>
              <w:jc w:val="center"/>
              <w:rPr>
                <w:rFonts w:ascii="ＭＳ 明朝" w:cs="ＭＳ 明朝"/>
              </w:rPr>
            </w:pPr>
            <w:r>
              <w:rPr>
                <w:rFonts w:ascii="ＭＳ 明朝" w:cs="ＭＳ 明朝" w:hint="eastAsia"/>
              </w:rPr>
              <w:t>同居・別居</w:t>
            </w:r>
          </w:p>
        </w:tc>
        <w:tc>
          <w:tcPr>
            <w:tcW w:w="1309" w:type="dxa"/>
            <w:tcBorders>
              <w:top w:val="dashed" w:sz="4" w:space="0" w:color="000000"/>
              <w:left w:val="single" w:sz="4" w:space="0" w:color="000000"/>
              <w:bottom w:val="dashed"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rPr>
                <w:rFonts w:ascii="ＭＳ 明朝" w:cs="ＭＳ 明朝"/>
              </w:rPr>
            </w:pPr>
          </w:p>
        </w:tc>
      </w:tr>
      <w:tr w:rsidR="0080126B" w:rsidTr="00007963">
        <w:tc>
          <w:tcPr>
            <w:tcW w:w="2004" w:type="dxa"/>
            <w:tcBorders>
              <w:top w:val="dashed" w:sz="4" w:space="0" w:color="000000"/>
              <w:left w:val="single" w:sz="4" w:space="0" w:color="000000"/>
              <w:bottom w:val="dashed"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rPr>
                <w:rFonts w:ascii="ＭＳ 明朝" w:cs="ＭＳ 明朝"/>
              </w:rPr>
            </w:pPr>
          </w:p>
        </w:tc>
        <w:tc>
          <w:tcPr>
            <w:tcW w:w="738" w:type="dxa"/>
            <w:tcBorders>
              <w:top w:val="dashed" w:sz="4" w:space="0" w:color="000000"/>
              <w:left w:val="single" w:sz="4" w:space="0" w:color="000000"/>
              <w:bottom w:val="dashed"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rPr>
                <w:rFonts w:ascii="ＭＳ 明朝" w:cs="ＭＳ 明朝"/>
              </w:rPr>
            </w:pPr>
          </w:p>
        </w:tc>
        <w:tc>
          <w:tcPr>
            <w:tcW w:w="633" w:type="dxa"/>
            <w:tcBorders>
              <w:top w:val="dashed" w:sz="4" w:space="0" w:color="000000"/>
              <w:left w:val="single" w:sz="4" w:space="0" w:color="000000"/>
              <w:bottom w:val="dashed"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rPr>
                <w:rFonts w:ascii="ＭＳ 明朝" w:cs="ＭＳ 明朝"/>
              </w:rPr>
            </w:pPr>
          </w:p>
        </w:tc>
        <w:tc>
          <w:tcPr>
            <w:tcW w:w="1182" w:type="dxa"/>
            <w:tcBorders>
              <w:top w:val="dashed" w:sz="4" w:space="0" w:color="000000"/>
              <w:left w:val="single" w:sz="4" w:space="0" w:color="000000"/>
              <w:bottom w:val="dashed"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rPr>
                <w:rFonts w:ascii="ＭＳ 明朝" w:cs="ＭＳ 明朝"/>
              </w:rPr>
            </w:pPr>
          </w:p>
        </w:tc>
        <w:tc>
          <w:tcPr>
            <w:tcW w:w="1276" w:type="dxa"/>
            <w:tcBorders>
              <w:top w:val="dashed" w:sz="4" w:space="0" w:color="000000"/>
              <w:left w:val="single" w:sz="4" w:space="0" w:color="000000"/>
              <w:bottom w:val="dashed"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jc w:val="right"/>
              <w:rPr>
                <w:rFonts w:ascii="ＭＳ 明朝" w:cs="ＭＳ 明朝"/>
              </w:rPr>
            </w:pPr>
            <w:r>
              <w:rPr>
                <w:rFonts w:cs="ＭＳ 明朝" w:hint="eastAsia"/>
              </w:rPr>
              <w:t>円</w:t>
            </w:r>
          </w:p>
        </w:tc>
        <w:tc>
          <w:tcPr>
            <w:tcW w:w="1559" w:type="dxa"/>
            <w:tcBorders>
              <w:top w:val="dashed" w:sz="4" w:space="0" w:color="000000"/>
              <w:left w:val="single" w:sz="4" w:space="0" w:color="000000"/>
              <w:bottom w:val="dashed" w:sz="4" w:space="0" w:color="000000"/>
              <w:right w:val="single" w:sz="4" w:space="0" w:color="000000"/>
            </w:tcBorders>
          </w:tcPr>
          <w:p w:rsidR="007F4CD0" w:rsidRDefault="00B45A7D" w:rsidP="007F4CD0">
            <w:pPr>
              <w:suppressAutoHyphens/>
              <w:kinsoku w:val="0"/>
              <w:overflowPunct w:val="0"/>
              <w:autoSpaceDE w:val="0"/>
              <w:autoSpaceDN w:val="0"/>
              <w:spacing w:line="298" w:lineRule="atLeast"/>
              <w:jc w:val="center"/>
              <w:rPr>
                <w:rFonts w:ascii="ＭＳ 明朝" w:cs="ＭＳ 明朝"/>
              </w:rPr>
            </w:pPr>
            <w:r>
              <w:rPr>
                <w:rFonts w:ascii="ＭＳ 明朝" w:cs="ＭＳ 明朝" w:hint="eastAsia"/>
              </w:rPr>
              <w:t>同居・別居</w:t>
            </w:r>
          </w:p>
        </w:tc>
        <w:tc>
          <w:tcPr>
            <w:tcW w:w="1309" w:type="dxa"/>
            <w:tcBorders>
              <w:top w:val="dashed" w:sz="4" w:space="0" w:color="000000"/>
              <w:left w:val="single" w:sz="4" w:space="0" w:color="000000"/>
              <w:bottom w:val="dashed"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rPr>
                <w:rFonts w:ascii="ＭＳ 明朝" w:cs="ＭＳ 明朝"/>
              </w:rPr>
            </w:pPr>
          </w:p>
        </w:tc>
      </w:tr>
      <w:tr w:rsidR="0080126B" w:rsidTr="00007963">
        <w:tc>
          <w:tcPr>
            <w:tcW w:w="2004" w:type="dxa"/>
            <w:tcBorders>
              <w:top w:val="dashed" w:sz="4" w:space="0" w:color="000000"/>
              <w:left w:val="single" w:sz="4" w:space="0" w:color="000000"/>
              <w:bottom w:val="single"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rPr>
                <w:rFonts w:ascii="ＭＳ 明朝" w:cs="ＭＳ 明朝"/>
              </w:rPr>
            </w:pPr>
          </w:p>
        </w:tc>
        <w:tc>
          <w:tcPr>
            <w:tcW w:w="738" w:type="dxa"/>
            <w:tcBorders>
              <w:top w:val="dashed" w:sz="4" w:space="0" w:color="000000"/>
              <w:left w:val="single" w:sz="4" w:space="0" w:color="000000"/>
              <w:bottom w:val="single"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rPr>
                <w:rFonts w:ascii="ＭＳ 明朝" w:cs="ＭＳ 明朝"/>
              </w:rPr>
            </w:pPr>
          </w:p>
        </w:tc>
        <w:tc>
          <w:tcPr>
            <w:tcW w:w="633" w:type="dxa"/>
            <w:tcBorders>
              <w:top w:val="dashed" w:sz="4" w:space="0" w:color="000000"/>
              <w:left w:val="single" w:sz="4" w:space="0" w:color="000000"/>
              <w:bottom w:val="single"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rPr>
                <w:rFonts w:ascii="ＭＳ 明朝" w:cs="ＭＳ 明朝"/>
              </w:rPr>
            </w:pPr>
          </w:p>
        </w:tc>
        <w:tc>
          <w:tcPr>
            <w:tcW w:w="1182" w:type="dxa"/>
            <w:tcBorders>
              <w:top w:val="dashed" w:sz="4" w:space="0" w:color="000000"/>
              <w:left w:val="single" w:sz="4" w:space="0" w:color="000000"/>
              <w:bottom w:val="single"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rPr>
                <w:rFonts w:ascii="ＭＳ 明朝" w:cs="ＭＳ 明朝"/>
              </w:rPr>
            </w:pPr>
          </w:p>
        </w:tc>
        <w:tc>
          <w:tcPr>
            <w:tcW w:w="1276" w:type="dxa"/>
            <w:tcBorders>
              <w:top w:val="dashed" w:sz="4" w:space="0" w:color="000000"/>
              <w:left w:val="single" w:sz="4" w:space="0" w:color="000000"/>
              <w:bottom w:val="single"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jc w:val="right"/>
              <w:rPr>
                <w:rFonts w:ascii="ＭＳ 明朝" w:cs="ＭＳ 明朝"/>
              </w:rPr>
            </w:pPr>
            <w:r>
              <w:rPr>
                <w:rFonts w:cs="ＭＳ 明朝" w:hint="eastAsia"/>
              </w:rPr>
              <w:t>円</w:t>
            </w:r>
          </w:p>
        </w:tc>
        <w:tc>
          <w:tcPr>
            <w:tcW w:w="1559" w:type="dxa"/>
            <w:tcBorders>
              <w:top w:val="dashed" w:sz="4" w:space="0" w:color="000000"/>
              <w:left w:val="single" w:sz="4" w:space="0" w:color="000000"/>
              <w:bottom w:val="single" w:sz="4" w:space="0" w:color="000000"/>
              <w:right w:val="single" w:sz="4" w:space="0" w:color="000000"/>
            </w:tcBorders>
          </w:tcPr>
          <w:p w:rsidR="007F4CD0" w:rsidRDefault="00B45A7D" w:rsidP="007F4CD0">
            <w:pPr>
              <w:suppressAutoHyphens/>
              <w:kinsoku w:val="0"/>
              <w:overflowPunct w:val="0"/>
              <w:autoSpaceDE w:val="0"/>
              <w:autoSpaceDN w:val="0"/>
              <w:spacing w:line="298" w:lineRule="atLeast"/>
              <w:jc w:val="center"/>
              <w:rPr>
                <w:rFonts w:ascii="ＭＳ 明朝" w:cs="ＭＳ 明朝"/>
              </w:rPr>
            </w:pPr>
            <w:r>
              <w:rPr>
                <w:rFonts w:ascii="ＭＳ 明朝" w:cs="ＭＳ 明朝" w:hint="eastAsia"/>
              </w:rPr>
              <w:t>同居・別居</w:t>
            </w:r>
          </w:p>
        </w:tc>
        <w:tc>
          <w:tcPr>
            <w:tcW w:w="1309" w:type="dxa"/>
            <w:tcBorders>
              <w:top w:val="dashed" w:sz="4" w:space="0" w:color="000000"/>
              <w:left w:val="single" w:sz="4" w:space="0" w:color="000000"/>
              <w:bottom w:val="single"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rPr>
                <w:rFonts w:ascii="ＭＳ 明朝" w:cs="ＭＳ 明朝"/>
              </w:rPr>
            </w:pPr>
          </w:p>
        </w:tc>
      </w:tr>
    </w:tbl>
    <w:p w:rsidR="0080126B" w:rsidRPr="00A44246" w:rsidRDefault="0080126B" w:rsidP="00A87EE9">
      <w:pPr>
        <w:adjustRightInd/>
        <w:ind w:leftChars="300" w:left="810" w:hangingChars="100" w:hanging="180"/>
        <w:rPr>
          <w:rFonts w:ascii="ＭＳ ゴシック" w:eastAsia="ＭＳ ゴシック" w:hAnsi="ＭＳ ゴシック" w:cs="ＭＳ ゴシック"/>
          <w:color w:val="FF0000"/>
          <w:sz w:val="18"/>
          <w:szCs w:val="18"/>
        </w:rPr>
      </w:pPr>
      <w:r w:rsidRPr="00A44246">
        <w:rPr>
          <w:rFonts w:ascii="ＭＳ ゴシック" w:eastAsia="ＭＳ ゴシック" w:hAnsi="ＭＳ ゴシック" w:cs="ＭＳ ゴシック" w:hint="eastAsia"/>
          <w:color w:val="FF0000"/>
          <w:sz w:val="18"/>
          <w:szCs w:val="18"/>
        </w:rPr>
        <w:t>＊同居の家族（同一家計でない者を含む）及び同一家計の家族（別居の者を含む）を記載してください（別居していても，仕送り，送金等のやり取りがあれば，記載してください。）。</w:t>
      </w:r>
    </w:p>
    <w:p w:rsidR="0080126B" w:rsidRPr="003604FE" w:rsidRDefault="0080126B" w:rsidP="003C46B4">
      <w:pPr>
        <w:adjustRightInd/>
        <w:ind w:leftChars="128" w:left="809" w:hangingChars="300" w:hanging="540"/>
        <w:rPr>
          <w:rFonts w:ascii="ＭＳ Ｐゴシック" w:eastAsia="ＭＳ Ｐゴシック" w:hAnsi="ＭＳ Ｐゴシック" w:cs="ＭＳ 明朝"/>
        </w:rPr>
      </w:pPr>
      <w:r w:rsidRPr="00A44246">
        <w:rPr>
          <w:rFonts w:ascii="ＭＳ ゴシック" w:eastAsia="ＭＳ ゴシック" w:hAnsi="ＭＳ ゴシック" w:cs="ＭＳ ゴシック" w:hint="eastAsia"/>
          <w:color w:val="FF0000"/>
          <w:sz w:val="18"/>
          <w:szCs w:val="18"/>
        </w:rPr>
        <w:t xml:space="preserve">　　＊家計を異にする同居の家族がいる場合は，同居・別居</w:t>
      </w:r>
      <w:r w:rsidR="00007963">
        <w:rPr>
          <w:rFonts w:ascii="ＭＳ ゴシック" w:eastAsia="ＭＳ ゴシック" w:hAnsi="ＭＳ ゴシック" w:cs="ＭＳ ゴシック" w:hint="eastAsia"/>
          <w:color w:val="FF0000"/>
          <w:sz w:val="18"/>
          <w:szCs w:val="18"/>
        </w:rPr>
        <w:t>の別</w:t>
      </w:r>
      <w:r w:rsidRPr="00A44246">
        <w:rPr>
          <w:rFonts w:ascii="ＭＳ ゴシック" w:eastAsia="ＭＳ ゴシック" w:hAnsi="ＭＳ ゴシック" w:cs="ＭＳ ゴシック" w:hint="eastAsia"/>
          <w:color w:val="FF0000"/>
          <w:sz w:val="18"/>
          <w:szCs w:val="18"/>
        </w:rPr>
        <w:t>欄</w:t>
      </w:r>
      <w:r w:rsidR="00502A04">
        <w:rPr>
          <w:rFonts w:ascii="ＭＳ ゴシック" w:eastAsia="ＭＳ ゴシック" w:hAnsi="ＭＳ ゴシック" w:cs="ＭＳ ゴシック" w:hint="eastAsia"/>
          <w:color w:val="FF0000"/>
          <w:sz w:val="18"/>
          <w:szCs w:val="18"/>
        </w:rPr>
        <w:t>の</w:t>
      </w:r>
      <w:r w:rsidRPr="00A44246">
        <w:rPr>
          <w:rFonts w:ascii="ＭＳ ゴシック" w:eastAsia="ＭＳ ゴシック" w:hAnsi="ＭＳ ゴシック" w:cs="ＭＳ ゴシック" w:hint="eastAsia"/>
          <w:color w:val="FF0000"/>
          <w:sz w:val="18"/>
          <w:szCs w:val="18"/>
        </w:rPr>
        <w:t>「同居」</w:t>
      </w:r>
      <w:r w:rsidR="00502A04">
        <w:rPr>
          <w:rFonts w:ascii="ＭＳ ゴシック" w:eastAsia="ＭＳ ゴシック" w:hAnsi="ＭＳ ゴシック" w:cs="ＭＳ ゴシック" w:hint="eastAsia"/>
          <w:color w:val="FF0000"/>
          <w:sz w:val="18"/>
          <w:szCs w:val="18"/>
        </w:rPr>
        <w:t>に○を付け</w:t>
      </w:r>
      <w:r w:rsidRPr="00A44246">
        <w:rPr>
          <w:rFonts w:ascii="ＭＳ ゴシック" w:eastAsia="ＭＳ ゴシック" w:hAnsi="ＭＳ ゴシック" w:cs="ＭＳ ゴシック" w:hint="eastAsia"/>
          <w:color w:val="FF0000"/>
          <w:sz w:val="18"/>
          <w:szCs w:val="18"/>
        </w:rPr>
        <w:t>，備考欄に「家計は別」と記載してください。</w:t>
      </w:r>
    </w:p>
    <w:p w:rsidR="0080126B" w:rsidRPr="00007963" w:rsidRDefault="0080126B" w:rsidP="00ED660B">
      <w:pPr>
        <w:adjustRightInd/>
        <w:rPr>
          <w:rFonts w:ascii="ＭＳ Ｐゴシック" w:eastAsia="ＭＳ Ｐゴシック" w:hAnsi="ＭＳ Ｐゴシック" w:cs="ＭＳ 明朝"/>
        </w:rPr>
      </w:pPr>
    </w:p>
    <w:p w:rsidR="0080126B" w:rsidRDefault="0080126B" w:rsidP="00ED660B">
      <w:pPr>
        <w:adjustRightInd/>
        <w:spacing w:line="328" w:lineRule="exact"/>
        <w:ind w:left="240" w:hangingChars="100" w:hanging="240"/>
        <w:rPr>
          <w:rFonts w:ascii="ＭＳ 明朝" w:cs="ＭＳ 明朝"/>
        </w:rPr>
      </w:pPr>
      <w:r>
        <w:rPr>
          <w:rFonts w:cs="ＭＳ 明朝" w:hint="eastAsia"/>
          <w:sz w:val="24"/>
          <w:szCs w:val="24"/>
        </w:rPr>
        <w:t>２　１の家族で破産又は再生手続開始の申立てをしたことがある方がいる場合は，　その方の氏名，係属する裁判所，事件番号，手続終了の日</w:t>
      </w:r>
    </w:p>
    <w:p w:rsidR="0080126B" w:rsidRDefault="004965DD" w:rsidP="00ED660B">
      <w:pPr>
        <w:adjustRightInd/>
        <w:rPr>
          <w:rFonts w:ascii="ＭＳ 明朝" w:cs="ＭＳ 明朝"/>
        </w:rPr>
      </w:pPr>
      <w:r w:rsidRPr="004965DD">
        <w:rPr>
          <w:noProof/>
        </w:rPr>
        <w:lastRenderedPageBreak/>
        <w:pict>
          <v:shape id="_x0000_s1027" type="#_x0000_t202" style="position:absolute;margin-left:15.8pt;margin-top:.4pt;width:437.6pt;height:72.5pt;z-index:251658752;mso-wrap-distance-left:2.5mm;mso-wrap-distance-right:2.5mm;mso-position-horizontal-relative:margin" o:allowincell="f" filled="f" strokeweight=".4mm">
            <v:textbox style="mso-next-textbox:#_x0000_s1027" inset="0,0,0,0">
              <w:txbxContent>
                <w:p w:rsidR="009A3C76" w:rsidRDefault="009A3C76" w:rsidP="00ED660B">
                  <w:pPr>
                    <w:adjustRightInd/>
                    <w:spacing w:line="336" w:lineRule="exact"/>
                    <w:jc w:val="both"/>
                    <w:rPr>
                      <w:rFonts w:ascii="ＭＳ 明朝" w:cs="ＭＳ 明朝"/>
                      <w:noProof/>
                      <w:snapToGrid w:val="0"/>
                      <w:color w:val="000000"/>
                    </w:rPr>
                  </w:pPr>
                </w:p>
                <w:p w:rsidR="009A3C76" w:rsidRDefault="009A3C76" w:rsidP="00ED660B">
                  <w:pPr>
                    <w:adjustRightInd/>
                    <w:spacing w:line="336" w:lineRule="exact"/>
                    <w:jc w:val="both"/>
                    <w:rPr>
                      <w:rFonts w:ascii="ＭＳ 明朝" w:cs="ＭＳ 明朝"/>
                      <w:noProof/>
                      <w:snapToGrid w:val="0"/>
                      <w:color w:val="000000"/>
                    </w:rPr>
                  </w:pPr>
                </w:p>
              </w:txbxContent>
            </v:textbox>
            <w10:wrap type="square" anchorx="margin"/>
          </v:shape>
        </w:pict>
      </w:r>
    </w:p>
    <w:p w:rsidR="0080126B" w:rsidRDefault="0080126B" w:rsidP="00ED660B">
      <w:pPr>
        <w:adjustRightInd/>
        <w:spacing w:line="328" w:lineRule="exact"/>
        <w:ind w:left="1016" w:hanging="1016"/>
        <w:rPr>
          <w:rFonts w:ascii="ＭＳ 明朝" w:cs="ＭＳ 明朝"/>
        </w:rPr>
      </w:pPr>
      <w:r>
        <w:rPr>
          <w:rFonts w:cs="ＭＳ 明朝" w:hint="eastAsia"/>
          <w:sz w:val="24"/>
          <w:szCs w:val="24"/>
        </w:rPr>
        <w:t>３　過去</w:t>
      </w:r>
      <w:r w:rsidRPr="001F2B52">
        <w:rPr>
          <w:rFonts w:cs="ＭＳ 明朝" w:hint="eastAsia"/>
          <w:color w:val="000000"/>
          <w:sz w:val="24"/>
          <w:szCs w:val="24"/>
        </w:rPr>
        <w:t>１０年間の身分</w:t>
      </w:r>
      <w:r>
        <w:rPr>
          <w:rFonts w:cs="ＭＳ 明朝" w:hint="eastAsia"/>
          <w:sz w:val="24"/>
          <w:szCs w:val="24"/>
        </w:rPr>
        <w:t>関係の変動</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05"/>
        <w:gridCol w:w="3691"/>
        <w:gridCol w:w="2637"/>
      </w:tblGrid>
      <w:tr w:rsidR="0080126B" w:rsidTr="0078752E">
        <w:trPr>
          <w:trHeight w:val="294"/>
        </w:trPr>
        <w:tc>
          <w:tcPr>
            <w:tcW w:w="2405" w:type="dxa"/>
            <w:tcBorders>
              <w:top w:val="single" w:sz="4" w:space="0" w:color="000000"/>
              <w:left w:val="single" w:sz="4" w:space="0" w:color="000000"/>
              <w:bottom w:val="single"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時　　期</w:t>
            </w:r>
          </w:p>
        </w:tc>
        <w:tc>
          <w:tcPr>
            <w:tcW w:w="3691" w:type="dxa"/>
            <w:tcBorders>
              <w:top w:val="single" w:sz="4" w:space="0" w:color="000000"/>
              <w:left w:val="single" w:sz="4" w:space="0" w:color="000000"/>
              <w:bottom w:val="single"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内　　容</w:t>
            </w:r>
          </w:p>
        </w:tc>
        <w:tc>
          <w:tcPr>
            <w:tcW w:w="2637" w:type="dxa"/>
            <w:tcBorders>
              <w:top w:val="single" w:sz="4" w:space="0" w:color="000000"/>
              <w:left w:val="single" w:sz="4" w:space="0" w:color="000000"/>
              <w:bottom w:val="single"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相手方氏名</w:t>
            </w:r>
          </w:p>
        </w:tc>
      </w:tr>
      <w:tr w:rsidR="0080126B" w:rsidTr="0078752E">
        <w:tc>
          <w:tcPr>
            <w:tcW w:w="2405" w:type="dxa"/>
            <w:tcBorders>
              <w:top w:val="single" w:sz="4" w:space="0" w:color="000000"/>
              <w:left w:val="single" w:sz="4" w:space="0" w:color="000000"/>
              <w:bottom w:val="dashed" w:sz="4" w:space="0" w:color="000000"/>
              <w:right w:val="single" w:sz="4" w:space="0" w:color="000000"/>
            </w:tcBorders>
          </w:tcPr>
          <w:p w:rsidR="0080126B" w:rsidRDefault="0080126B" w:rsidP="0078752E">
            <w:pPr>
              <w:suppressAutoHyphens/>
              <w:kinsoku w:val="0"/>
              <w:overflowPunct w:val="0"/>
              <w:autoSpaceDE w:val="0"/>
              <w:autoSpaceDN w:val="0"/>
              <w:spacing w:line="298" w:lineRule="atLeast"/>
              <w:jc w:val="center"/>
              <w:rPr>
                <w:rFonts w:ascii="ＭＳ 明朝" w:cs="ＭＳ 明朝"/>
              </w:rPr>
            </w:pPr>
            <w:r>
              <w:rPr>
                <w:rFonts w:cs="ＭＳ 明朝" w:hint="eastAsia"/>
              </w:rPr>
              <w:t>平成</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tc>
        <w:tc>
          <w:tcPr>
            <w:tcW w:w="3691" w:type="dxa"/>
            <w:tcBorders>
              <w:top w:val="single" w:sz="4" w:space="0" w:color="000000"/>
              <w:left w:val="single" w:sz="4" w:space="0" w:color="000000"/>
              <w:bottom w:val="dashed" w:sz="4" w:space="0" w:color="000000"/>
              <w:right w:val="single" w:sz="4" w:space="0" w:color="000000"/>
            </w:tcBorders>
          </w:tcPr>
          <w:p w:rsidR="0080126B" w:rsidRDefault="004965DD" w:rsidP="005D0164">
            <w:pPr>
              <w:suppressAutoHyphens/>
              <w:kinsoku w:val="0"/>
              <w:wordWrap w:val="0"/>
              <w:overflowPunct w:val="0"/>
              <w:autoSpaceDE w:val="0"/>
              <w:autoSpaceDN w:val="0"/>
              <w:spacing w:line="298" w:lineRule="atLeast"/>
              <w:rPr>
                <w:rFonts w:ascii="ＭＳ 明朝" w:cs="ＭＳ 明朝"/>
              </w:rPr>
            </w:pPr>
            <w:r>
              <w:rPr>
                <w:rFonts w:ascii="ＭＳ 明朝" w:hAnsi="Times New Roman" w:cs="ＭＳ 明朝"/>
              </w:rPr>
              <w:fldChar w:fldCharType="begin">
                <w:ffData>
                  <w:name w:val=""/>
                  <w:enabled/>
                  <w:calcOnExit w:val="0"/>
                  <w:textInput/>
                </w:ffData>
              </w:fldChar>
            </w:r>
            <w:r w:rsidR="0080126B">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sidR="0080126B">
              <w:rPr>
                <w:rFonts w:cs="ＭＳ 明朝" w:hint="eastAsia"/>
              </w:rPr>
              <w:t>□</w:t>
            </w:r>
            <w:r>
              <w:rPr>
                <w:rFonts w:ascii="ＭＳ 明朝" w:hAnsi="Times New Roman" w:cs="ＭＳ 明朝"/>
              </w:rPr>
              <w:fldChar w:fldCharType="end"/>
            </w:r>
            <w:r w:rsidR="0080126B">
              <w:rPr>
                <w:rFonts w:cs="ＭＳ 明朝" w:hint="eastAsia"/>
              </w:rPr>
              <w:t xml:space="preserve">結婚　</w:t>
            </w:r>
            <w:r>
              <w:rPr>
                <w:rFonts w:ascii="ＭＳ 明朝" w:hAnsi="Times New Roman" w:cs="ＭＳ 明朝"/>
              </w:rPr>
              <w:fldChar w:fldCharType="begin">
                <w:ffData>
                  <w:name w:val=""/>
                  <w:enabled/>
                  <w:calcOnExit w:val="0"/>
                  <w:textInput/>
                </w:ffData>
              </w:fldChar>
            </w:r>
            <w:r w:rsidR="0080126B">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sidR="0080126B">
              <w:rPr>
                <w:rFonts w:cs="ＭＳ 明朝" w:hint="eastAsia"/>
              </w:rPr>
              <w:t>□</w:t>
            </w:r>
            <w:r>
              <w:rPr>
                <w:rFonts w:ascii="ＭＳ 明朝" w:hAnsi="Times New Roman" w:cs="ＭＳ 明朝"/>
              </w:rPr>
              <w:fldChar w:fldCharType="end"/>
            </w:r>
            <w:r w:rsidR="0080126B">
              <w:rPr>
                <w:rFonts w:cs="ＭＳ 明朝" w:hint="eastAsia"/>
              </w:rPr>
              <w:t xml:space="preserve">離婚　</w:t>
            </w:r>
            <w:r>
              <w:rPr>
                <w:rFonts w:ascii="ＭＳ 明朝" w:hAnsi="Times New Roman" w:cs="ＭＳ 明朝"/>
              </w:rPr>
              <w:fldChar w:fldCharType="begin">
                <w:ffData>
                  <w:name w:val=""/>
                  <w:enabled/>
                  <w:calcOnExit w:val="0"/>
                  <w:textInput/>
                </w:ffData>
              </w:fldChar>
            </w:r>
            <w:r w:rsidR="0080126B">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sidR="0080126B">
              <w:rPr>
                <w:rFonts w:cs="ＭＳ 明朝" w:hint="eastAsia"/>
              </w:rPr>
              <w:t>□</w:t>
            </w:r>
            <w:r>
              <w:rPr>
                <w:rFonts w:ascii="ＭＳ 明朝" w:hAnsi="Times New Roman" w:cs="ＭＳ 明朝"/>
              </w:rPr>
              <w:fldChar w:fldCharType="end"/>
            </w:r>
            <w:r w:rsidR="0080126B">
              <w:rPr>
                <w:rFonts w:cs="ＭＳ 明朝" w:hint="eastAsia"/>
              </w:rPr>
              <w:t xml:space="preserve">縁組　</w:t>
            </w:r>
            <w:r>
              <w:rPr>
                <w:rFonts w:ascii="ＭＳ 明朝" w:hAnsi="Times New Roman" w:cs="ＭＳ 明朝"/>
              </w:rPr>
              <w:fldChar w:fldCharType="begin">
                <w:ffData>
                  <w:name w:val=""/>
                  <w:enabled/>
                  <w:calcOnExit w:val="0"/>
                  <w:textInput/>
                </w:ffData>
              </w:fldChar>
            </w:r>
            <w:r w:rsidR="0080126B">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sidR="0080126B">
              <w:rPr>
                <w:rFonts w:cs="ＭＳ 明朝" w:hint="eastAsia"/>
              </w:rPr>
              <w:t>□</w:t>
            </w:r>
            <w:r>
              <w:rPr>
                <w:rFonts w:ascii="ＭＳ 明朝" w:hAnsi="Times New Roman" w:cs="ＭＳ 明朝"/>
              </w:rPr>
              <w:fldChar w:fldCharType="end"/>
            </w:r>
            <w:r w:rsidR="0080126B">
              <w:rPr>
                <w:rFonts w:cs="ＭＳ 明朝" w:hint="eastAsia"/>
              </w:rPr>
              <w:t>離縁</w:t>
            </w:r>
          </w:p>
        </w:tc>
        <w:tc>
          <w:tcPr>
            <w:tcW w:w="2637" w:type="dxa"/>
            <w:tcBorders>
              <w:top w:val="single" w:sz="4" w:space="0" w:color="000000"/>
              <w:left w:val="single" w:sz="4" w:space="0" w:color="000000"/>
              <w:bottom w:val="dashed"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rPr>
                <w:rFonts w:ascii="ＭＳ 明朝" w:cs="ＭＳ 明朝"/>
              </w:rPr>
            </w:pPr>
          </w:p>
        </w:tc>
      </w:tr>
      <w:tr w:rsidR="0080126B" w:rsidTr="0078752E">
        <w:trPr>
          <w:trHeight w:val="70"/>
        </w:trPr>
        <w:tc>
          <w:tcPr>
            <w:tcW w:w="2405" w:type="dxa"/>
            <w:tcBorders>
              <w:top w:val="dashed" w:sz="4" w:space="0" w:color="000000"/>
              <w:left w:val="single" w:sz="4" w:space="0" w:color="000000"/>
              <w:bottom w:val="single" w:sz="4" w:space="0" w:color="000000"/>
              <w:right w:val="single" w:sz="4" w:space="0" w:color="000000"/>
            </w:tcBorders>
          </w:tcPr>
          <w:p w:rsidR="0080126B" w:rsidRDefault="0080126B" w:rsidP="0078752E">
            <w:pPr>
              <w:suppressAutoHyphens/>
              <w:kinsoku w:val="0"/>
              <w:overflowPunct w:val="0"/>
              <w:autoSpaceDE w:val="0"/>
              <w:autoSpaceDN w:val="0"/>
              <w:spacing w:line="298" w:lineRule="atLeast"/>
              <w:jc w:val="center"/>
              <w:rPr>
                <w:rFonts w:ascii="ＭＳ 明朝" w:cs="ＭＳ 明朝"/>
              </w:rPr>
            </w:pPr>
            <w:r>
              <w:rPr>
                <w:rFonts w:hint="eastAsia"/>
              </w:rPr>
              <w:t>平成</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tc>
        <w:tc>
          <w:tcPr>
            <w:tcW w:w="3691" w:type="dxa"/>
            <w:tcBorders>
              <w:top w:val="dashed" w:sz="4" w:space="0" w:color="000000"/>
              <w:left w:val="single" w:sz="4" w:space="0" w:color="000000"/>
              <w:bottom w:val="single" w:sz="4" w:space="0" w:color="000000"/>
              <w:right w:val="single" w:sz="4" w:space="0" w:color="000000"/>
            </w:tcBorders>
          </w:tcPr>
          <w:p w:rsidR="0080126B" w:rsidRDefault="004965DD" w:rsidP="005D0164">
            <w:pPr>
              <w:suppressAutoHyphens/>
              <w:kinsoku w:val="0"/>
              <w:wordWrap w:val="0"/>
              <w:overflowPunct w:val="0"/>
              <w:autoSpaceDE w:val="0"/>
              <w:autoSpaceDN w:val="0"/>
              <w:spacing w:line="298" w:lineRule="atLeast"/>
              <w:rPr>
                <w:rFonts w:ascii="ＭＳ 明朝" w:cs="ＭＳ 明朝"/>
              </w:rPr>
            </w:pPr>
            <w:r>
              <w:rPr>
                <w:rFonts w:ascii="ＭＳ 明朝" w:hAnsi="Times New Roman" w:cs="ＭＳ 明朝"/>
              </w:rPr>
              <w:fldChar w:fldCharType="begin">
                <w:ffData>
                  <w:name w:val=""/>
                  <w:enabled/>
                  <w:calcOnExit w:val="0"/>
                  <w:textInput/>
                </w:ffData>
              </w:fldChar>
            </w:r>
            <w:r w:rsidR="0080126B">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sidR="0080126B">
              <w:rPr>
                <w:rFonts w:cs="ＭＳ 明朝" w:hint="eastAsia"/>
              </w:rPr>
              <w:t>□</w:t>
            </w:r>
            <w:r>
              <w:rPr>
                <w:rFonts w:ascii="ＭＳ 明朝" w:hAnsi="Times New Roman" w:cs="ＭＳ 明朝"/>
              </w:rPr>
              <w:fldChar w:fldCharType="end"/>
            </w:r>
            <w:r w:rsidR="0080126B">
              <w:rPr>
                <w:rFonts w:cs="ＭＳ 明朝" w:hint="eastAsia"/>
              </w:rPr>
              <w:t xml:space="preserve">結婚　</w:t>
            </w:r>
            <w:r>
              <w:rPr>
                <w:rFonts w:ascii="ＭＳ 明朝" w:hAnsi="Times New Roman" w:cs="ＭＳ 明朝"/>
              </w:rPr>
              <w:fldChar w:fldCharType="begin">
                <w:ffData>
                  <w:name w:val=""/>
                  <w:enabled/>
                  <w:calcOnExit w:val="0"/>
                  <w:textInput/>
                </w:ffData>
              </w:fldChar>
            </w:r>
            <w:r w:rsidR="0080126B">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sidR="0080126B">
              <w:rPr>
                <w:rFonts w:cs="ＭＳ 明朝" w:hint="eastAsia"/>
              </w:rPr>
              <w:t>□</w:t>
            </w:r>
            <w:r>
              <w:rPr>
                <w:rFonts w:ascii="ＭＳ 明朝" w:hAnsi="Times New Roman" w:cs="ＭＳ 明朝"/>
              </w:rPr>
              <w:fldChar w:fldCharType="end"/>
            </w:r>
            <w:r w:rsidR="0080126B">
              <w:rPr>
                <w:rFonts w:cs="ＭＳ 明朝" w:hint="eastAsia"/>
              </w:rPr>
              <w:t xml:space="preserve">離婚　</w:t>
            </w:r>
            <w:r>
              <w:rPr>
                <w:rFonts w:ascii="ＭＳ 明朝" w:hAnsi="Times New Roman" w:cs="ＭＳ 明朝"/>
              </w:rPr>
              <w:fldChar w:fldCharType="begin">
                <w:ffData>
                  <w:name w:val=""/>
                  <w:enabled/>
                  <w:calcOnExit w:val="0"/>
                  <w:textInput/>
                </w:ffData>
              </w:fldChar>
            </w:r>
            <w:r w:rsidR="0080126B">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sidR="0080126B">
              <w:rPr>
                <w:rFonts w:cs="ＭＳ 明朝" w:hint="eastAsia"/>
              </w:rPr>
              <w:t>□</w:t>
            </w:r>
            <w:r>
              <w:rPr>
                <w:rFonts w:ascii="ＭＳ 明朝" w:hAnsi="Times New Roman" w:cs="ＭＳ 明朝"/>
              </w:rPr>
              <w:fldChar w:fldCharType="end"/>
            </w:r>
            <w:r w:rsidR="0080126B">
              <w:rPr>
                <w:rFonts w:cs="ＭＳ 明朝" w:hint="eastAsia"/>
              </w:rPr>
              <w:t xml:space="preserve">縁組　</w:t>
            </w:r>
            <w:r>
              <w:rPr>
                <w:rFonts w:ascii="ＭＳ 明朝" w:hAnsi="Times New Roman" w:cs="ＭＳ 明朝"/>
              </w:rPr>
              <w:fldChar w:fldCharType="begin">
                <w:ffData>
                  <w:name w:val=""/>
                  <w:enabled/>
                  <w:calcOnExit w:val="0"/>
                  <w:textInput/>
                </w:ffData>
              </w:fldChar>
            </w:r>
            <w:r w:rsidR="0080126B">
              <w:rPr>
                <w:rFonts w:ascii="ＭＳ 明朝" w:hAnsi="Times New Roman" w:cs="ＭＳ 明朝"/>
              </w:rPr>
              <w:instrText xml:space="preserve">formtext </w:instrText>
            </w:r>
            <w:r>
              <w:rPr>
                <w:rFonts w:ascii="ＭＳ 明朝" w:hAnsi="Times New Roman" w:cs="ＭＳ 明朝"/>
              </w:rPr>
            </w:r>
            <w:r>
              <w:rPr>
                <w:rFonts w:ascii="ＭＳ 明朝" w:hAnsi="Times New Roman" w:cs="ＭＳ 明朝"/>
              </w:rPr>
              <w:fldChar w:fldCharType="separate"/>
            </w:r>
            <w:r w:rsidR="0080126B">
              <w:rPr>
                <w:rFonts w:cs="ＭＳ 明朝" w:hint="eastAsia"/>
              </w:rPr>
              <w:t>□</w:t>
            </w:r>
            <w:r>
              <w:rPr>
                <w:rFonts w:ascii="ＭＳ 明朝" w:hAnsi="Times New Roman" w:cs="ＭＳ 明朝"/>
              </w:rPr>
              <w:fldChar w:fldCharType="end"/>
            </w:r>
            <w:r w:rsidR="0080126B">
              <w:rPr>
                <w:rFonts w:cs="ＭＳ 明朝" w:hint="eastAsia"/>
              </w:rPr>
              <w:t>離縁</w:t>
            </w:r>
          </w:p>
        </w:tc>
        <w:tc>
          <w:tcPr>
            <w:tcW w:w="2637" w:type="dxa"/>
            <w:tcBorders>
              <w:top w:val="dashed" w:sz="4" w:space="0" w:color="000000"/>
              <w:left w:val="single" w:sz="4" w:space="0" w:color="000000"/>
              <w:bottom w:val="single"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rPr>
                <w:rFonts w:ascii="ＭＳ 明朝" w:cs="ＭＳ 明朝"/>
              </w:rPr>
            </w:pPr>
          </w:p>
        </w:tc>
      </w:tr>
    </w:tbl>
    <w:p w:rsidR="0080126B" w:rsidRDefault="0080126B" w:rsidP="00ED660B">
      <w:pPr>
        <w:adjustRightInd/>
        <w:spacing w:line="328" w:lineRule="exact"/>
        <w:rPr>
          <w:rFonts w:ascii="ＭＳ 明朝" w:cs="ＭＳ 明朝"/>
        </w:rPr>
      </w:pPr>
      <w:r>
        <w:rPr>
          <w:rFonts w:cs="ＭＳ 明朝" w:hint="eastAsia"/>
          <w:sz w:val="24"/>
          <w:szCs w:val="24"/>
        </w:rPr>
        <w:t xml:space="preserve">　　</w:t>
      </w:r>
      <w:r>
        <w:rPr>
          <w:rFonts w:cs="ＭＳ 明朝" w:hint="eastAsia"/>
        </w:rPr>
        <w:t xml:space="preserve">離婚に伴う財産分与，慰謝料，養育費の有無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有（□支払　□受取）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無</w:t>
      </w:r>
    </w:p>
    <w:p w:rsidR="0080126B" w:rsidRDefault="0080126B" w:rsidP="00ED660B">
      <w:pPr>
        <w:adjustRightInd/>
        <w:ind w:left="944" w:hanging="312"/>
        <w:rPr>
          <w:rFonts w:ascii="ＭＳ 明朝" w:cs="ＭＳ 明朝"/>
        </w:rPr>
      </w:pPr>
      <w:r>
        <w:rPr>
          <w:rFonts w:ascii="ＭＳ 明朝" w:eastAsia="ＭＳ ゴシック" w:hAnsi="Times New Roman" w:cs="ＭＳ ゴシック" w:hint="eastAsia"/>
          <w:color w:val="FF0000"/>
          <w:sz w:val="18"/>
          <w:szCs w:val="18"/>
        </w:rPr>
        <w:t>＊</w:t>
      </w:r>
      <w:r w:rsidRPr="00A44246">
        <w:rPr>
          <w:rFonts w:ascii="ＭＳ 明朝" w:eastAsia="ＭＳ ゴシック" w:hAnsi="Times New Roman" w:cs="ＭＳ ゴシック" w:hint="eastAsia"/>
          <w:color w:val="FF0000"/>
          <w:sz w:val="18"/>
          <w:szCs w:val="18"/>
        </w:rPr>
        <w:t>１０</w:t>
      </w:r>
      <w:r>
        <w:rPr>
          <w:rFonts w:ascii="ＭＳ 明朝" w:eastAsia="ＭＳ ゴシック" w:hAnsi="Times New Roman" w:cs="ＭＳ ゴシック" w:hint="eastAsia"/>
          <w:color w:val="FF0000"/>
          <w:sz w:val="18"/>
          <w:szCs w:val="18"/>
        </w:rPr>
        <w:t>年は一応の目安です。破産につながる事情がわかるように記載してください。</w:t>
      </w:r>
    </w:p>
    <w:p w:rsidR="0080126B" w:rsidRDefault="0080126B" w:rsidP="00ED660B">
      <w:pPr>
        <w:adjustRightInd/>
        <w:rPr>
          <w:rFonts w:ascii="ＭＳ 明朝" w:cs="ＭＳ 明朝"/>
        </w:rPr>
      </w:pPr>
    </w:p>
    <w:p w:rsidR="0080126B" w:rsidRDefault="0080126B" w:rsidP="00ED660B">
      <w:pPr>
        <w:adjustRightInd/>
        <w:ind w:leftChars="101" w:left="319" w:hangingChars="51" w:hanging="107"/>
        <w:rPr>
          <w:rFonts w:ascii="ＭＳ 明朝" w:cs="ＭＳ 明朝"/>
        </w:rPr>
      </w:pPr>
      <w:r>
        <w:rPr>
          <w:rFonts w:ascii="ＭＳ 明朝" w:eastAsia="ＭＳ ゴシック" w:hAnsi="Times New Roman" w:cs="ＭＳ ゴシック" w:hint="eastAsia"/>
        </w:rPr>
        <w:t>＜財産分与，慰謝料，養育費の支払・受取がある場合＞</w:t>
      </w:r>
    </w:p>
    <w:p w:rsidR="0080126B" w:rsidRDefault="0080126B" w:rsidP="00ED660B">
      <w:pPr>
        <w:adjustRightInd/>
        <w:ind w:firstLine="420"/>
        <w:rPr>
          <w:rFonts w:ascii="ＭＳ 明朝" w:cs="ＭＳ 明朝"/>
        </w:rPr>
      </w:pPr>
      <w:r>
        <w:rPr>
          <w:rFonts w:ascii="ＭＳ 明朝" w:eastAsia="ＭＳ ゴシック" w:hAnsi="Times New Roman" w:cs="ＭＳ ゴシック" w:hint="eastAsia"/>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754"/>
      </w:tblGrid>
      <w:tr w:rsidR="0080126B" w:rsidTr="005D0164">
        <w:tc>
          <w:tcPr>
            <w:tcW w:w="8754" w:type="dxa"/>
            <w:tcBorders>
              <w:top w:val="single" w:sz="4" w:space="0" w:color="000000"/>
              <w:left w:val="single" w:sz="4" w:space="0" w:color="000000"/>
              <w:bottom w:val="single"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rPr>
                <w:rFonts w:ascii="ＭＳ 明朝" w:cs="ＭＳ 明朝"/>
              </w:rPr>
            </w:pPr>
            <w:r>
              <w:rPr>
                <w:rFonts w:cs="ＭＳ 明朝" w:hint="eastAsia"/>
              </w:rPr>
              <w:t>その内容（名目及び具体的な金額）</w:t>
            </w:r>
          </w:p>
          <w:p w:rsidR="0080126B" w:rsidRDefault="0080126B" w:rsidP="005D0164">
            <w:pPr>
              <w:suppressAutoHyphens/>
              <w:kinsoku w:val="0"/>
              <w:wordWrap w:val="0"/>
              <w:overflowPunct w:val="0"/>
              <w:autoSpaceDE w:val="0"/>
              <w:autoSpaceDN w:val="0"/>
              <w:spacing w:line="298" w:lineRule="atLeast"/>
              <w:rPr>
                <w:rFonts w:ascii="ＭＳ 明朝" w:cs="ＭＳ 明朝"/>
              </w:rPr>
            </w:pPr>
            <w:r>
              <w:rPr>
                <w:rFonts w:cs="ＭＳ 明朝" w:hint="eastAsia"/>
                <w:u w:val="dotted" w:color="000000"/>
              </w:rPr>
              <w:t xml:space="preserve">　　　　　　　　　　　　　　　　　　　　　　　　　　　　　　　　　　　　　</w:t>
            </w:r>
            <w:r>
              <w:rPr>
                <w:u w:val="dotted" w:color="000000"/>
              </w:rPr>
              <w:t xml:space="preserve"> </w:t>
            </w:r>
          </w:p>
          <w:p w:rsidR="0080126B" w:rsidRDefault="0080126B" w:rsidP="005D0164">
            <w:pPr>
              <w:suppressAutoHyphens/>
              <w:kinsoku w:val="0"/>
              <w:wordWrap w:val="0"/>
              <w:overflowPunct w:val="0"/>
              <w:autoSpaceDE w:val="0"/>
              <w:autoSpaceDN w:val="0"/>
              <w:spacing w:line="298" w:lineRule="atLeast"/>
              <w:rPr>
                <w:rFonts w:ascii="ＭＳ 明朝" w:cs="ＭＳ 明朝"/>
              </w:rPr>
            </w:pPr>
            <w:r>
              <w:rPr>
                <w:rFonts w:ascii="ＭＳ 明朝" w:eastAsia="ＭＳ ゴシック" w:hAnsi="Times New Roman" w:cs="ＭＳ ゴシック" w:hint="eastAsia"/>
                <w:sz w:val="18"/>
                <w:szCs w:val="18"/>
                <w:u w:val="dotted" w:color="000000"/>
              </w:rPr>
              <w:t xml:space="preserve">　　　　　　　　　　　　　　　　　　　　　　　　　　　　　　　　　　　　　　　　　　　　</w:t>
            </w:r>
          </w:p>
          <w:p w:rsidR="0080126B" w:rsidRDefault="0080126B" w:rsidP="005D0164">
            <w:pPr>
              <w:suppressAutoHyphens/>
              <w:kinsoku w:val="0"/>
              <w:wordWrap w:val="0"/>
              <w:overflowPunct w:val="0"/>
              <w:autoSpaceDE w:val="0"/>
              <w:autoSpaceDN w:val="0"/>
              <w:spacing w:line="298" w:lineRule="atLeast"/>
              <w:rPr>
                <w:rFonts w:ascii="ＭＳ 明朝" w:cs="ＭＳ 明朝"/>
              </w:rPr>
            </w:pPr>
            <w:r>
              <w:rPr>
                <w:sz w:val="18"/>
                <w:szCs w:val="18"/>
                <w:u w:val="dotted" w:color="000000"/>
              </w:rPr>
              <w:t xml:space="preserve">                             </w:t>
            </w:r>
            <w:r>
              <w:rPr>
                <w:rFonts w:ascii="ＭＳ 明朝" w:eastAsia="ＭＳ ゴシック" w:hAnsi="Times New Roman" w:cs="ＭＳ ゴシック" w:hint="eastAsia"/>
                <w:sz w:val="18"/>
                <w:szCs w:val="18"/>
                <w:u w:val="dotted" w:color="000000"/>
              </w:rPr>
              <w:t xml:space="preserve">　　　　　　　　　　　　　　　　　　　　　　　　　　　　　</w:t>
            </w:r>
            <w:r>
              <w:rPr>
                <w:sz w:val="18"/>
                <w:szCs w:val="18"/>
                <w:u w:val="dotted" w:color="000000"/>
              </w:rPr>
              <w:t xml:space="preserve"> </w:t>
            </w:r>
          </w:p>
        </w:tc>
      </w:tr>
    </w:tbl>
    <w:p w:rsidR="0080126B" w:rsidRDefault="0080126B" w:rsidP="00ED660B">
      <w:pPr>
        <w:adjustRightInd/>
        <w:rPr>
          <w:rFonts w:ascii="ＭＳ 明朝" w:cs="ＭＳ 明朝"/>
        </w:rPr>
      </w:pPr>
    </w:p>
    <w:p w:rsidR="0080126B" w:rsidRDefault="0080126B" w:rsidP="00ED660B">
      <w:pPr>
        <w:adjustRightInd/>
        <w:rPr>
          <w:rFonts w:ascii="ＭＳ 明朝" w:cs="ＭＳ 明朝"/>
        </w:rPr>
      </w:pPr>
    </w:p>
    <w:p w:rsidR="0080126B" w:rsidRDefault="0080126B" w:rsidP="00ED660B">
      <w:pPr>
        <w:adjustRightInd/>
        <w:spacing w:line="368" w:lineRule="exact"/>
        <w:rPr>
          <w:rFonts w:ascii="ＭＳ 明朝" w:cs="ＭＳ 明朝"/>
        </w:rPr>
      </w:pPr>
      <w:r>
        <w:rPr>
          <w:rFonts w:ascii="ＭＳ 明朝" w:eastAsia="ＭＳ ゴシック" w:hAnsi="Times New Roman" w:cs="ＭＳ ゴシック" w:hint="eastAsia"/>
          <w:b/>
          <w:bCs/>
          <w:sz w:val="28"/>
          <w:szCs w:val="28"/>
        </w:rPr>
        <w:t>第４　住居</w:t>
      </w:r>
    </w:p>
    <w:p w:rsidR="0080126B" w:rsidRDefault="0080126B" w:rsidP="00ED660B">
      <w:pPr>
        <w:adjustRightInd/>
        <w:spacing w:line="328" w:lineRule="exact"/>
        <w:rPr>
          <w:rFonts w:ascii="ＭＳ 明朝" w:cs="ＭＳ 明朝"/>
        </w:rPr>
      </w:pPr>
      <w:r>
        <w:rPr>
          <w:rFonts w:cs="ＭＳ 明朝" w:hint="eastAsia"/>
          <w:sz w:val="24"/>
          <w:szCs w:val="24"/>
        </w:rPr>
        <w:t xml:space="preserve">１　現在の住居の状況　　</w:t>
      </w:r>
      <w:r>
        <w:rPr>
          <w:rFonts w:cs="ＭＳ 明朝" w:hint="eastAsia"/>
          <w:sz w:val="24"/>
          <w:szCs w:val="24"/>
          <w:u w:val="dotted" w:color="000000"/>
        </w:rPr>
        <w:t xml:space="preserve">　　　　　　　　　　　　　　　　　　　　　　</w:t>
      </w:r>
    </w:p>
    <w:p w:rsidR="0080126B" w:rsidRDefault="0080126B" w:rsidP="00ED660B">
      <w:pPr>
        <w:adjustRightInd/>
        <w:ind w:left="524" w:firstLine="208"/>
        <w:rPr>
          <w:rFonts w:ascii="ＭＳ 明朝" w:cs="ＭＳ 明朝"/>
        </w:rPr>
      </w:pPr>
      <w:r>
        <w:rPr>
          <w:rFonts w:ascii="ＭＳ 明朝" w:eastAsia="ＭＳ ゴシック" w:hAnsi="Times New Roman" w:cs="ＭＳ ゴシック" w:hint="eastAsia"/>
          <w:color w:val="FF0000"/>
          <w:sz w:val="18"/>
          <w:szCs w:val="18"/>
        </w:rPr>
        <w:t>借家，賃貸マンション，アパート，社宅，寮，公営・公団の賃貸住宅，自己所有（又は共有）の家屋，親族所有の家屋，親族以外の者の所有家屋，その他の中から選択してください。</w:t>
      </w:r>
    </w:p>
    <w:p w:rsidR="0080126B" w:rsidRDefault="0080126B" w:rsidP="00ED660B">
      <w:pPr>
        <w:adjustRightInd/>
        <w:rPr>
          <w:rFonts w:ascii="ＭＳ 明朝" w:cs="ＭＳ 明朝"/>
        </w:rPr>
      </w:pPr>
    </w:p>
    <w:p w:rsidR="0080126B" w:rsidRDefault="0080126B" w:rsidP="00502A04">
      <w:pPr>
        <w:adjustRightInd/>
        <w:spacing w:line="328" w:lineRule="exact"/>
        <w:rPr>
          <w:rFonts w:ascii="ＭＳ 明朝" w:cs="ＭＳ 明朝"/>
        </w:rPr>
      </w:pPr>
      <w:r>
        <w:rPr>
          <w:rFonts w:cs="ＭＳ 明朝" w:hint="eastAsia"/>
          <w:sz w:val="24"/>
          <w:szCs w:val="24"/>
        </w:rPr>
        <w:t>２　内容</w:t>
      </w:r>
    </w:p>
    <w:p w:rsidR="00502A04" w:rsidRDefault="00502A04" w:rsidP="00502A04">
      <w:pPr>
        <w:adjustRightInd/>
        <w:spacing w:line="328" w:lineRule="exact"/>
        <w:rPr>
          <w:rFonts w:ascii="ＭＳ 明朝" w:cs="ＭＳ 明朝"/>
        </w:rPr>
      </w:pPr>
    </w:p>
    <w:p w:rsidR="0080126B" w:rsidRDefault="0080126B" w:rsidP="00ED660B">
      <w:pPr>
        <w:adjustRightInd/>
        <w:ind w:firstLineChars="100" w:firstLine="210"/>
        <w:rPr>
          <w:rFonts w:ascii="ＭＳ 明朝" w:cs="ＭＳ 明朝"/>
        </w:rPr>
      </w:pPr>
      <w:r>
        <w:rPr>
          <w:rFonts w:ascii="ＭＳ 明朝" w:eastAsia="ＭＳ ゴシック" w:hAnsi="Times New Roman" w:cs="ＭＳ ゴシック" w:hint="eastAsia"/>
        </w:rPr>
        <w:t>＜借家，賃貸マンション，アパート，社宅，寮，公営・公団の賃貸住宅の場合＞</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754"/>
      </w:tblGrid>
      <w:tr w:rsidR="0080126B" w:rsidTr="005D0164">
        <w:tc>
          <w:tcPr>
            <w:tcW w:w="8754" w:type="dxa"/>
            <w:tcBorders>
              <w:top w:val="single" w:sz="4" w:space="0" w:color="000000"/>
              <w:left w:val="single" w:sz="4" w:space="0" w:color="000000"/>
              <w:bottom w:val="single" w:sz="4" w:space="0" w:color="000000"/>
              <w:right w:val="single" w:sz="4" w:space="0" w:color="000000"/>
            </w:tcBorders>
          </w:tcPr>
          <w:p w:rsidR="0080126B" w:rsidRDefault="0080126B" w:rsidP="005D0164">
            <w:pPr>
              <w:suppressAutoHyphens/>
              <w:kinsoku w:val="0"/>
              <w:wordWrap w:val="0"/>
              <w:overflowPunct w:val="0"/>
              <w:autoSpaceDE w:val="0"/>
              <w:autoSpaceDN w:val="0"/>
              <w:spacing w:line="308" w:lineRule="exact"/>
              <w:rPr>
                <w:rFonts w:ascii="ＭＳ 明朝" w:cs="ＭＳ 明朝"/>
              </w:rPr>
            </w:pPr>
            <w:r>
              <w:rPr>
                <w:sz w:val="22"/>
                <w:szCs w:val="22"/>
              </w:rPr>
              <w:t xml:space="preserve">  </w:t>
            </w:r>
            <w:r>
              <w:rPr>
                <w:rFonts w:cs="ＭＳ 明朝" w:hint="eastAsia"/>
                <w:sz w:val="22"/>
                <w:szCs w:val="22"/>
              </w:rPr>
              <w:t xml:space="preserve">①　１か月の家賃（管理費込み）　</w:t>
            </w:r>
            <w:r>
              <w:rPr>
                <w:rFonts w:cs="ＭＳ 明朝" w:hint="eastAsia"/>
                <w:sz w:val="22"/>
                <w:szCs w:val="22"/>
                <w:u w:val="dotted" w:color="000000"/>
              </w:rPr>
              <w:t xml:space="preserve">　　　　　　　　　　　　　　　　円</w:t>
            </w:r>
          </w:p>
          <w:p w:rsidR="0080126B" w:rsidRDefault="0080126B" w:rsidP="005D0164">
            <w:pPr>
              <w:suppressAutoHyphens/>
              <w:kinsoku w:val="0"/>
              <w:wordWrap w:val="0"/>
              <w:overflowPunct w:val="0"/>
              <w:autoSpaceDE w:val="0"/>
              <w:autoSpaceDN w:val="0"/>
              <w:spacing w:line="308" w:lineRule="exact"/>
              <w:rPr>
                <w:rFonts w:ascii="ＭＳ 明朝" w:cs="ＭＳ 明朝"/>
              </w:rPr>
            </w:pPr>
            <w:r>
              <w:rPr>
                <w:sz w:val="22"/>
                <w:szCs w:val="22"/>
              </w:rPr>
              <w:t xml:space="preserve">  </w:t>
            </w:r>
            <w:r>
              <w:rPr>
                <w:rFonts w:cs="ＭＳ 明朝" w:hint="eastAsia"/>
                <w:sz w:val="22"/>
                <w:szCs w:val="22"/>
              </w:rPr>
              <w:t xml:space="preserve">②　敷金　　　　　　　　　　　　</w:t>
            </w:r>
            <w:r>
              <w:rPr>
                <w:rFonts w:cs="ＭＳ 明朝" w:hint="eastAsia"/>
                <w:sz w:val="22"/>
                <w:szCs w:val="22"/>
                <w:u w:val="dotted" w:color="000000"/>
              </w:rPr>
              <w:t xml:space="preserve">　　　　　　　　　　　　　　　　円</w:t>
            </w:r>
          </w:p>
          <w:p w:rsidR="0080126B" w:rsidRDefault="0080126B" w:rsidP="005D0164">
            <w:pPr>
              <w:suppressAutoHyphens/>
              <w:kinsoku w:val="0"/>
              <w:wordWrap w:val="0"/>
              <w:overflowPunct w:val="0"/>
              <w:autoSpaceDE w:val="0"/>
              <w:autoSpaceDN w:val="0"/>
              <w:spacing w:line="308" w:lineRule="exact"/>
              <w:rPr>
                <w:rFonts w:ascii="ＭＳ 明朝" w:cs="ＭＳ 明朝"/>
              </w:rPr>
            </w:pPr>
            <w:r>
              <w:rPr>
                <w:sz w:val="22"/>
                <w:szCs w:val="22"/>
              </w:rPr>
              <w:t xml:space="preserve">  </w:t>
            </w:r>
            <w:r>
              <w:rPr>
                <w:rFonts w:cs="ＭＳ 明朝" w:hint="eastAsia"/>
                <w:sz w:val="22"/>
                <w:szCs w:val="22"/>
              </w:rPr>
              <w:t>③　賃借人氏名（申立人以外の者が契約している場合）</w:t>
            </w:r>
            <w:r>
              <w:rPr>
                <w:rFonts w:cs="ＭＳ 明朝" w:hint="eastAsia"/>
                <w:sz w:val="22"/>
                <w:szCs w:val="22"/>
                <w:u w:val="dotted" w:color="000000"/>
              </w:rPr>
              <w:t xml:space="preserve">　　　　　　　　</w:t>
            </w:r>
          </w:p>
          <w:p w:rsidR="0080126B" w:rsidRDefault="0080126B" w:rsidP="005D0164">
            <w:pPr>
              <w:suppressAutoHyphens/>
              <w:kinsoku w:val="0"/>
              <w:wordWrap w:val="0"/>
              <w:overflowPunct w:val="0"/>
              <w:autoSpaceDE w:val="0"/>
              <w:autoSpaceDN w:val="0"/>
              <w:spacing w:line="308" w:lineRule="exact"/>
              <w:rPr>
                <w:rFonts w:ascii="ＭＳ 明朝" w:cs="ＭＳ 明朝"/>
              </w:rPr>
            </w:pPr>
            <w:r>
              <w:rPr>
                <w:sz w:val="22"/>
                <w:szCs w:val="22"/>
              </w:rPr>
              <w:t xml:space="preserve">  </w:t>
            </w:r>
            <w:r>
              <w:rPr>
                <w:rFonts w:cs="ＭＳ 明朝" w:hint="eastAsia"/>
                <w:sz w:val="22"/>
                <w:szCs w:val="22"/>
              </w:rPr>
              <w:t xml:space="preserve">④　入居日　　　　　　　　　　　</w:t>
            </w:r>
            <w:r>
              <w:rPr>
                <w:rFonts w:cs="ＭＳ 明朝" w:hint="eastAsia"/>
                <w:sz w:val="22"/>
                <w:szCs w:val="22"/>
                <w:u w:val="dotted" w:color="000000"/>
              </w:rPr>
              <w:t xml:space="preserve">　　　　　　　　　　　　　　　　　</w:t>
            </w:r>
          </w:p>
          <w:p w:rsidR="0080126B" w:rsidRDefault="0080126B" w:rsidP="00020882">
            <w:pPr>
              <w:suppressAutoHyphens/>
              <w:kinsoku w:val="0"/>
              <w:wordWrap w:val="0"/>
              <w:overflowPunct w:val="0"/>
              <w:autoSpaceDE w:val="0"/>
              <w:autoSpaceDN w:val="0"/>
              <w:spacing w:line="328" w:lineRule="exact"/>
              <w:ind w:firstLineChars="100" w:firstLine="210"/>
              <w:rPr>
                <w:rFonts w:ascii="ＭＳ 明朝" w:cs="ＭＳ 明朝"/>
              </w:rPr>
            </w:pPr>
            <w:r>
              <w:rPr>
                <w:rFonts w:cs="ＭＳ 明朝" w:hint="eastAsia"/>
              </w:rPr>
              <w:t xml:space="preserve">⑤　家賃の滞納　　　　　　　</w:t>
            </w:r>
            <w:r>
              <w:rPr>
                <w:rFonts w:cs="ＭＳ 明朝" w:hint="eastAsia"/>
                <w:sz w:val="24"/>
                <w:szCs w:val="24"/>
              </w:rPr>
              <w:t xml:space="preserve">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sz w:val="24"/>
                <w:szCs w:val="24"/>
              </w:rPr>
              <w:t>□</w:t>
            </w:r>
            <w:r w:rsidR="004965DD">
              <w:rPr>
                <w:rFonts w:ascii="ＭＳ 明朝" w:hAnsi="Times New Roman" w:cs="ＭＳ 明朝"/>
              </w:rPr>
              <w:fldChar w:fldCharType="end"/>
            </w:r>
            <w:r>
              <w:rPr>
                <w:rFonts w:cs="ＭＳ 明朝" w:hint="eastAsia"/>
                <w:sz w:val="24"/>
                <w:szCs w:val="24"/>
              </w:rPr>
              <w:t xml:space="preserve">無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sz w:val="24"/>
                <w:szCs w:val="24"/>
              </w:rPr>
              <w:t>□</w:t>
            </w:r>
            <w:r w:rsidR="004965DD">
              <w:rPr>
                <w:rFonts w:ascii="ＭＳ 明朝" w:hAnsi="Times New Roman" w:cs="ＭＳ 明朝"/>
              </w:rPr>
              <w:fldChar w:fldCharType="end"/>
            </w:r>
            <w:r>
              <w:rPr>
                <w:rFonts w:cs="ＭＳ 明朝" w:hint="eastAsia"/>
                <w:sz w:val="24"/>
                <w:szCs w:val="24"/>
              </w:rPr>
              <w:t>有</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sidR="004965DD">
              <w:rPr>
                <w:rFonts w:ascii="ＭＳ 明朝" w:hAnsi="Times New Roman" w:cs="ＭＳ 明朝"/>
              </w:rPr>
              <w:fldChar w:fldCharType="end"/>
            </w:r>
            <w:r>
              <w:t xml:space="preserve"> </w:t>
            </w:r>
            <w:r>
              <w:rPr>
                <w:rFonts w:cs="ＭＳ 明朝" w:hint="eastAsia"/>
                <w:u w:val="dotted" w:color="000000"/>
              </w:rPr>
              <w:t xml:space="preserve">　　　　</w:t>
            </w:r>
            <w:r>
              <w:rPr>
                <w:rFonts w:cs="ＭＳ 明朝"/>
                <w:u w:val="dotted" w:color="000000"/>
              </w:rPr>
              <w:t xml:space="preserve"> </w:t>
            </w:r>
            <w:r>
              <w:rPr>
                <w:rFonts w:cs="ＭＳ 明朝" w:hint="eastAsia"/>
                <w:u w:val="dotted" w:color="000000"/>
              </w:rPr>
              <w:t xml:space="preserve">　　　　　　　円</w:t>
            </w:r>
          </w:p>
          <w:p w:rsidR="0080126B" w:rsidRDefault="0080126B" w:rsidP="005D0164">
            <w:pPr>
              <w:suppressAutoHyphens/>
              <w:kinsoku w:val="0"/>
              <w:wordWrap w:val="0"/>
              <w:overflowPunct w:val="0"/>
              <w:autoSpaceDE w:val="0"/>
              <w:autoSpaceDN w:val="0"/>
              <w:spacing w:line="298" w:lineRule="atLeast"/>
              <w:rPr>
                <w:rFonts w:ascii="ＭＳ 明朝" w:cs="ＭＳ 明朝"/>
              </w:rPr>
            </w:pPr>
          </w:p>
          <w:p w:rsidR="0080126B" w:rsidRDefault="0080126B" w:rsidP="00020882">
            <w:pPr>
              <w:suppressAutoHyphens/>
              <w:kinsoku w:val="0"/>
              <w:wordWrap w:val="0"/>
              <w:overflowPunct w:val="0"/>
              <w:autoSpaceDE w:val="0"/>
              <w:autoSpaceDN w:val="0"/>
              <w:spacing w:line="298" w:lineRule="atLeast"/>
              <w:rPr>
                <w:rFonts w:ascii="ＭＳ 明朝" w:cs="ＭＳ 明朝"/>
              </w:rPr>
            </w:pPr>
            <w:r>
              <w:rPr>
                <w:rFonts w:ascii="ＭＳ ゴシック" w:hAnsi="ＭＳ ゴシック" w:cs="ＭＳ ゴシック"/>
                <w:color w:val="FF0000"/>
                <w:sz w:val="18"/>
                <w:szCs w:val="18"/>
              </w:rPr>
              <w:t xml:space="preserve">  </w:t>
            </w:r>
            <w:r>
              <w:rPr>
                <w:rFonts w:ascii="ＭＳ 明朝" w:eastAsia="ＭＳ ゴシック" w:hAnsi="Times New Roman" w:cs="ＭＳ ゴシック" w:hint="eastAsia"/>
                <w:color w:val="FF0000"/>
                <w:sz w:val="18"/>
                <w:szCs w:val="18"/>
              </w:rPr>
              <w:t>＊賃貸借契約書</w:t>
            </w:r>
            <w:r w:rsidRPr="00020882">
              <w:rPr>
                <w:rFonts w:ascii="ＭＳ 明朝" w:eastAsia="ＭＳ ゴシック" w:hAnsi="Times New Roman" w:cs="ＭＳ ゴシック" w:hint="eastAsia"/>
                <w:color w:val="E36C0A"/>
                <w:sz w:val="18"/>
                <w:szCs w:val="18"/>
              </w:rPr>
              <w:t>，</w:t>
            </w:r>
            <w:r>
              <w:rPr>
                <w:rFonts w:ascii="ＭＳ 明朝" w:eastAsia="ＭＳ ゴシック" w:hAnsi="Times New Roman" w:cs="ＭＳ ゴシック" w:hint="eastAsia"/>
                <w:color w:val="FF0000"/>
                <w:sz w:val="18"/>
                <w:szCs w:val="18"/>
              </w:rPr>
              <w:t>住宅使用許可証</w:t>
            </w:r>
            <w:r w:rsidRPr="00020882">
              <w:rPr>
                <w:rFonts w:ascii="ＭＳ 明朝" w:eastAsia="ＭＳ ゴシック" w:hAnsi="Times New Roman" w:cs="ＭＳ ゴシック" w:hint="eastAsia"/>
                <w:color w:val="E36C0A"/>
                <w:sz w:val="18"/>
                <w:szCs w:val="18"/>
              </w:rPr>
              <w:t>又は</w:t>
            </w:r>
            <w:r>
              <w:rPr>
                <w:rFonts w:ascii="ＭＳ 明朝" w:eastAsia="ＭＳ ゴシック" w:hAnsi="Times New Roman" w:cs="ＭＳ ゴシック" w:hint="eastAsia"/>
                <w:color w:val="FF0000"/>
                <w:sz w:val="18"/>
                <w:szCs w:val="18"/>
              </w:rPr>
              <w:t>居住許可書</w:t>
            </w:r>
            <w:r w:rsidRPr="00020882">
              <w:rPr>
                <w:rFonts w:ascii="ＭＳ 明朝" w:eastAsia="ＭＳ ゴシック" w:hAnsi="Times New Roman" w:cs="ＭＳ ゴシック" w:hint="eastAsia"/>
                <w:color w:val="E36C0A"/>
                <w:sz w:val="18"/>
                <w:szCs w:val="18"/>
              </w:rPr>
              <w:t>の</w:t>
            </w:r>
            <w:r>
              <w:rPr>
                <w:rFonts w:ascii="ＭＳ 明朝" w:eastAsia="ＭＳ ゴシック" w:hAnsi="Times New Roman" w:cs="ＭＳ ゴシック" w:hint="eastAsia"/>
                <w:color w:val="FF0000"/>
                <w:sz w:val="18"/>
                <w:szCs w:val="18"/>
              </w:rPr>
              <w:t>写しを添付してください。</w:t>
            </w:r>
          </w:p>
        </w:tc>
      </w:tr>
    </w:tbl>
    <w:p w:rsidR="0080126B" w:rsidRDefault="0080126B" w:rsidP="00ED660B">
      <w:pPr>
        <w:adjustRightInd/>
        <w:rPr>
          <w:rFonts w:ascii="ＭＳ 明朝" w:cs="ＭＳ 明朝"/>
        </w:rPr>
      </w:pPr>
    </w:p>
    <w:p w:rsidR="0080126B" w:rsidRDefault="0080126B" w:rsidP="00ED660B">
      <w:pPr>
        <w:adjustRightInd/>
        <w:rPr>
          <w:rFonts w:ascii="ＭＳ 明朝" w:cs="ＭＳ 明朝"/>
        </w:rPr>
      </w:pPr>
    </w:p>
    <w:p w:rsidR="0080126B" w:rsidRDefault="0080126B" w:rsidP="00ED660B">
      <w:pPr>
        <w:adjustRightInd/>
        <w:ind w:firstLineChars="100" w:firstLine="210"/>
        <w:rPr>
          <w:rFonts w:ascii="ＭＳ 明朝" w:cs="ＭＳ 明朝"/>
        </w:rPr>
      </w:pPr>
      <w:r>
        <w:rPr>
          <w:rFonts w:ascii="ＭＳ 明朝" w:eastAsia="ＭＳ ゴシック" w:hAnsi="Times New Roman" w:cs="ＭＳ ゴシック" w:hint="eastAsia"/>
        </w:rPr>
        <w:t>＜自己所有（又は共有）の家屋，親族所有の家屋，親族以外の者の所有家屋の場合＞</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754"/>
      </w:tblGrid>
      <w:tr w:rsidR="0080126B" w:rsidTr="005D0164">
        <w:tc>
          <w:tcPr>
            <w:tcW w:w="8754" w:type="dxa"/>
            <w:tcBorders>
              <w:top w:val="single" w:sz="4" w:space="0" w:color="000000"/>
              <w:left w:val="single" w:sz="4" w:space="0" w:color="000000"/>
              <w:bottom w:val="single" w:sz="4" w:space="0" w:color="000000"/>
              <w:right w:val="single" w:sz="4" w:space="0" w:color="000000"/>
            </w:tcBorders>
          </w:tcPr>
          <w:p w:rsidR="0080126B" w:rsidRDefault="0080126B" w:rsidP="008F036E">
            <w:pPr>
              <w:numPr>
                <w:ilvl w:val="0"/>
                <w:numId w:val="2"/>
              </w:num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居住開始日　　　</w:t>
            </w:r>
            <w:r>
              <w:rPr>
                <w:rFonts w:cs="ＭＳ 明朝" w:hint="eastAsia"/>
                <w:sz w:val="22"/>
                <w:szCs w:val="22"/>
                <w:u w:val="dotted" w:color="000000"/>
              </w:rPr>
              <w:t xml:space="preserve">　　　　　　　　　　　　　　　　　　　　　　　　</w:t>
            </w:r>
          </w:p>
          <w:p w:rsidR="0080126B"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②　申立人以外の者が所有している場合は所有者名，申立人との関係</w:t>
            </w:r>
          </w:p>
          <w:p w:rsidR="0080126B" w:rsidRDefault="0080126B" w:rsidP="005D0164">
            <w:pPr>
              <w:suppressAutoHyphens/>
              <w:kinsoku w:val="0"/>
              <w:wordWrap w:val="0"/>
              <w:overflowPunct w:val="0"/>
              <w:autoSpaceDE w:val="0"/>
              <w:autoSpaceDN w:val="0"/>
              <w:spacing w:line="308" w:lineRule="exact"/>
              <w:rPr>
                <w:rFonts w:ascii="ＭＳ 明朝" w:cs="ＭＳ 明朝"/>
              </w:rPr>
            </w:pPr>
            <w:r>
              <w:rPr>
                <w:rFonts w:cs="ＭＳ 明朝" w:hint="eastAsia"/>
                <w:sz w:val="22"/>
                <w:szCs w:val="22"/>
              </w:rPr>
              <w:t xml:space="preserve">　　</w:t>
            </w:r>
            <w:r>
              <w:rPr>
                <w:rFonts w:cs="ＭＳ 明朝" w:hint="eastAsia"/>
                <w:sz w:val="22"/>
                <w:szCs w:val="22"/>
                <w:u w:val="dotted" w:color="000000"/>
              </w:rPr>
              <w:t xml:space="preserve">　　　　　　　　　　　　　　　　　　　　　　　　　　　　　　　　</w:t>
            </w:r>
          </w:p>
          <w:p w:rsidR="0080126B" w:rsidRDefault="0080126B" w:rsidP="005D0164">
            <w:pPr>
              <w:suppressAutoHyphens/>
              <w:kinsoku w:val="0"/>
              <w:wordWrap w:val="0"/>
              <w:overflowPunct w:val="0"/>
              <w:autoSpaceDE w:val="0"/>
              <w:autoSpaceDN w:val="0"/>
              <w:spacing w:line="298" w:lineRule="atLeast"/>
              <w:rPr>
                <w:rFonts w:ascii="ＭＳ 明朝" w:cs="ＭＳ 明朝"/>
              </w:rPr>
            </w:pPr>
          </w:p>
          <w:p w:rsidR="0080126B" w:rsidRDefault="0080126B" w:rsidP="00A87EE9">
            <w:pPr>
              <w:suppressAutoHyphens/>
              <w:kinsoku w:val="0"/>
              <w:wordWrap w:val="0"/>
              <w:overflowPunct w:val="0"/>
              <w:autoSpaceDE w:val="0"/>
              <w:autoSpaceDN w:val="0"/>
              <w:spacing w:line="298" w:lineRule="atLeast"/>
              <w:rPr>
                <w:rFonts w:ascii="ＭＳ 明朝" w:cs="ＭＳ 明朝"/>
              </w:rPr>
            </w:pPr>
            <w:r>
              <w:rPr>
                <w:rFonts w:ascii="ＭＳ 明朝" w:eastAsia="ＭＳ ゴシック" w:hAnsi="Times New Roman" w:cs="ＭＳ ゴシック" w:hint="eastAsia"/>
                <w:color w:val="FF0000"/>
                <w:sz w:val="18"/>
                <w:szCs w:val="18"/>
              </w:rPr>
              <w:t>＊居住不動産の全部事項証明書（不動産登記簿謄本）を添付してください。</w:t>
            </w:r>
          </w:p>
        </w:tc>
      </w:tr>
    </w:tbl>
    <w:p w:rsidR="0080126B" w:rsidRDefault="0080126B" w:rsidP="00ED660B">
      <w:pPr>
        <w:adjustRightInd/>
        <w:rPr>
          <w:rFonts w:ascii="ＭＳ 明朝" w:cs="ＭＳ 明朝"/>
        </w:rPr>
      </w:pPr>
    </w:p>
    <w:p w:rsidR="00CA3E9D" w:rsidRDefault="00CA3E9D" w:rsidP="00ED660B">
      <w:pPr>
        <w:adjustRightInd/>
        <w:rPr>
          <w:rFonts w:ascii="ＭＳ 明朝" w:cs="ＭＳ 明朝"/>
        </w:rPr>
      </w:pPr>
    </w:p>
    <w:p w:rsidR="0080126B" w:rsidRDefault="0080126B" w:rsidP="00ED660B">
      <w:pPr>
        <w:adjustRightInd/>
        <w:ind w:firstLineChars="100" w:firstLine="210"/>
        <w:rPr>
          <w:rFonts w:ascii="ＭＳ 明朝" w:cs="ＭＳ 明朝"/>
        </w:rPr>
      </w:pPr>
      <w:r>
        <w:rPr>
          <w:rFonts w:ascii="ＭＳ 明朝" w:eastAsia="ＭＳ ゴシック" w:hAnsi="Times New Roman" w:cs="ＭＳ ゴシック" w:hint="eastAsia"/>
        </w:rPr>
        <w:lastRenderedPageBreak/>
        <w:t>＜その他の場合＞</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754"/>
      </w:tblGrid>
      <w:tr w:rsidR="0080126B" w:rsidTr="005D0164">
        <w:tc>
          <w:tcPr>
            <w:tcW w:w="8754" w:type="dxa"/>
            <w:tcBorders>
              <w:top w:val="single" w:sz="4" w:space="0" w:color="000000"/>
              <w:left w:val="single" w:sz="4" w:space="0" w:color="000000"/>
              <w:bottom w:val="single" w:sz="4" w:space="0" w:color="000000"/>
              <w:right w:val="single" w:sz="4" w:space="0" w:color="000000"/>
            </w:tcBorders>
          </w:tcPr>
          <w:p w:rsidR="0080126B" w:rsidRDefault="0080126B" w:rsidP="005D0164">
            <w:pPr>
              <w:suppressAutoHyphens/>
              <w:kinsoku w:val="0"/>
              <w:wordWrap w:val="0"/>
              <w:overflowPunct w:val="0"/>
              <w:autoSpaceDE w:val="0"/>
              <w:autoSpaceDN w:val="0"/>
              <w:spacing w:line="298" w:lineRule="atLeast"/>
              <w:rPr>
                <w:rFonts w:ascii="ＭＳ 明朝" w:cs="ＭＳ 明朝"/>
              </w:rPr>
            </w:pPr>
            <w:r>
              <w:rPr>
                <w:rFonts w:cs="ＭＳ 明朝" w:hint="eastAsia"/>
              </w:rPr>
              <w:t>具体的内容</w:t>
            </w:r>
          </w:p>
          <w:p w:rsidR="0080126B" w:rsidRDefault="0080126B" w:rsidP="005D0164">
            <w:pPr>
              <w:suppressAutoHyphens/>
              <w:kinsoku w:val="0"/>
              <w:wordWrap w:val="0"/>
              <w:overflowPunct w:val="0"/>
              <w:autoSpaceDE w:val="0"/>
              <w:autoSpaceDN w:val="0"/>
              <w:spacing w:line="298" w:lineRule="atLeast"/>
              <w:rPr>
                <w:rFonts w:ascii="ＭＳ 明朝" w:cs="ＭＳ 明朝"/>
              </w:rPr>
            </w:pPr>
            <w:r>
              <w:rPr>
                <w:rFonts w:cs="ＭＳ 明朝" w:hint="eastAsia"/>
                <w:u w:val="dotted" w:color="000000"/>
              </w:rPr>
              <w:t xml:space="preserve">　　　　　　　　　　　　　　　　　　　　　　　　　　　　　　　　　　　　　　　　　　　　　　　　　　　　　　　　　　　　　　　　　　　　　　　　　　　　　　　　　　</w:t>
            </w:r>
          </w:p>
        </w:tc>
      </w:tr>
    </w:tbl>
    <w:p w:rsidR="0080126B" w:rsidRDefault="0080126B" w:rsidP="00ED660B">
      <w:pPr>
        <w:adjustRightInd/>
        <w:rPr>
          <w:rFonts w:ascii="ＭＳ 明朝" w:cs="ＭＳ 明朝"/>
        </w:rPr>
      </w:pPr>
    </w:p>
    <w:p w:rsidR="0080126B" w:rsidRDefault="0080126B" w:rsidP="00ED660B">
      <w:pPr>
        <w:adjustRightInd/>
        <w:spacing w:line="368" w:lineRule="exact"/>
        <w:rPr>
          <w:rFonts w:ascii="ＭＳ 明朝" w:eastAsia="ＭＳ ゴシック" w:hAnsi="Times New Roman" w:cs="ＭＳ ゴシック"/>
          <w:b/>
          <w:bCs/>
          <w:sz w:val="28"/>
          <w:szCs w:val="28"/>
        </w:rPr>
      </w:pPr>
    </w:p>
    <w:p w:rsidR="0080126B" w:rsidRDefault="0080126B" w:rsidP="00ED660B">
      <w:pPr>
        <w:adjustRightInd/>
        <w:spacing w:line="368" w:lineRule="exact"/>
        <w:rPr>
          <w:rFonts w:ascii="ＭＳ 明朝" w:cs="ＭＳ 明朝"/>
        </w:rPr>
      </w:pPr>
      <w:r>
        <w:rPr>
          <w:rFonts w:ascii="ＭＳ 明朝" w:eastAsia="ＭＳ ゴシック" w:hAnsi="Times New Roman" w:cs="ＭＳ ゴシック" w:hint="eastAsia"/>
          <w:b/>
          <w:bCs/>
          <w:sz w:val="28"/>
          <w:szCs w:val="28"/>
        </w:rPr>
        <w:t>第</w:t>
      </w:r>
      <w:r w:rsidRPr="001F2B52">
        <w:rPr>
          <w:rFonts w:ascii="ＭＳ 明朝" w:eastAsia="ＭＳ ゴシック" w:hAnsi="Times New Roman" w:cs="ＭＳ ゴシック" w:hint="eastAsia"/>
          <w:b/>
          <w:bCs/>
          <w:color w:val="000000"/>
          <w:sz w:val="28"/>
          <w:szCs w:val="28"/>
        </w:rPr>
        <w:t>５　破</w:t>
      </w:r>
      <w:r>
        <w:rPr>
          <w:rFonts w:ascii="ＭＳ 明朝" w:eastAsia="ＭＳ ゴシック" w:hAnsi="Times New Roman" w:cs="ＭＳ ゴシック" w:hint="eastAsia"/>
          <w:b/>
          <w:bCs/>
          <w:sz w:val="28"/>
          <w:szCs w:val="28"/>
        </w:rPr>
        <w:t>産申立てに至った事情</w:t>
      </w:r>
    </w:p>
    <w:p w:rsidR="0080126B" w:rsidRDefault="0080126B" w:rsidP="00ED660B">
      <w:pPr>
        <w:adjustRightInd/>
        <w:spacing w:line="308" w:lineRule="exact"/>
        <w:ind w:firstLine="660"/>
        <w:rPr>
          <w:rFonts w:ascii="ＭＳ 明朝" w:cs="ＭＳ 明朝"/>
        </w:rPr>
      </w:pPr>
      <w:r>
        <w:rPr>
          <w:rFonts w:cs="ＭＳ 明朝" w:hint="eastAsia"/>
          <w:sz w:val="22"/>
          <w:szCs w:val="22"/>
        </w:rPr>
        <w:t>別添「破産申立てに至った事情」記載のとおり</w:t>
      </w:r>
    </w:p>
    <w:p w:rsidR="0080126B" w:rsidRPr="003C46B4" w:rsidRDefault="0080126B" w:rsidP="00ED660B">
      <w:pPr>
        <w:adjustRightInd/>
        <w:ind w:left="524" w:hanging="164"/>
        <w:rPr>
          <w:rFonts w:ascii="ＭＳ ゴシック" w:eastAsia="ＭＳ ゴシック" w:hAnsi="ＭＳ ゴシック" w:cs="ＭＳ 明朝"/>
        </w:rPr>
      </w:pPr>
      <w:r w:rsidRPr="003C46B4">
        <w:rPr>
          <w:rFonts w:ascii="ＭＳ ゴシック" w:eastAsia="ＭＳ ゴシック" w:hAnsi="ＭＳ ゴシック" w:cs="ＭＳ ゴシック" w:hint="eastAsia"/>
          <w:color w:val="FF0000"/>
          <w:sz w:val="18"/>
          <w:szCs w:val="18"/>
        </w:rPr>
        <w:t>＊別紙を使い，債務発生・増大の原因，支払不能に至る経過を，時系列で分かりやすく書いた上，「家計全体の状況」の前に綴って下さい。特に，最近１～２年の事情について，詳しく記載してください。</w:t>
      </w:r>
    </w:p>
    <w:p w:rsidR="0080126B" w:rsidRDefault="0080126B" w:rsidP="00CC1030">
      <w:pPr>
        <w:pStyle w:val="a8"/>
        <w:rPr>
          <w:rFonts w:ascii="ＭＳ Ｐゴシック" w:eastAsia="ＭＳ Ｐゴシック" w:hAnsi="ＭＳ Ｐゴシック" w:cs="ＭＳ ゴシック"/>
          <w:b/>
          <w:bCs/>
          <w:sz w:val="32"/>
          <w:szCs w:val="32"/>
        </w:rPr>
      </w:pPr>
      <w:r w:rsidRPr="003604FE">
        <w:rPr>
          <w:rFonts w:ascii="ＭＳ Ｐゴシック" w:eastAsia="ＭＳ Ｐゴシック" w:hAnsi="ＭＳ Ｐゴシック" w:cs="ＭＳ ゴシック"/>
          <w:b/>
          <w:bCs/>
          <w:sz w:val="32"/>
          <w:szCs w:val="32"/>
        </w:rPr>
        <w:br w:type="page"/>
      </w:r>
    </w:p>
    <w:p w:rsidR="0080126B" w:rsidRPr="001F2B52" w:rsidRDefault="0080126B" w:rsidP="00CC1030">
      <w:pPr>
        <w:pStyle w:val="a8"/>
        <w:rPr>
          <w:color w:val="000000"/>
          <w:spacing w:val="0"/>
        </w:rPr>
      </w:pPr>
      <w:r w:rsidRPr="001F2B52">
        <w:rPr>
          <w:rFonts w:ascii="ＭＳ 明朝" w:eastAsia="ＭＳ ゴシック" w:cs="ＭＳ ゴシック" w:hint="eastAsia"/>
          <w:b/>
          <w:bCs/>
          <w:color w:val="000000"/>
          <w:sz w:val="28"/>
          <w:szCs w:val="28"/>
        </w:rPr>
        <w:lastRenderedPageBreak/>
        <w:t>第６　免責</w:t>
      </w:r>
      <w:r w:rsidR="00FE5DA9">
        <w:rPr>
          <w:rFonts w:ascii="ＭＳ 明朝" w:eastAsia="ＭＳ ゴシック" w:cs="ＭＳ ゴシック" w:hint="eastAsia"/>
          <w:b/>
          <w:bCs/>
          <w:color w:val="000000"/>
          <w:sz w:val="28"/>
          <w:szCs w:val="28"/>
        </w:rPr>
        <w:t>に関する事情</w:t>
      </w:r>
      <w:r w:rsidRPr="001F2B52">
        <w:rPr>
          <w:rFonts w:ascii="ＭＳ 明朝" w:hAnsi="ＭＳ 明朝" w:hint="eastAsia"/>
          <w:color w:val="000000"/>
        </w:rPr>
        <w:t xml:space="preserve">　　　　　　　　　　　　　</w:t>
      </w:r>
      <w:r w:rsidRPr="001F2B52">
        <w:rPr>
          <w:rFonts w:eastAsia="Times New Roman" w:cs="Times New Roman"/>
          <w:color w:val="000000"/>
          <w:spacing w:val="4"/>
        </w:rPr>
        <w:t xml:space="preserve"> </w:t>
      </w:r>
    </w:p>
    <w:p w:rsidR="007F4CD0" w:rsidRDefault="00414EFC" w:rsidP="00BD2020">
      <w:pPr>
        <w:pStyle w:val="a8"/>
        <w:ind w:firstLineChars="200" w:firstLine="352"/>
        <w:rPr>
          <w:rFonts w:ascii="ＭＳ ゴシック" w:eastAsia="ＭＳ ゴシック" w:hAnsi="ＭＳ ゴシック"/>
          <w:color w:val="000000"/>
          <w:spacing w:val="0"/>
          <w:sz w:val="18"/>
          <w:szCs w:val="18"/>
        </w:rPr>
      </w:pPr>
      <w:r>
        <w:rPr>
          <w:rFonts w:ascii="ＭＳ ゴシック" w:eastAsia="ＭＳ ゴシック" w:hAnsi="ＭＳ ゴシック" w:hint="eastAsia"/>
          <w:color w:val="000000"/>
          <w:sz w:val="18"/>
          <w:szCs w:val="18"/>
        </w:rPr>
        <w:t>＊各問いにつき，枠内に書ききれない場合は，適宜別紙に記載し，添付してください。</w:t>
      </w:r>
    </w:p>
    <w:p w:rsidR="0080126B" w:rsidRPr="001F2B52" w:rsidRDefault="0080126B" w:rsidP="002D67C2">
      <w:pPr>
        <w:pStyle w:val="a8"/>
        <w:tabs>
          <w:tab w:val="left" w:pos="7230"/>
        </w:tabs>
        <w:ind w:leftChars="100" w:left="642" w:hangingChars="200" w:hanging="432"/>
        <w:rPr>
          <w:color w:val="000000"/>
          <w:spacing w:val="0"/>
          <w:sz w:val="22"/>
          <w:szCs w:val="22"/>
        </w:rPr>
      </w:pPr>
      <w:r w:rsidRPr="001F2B52">
        <w:rPr>
          <w:rFonts w:ascii="ＭＳ 明朝" w:hAnsi="ＭＳ 明朝" w:hint="eastAsia"/>
          <w:color w:val="000000"/>
          <w:sz w:val="22"/>
          <w:szCs w:val="22"/>
        </w:rPr>
        <w:t>問１</w:t>
      </w:r>
      <w:r w:rsidRPr="001F2B52">
        <w:rPr>
          <w:rFonts w:ascii="ＭＳ 明朝" w:hAnsi="ＭＳ 明朝" w:cs="Times New Roman" w:hint="eastAsia"/>
          <w:color w:val="000000"/>
          <w:spacing w:val="4"/>
          <w:sz w:val="22"/>
          <w:szCs w:val="22"/>
        </w:rPr>
        <w:t xml:space="preserve">　</w:t>
      </w:r>
      <w:r w:rsidRPr="001F2B52">
        <w:rPr>
          <w:rFonts w:ascii="ＭＳ 明朝" w:hAnsi="ＭＳ 明朝" w:hint="eastAsia"/>
          <w:color w:val="000000"/>
          <w:sz w:val="22"/>
          <w:szCs w:val="22"/>
        </w:rPr>
        <w:t>本件破産申立てに至る経過の中で，当時の資産・収入に見合わない過大な支出又は賭博その他の射幸行為をしたことがありますか（破産法</w:t>
      </w:r>
      <w:r w:rsidRPr="001F2B52">
        <w:rPr>
          <w:rFonts w:ascii="ＭＳ 明朝" w:hAnsi="ＭＳ 明朝"/>
          <w:color w:val="000000"/>
          <w:sz w:val="22"/>
          <w:szCs w:val="22"/>
        </w:rPr>
        <w:t>252</w:t>
      </w:r>
      <w:r w:rsidRPr="001F2B52">
        <w:rPr>
          <w:rFonts w:ascii="ＭＳ 明朝" w:hAnsi="ＭＳ 明朝" w:hint="eastAsia"/>
          <w:color w:val="000000"/>
          <w:sz w:val="22"/>
          <w:szCs w:val="22"/>
        </w:rPr>
        <w:t>条</w:t>
      </w:r>
      <w:r w:rsidRPr="001F2B52">
        <w:rPr>
          <w:rFonts w:ascii="ＭＳ 明朝" w:hAnsi="ＭＳ 明朝"/>
          <w:color w:val="000000"/>
          <w:sz w:val="22"/>
          <w:szCs w:val="22"/>
        </w:rPr>
        <w:t>1</w:t>
      </w:r>
      <w:r w:rsidRPr="001F2B52">
        <w:rPr>
          <w:rFonts w:ascii="ＭＳ 明朝" w:hAnsi="ＭＳ 明朝" w:hint="eastAsia"/>
          <w:color w:val="000000"/>
          <w:sz w:val="22"/>
          <w:szCs w:val="22"/>
        </w:rPr>
        <w:t>項</w:t>
      </w:r>
      <w:r w:rsidRPr="001F2B52">
        <w:rPr>
          <w:rFonts w:ascii="ＭＳ 明朝" w:hAnsi="ＭＳ 明朝"/>
          <w:color w:val="000000"/>
          <w:sz w:val="22"/>
          <w:szCs w:val="22"/>
        </w:rPr>
        <w:t>4</w:t>
      </w:r>
      <w:r w:rsidRPr="001F2B52">
        <w:rPr>
          <w:rFonts w:ascii="ＭＳ 明朝" w:hAnsi="ＭＳ 明朝" w:hint="eastAsia"/>
          <w:color w:val="000000"/>
          <w:sz w:val="22"/>
          <w:szCs w:val="22"/>
        </w:rPr>
        <w:t>号）。</w:t>
      </w:r>
      <w:r w:rsidRPr="001F2B52">
        <w:rPr>
          <w:rFonts w:ascii="ＭＳ 明朝"/>
          <w:color w:val="000000"/>
          <w:sz w:val="22"/>
          <w:szCs w:val="22"/>
        </w:rPr>
        <w:tab/>
      </w:r>
    </w:p>
    <w:p w:rsidR="0080126B" w:rsidRPr="001F2B52" w:rsidRDefault="0080126B" w:rsidP="00CC1030">
      <w:pPr>
        <w:pStyle w:val="a8"/>
        <w:rPr>
          <w:color w:val="000000"/>
          <w:spacing w:val="0"/>
          <w:sz w:val="22"/>
          <w:szCs w:val="22"/>
        </w:rPr>
      </w:pPr>
      <w:r w:rsidRPr="001F2B52">
        <w:rPr>
          <w:rFonts w:ascii="ＭＳ 明朝" w:hAnsi="ＭＳ 明朝" w:hint="eastAsia"/>
          <w:color w:val="000000"/>
          <w:sz w:val="22"/>
          <w:szCs w:val="22"/>
        </w:rPr>
        <w:t xml:space="preserve">　　　　□</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有（→次の①～⑥に答えます。）　　□</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無</w:t>
      </w:r>
    </w:p>
    <w:p w:rsidR="00527214" w:rsidRDefault="0080126B" w:rsidP="00527214">
      <w:pPr>
        <w:pStyle w:val="a8"/>
        <w:ind w:leftChars="100" w:left="210" w:firstLineChars="200" w:firstLine="432"/>
        <w:rPr>
          <w:rFonts w:ascii="ＭＳ 明朝"/>
          <w:color w:val="000000"/>
          <w:sz w:val="22"/>
          <w:szCs w:val="22"/>
        </w:rPr>
      </w:pPr>
      <w:r w:rsidRPr="001F2B52">
        <w:rPr>
          <w:rFonts w:ascii="ＭＳ 明朝" w:hAnsi="ＭＳ 明朝" w:hint="eastAsia"/>
          <w:color w:val="000000"/>
          <w:sz w:val="22"/>
          <w:szCs w:val="22"/>
        </w:rPr>
        <w:t>①　内容　　ア</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飲食　イ</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風俗　ウ</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買物（対象</w:t>
      </w:r>
      <w:r w:rsidRPr="001F2B52">
        <w:rPr>
          <w:rFonts w:ascii="ＭＳ 明朝" w:hAnsi="ＭＳ 明朝" w:hint="eastAsia"/>
          <w:color w:val="000000"/>
          <w:sz w:val="22"/>
          <w:szCs w:val="22"/>
          <w:u w:val="single" w:color="000000"/>
        </w:rPr>
        <w:t xml:space="preserve">　　　　　</w:t>
      </w:r>
      <w:r w:rsidRPr="001F2B52">
        <w:rPr>
          <w:rFonts w:ascii="ＭＳ 明朝" w:hAnsi="ＭＳ 明朝" w:hint="eastAsia"/>
          <w:color w:val="000000"/>
          <w:sz w:val="22"/>
          <w:szCs w:val="22"/>
        </w:rPr>
        <w:t>）　エ</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旅行</w:t>
      </w:r>
    </w:p>
    <w:p w:rsidR="00527214" w:rsidRDefault="0080126B" w:rsidP="00527214">
      <w:pPr>
        <w:pStyle w:val="a8"/>
        <w:ind w:leftChars="100" w:left="210" w:firstLineChars="800" w:firstLine="1728"/>
        <w:rPr>
          <w:rFonts w:ascii="ＭＳ 明朝"/>
          <w:color w:val="000000"/>
          <w:sz w:val="22"/>
          <w:szCs w:val="22"/>
        </w:rPr>
      </w:pPr>
      <w:r w:rsidRPr="001F2B52">
        <w:rPr>
          <w:rFonts w:ascii="ＭＳ 明朝" w:hAnsi="ＭＳ 明朝" w:hint="eastAsia"/>
          <w:color w:val="000000"/>
          <w:sz w:val="22"/>
          <w:szCs w:val="22"/>
        </w:rPr>
        <w:t>オ</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パチンコ</w:t>
      </w:r>
      <w:r w:rsidR="00BE25F3">
        <w:rPr>
          <w:rFonts w:ascii="ＭＳ 明朝" w:hAnsi="ＭＳ 明朝" w:hint="eastAsia"/>
          <w:color w:val="000000"/>
          <w:sz w:val="22"/>
          <w:szCs w:val="22"/>
        </w:rPr>
        <w:t>・パチスロ</w:t>
      </w:r>
      <w:r w:rsidRPr="001F2B52">
        <w:rPr>
          <w:rFonts w:ascii="ＭＳ 明朝" w:hAnsi="ＭＳ 明朝" w:hint="eastAsia"/>
          <w:color w:val="000000"/>
          <w:sz w:val="22"/>
          <w:szCs w:val="22"/>
        </w:rPr>
        <w:t xml:space="preserve">　カ</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競馬</w:t>
      </w:r>
      <w:r w:rsidR="00BE25F3">
        <w:rPr>
          <w:rFonts w:ascii="ＭＳ 明朝" w:hAnsi="ＭＳ 明朝" w:hint="eastAsia"/>
          <w:color w:val="000000"/>
          <w:sz w:val="22"/>
          <w:szCs w:val="22"/>
        </w:rPr>
        <w:t>・競輪・競艇・オートレース</w:t>
      </w:r>
    </w:p>
    <w:p w:rsidR="00527214" w:rsidRDefault="00BE25F3" w:rsidP="00527214">
      <w:pPr>
        <w:pStyle w:val="a8"/>
        <w:ind w:leftChars="100" w:left="210" w:firstLineChars="800" w:firstLine="1728"/>
        <w:rPr>
          <w:rFonts w:ascii="ＭＳ 明朝"/>
          <w:color w:val="000000"/>
          <w:sz w:val="22"/>
          <w:szCs w:val="22"/>
        </w:rPr>
      </w:pPr>
      <w:r>
        <w:rPr>
          <w:rFonts w:ascii="ＭＳ 明朝" w:hAnsi="ＭＳ 明朝" w:hint="eastAsia"/>
          <w:color w:val="000000"/>
          <w:sz w:val="22"/>
          <w:szCs w:val="22"/>
        </w:rPr>
        <w:t>キ</w:t>
      </w:r>
      <w:r w:rsidR="0080126B" w:rsidRPr="001F2B52">
        <w:rPr>
          <w:rFonts w:eastAsia="Times New Roman" w:cs="Times New Roman"/>
          <w:color w:val="000000"/>
          <w:spacing w:val="4"/>
          <w:sz w:val="22"/>
          <w:szCs w:val="22"/>
        </w:rPr>
        <w:t xml:space="preserve"> </w:t>
      </w:r>
      <w:r w:rsidR="0080126B" w:rsidRPr="001F2B52">
        <w:rPr>
          <w:rFonts w:ascii="ＭＳ 明朝" w:hAnsi="ＭＳ 明朝" w:hint="eastAsia"/>
          <w:color w:val="000000"/>
          <w:sz w:val="22"/>
          <w:szCs w:val="22"/>
        </w:rPr>
        <w:t>株式投資</w:t>
      </w:r>
      <w:r>
        <w:rPr>
          <w:rFonts w:ascii="ＭＳ 明朝" w:hAnsi="ＭＳ 明朝" w:hint="eastAsia"/>
          <w:color w:val="000000"/>
          <w:sz w:val="22"/>
          <w:szCs w:val="22"/>
        </w:rPr>
        <w:t>・投資信託</w:t>
      </w:r>
      <w:r w:rsidR="0080126B" w:rsidRPr="001F2B52">
        <w:rPr>
          <w:rFonts w:ascii="ＭＳ 明朝" w:hAnsi="ＭＳ 明朝" w:hint="eastAsia"/>
          <w:color w:val="000000"/>
          <w:sz w:val="22"/>
          <w:szCs w:val="22"/>
        </w:rPr>
        <w:t xml:space="preserve">　</w:t>
      </w:r>
      <w:r>
        <w:rPr>
          <w:rFonts w:ascii="ＭＳ 明朝" w:hAnsi="ＭＳ 明朝" w:hint="eastAsia"/>
          <w:color w:val="000000"/>
          <w:sz w:val="22"/>
          <w:szCs w:val="22"/>
        </w:rPr>
        <w:t>ク</w:t>
      </w:r>
      <w:r w:rsidR="0080126B" w:rsidRPr="001F2B52">
        <w:rPr>
          <w:rFonts w:eastAsia="Times New Roman" w:cs="Times New Roman"/>
          <w:color w:val="000000"/>
          <w:spacing w:val="4"/>
          <w:sz w:val="22"/>
          <w:szCs w:val="22"/>
        </w:rPr>
        <w:t xml:space="preserve"> </w:t>
      </w:r>
      <w:r w:rsidR="0080126B" w:rsidRPr="001F2B52">
        <w:rPr>
          <w:rFonts w:ascii="ＭＳ 明朝" w:hAnsi="ＭＳ 明朝" w:hint="eastAsia"/>
          <w:color w:val="000000"/>
          <w:sz w:val="22"/>
          <w:szCs w:val="22"/>
        </w:rPr>
        <w:t xml:space="preserve">商品先物取引　</w:t>
      </w:r>
      <w:r>
        <w:rPr>
          <w:rFonts w:ascii="ＭＳ 明朝" w:hAnsi="ＭＳ 明朝" w:hint="eastAsia"/>
          <w:color w:val="000000"/>
          <w:sz w:val="22"/>
          <w:szCs w:val="22"/>
        </w:rPr>
        <w:t>ケ</w:t>
      </w:r>
      <w:r w:rsidR="0080126B" w:rsidRPr="001F2B52">
        <w:rPr>
          <w:rFonts w:ascii="ＭＳ 明朝" w:hAnsi="ＭＳ 明朝"/>
          <w:color w:val="000000"/>
          <w:sz w:val="22"/>
          <w:szCs w:val="22"/>
        </w:rPr>
        <w:t xml:space="preserve"> </w:t>
      </w:r>
      <w:r w:rsidR="0080126B" w:rsidRPr="001F2B52">
        <w:rPr>
          <w:rFonts w:ascii="ＭＳ 明朝" w:hAnsi="ＭＳ 明朝" w:hint="eastAsia"/>
          <w:color w:val="000000"/>
          <w:sz w:val="22"/>
          <w:szCs w:val="22"/>
        </w:rPr>
        <w:t>ＦＸ</w:t>
      </w:r>
      <w:r w:rsidR="0080126B" w:rsidRPr="001F2B52">
        <w:rPr>
          <w:rFonts w:ascii="ＭＳ 明朝" w:hAnsi="ＭＳ 明朝"/>
          <w:color w:val="000000"/>
          <w:sz w:val="22"/>
          <w:szCs w:val="22"/>
        </w:rPr>
        <w:t>(</w:t>
      </w:r>
      <w:r w:rsidR="0080126B" w:rsidRPr="001F2B52">
        <w:rPr>
          <w:rFonts w:ascii="ＭＳ 明朝" w:hAnsi="ＭＳ 明朝" w:hint="eastAsia"/>
          <w:color w:val="000000"/>
          <w:sz w:val="22"/>
          <w:szCs w:val="22"/>
        </w:rPr>
        <w:t>外国為替証拠金取引）</w:t>
      </w:r>
    </w:p>
    <w:p w:rsidR="00527214" w:rsidRDefault="00BE25F3" w:rsidP="00527214">
      <w:pPr>
        <w:pStyle w:val="a8"/>
        <w:ind w:leftChars="100" w:left="210" w:firstLineChars="800" w:firstLine="1728"/>
        <w:rPr>
          <w:color w:val="000000"/>
          <w:spacing w:val="0"/>
          <w:sz w:val="22"/>
          <w:szCs w:val="22"/>
        </w:rPr>
      </w:pPr>
      <w:r>
        <w:rPr>
          <w:rFonts w:ascii="ＭＳ 明朝" w:hAnsi="ＭＳ 明朝" w:hint="eastAsia"/>
          <w:color w:val="000000"/>
          <w:sz w:val="22"/>
          <w:szCs w:val="22"/>
        </w:rPr>
        <w:t>コ</w:t>
      </w:r>
      <w:r w:rsidR="0080126B" w:rsidRPr="001F2B52">
        <w:rPr>
          <w:rFonts w:ascii="ＭＳ 明朝" w:hAnsi="ＭＳ 明朝"/>
          <w:color w:val="000000"/>
          <w:sz w:val="22"/>
          <w:szCs w:val="22"/>
        </w:rPr>
        <w:t xml:space="preserve"> </w:t>
      </w:r>
      <w:r w:rsidR="0080126B" w:rsidRPr="001F2B52">
        <w:rPr>
          <w:rFonts w:ascii="ＭＳ 明朝" w:hAnsi="ＭＳ 明朝" w:hint="eastAsia"/>
          <w:color w:val="000000"/>
          <w:sz w:val="22"/>
          <w:szCs w:val="22"/>
        </w:rPr>
        <w:t>その他（</w:t>
      </w:r>
      <w:r w:rsidR="0080126B" w:rsidRPr="001F2B52">
        <w:rPr>
          <w:rFonts w:ascii="ＭＳ 明朝" w:hAnsi="ＭＳ 明朝" w:hint="eastAsia"/>
          <w:color w:val="000000"/>
          <w:sz w:val="22"/>
          <w:szCs w:val="22"/>
          <w:u w:val="single" w:color="000000"/>
        </w:rPr>
        <w:t xml:space="preserve">　　　　　　　　　　　　　　</w:t>
      </w:r>
      <w:r w:rsidR="0080126B" w:rsidRPr="001F2B52">
        <w:rPr>
          <w:rFonts w:ascii="ＭＳ 明朝" w:hAnsi="ＭＳ 明朝" w:hint="eastAsia"/>
          <w:color w:val="000000"/>
          <w:sz w:val="22"/>
          <w:szCs w:val="22"/>
        </w:rPr>
        <w:t>）</w:t>
      </w:r>
    </w:p>
    <w:p w:rsidR="00196475" w:rsidRDefault="0080126B" w:rsidP="00414EFC">
      <w:pPr>
        <w:pStyle w:val="a8"/>
        <w:ind w:leftChars="400" w:left="1056" w:hangingChars="100" w:hanging="216"/>
        <w:rPr>
          <w:rFonts w:ascii="ＭＳ Ｐゴシック" w:eastAsia="ＭＳ Ｐゴシック" w:hAnsi="ＭＳ Ｐゴシック"/>
          <w:color w:val="000000"/>
          <w:sz w:val="22"/>
          <w:szCs w:val="22"/>
        </w:rPr>
      </w:pPr>
      <w:r w:rsidRPr="001F2B52">
        <w:rPr>
          <w:rFonts w:ascii="ＭＳ Ｐゴシック" w:eastAsia="ＭＳ Ｐゴシック" w:hAnsi="ＭＳ Ｐゴシック" w:hint="eastAsia"/>
          <w:color w:val="000000"/>
          <w:sz w:val="22"/>
          <w:szCs w:val="22"/>
        </w:rPr>
        <w:t>＊①の内容が複数の場合は，その内容ごとに②～⑥につき答えてください。</w:t>
      </w:r>
    </w:p>
    <w:p w:rsidR="0080126B" w:rsidRPr="001F2B52" w:rsidRDefault="0080126B" w:rsidP="00C523A3">
      <w:pPr>
        <w:pStyle w:val="a8"/>
        <w:ind w:firstLineChars="300" w:firstLine="648"/>
        <w:rPr>
          <w:rFonts w:ascii="ＭＳ 明朝"/>
          <w:color w:val="000000"/>
          <w:sz w:val="22"/>
          <w:szCs w:val="22"/>
        </w:rPr>
      </w:pPr>
      <w:r>
        <w:rPr>
          <w:rFonts w:ascii="ＭＳ 明朝" w:hAnsi="ＭＳ 明朝" w:hint="eastAsia"/>
          <w:color w:val="000000"/>
          <w:sz w:val="22"/>
          <w:szCs w:val="22"/>
        </w:rPr>
        <w:t>②</w:t>
      </w:r>
      <w:r w:rsidRPr="001F2B52">
        <w:rPr>
          <w:rFonts w:ascii="ＭＳ 明朝" w:hAnsi="ＭＳ 明朝" w:hint="eastAsia"/>
          <w:color w:val="000000"/>
          <w:sz w:val="22"/>
          <w:szCs w:val="22"/>
        </w:rPr>
        <w:t xml:space="preserve">　時期　</w:t>
      </w:r>
      <w:r w:rsidRPr="001F2B52">
        <w:rPr>
          <w:rFonts w:ascii="ＭＳ 明朝" w:hAnsi="ＭＳ 明朝" w:hint="eastAsia"/>
          <w:color w:val="000000"/>
          <w:sz w:val="22"/>
          <w:szCs w:val="22"/>
          <w:u w:val="single" w:color="000000"/>
        </w:rPr>
        <w:t xml:space="preserve">　　　　</w:t>
      </w:r>
      <w:r w:rsidRPr="001F2B52">
        <w:rPr>
          <w:rFonts w:ascii="ＭＳ 明朝" w:hAnsi="ＭＳ 明朝" w:hint="eastAsia"/>
          <w:color w:val="000000"/>
          <w:sz w:val="22"/>
          <w:szCs w:val="22"/>
        </w:rPr>
        <w:t>年</w:t>
      </w:r>
      <w:r w:rsidRPr="001F2B52">
        <w:rPr>
          <w:rFonts w:ascii="ＭＳ 明朝" w:hAnsi="ＭＳ 明朝" w:hint="eastAsia"/>
          <w:color w:val="000000"/>
          <w:sz w:val="22"/>
          <w:szCs w:val="22"/>
          <w:u w:val="single" w:color="000000"/>
        </w:rPr>
        <w:t xml:space="preserve">　　</w:t>
      </w:r>
      <w:r w:rsidRPr="001F2B52">
        <w:rPr>
          <w:rFonts w:ascii="ＭＳ 明朝" w:hAnsi="ＭＳ 明朝" w:hint="eastAsia"/>
          <w:color w:val="000000"/>
          <w:sz w:val="22"/>
          <w:szCs w:val="22"/>
        </w:rPr>
        <w:t>月頃～</w:t>
      </w:r>
      <w:r w:rsidRPr="001F2B52">
        <w:rPr>
          <w:rFonts w:ascii="ＭＳ 明朝" w:hAnsi="ＭＳ 明朝" w:hint="eastAsia"/>
          <w:color w:val="000000"/>
          <w:sz w:val="22"/>
          <w:szCs w:val="22"/>
          <w:u w:val="single" w:color="000000"/>
        </w:rPr>
        <w:t xml:space="preserve">　　　　　</w:t>
      </w:r>
      <w:r w:rsidRPr="001F2B52">
        <w:rPr>
          <w:rFonts w:ascii="ＭＳ 明朝" w:hAnsi="ＭＳ 明朝" w:hint="eastAsia"/>
          <w:color w:val="000000"/>
          <w:sz w:val="22"/>
          <w:szCs w:val="22"/>
        </w:rPr>
        <w:t>年</w:t>
      </w:r>
      <w:r w:rsidRPr="001F2B52">
        <w:rPr>
          <w:rFonts w:ascii="ＭＳ 明朝" w:hAnsi="ＭＳ 明朝" w:hint="eastAsia"/>
          <w:color w:val="000000"/>
          <w:sz w:val="22"/>
          <w:szCs w:val="22"/>
          <w:u w:val="single" w:color="000000"/>
        </w:rPr>
        <w:t xml:space="preserve">　　</w:t>
      </w:r>
      <w:r w:rsidRPr="001F2B52">
        <w:rPr>
          <w:rFonts w:ascii="ＭＳ 明朝" w:hAnsi="ＭＳ 明朝" w:hint="eastAsia"/>
          <w:color w:val="000000"/>
          <w:sz w:val="22"/>
          <w:szCs w:val="22"/>
        </w:rPr>
        <w:t>月頃</w:t>
      </w:r>
    </w:p>
    <w:p w:rsidR="0080126B" w:rsidRPr="001F2B52" w:rsidRDefault="0080126B" w:rsidP="00C523A3">
      <w:pPr>
        <w:pStyle w:val="a8"/>
        <w:ind w:right="864" w:firstLineChars="300" w:firstLine="648"/>
        <w:rPr>
          <w:rFonts w:ascii="ＭＳ 明朝"/>
          <w:color w:val="000000"/>
          <w:sz w:val="22"/>
          <w:szCs w:val="22"/>
        </w:rPr>
      </w:pPr>
      <w:r>
        <w:rPr>
          <w:rFonts w:ascii="ＭＳ 明朝" w:hAnsi="ＭＳ 明朝" w:hint="eastAsia"/>
          <w:color w:val="000000"/>
          <w:sz w:val="22"/>
          <w:szCs w:val="22"/>
        </w:rPr>
        <w:t xml:space="preserve">③　</w:t>
      </w:r>
      <w:r w:rsidRPr="001F2B52">
        <w:rPr>
          <w:rFonts w:ascii="ＭＳ 明朝" w:hAnsi="ＭＳ 明朝" w:hint="eastAsia"/>
          <w:color w:val="000000"/>
          <w:sz w:val="22"/>
          <w:szCs w:val="22"/>
        </w:rPr>
        <w:t>②の期間中にその内容に支出した合計額</w:t>
      </w:r>
    </w:p>
    <w:p w:rsidR="0080126B" w:rsidRPr="001F2B52" w:rsidRDefault="0080126B" w:rsidP="00C523A3">
      <w:pPr>
        <w:pStyle w:val="a8"/>
        <w:tabs>
          <w:tab w:val="left" w:pos="4326"/>
        </w:tabs>
        <w:ind w:firstLineChars="1900" w:firstLine="4104"/>
        <w:jc w:val="left"/>
        <w:rPr>
          <w:color w:val="000000"/>
          <w:spacing w:val="0"/>
          <w:sz w:val="22"/>
          <w:szCs w:val="22"/>
        </w:rPr>
      </w:pPr>
      <w:r w:rsidRPr="001F2B52">
        <w:rPr>
          <w:rFonts w:ascii="ＭＳ 明朝" w:hAnsi="ＭＳ 明朝" w:hint="eastAsia"/>
          <w:color w:val="000000"/>
          <w:sz w:val="22"/>
          <w:szCs w:val="22"/>
        </w:rPr>
        <w:t>ア</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約</w:t>
      </w:r>
      <w:r w:rsidRPr="001F2B52">
        <w:rPr>
          <w:rFonts w:ascii="ＭＳ 明朝" w:hAnsi="ＭＳ 明朝" w:hint="eastAsia"/>
          <w:color w:val="000000"/>
          <w:sz w:val="22"/>
          <w:szCs w:val="22"/>
          <w:u w:val="single" w:color="000000"/>
        </w:rPr>
        <w:t xml:space="preserve">　　　</w:t>
      </w:r>
      <w:r w:rsidRPr="001F2B52">
        <w:rPr>
          <w:rFonts w:ascii="ＭＳ 明朝" w:hAnsi="ＭＳ 明朝" w:hint="eastAsia"/>
          <w:color w:val="000000"/>
          <w:sz w:val="22"/>
          <w:szCs w:val="22"/>
        </w:rPr>
        <w:t>万円　イ</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不明</w:t>
      </w:r>
    </w:p>
    <w:p w:rsidR="0080126B" w:rsidRPr="001F2B52" w:rsidRDefault="0080126B" w:rsidP="00C523A3">
      <w:pPr>
        <w:pStyle w:val="a8"/>
        <w:tabs>
          <w:tab w:val="left" w:pos="4536"/>
        </w:tabs>
        <w:ind w:leftChars="300" w:left="846" w:hangingChars="100" w:hanging="216"/>
        <w:jc w:val="left"/>
        <w:rPr>
          <w:color w:val="000000"/>
          <w:spacing w:val="0"/>
          <w:sz w:val="22"/>
          <w:szCs w:val="22"/>
        </w:rPr>
      </w:pPr>
      <w:r w:rsidRPr="001F2B52">
        <w:rPr>
          <w:rFonts w:ascii="ＭＳ 明朝" w:hAnsi="ＭＳ 明朝" w:hint="eastAsia"/>
          <w:color w:val="000000"/>
          <w:sz w:val="22"/>
          <w:szCs w:val="22"/>
        </w:rPr>
        <w:t>④　同期間中の申立人の資産及び収入（ギャンブルや投資・投機で利益が生じたときは，その利益を考慮することは可）からみて，その支出に充てることができた金額　　　　　　　　　　　　　　　　　　ア</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約</w:t>
      </w:r>
      <w:r w:rsidRPr="001F2B52">
        <w:rPr>
          <w:rFonts w:ascii="ＭＳ 明朝" w:hAnsi="ＭＳ 明朝" w:hint="eastAsia"/>
          <w:color w:val="000000"/>
          <w:sz w:val="22"/>
          <w:szCs w:val="22"/>
          <w:u w:val="single" w:color="000000"/>
        </w:rPr>
        <w:t xml:space="preserve">　　　</w:t>
      </w:r>
      <w:r w:rsidRPr="001F2B52">
        <w:rPr>
          <w:rFonts w:ascii="ＭＳ 明朝" w:hAnsi="ＭＳ 明朝" w:hint="eastAsia"/>
          <w:color w:val="000000"/>
          <w:sz w:val="22"/>
          <w:szCs w:val="22"/>
        </w:rPr>
        <w:t>万円　イ</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不明</w:t>
      </w:r>
    </w:p>
    <w:p w:rsidR="0080126B" w:rsidRPr="001F2B52" w:rsidRDefault="0080126B" w:rsidP="00C523A3">
      <w:pPr>
        <w:pStyle w:val="a8"/>
        <w:ind w:firstLineChars="300" w:firstLine="648"/>
        <w:rPr>
          <w:color w:val="000000"/>
          <w:spacing w:val="0"/>
          <w:sz w:val="22"/>
          <w:szCs w:val="22"/>
        </w:rPr>
      </w:pPr>
      <w:r w:rsidRPr="001F2B52">
        <w:rPr>
          <w:rFonts w:ascii="ＭＳ 明朝" w:hAnsi="ＭＳ 明朝" w:hint="eastAsia"/>
          <w:color w:val="000000"/>
          <w:sz w:val="22"/>
          <w:szCs w:val="22"/>
        </w:rPr>
        <w:t>⑤　③－④の額　　　　　　　　　ア</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約</w:t>
      </w:r>
      <w:r w:rsidRPr="001F2B52">
        <w:rPr>
          <w:rFonts w:ascii="ＭＳ 明朝" w:hAnsi="ＭＳ 明朝" w:hint="eastAsia"/>
          <w:color w:val="000000"/>
          <w:sz w:val="22"/>
          <w:szCs w:val="22"/>
          <w:u w:val="single" w:color="000000"/>
        </w:rPr>
        <w:t xml:space="preserve">　　　</w:t>
      </w:r>
      <w:r w:rsidRPr="001F2B52">
        <w:rPr>
          <w:rFonts w:ascii="ＭＳ 明朝" w:hAnsi="ＭＳ 明朝" w:hint="eastAsia"/>
          <w:color w:val="000000"/>
          <w:sz w:val="22"/>
          <w:szCs w:val="22"/>
        </w:rPr>
        <w:t>万円　イ</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不明</w:t>
      </w:r>
    </w:p>
    <w:p w:rsidR="0080126B" w:rsidRPr="001F2B52" w:rsidRDefault="0080126B" w:rsidP="00C523A3">
      <w:pPr>
        <w:pStyle w:val="a8"/>
        <w:ind w:firstLineChars="300" w:firstLine="648"/>
        <w:rPr>
          <w:color w:val="000000"/>
          <w:spacing w:val="0"/>
          <w:sz w:val="22"/>
          <w:szCs w:val="22"/>
        </w:rPr>
      </w:pPr>
      <w:r w:rsidRPr="001F2B52">
        <w:rPr>
          <w:rFonts w:ascii="ＭＳ 明朝" w:hAnsi="ＭＳ 明朝" w:hint="eastAsia"/>
          <w:color w:val="000000"/>
          <w:sz w:val="22"/>
          <w:szCs w:val="22"/>
        </w:rPr>
        <w:t>⑥　②の終期時点の負債総額　　　ア</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約</w:t>
      </w:r>
      <w:r w:rsidRPr="001F2B52">
        <w:rPr>
          <w:rFonts w:ascii="ＭＳ 明朝" w:hAnsi="ＭＳ 明朝" w:hint="eastAsia"/>
          <w:color w:val="000000"/>
          <w:sz w:val="22"/>
          <w:szCs w:val="22"/>
          <w:u w:val="single" w:color="000000"/>
        </w:rPr>
        <w:t xml:space="preserve">　　　</w:t>
      </w:r>
      <w:r w:rsidRPr="001F2B52">
        <w:rPr>
          <w:rFonts w:ascii="ＭＳ 明朝" w:hAnsi="ＭＳ 明朝" w:hint="eastAsia"/>
          <w:color w:val="000000"/>
          <w:sz w:val="22"/>
          <w:szCs w:val="22"/>
        </w:rPr>
        <w:t>万円　イ</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不明</w:t>
      </w:r>
    </w:p>
    <w:p w:rsidR="0079198F" w:rsidRDefault="0079198F" w:rsidP="0079198F">
      <w:pPr>
        <w:pStyle w:val="a8"/>
        <w:ind w:leftChars="100" w:left="642" w:hangingChars="200" w:hanging="432"/>
        <w:rPr>
          <w:rFonts w:ascii="ＭＳ 明朝"/>
          <w:color w:val="000000"/>
          <w:sz w:val="22"/>
          <w:szCs w:val="22"/>
        </w:rPr>
      </w:pPr>
    </w:p>
    <w:p w:rsidR="0079198F" w:rsidRDefault="005D187C" w:rsidP="0079198F">
      <w:pPr>
        <w:pStyle w:val="a8"/>
        <w:ind w:leftChars="100" w:left="642" w:hangingChars="200" w:hanging="432"/>
        <w:rPr>
          <w:color w:val="000000"/>
          <w:spacing w:val="0"/>
          <w:sz w:val="22"/>
          <w:szCs w:val="22"/>
        </w:rPr>
      </w:pPr>
      <w:r w:rsidRPr="001F2B52">
        <w:rPr>
          <w:rFonts w:ascii="ＭＳ 明朝" w:hAnsi="ＭＳ 明朝" w:hint="eastAsia"/>
          <w:color w:val="000000"/>
          <w:sz w:val="22"/>
          <w:szCs w:val="22"/>
        </w:rPr>
        <w:t>問２</w:t>
      </w:r>
      <w:r w:rsidRPr="001F2B52">
        <w:rPr>
          <w:rFonts w:ascii="ＭＳ 明朝" w:hAnsi="ＭＳ 明朝" w:cs="Times New Roman" w:hint="eastAsia"/>
          <w:color w:val="000000"/>
          <w:spacing w:val="4"/>
          <w:sz w:val="22"/>
          <w:szCs w:val="22"/>
        </w:rPr>
        <w:t xml:space="preserve">　</w:t>
      </w:r>
      <w:r w:rsidRPr="001F2B52">
        <w:rPr>
          <w:rFonts w:ascii="ＭＳ 明朝" w:hAnsi="ＭＳ 明朝" w:hint="eastAsia"/>
          <w:color w:val="000000"/>
          <w:sz w:val="22"/>
          <w:szCs w:val="22"/>
        </w:rPr>
        <w:t>著しく不利益な条件で</w:t>
      </w:r>
      <w:r w:rsidR="008B5AB7">
        <w:rPr>
          <w:rFonts w:ascii="ＭＳ 明朝" w:hAnsi="ＭＳ 明朝" w:hint="eastAsia"/>
          <w:color w:val="000000"/>
          <w:sz w:val="22"/>
          <w:szCs w:val="22"/>
        </w:rPr>
        <w:t>，</w:t>
      </w:r>
      <w:r w:rsidRPr="001F2B52">
        <w:rPr>
          <w:rFonts w:ascii="ＭＳ 明朝" w:hAnsi="ＭＳ 明朝" w:hint="eastAsia"/>
          <w:color w:val="000000"/>
          <w:sz w:val="22"/>
          <w:szCs w:val="22"/>
        </w:rPr>
        <w:t>債務を負担し</w:t>
      </w:r>
      <w:r w:rsidR="008B5AB7">
        <w:rPr>
          <w:rFonts w:ascii="ＭＳ 明朝" w:hAnsi="ＭＳ 明朝" w:hint="eastAsia"/>
          <w:color w:val="000000"/>
          <w:sz w:val="22"/>
          <w:szCs w:val="22"/>
        </w:rPr>
        <w:t>たり</w:t>
      </w:r>
      <w:r w:rsidRPr="001F2B52">
        <w:rPr>
          <w:rFonts w:ascii="ＭＳ 明朝" w:hAnsi="ＭＳ 明朝" w:hint="eastAsia"/>
          <w:color w:val="000000"/>
          <w:sz w:val="22"/>
          <w:szCs w:val="22"/>
        </w:rPr>
        <w:t>，又は信用取引により商品を購入し処分してしまった，ということがありますか（破産法</w:t>
      </w:r>
      <w:r w:rsidRPr="001F2B52">
        <w:rPr>
          <w:rFonts w:ascii="ＭＳ 明朝" w:hAnsi="ＭＳ 明朝"/>
          <w:color w:val="000000"/>
          <w:sz w:val="22"/>
          <w:szCs w:val="22"/>
        </w:rPr>
        <w:t>252</w:t>
      </w:r>
      <w:r w:rsidRPr="001F2B52">
        <w:rPr>
          <w:rFonts w:ascii="ＭＳ 明朝" w:hAnsi="ＭＳ 明朝" w:hint="eastAsia"/>
          <w:color w:val="000000"/>
          <w:sz w:val="22"/>
          <w:szCs w:val="22"/>
        </w:rPr>
        <w:t>条</w:t>
      </w:r>
      <w:r w:rsidRPr="001F2B52">
        <w:rPr>
          <w:rFonts w:ascii="ＭＳ 明朝" w:hAnsi="ＭＳ 明朝"/>
          <w:color w:val="000000"/>
          <w:sz w:val="22"/>
          <w:szCs w:val="22"/>
        </w:rPr>
        <w:t>1</w:t>
      </w:r>
      <w:r w:rsidRPr="001F2B52">
        <w:rPr>
          <w:rFonts w:ascii="ＭＳ 明朝" w:hAnsi="ＭＳ 明朝" w:hint="eastAsia"/>
          <w:color w:val="000000"/>
          <w:sz w:val="22"/>
          <w:szCs w:val="22"/>
        </w:rPr>
        <w:t>項</w:t>
      </w:r>
      <w:r w:rsidRPr="001F2B52">
        <w:rPr>
          <w:rFonts w:ascii="ＭＳ 明朝" w:hAnsi="ＭＳ 明朝"/>
          <w:color w:val="000000"/>
          <w:sz w:val="22"/>
          <w:szCs w:val="22"/>
        </w:rPr>
        <w:t>2</w:t>
      </w:r>
      <w:r w:rsidRPr="001F2B52">
        <w:rPr>
          <w:rFonts w:ascii="ＭＳ 明朝" w:hAnsi="ＭＳ 明朝" w:hint="eastAsia"/>
          <w:color w:val="000000"/>
          <w:sz w:val="22"/>
          <w:szCs w:val="22"/>
        </w:rPr>
        <w:t>号</w:t>
      </w:r>
      <w:r>
        <w:rPr>
          <w:rFonts w:ascii="ＭＳ 明朝" w:hAnsi="ＭＳ 明朝" w:hint="eastAsia"/>
          <w:color w:val="000000"/>
          <w:sz w:val="22"/>
          <w:szCs w:val="22"/>
        </w:rPr>
        <w:t>関係</w:t>
      </w:r>
      <w:r w:rsidRPr="001F2B52">
        <w:rPr>
          <w:rFonts w:ascii="ＭＳ 明朝" w:hAnsi="ＭＳ 明朝" w:hint="eastAsia"/>
          <w:color w:val="000000"/>
          <w:sz w:val="22"/>
          <w:szCs w:val="22"/>
        </w:rPr>
        <w:t>）。</w:t>
      </w:r>
      <w:r w:rsidRPr="001F2B52">
        <w:rPr>
          <w:rFonts w:ascii="ＭＳ 明朝"/>
          <w:color w:val="000000"/>
          <w:sz w:val="22"/>
          <w:szCs w:val="22"/>
        </w:rPr>
        <w:tab/>
      </w:r>
    </w:p>
    <w:p w:rsidR="0080126B" w:rsidRPr="001F2B52" w:rsidRDefault="0080126B" w:rsidP="00CC1030">
      <w:pPr>
        <w:pStyle w:val="a8"/>
        <w:tabs>
          <w:tab w:val="left" w:pos="993"/>
        </w:tabs>
        <w:rPr>
          <w:color w:val="000000"/>
          <w:spacing w:val="0"/>
          <w:sz w:val="22"/>
          <w:szCs w:val="22"/>
        </w:rPr>
      </w:pPr>
      <w:r w:rsidRPr="001F2B52">
        <w:rPr>
          <w:rFonts w:ascii="ＭＳ 明朝"/>
          <w:color w:val="000000"/>
          <w:sz w:val="22"/>
          <w:szCs w:val="22"/>
        </w:rPr>
        <w:tab/>
      </w:r>
      <w:r w:rsidRPr="001F2B52">
        <w:rPr>
          <w:rFonts w:ascii="ＭＳ 明朝" w:hAnsi="ＭＳ 明朝" w:hint="eastAsia"/>
          <w:color w:val="000000"/>
          <w:sz w:val="22"/>
          <w:szCs w:val="22"/>
        </w:rPr>
        <w:t>□</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有（→次の①～</w:t>
      </w:r>
      <w:r>
        <w:rPr>
          <w:rFonts w:ascii="ＭＳ 明朝" w:hAnsi="ＭＳ 明朝" w:hint="eastAsia"/>
          <w:color w:val="000000"/>
          <w:sz w:val="22"/>
          <w:szCs w:val="22"/>
        </w:rPr>
        <w:t>④</w:t>
      </w:r>
      <w:r w:rsidRPr="001F2B52">
        <w:rPr>
          <w:rFonts w:ascii="ＭＳ 明朝" w:hAnsi="ＭＳ 明朝" w:hint="eastAsia"/>
          <w:color w:val="000000"/>
          <w:sz w:val="22"/>
          <w:szCs w:val="22"/>
        </w:rPr>
        <w:t>に答えます。）　　□</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無</w:t>
      </w:r>
    </w:p>
    <w:p w:rsidR="0080126B" w:rsidRPr="001F2B52" w:rsidRDefault="0080126B" w:rsidP="00CC1030">
      <w:pPr>
        <w:pStyle w:val="a8"/>
        <w:ind w:left="709"/>
        <w:rPr>
          <w:rFonts w:ascii="ＭＳ 明朝"/>
          <w:color w:val="000000"/>
          <w:sz w:val="22"/>
          <w:szCs w:val="22"/>
        </w:rPr>
      </w:pPr>
      <w:r w:rsidRPr="001F2B52">
        <w:rPr>
          <w:rFonts w:ascii="ＭＳ 明朝" w:hAnsi="ＭＳ 明朝" w:hint="eastAsia"/>
          <w:color w:val="000000"/>
          <w:sz w:val="22"/>
          <w:szCs w:val="22"/>
        </w:rPr>
        <w:t>①　内容　ア</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高利借入れ（→次の②に記入）</w:t>
      </w:r>
    </w:p>
    <w:p w:rsidR="0080126B" w:rsidRPr="001F2B52" w:rsidRDefault="0080126B" w:rsidP="00546ACA">
      <w:pPr>
        <w:pStyle w:val="a8"/>
        <w:ind w:left="709"/>
        <w:rPr>
          <w:rFonts w:ascii="ＭＳ 明朝"/>
          <w:color w:val="000000"/>
          <w:sz w:val="22"/>
          <w:szCs w:val="22"/>
        </w:rPr>
      </w:pPr>
      <w:r w:rsidRPr="001F2B52">
        <w:rPr>
          <w:rFonts w:ascii="ＭＳ 明朝" w:hAnsi="ＭＳ 明朝" w:hint="eastAsia"/>
          <w:color w:val="000000"/>
          <w:sz w:val="22"/>
          <w:szCs w:val="22"/>
        </w:rPr>
        <w:t xml:space="preserve">　　　　　イ</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換金行為（→次の③に記入）</w:t>
      </w:r>
    </w:p>
    <w:p w:rsidR="0080126B" w:rsidRPr="001F2B52" w:rsidRDefault="0080126B" w:rsidP="00546ACA">
      <w:pPr>
        <w:pStyle w:val="a8"/>
        <w:ind w:left="709"/>
        <w:rPr>
          <w:rFonts w:ascii="ＭＳ 明朝"/>
          <w:color w:val="000000"/>
          <w:sz w:val="22"/>
          <w:szCs w:val="22"/>
        </w:rPr>
      </w:pPr>
      <w:r w:rsidRPr="001F2B52">
        <w:rPr>
          <w:rFonts w:ascii="ＭＳ 明朝" w:hAnsi="ＭＳ 明朝" w:hint="eastAsia"/>
          <w:color w:val="000000"/>
          <w:sz w:val="22"/>
          <w:szCs w:val="22"/>
        </w:rPr>
        <w:t xml:space="preserve">　　　　　ウ</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その他（</w:t>
      </w:r>
      <w:r w:rsidRPr="001F2B52">
        <w:rPr>
          <w:rFonts w:ascii="ＭＳ 明朝" w:hAnsi="ＭＳ 明朝" w:hint="eastAsia"/>
          <w:color w:val="000000"/>
          <w:sz w:val="22"/>
          <w:szCs w:val="22"/>
          <w:u w:val="single" w:color="000000"/>
        </w:rPr>
        <w:t xml:space="preserve">　　　　　　　　　　　　　　　　　　　</w:t>
      </w:r>
      <w:r w:rsidRPr="001F2B52">
        <w:rPr>
          <w:rFonts w:ascii="ＭＳ 明朝" w:hAnsi="ＭＳ 明朝" w:hint="eastAsia"/>
          <w:color w:val="000000"/>
          <w:sz w:val="22"/>
          <w:szCs w:val="22"/>
        </w:rPr>
        <w:t>）</w:t>
      </w:r>
    </w:p>
    <w:p w:rsidR="0080126B" w:rsidRPr="001F2B52" w:rsidRDefault="0080126B" w:rsidP="00B366DB">
      <w:pPr>
        <w:pStyle w:val="a8"/>
        <w:rPr>
          <w:rFonts w:ascii="ＭＳ 明朝"/>
          <w:color w:val="000000"/>
        </w:rPr>
      </w:pPr>
    </w:p>
    <w:p w:rsidR="007F4CD0" w:rsidRDefault="0080126B" w:rsidP="00BD2020">
      <w:pPr>
        <w:pStyle w:val="a8"/>
        <w:ind w:firstLineChars="300" w:firstLine="648"/>
        <w:rPr>
          <w:color w:val="000000"/>
          <w:spacing w:val="0"/>
          <w:sz w:val="22"/>
          <w:szCs w:val="22"/>
        </w:rPr>
      </w:pPr>
      <w:r w:rsidRPr="001F2B52">
        <w:rPr>
          <w:rFonts w:ascii="ＭＳ 明朝" w:hAnsi="ＭＳ 明朝" w:hint="eastAsia"/>
          <w:color w:val="000000"/>
          <w:sz w:val="22"/>
          <w:szCs w:val="22"/>
        </w:rPr>
        <w:t>②（出資法違反）借入れ</w:t>
      </w:r>
      <w:r w:rsidRPr="001F2B52">
        <w:rPr>
          <w:rFonts w:cs="Times New Roman" w:hint="eastAsia"/>
          <w:color w:val="000000"/>
          <w:spacing w:val="4"/>
          <w:sz w:val="22"/>
          <w:szCs w:val="22"/>
        </w:rPr>
        <w:t xml:space="preserve">　　　　　　　　　　　　　　　　</w:t>
      </w:r>
    </w:p>
    <w:tbl>
      <w:tblPr>
        <w:tblW w:w="0" w:type="auto"/>
        <w:tblInd w:w="1009" w:type="dxa"/>
        <w:tblLayout w:type="fixed"/>
        <w:tblCellMar>
          <w:left w:w="16" w:type="dxa"/>
          <w:right w:w="16" w:type="dxa"/>
        </w:tblCellMar>
        <w:tblLook w:val="0000"/>
      </w:tblPr>
      <w:tblGrid>
        <w:gridCol w:w="2409"/>
        <w:gridCol w:w="1843"/>
        <w:gridCol w:w="1985"/>
        <w:gridCol w:w="1701"/>
      </w:tblGrid>
      <w:tr w:rsidR="0080126B" w:rsidRPr="001F2B52" w:rsidTr="007E166C">
        <w:trPr>
          <w:trHeight w:hRule="exact" w:val="393"/>
        </w:trPr>
        <w:tc>
          <w:tcPr>
            <w:tcW w:w="2409" w:type="dxa"/>
            <w:tcBorders>
              <w:top w:val="single" w:sz="4" w:space="0" w:color="000000"/>
              <w:left w:val="single" w:sz="4" w:space="0" w:color="000000"/>
              <w:bottom w:val="single" w:sz="4" w:space="0" w:color="000000"/>
              <w:right w:val="single" w:sz="4" w:space="0" w:color="000000"/>
            </w:tcBorders>
          </w:tcPr>
          <w:p w:rsidR="0080126B" w:rsidRPr="001F2B52" w:rsidRDefault="0080126B" w:rsidP="007E166C">
            <w:pPr>
              <w:pStyle w:val="a8"/>
              <w:jc w:val="center"/>
              <w:rPr>
                <w:color w:val="000000"/>
                <w:spacing w:val="0"/>
                <w:sz w:val="22"/>
                <w:szCs w:val="22"/>
              </w:rPr>
            </w:pPr>
            <w:r w:rsidRPr="001F2B52">
              <w:rPr>
                <w:rFonts w:ascii="ＭＳ 明朝" w:hAnsi="ＭＳ 明朝" w:hint="eastAsia"/>
                <w:color w:val="000000"/>
                <w:sz w:val="22"/>
                <w:szCs w:val="22"/>
              </w:rPr>
              <w:t>借</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入</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先</w:t>
            </w:r>
          </w:p>
        </w:tc>
        <w:tc>
          <w:tcPr>
            <w:tcW w:w="1843" w:type="dxa"/>
            <w:tcBorders>
              <w:top w:val="single" w:sz="4" w:space="0" w:color="000000"/>
              <w:left w:val="nil"/>
              <w:bottom w:val="single" w:sz="4" w:space="0" w:color="000000"/>
              <w:right w:val="single" w:sz="4" w:space="0" w:color="000000"/>
            </w:tcBorders>
          </w:tcPr>
          <w:p w:rsidR="0080126B" w:rsidRPr="001F2B52" w:rsidRDefault="0080126B" w:rsidP="007E166C">
            <w:pPr>
              <w:pStyle w:val="a8"/>
              <w:jc w:val="center"/>
              <w:rPr>
                <w:color w:val="000000"/>
                <w:spacing w:val="0"/>
                <w:sz w:val="22"/>
                <w:szCs w:val="22"/>
              </w:rPr>
            </w:pPr>
            <w:r w:rsidRPr="001F2B52">
              <w:rPr>
                <w:rFonts w:ascii="ＭＳ 明朝" w:hAnsi="ＭＳ 明朝" w:hint="eastAsia"/>
                <w:color w:val="000000"/>
                <w:sz w:val="22"/>
                <w:szCs w:val="22"/>
              </w:rPr>
              <w:t>借入時期</w:t>
            </w:r>
          </w:p>
        </w:tc>
        <w:tc>
          <w:tcPr>
            <w:tcW w:w="1985" w:type="dxa"/>
            <w:tcBorders>
              <w:top w:val="single" w:sz="4" w:space="0" w:color="000000"/>
              <w:left w:val="nil"/>
              <w:bottom w:val="single" w:sz="4" w:space="0" w:color="000000"/>
              <w:right w:val="single" w:sz="4" w:space="0" w:color="000000"/>
            </w:tcBorders>
          </w:tcPr>
          <w:p w:rsidR="0080126B" w:rsidRPr="001F2B52" w:rsidRDefault="0080126B" w:rsidP="007E166C">
            <w:pPr>
              <w:pStyle w:val="a8"/>
              <w:jc w:val="center"/>
              <w:rPr>
                <w:color w:val="000000"/>
                <w:spacing w:val="0"/>
                <w:sz w:val="22"/>
                <w:szCs w:val="22"/>
              </w:rPr>
            </w:pPr>
            <w:r w:rsidRPr="001F2B52">
              <w:rPr>
                <w:rFonts w:ascii="ＭＳ 明朝" w:hAnsi="ＭＳ 明朝" w:hint="eastAsia"/>
                <w:color w:val="000000"/>
                <w:sz w:val="22"/>
                <w:szCs w:val="22"/>
              </w:rPr>
              <w:t>借入金額</w:t>
            </w:r>
          </w:p>
        </w:tc>
        <w:tc>
          <w:tcPr>
            <w:tcW w:w="1701" w:type="dxa"/>
            <w:tcBorders>
              <w:top w:val="single" w:sz="4" w:space="0" w:color="000000"/>
              <w:left w:val="nil"/>
              <w:bottom w:val="single" w:sz="4" w:space="0" w:color="000000"/>
              <w:right w:val="single" w:sz="4" w:space="0" w:color="000000"/>
            </w:tcBorders>
          </w:tcPr>
          <w:p w:rsidR="0080126B" w:rsidRPr="001F2B52" w:rsidRDefault="0080126B" w:rsidP="007E166C">
            <w:pPr>
              <w:pStyle w:val="a8"/>
              <w:jc w:val="center"/>
              <w:rPr>
                <w:color w:val="000000"/>
                <w:spacing w:val="0"/>
                <w:sz w:val="22"/>
                <w:szCs w:val="22"/>
              </w:rPr>
            </w:pPr>
            <w:r w:rsidRPr="001F2B52">
              <w:rPr>
                <w:rFonts w:ascii="ＭＳ 明朝" w:hAnsi="ＭＳ 明朝" w:hint="eastAsia"/>
                <w:color w:val="000000"/>
                <w:sz w:val="22"/>
                <w:szCs w:val="22"/>
              </w:rPr>
              <w:t>約定利率</w:t>
            </w:r>
          </w:p>
        </w:tc>
      </w:tr>
      <w:tr w:rsidR="0080126B" w:rsidRPr="001F2B52" w:rsidTr="007E166C">
        <w:trPr>
          <w:trHeight w:hRule="exact" w:val="395"/>
        </w:trPr>
        <w:tc>
          <w:tcPr>
            <w:tcW w:w="2409" w:type="dxa"/>
            <w:tcBorders>
              <w:top w:val="nil"/>
              <w:left w:val="single" w:sz="4" w:space="0" w:color="000000"/>
              <w:bottom w:val="single" w:sz="4" w:space="0" w:color="000000"/>
              <w:right w:val="single" w:sz="4" w:space="0" w:color="000000"/>
            </w:tcBorders>
          </w:tcPr>
          <w:p w:rsidR="0080126B" w:rsidRPr="001F2B52" w:rsidRDefault="0080126B" w:rsidP="007E166C">
            <w:pPr>
              <w:pStyle w:val="a8"/>
              <w:rPr>
                <w:color w:val="000000"/>
                <w:spacing w:val="0"/>
                <w:sz w:val="22"/>
                <w:szCs w:val="22"/>
              </w:rPr>
            </w:pPr>
          </w:p>
        </w:tc>
        <w:tc>
          <w:tcPr>
            <w:tcW w:w="1843" w:type="dxa"/>
            <w:tcBorders>
              <w:top w:val="nil"/>
              <w:left w:val="nil"/>
              <w:bottom w:val="single" w:sz="4" w:space="0" w:color="000000"/>
              <w:right w:val="single" w:sz="4" w:space="0" w:color="000000"/>
            </w:tcBorders>
          </w:tcPr>
          <w:p w:rsidR="0080126B" w:rsidRPr="001F2B52" w:rsidRDefault="0080126B" w:rsidP="007E166C">
            <w:pPr>
              <w:pStyle w:val="a8"/>
              <w:rPr>
                <w:color w:val="000000"/>
                <w:spacing w:val="0"/>
                <w:sz w:val="22"/>
                <w:szCs w:val="22"/>
              </w:rPr>
            </w:pPr>
          </w:p>
        </w:tc>
        <w:tc>
          <w:tcPr>
            <w:tcW w:w="1985" w:type="dxa"/>
            <w:tcBorders>
              <w:top w:val="nil"/>
              <w:left w:val="nil"/>
              <w:bottom w:val="single" w:sz="4" w:space="0" w:color="000000"/>
              <w:right w:val="single" w:sz="4" w:space="0" w:color="000000"/>
            </w:tcBorders>
          </w:tcPr>
          <w:p w:rsidR="0080126B" w:rsidRPr="001F2B52" w:rsidRDefault="0080126B" w:rsidP="00A47582">
            <w:pPr>
              <w:pStyle w:val="a8"/>
              <w:jc w:val="center"/>
              <w:rPr>
                <w:color w:val="000000"/>
                <w:spacing w:val="0"/>
                <w:sz w:val="22"/>
                <w:szCs w:val="22"/>
              </w:rPr>
            </w:pPr>
            <w:r w:rsidRPr="001F2B52">
              <w:rPr>
                <w:rFonts w:hint="eastAsia"/>
                <w:color w:val="000000"/>
                <w:spacing w:val="0"/>
                <w:sz w:val="22"/>
                <w:szCs w:val="22"/>
              </w:rPr>
              <w:t xml:space="preserve">　　　</w:t>
            </w:r>
            <w:r w:rsidR="00B44FD8">
              <w:rPr>
                <w:rFonts w:hint="eastAsia"/>
                <w:color w:val="000000"/>
                <w:spacing w:val="0"/>
                <w:sz w:val="22"/>
                <w:szCs w:val="22"/>
              </w:rPr>
              <w:t xml:space="preserve">　</w:t>
            </w:r>
            <w:r w:rsidRPr="001F2B52">
              <w:rPr>
                <w:rFonts w:hint="eastAsia"/>
                <w:color w:val="000000"/>
                <w:spacing w:val="0"/>
                <w:sz w:val="22"/>
                <w:szCs w:val="22"/>
              </w:rPr>
              <w:t xml:space="preserve">　</w:t>
            </w:r>
            <w:r w:rsidR="00B44FD8">
              <w:rPr>
                <w:rFonts w:hint="eastAsia"/>
                <w:color w:val="000000"/>
                <w:spacing w:val="0"/>
                <w:sz w:val="22"/>
                <w:szCs w:val="22"/>
              </w:rPr>
              <w:t xml:space="preserve">　</w:t>
            </w:r>
            <w:r w:rsidRPr="001F2B52">
              <w:rPr>
                <w:rFonts w:hint="eastAsia"/>
                <w:color w:val="000000"/>
                <w:spacing w:val="0"/>
                <w:sz w:val="22"/>
                <w:szCs w:val="22"/>
              </w:rPr>
              <w:t xml:space="preserve">　</w:t>
            </w:r>
            <w:r w:rsidR="00B44FD8">
              <w:rPr>
                <w:rFonts w:hint="eastAsia"/>
                <w:color w:val="000000"/>
                <w:spacing w:val="0"/>
                <w:sz w:val="22"/>
                <w:szCs w:val="22"/>
              </w:rPr>
              <w:t>円</w:t>
            </w:r>
          </w:p>
        </w:tc>
        <w:tc>
          <w:tcPr>
            <w:tcW w:w="1701" w:type="dxa"/>
            <w:tcBorders>
              <w:top w:val="nil"/>
              <w:left w:val="nil"/>
              <w:bottom w:val="single" w:sz="4" w:space="0" w:color="000000"/>
              <w:right w:val="single" w:sz="4" w:space="0" w:color="000000"/>
            </w:tcBorders>
          </w:tcPr>
          <w:p w:rsidR="0080126B" w:rsidRPr="001F2B52" w:rsidRDefault="0080126B" w:rsidP="007E166C">
            <w:pPr>
              <w:pStyle w:val="a8"/>
              <w:jc w:val="right"/>
              <w:rPr>
                <w:color w:val="000000"/>
                <w:spacing w:val="0"/>
                <w:sz w:val="22"/>
                <w:szCs w:val="22"/>
              </w:rPr>
            </w:pPr>
          </w:p>
        </w:tc>
      </w:tr>
      <w:tr w:rsidR="0080126B" w:rsidRPr="001F2B52" w:rsidTr="007E166C">
        <w:trPr>
          <w:trHeight w:hRule="exact" w:val="395"/>
        </w:trPr>
        <w:tc>
          <w:tcPr>
            <w:tcW w:w="2409" w:type="dxa"/>
            <w:tcBorders>
              <w:top w:val="nil"/>
              <w:left w:val="single" w:sz="4" w:space="0" w:color="000000"/>
              <w:bottom w:val="single" w:sz="4" w:space="0" w:color="000000"/>
              <w:right w:val="single" w:sz="4" w:space="0" w:color="000000"/>
            </w:tcBorders>
          </w:tcPr>
          <w:p w:rsidR="0080126B" w:rsidRPr="001F2B52" w:rsidRDefault="0080126B" w:rsidP="007E166C">
            <w:pPr>
              <w:pStyle w:val="a8"/>
              <w:rPr>
                <w:color w:val="000000"/>
                <w:spacing w:val="0"/>
                <w:sz w:val="22"/>
                <w:szCs w:val="22"/>
              </w:rPr>
            </w:pPr>
          </w:p>
        </w:tc>
        <w:tc>
          <w:tcPr>
            <w:tcW w:w="1843" w:type="dxa"/>
            <w:tcBorders>
              <w:top w:val="nil"/>
              <w:left w:val="nil"/>
              <w:bottom w:val="single" w:sz="4" w:space="0" w:color="000000"/>
              <w:right w:val="single" w:sz="4" w:space="0" w:color="000000"/>
            </w:tcBorders>
          </w:tcPr>
          <w:p w:rsidR="0080126B" w:rsidRPr="001F2B52" w:rsidRDefault="0080126B" w:rsidP="007E166C">
            <w:pPr>
              <w:pStyle w:val="a8"/>
              <w:rPr>
                <w:color w:val="000000"/>
                <w:spacing w:val="0"/>
                <w:sz w:val="22"/>
                <w:szCs w:val="22"/>
              </w:rPr>
            </w:pPr>
          </w:p>
        </w:tc>
        <w:tc>
          <w:tcPr>
            <w:tcW w:w="1985" w:type="dxa"/>
            <w:tcBorders>
              <w:top w:val="nil"/>
              <w:left w:val="nil"/>
              <w:bottom w:val="single" w:sz="4" w:space="0" w:color="000000"/>
              <w:right w:val="single" w:sz="4" w:space="0" w:color="000000"/>
            </w:tcBorders>
          </w:tcPr>
          <w:p w:rsidR="0080126B" w:rsidRPr="001F2B52" w:rsidRDefault="00B44FD8" w:rsidP="007E166C">
            <w:pPr>
              <w:pStyle w:val="a8"/>
              <w:jc w:val="right"/>
              <w:rPr>
                <w:color w:val="000000"/>
                <w:spacing w:val="0"/>
                <w:sz w:val="22"/>
                <w:szCs w:val="22"/>
              </w:rPr>
            </w:pPr>
            <w:r>
              <w:rPr>
                <w:rFonts w:hint="eastAsia"/>
                <w:color w:val="000000"/>
                <w:spacing w:val="0"/>
                <w:sz w:val="22"/>
                <w:szCs w:val="22"/>
              </w:rPr>
              <w:t>円</w:t>
            </w:r>
          </w:p>
        </w:tc>
        <w:tc>
          <w:tcPr>
            <w:tcW w:w="1701" w:type="dxa"/>
            <w:tcBorders>
              <w:top w:val="nil"/>
              <w:left w:val="nil"/>
              <w:bottom w:val="single" w:sz="4" w:space="0" w:color="000000"/>
              <w:right w:val="single" w:sz="4" w:space="0" w:color="000000"/>
            </w:tcBorders>
          </w:tcPr>
          <w:p w:rsidR="0080126B" w:rsidRPr="001F2B52" w:rsidRDefault="0080126B" w:rsidP="007E166C">
            <w:pPr>
              <w:pStyle w:val="a8"/>
              <w:jc w:val="right"/>
              <w:rPr>
                <w:color w:val="000000"/>
                <w:spacing w:val="0"/>
                <w:sz w:val="22"/>
                <w:szCs w:val="22"/>
              </w:rPr>
            </w:pPr>
          </w:p>
        </w:tc>
      </w:tr>
      <w:tr w:rsidR="0080126B" w:rsidRPr="001F2B52" w:rsidTr="007E166C">
        <w:trPr>
          <w:trHeight w:hRule="exact" w:val="395"/>
        </w:trPr>
        <w:tc>
          <w:tcPr>
            <w:tcW w:w="2409" w:type="dxa"/>
            <w:tcBorders>
              <w:top w:val="nil"/>
              <w:left w:val="single" w:sz="4" w:space="0" w:color="000000"/>
              <w:bottom w:val="single" w:sz="4" w:space="0" w:color="000000"/>
              <w:right w:val="single" w:sz="4" w:space="0" w:color="000000"/>
            </w:tcBorders>
          </w:tcPr>
          <w:p w:rsidR="0080126B" w:rsidRPr="001F2B52" w:rsidRDefault="0080126B" w:rsidP="007E166C">
            <w:pPr>
              <w:pStyle w:val="a8"/>
              <w:rPr>
                <w:color w:val="000000"/>
                <w:spacing w:val="0"/>
                <w:sz w:val="22"/>
                <w:szCs w:val="22"/>
              </w:rPr>
            </w:pPr>
          </w:p>
        </w:tc>
        <w:tc>
          <w:tcPr>
            <w:tcW w:w="1843" w:type="dxa"/>
            <w:tcBorders>
              <w:top w:val="nil"/>
              <w:left w:val="nil"/>
              <w:bottom w:val="single" w:sz="4" w:space="0" w:color="000000"/>
              <w:right w:val="single" w:sz="4" w:space="0" w:color="000000"/>
            </w:tcBorders>
          </w:tcPr>
          <w:p w:rsidR="0080126B" w:rsidRPr="001F2B52" w:rsidRDefault="0080126B" w:rsidP="007E166C">
            <w:pPr>
              <w:pStyle w:val="a8"/>
              <w:rPr>
                <w:color w:val="000000"/>
                <w:spacing w:val="0"/>
                <w:sz w:val="22"/>
                <w:szCs w:val="22"/>
              </w:rPr>
            </w:pPr>
          </w:p>
        </w:tc>
        <w:tc>
          <w:tcPr>
            <w:tcW w:w="1985" w:type="dxa"/>
            <w:tcBorders>
              <w:top w:val="nil"/>
              <w:left w:val="nil"/>
              <w:bottom w:val="single" w:sz="4" w:space="0" w:color="000000"/>
              <w:right w:val="single" w:sz="4" w:space="0" w:color="000000"/>
            </w:tcBorders>
          </w:tcPr>
          <w:p w:rsidR="0080126B" w:rsidRPr="001F2B52" w:rsidRDefault="00B44FD8" w:rsidP="007E166C">
            <w:pPr>
              <w:pStyle w:val="a8"/>
              <w:jc w:val="right"/>
              <w:rPr>
                <w:color w:val="000000"/>
                <w:spacing w:val="0"/>
                <w:sz w:val="22"/>
                <w:szCs w:val="22"/>
              </w:rPr>
            </w:pPr>
            <w:r>
              <w:rPr>
                <w:rFonts w:hint="eastAsia"/>
                <w:color w:val="000000"/>
                <w:spacing w:val="0"/>
                <w:sz w:val="22"/>
                <w:szCs w:val="22"/>
              </w:rPr>
              <w:t>円</w:t>
            </w:r>
          </w:p>
        </w:tc>
        <w:tc>
          <w:tcPr>
            <w:tcW w:w="1701" w:type="dxa"/>
            <w:tcBorders>
              <w:top w:val="nil"/>
              <w:left w:val="nil"/>
              <w:bottom w:val="single" w:sz="4" w:space="0" w:color="000000"/>
              <w:right w:val="single" w:sz="4" w:space="0" w:color="000000"/>
            </w:tcBorders>
          </w:tcPr>
          <w:p w:rsidR="0080126B" w:rsidRPr="001F2B52" w:rsidRDefault="0080126B" w:rsidP="007E166C">
            <w:pPr>
              <w:pStyle w:val="a8"/>
              <w:jc w:val="right"/>
              <w:rPr>
                <w:color w:val="000000"/>
                <w:spacing w:val="0"/>
                <w:sz w:val="22"/>
                <w:szCs w:val="22"/>
              </w:rPr>
            </w:pPr>
          </w:p>
        </w:tc>
      </w:tr>
    </w:tbl>
    <w:p w:rsidR="007F4CD0" w:rsidRDefault="007F4CD0" w:rsidP="00BD2020">
      <w:pPr>
        <w:pStyle w:val="a8"/>
        <w:tabs>
          <w:tab w:val="left" w:pos="7230"/>
        </w:tabs>
        <w:ind w:left="360" w:firstLineChars="100" w:firstLine="216"/>
        <w:rPr>
          <w:rFonts w:ascii="ＭＳ 明朝"/>
          <w:color w:val="000000"/>
          <w:sz w:val="22"/>
          <w:szCs w:val="22"/>
        </w:rPr>
      </w:pPr>
    </w:p>
    <w:p w:rsidR="007F4CD0" w:rsidRDefault="0080126B" w:rsidP="00BD2020">
      <w:pPr>
        <w:pStyle w:val="a8"/>
        <w:tabs>
          <w:tab w:val="left" w:pos="7230"/>
        </w:tabs>
        <w:ind w:left="360" w:firstLineChars="100" w:firstLine="216"/>
        <w:rPr>
          <w:rFonts w:ascii="ＭＳ 明朝"/>
          <w:color w:val="000000"/>
          <w:sz w:val="22"/>
          <w:szCs w:val="22"/>
        </w:rPr>
      </w:pPr>
      <w:r w:rsidRPr="00A51DB2">
        <w:rPr>
          <w:rFonts w:ascii="ＭＳ 明朝" w:hAnsi="ＭＳ 明朝" w:hint="eastAsia"/>
          <w:color w:val="000000"/>
          <w:sz w:val="22"/>
          <w:szCs w:val="22"/>
        </w:rPr>
        <w:t xml:space="preserve">　　</w:t>
      </w:r>
      <w:r>
        <w:rPr>
          <w:rFonts w:ascii="ＭＳ 明朝" w:hAnsi="ＭＳ 明朝" w:hint="eastAsia"/>
          <w:color w:val="000000"/>
          <w:sz w:val="22"/>
          <w:szCs w:val="22"/>
        </w:rPr>
        <w:t>③</w:t>
      </w:r>
      <w:r w:rsidRPr="00A51DB2">
        <w:rPr>
          <w:rFonts w:ascii="ＭＳ 明朝" w:hAnsi="ＭＳ 明朝" w:hint="eastAsia"/>
          <w:color w:val="000000"/>
          <w:sz w:val="22"/>
          <w:szCs w:val="22"/>
        </w:rPr>
        <w:t xml:space="preserve">　換金行為　　　　　　　　　　　　　　　　　　　　　</w:t>
      </w:r>
    </w:p>
    <w:tbl>
      <w:tblPr>
        <w:tblW w:w="0" w:type="auto"/>
        <w:tblInd w:w="1009" w:type="dxa"/>
        <w:tblLayout w:type="fixed"/>
        <w:tblCellMar>
          <w:left w:w="16" w:type="dxa"/>
          <w:right w:w="16" w:type="dxa"/>
        </w:tblCellMar>
        <w:tblLook w:val="0000"/>
      </w:tblPr>
      <w:tblGrid>
        <w:gridCol w:w="1559"/>
        <w:gridCol w:w="1417"/>
        <w:gridCol w:w="1560"/>
        <w:gridCol w:w="1701"/>
        <w:gridCol w:w="1701"/>
      </w:tblGrid>
      <w:tr w:rsidR="0080126B" w:rsidRPr="001F2B52" w:rsidTr="007E166C">
        <w:trPr>
          <w:trHeight w:hRule="exact" w:val="393"/>
        </w:trPr>
        <w:tc>
          <w:tcPr>
            <w:tcW w:w="1559" w:type="dxa"/>
            <w:tcBorders>
              <w:top w:val="single" w:sz="4" w:space="0" w:color="000000"/>
              <w:left w:val="single" w:sz="4" w:space="0" w:color="000000"/>
              <w:bottom w:val="single" w:sz="4" w:space="0" w:color="000000"/>
              <w:right w:val="single" w:sz="4" w:space="0" w:color="000000"/>
            </w:tcBorders>
          </w:tcPr>
          <w:p w:rsidR="0080126B" w:rsidRPr="001F2B52" w:rsidRDefault="0080126B" w:rsidP="007E166C">
            <w:pPr>
              <w:pStyle w:val="a8"/>
              <w:jc w:val="center"/>
              <w:rPr>
                <w:color w:val="000000"/>
                <w:spacing w:val="0"/>
                <w:sz w:val="22"/>
                <w:szCs w:val="22"/>
              </w:rPr>
            </w:pPr>
            <w:r w:rsidRPr="001F2B52">
              <w:rPr>
                <w:rFonts w:ascii="ＭＳ 明朝" w:hAnsi="ＭＳ 明朝" w:hint="eastAsia"/>
                <w:color w:val="000000"/>
                <w:sz w:val="22"/>
                <w:szCs w:val="22"/>
              </w:rPr>
              <w:t>品　名</w:t>
            </w:r>
          </w:p>
        </w:tc>
        <w:tc>
          <w:tcPr>
            <w:tcW w:w="1417" w:type="dxa"/>
            <w:tcBorders>
              <w:top w:val="single" w:sz="4" w:space="0" w:color="000000"/>
              <w:left w:val="nil"/>
              <w:bottom w:val="single" w:sz="4" w:space="0" w:color="000000"/>
              <w:right w:val="single" w:sz="4" w:space="0" w:color="000000"/>
            </w:tcBorders>
          </w:tcPr>
          <w:p w:rsidR="0080126B" w:rsidRPr="001F2B52" w:rsidRDefault="0080126B" w:rsidP="007E166C">
            <w:pPr>
              <w:pStyle w:val="a8"/>
              <w:jc w:val="center"/>
              <w:rPr>
                <w:color w:val="000000"/>
                <w:spacing w:val="0"/>
                <w:sz w:val="22"/>
                <w:szCs w:val="22"/>
              </w:rPr>
            </w:pPr>
            <w:r w:rsidRPr="001F2B52">
              <w:rPr>
                <w:rFonts w:ascii="ＭＳ 明朝" w:hAnsi="ＭＳ 明朝" w:hint="eastAsia"/>
                <w:color w:val="000000"/>
                <w:sz w:val="22"/>
                <w:szCs w:val="22"/>
              </w:rPr>
              <w:t>購入価格</w:t>
            </w:r>
          </w:p>
        </w:tc>
        <w:tc>
          <w:tcPr>
            <w:tcW w:w="1560" w:type="dxa"/>
            <w:tcBorders>
              <w:top w:val="single" w:sz="4" w:space="0" w:color="000000"/>
              <w:left w:val="nil"/>
              <w:bottom w:val="single" w:sz="4" w:space="0" w:color="000000"/>
              <w:right w:val="single" w:sz="4" w:space="0" w:color="000000"/>
            </w:tcBorders>
          </w:tcPr>
          <w:p w:rsidR="0080126B" w:rsidRPr="001F2B52" w:rsidRDefault="0080126B" w:rsidP="007E166C">
            <w:pPr>
              <w:pStyle w:val="a8"/>
              <w:jc w:val="center"/>
              <w:rPr>
                <w:color w:val="000000"/>
                <w:spacing w:val="0"/>
                <w:sz w:val="22"/>
                <w:szCs w:val="22"/>
              </w:rPr>
            </w:pPr>
            <w:r w:rsidRPr="001F2B52">
              <w:rPr>
                <w:rFonts w:ascii="ＭＳ 明朝" w:hAnsi="ＭＳ 明朝" w:hint="eastAsia"/>
                <w:color w:val="000000"/>
                <w:sz w:val="22"/>
                <w:szCs w:val="22"/>
              </w:rPr>
              <w:t>購入時期</w:t>
            </w:r>
          </w:p>
        </w:tc>
        <w:tc>
          <w:tcPr>
            <w:tcW w:w="1701" w:type="dxa"/>
            <w:tcBorders>
              <w:top w:val="single" w:sz="4" w:space="0" w:color="000000"/>
              <w:left w:val="nil"/>
              <w:bottom w:val="single" w:sz="4" w:space="0" w:color="000000"/>
              <w:right w:val="single" w:sz="4" w:space="0" w:color="000000"/>
            </w:tcBorders>
          </w:tcPr>
          <w:p w:rsidR="0080126B" w:rsidRPr="001F2B52" w:rsidRDefault="0080126B" w:rsidP="007E166C">
            <w:pPr>
              <w:pStyle w:val="a8"/>
              <w:jc w:val="center"/>
              <w:rPr>
                <w:color w:val="000000"/>
                <w:spacing w:val="0"/>
                <w:sz w:val="22"/>
                <w:szCs w:val="22"/>
              </w:rPr>
            </w:pPr>
            <w:r w:rsidRPr="001F2B52">
              <w:rPr>
                <w:rFonts w:ascii="ＭＳ 明朝" w:hAnsi="ＭＳ 明朝" w:hint="eastAsia"/>
                <w:color w:val="000000"/>
                <w:sz w:val="22"/>
                <w:szCs w:val="22"/>
              </w:rPr>
              <w:t>換金価格</w:t>
            </w:r>
          </w:p>
        </w:tc>
        <w:tc>
          <w:tcPr>
            <w:tcW w:w="1701" w:type="dxa"/>
            <w:tcBorders>
              <w:top w:val="single" w:sz="4" w:space="0" w:color="000000"/>
              <w:left w:val="nil"/>
              <w:bottom w:val="single" w:sz="4" w:space="0" w:color="000000"/>
              <w:right w:val="single" w:sz="4" w:space="0" w:color="000000"/>
            </w:tcBorders>
          </w:tcPr>
          <w:p w:rsidR="0080126B" w:rsidRPr="001F2B52" w:rsidRDefault="0080126B" w:rsidP="007E166C">
            <w:pPr>
              <w:pStyle w:val="a8"/>
              <w:jc w:val="center"/>
              <w:rPr>
                <w:color w:val="000000"/>
                <w:spacing w:val="0"/>
                <w:sz w:val="22"/>
                <w:szCs w:val="22"/>
              </w:rPr>
            </w:pPr>
            <w:r w:rsidRPr="001F2B52">
              <w:rPr>
                <w:rFonts w:ascii="ＭＳ 明朝" w:hAnsi="ＭＳ 明朝" w:hint="eastAsia"/>
                <w:color w:val="000000"/>
                <w:sz w:val="22"/>
                <w:szCs w:val="22"/>
              </w:rPr>
              <w:t>換金時期</w:t>
            </w:r>
          </w:p>
        </w:tc>
      </w:tr>
      <w:tr w:rsidR="0080126B" w:rsidRPr="001F2B52" w:rsidTr="007E166C">
        <w:trPr>
          <w:trHeight w:hRule="exact" w:val="395"/>
        </w:trPr>
        <w:tc>
          <w:tcPr>
            <w:tcW w:w="1559" w:type="dxa"/>
            <w:tcBorders>
              <w:top w:val="nil"/>
              <w:left w:val="single" w:sz="4" w:space="0" w:color="000000"/>
              <w:bottom w:val="single" w:sz="4" w:space="0" w:color="000000"/>
              <w:right w:val="single" w:sz="4" w:space="0" w:color="000000"/>
            </w:tcBorders>
          </w:tcPr>
          <w:p w:rsidR="0080126B" w:rsidRPr="001F2B52" w:rsidRDefault="0080126B" w:rsidP="007E166C">
            <w:pPr>
              <w:pStyle w:val="a8"/>
              <w:rPr>
                <w:color w:val="000000"/>
                <w:spacing w:val="0"/>
                <w:sz w:val="22"/>
                <w:szCs w:val="22"/>
              </w:rPr>
            </w:pPr>
          </w:p>
        </w:tc>
        <w:tc>
          <w:tcPr>
            <w:tcW w:w="1417" w:type="dxa"/>
            <w:tcBorders>
              <w:top w:val="nil"/>
              <w:left w:val="nil"/>
              <w:bottom w:val="single" w:sz="4" w:space="0" w:color="000000"/>
              <w:right w:val="single" w:sz="4" w:space="0" w:color="000000"/>
            </w:tcBorders>
          </w:tcPr>
          <w:p w:rsidR="0080126B" w:rsidRPr="001F2B52" w:rsidRDefault="009D400B" w:rsidP="007E166C">
            <w:pPr>
              <w:pStyle w:val="a8"/>
              <w:jc w:val="right"/>
              <w:rPr>
                <w:color w:val="000000"/>
                <w:spacing w:val="0"/>
                <w:sz w:val="22"/>
                <w:szCs w:val="22"/>
              </w:rPr>
            </w:pPr>
            <w:r>
              <w:rPr>
                <w:rFonts w:hint="eastAsia"/>
                <w:color w:val="000000"/>
                <w:spacing w:val="0"/>
                <w:sz w:val="22"/>
                <w:szCs w:val="22"/>
              </w:rPr>
              <w:t>円</w:t>
            </w:r>
          </w:p>
        </w:tc>
        <w:tc>
          <w:tcPr>
            <w:tcW w:w="1560" w:type="dxa"/>
            <w:tcBorders>
              <w:top w:val="nil"/>
              <w:left w:val="nil"/>
              <w:bottom w:val="single" w:sz="4" w:space="0" w:color="000000"/>
              <w:right w:val="single" w:sz="4" w:space="0" w:color="000000"/>
            </w:tcBorders>
          </w:tcPr>
          <w:p w:rsidR="0080126B" w:rsidRPr="001F2B52" w:rsidRDefault="0080126B" w:rsidP="007E166C">
            <w:pPr>
              <w:pStyle w:val="a8"/>
              <w:rPr>
                <w:color w:val="000000"/>
                <w:spacing w:val="0"/>
                <w:sz w:val="22"/>
                <w:szCs w:val="22"/>
              </w:rPr>
            </w:pPr>
          </w:p>
        </w:tc>
        <w:tc>
          <w:tcPr>
            <w:tcW w:w="1701" w:type="dxa"/>
            <w:tcBorders>
              <w:top w:val="nil"/>
              <w:left w:val="nil"/>
              <w:bottom w:val="single" w:sz="4" w:space="0" w:color="000000"/>
              <w:right w:val="single" w:sz="4" w:space="0" w:color="000000"/>
            </w:tcBorders>
          </w:tcPr>
          <w:p w:rsidR="0080126B" w:rsidRPr="001F2B52" w:rsidRDefault="009D400B" w:rsidP="007E166C">
            <w:pPr>
              <w:pStyle w:val="a8"/>
              <w:jc w:val="right"/>
              <w:rPr>
                <w:color w:val="000000"/>
                <w:spacing w:val="0"/>
                <w:sz w:val="22"/>
                <w:szCs w:val="22"/>
              </w:rPr>
            </w:pPr>
            <w:r>
              <w:rPr>
                <w:rFonts w:hint="eastAsia"/>
                <w:color w:val="000000"/>
                <w:spacing w:val="0"/>
                <w:sz w:val="22"/>
                <w:szCs w:val="22"/>
              </w:rPr>
              <w:t>円</w:t>
            </w:r>
          </w:p>
        </w:tc>
        <w:tc>
          <w:tcPr>
            <w:tcW w:w="1701" w:type="dxa"/>
            <w:tcBorders>
              <w:top w:val="nil"/>
              <w:left w:val="nil"/>
              <w:bottom w:val="single" w:sz="4" w:space="0" w:color="000000"/>
              <w:right w:val="single" w:sz="4" w:space="0" w:color="000000"/>
            </w:tcBorders>
          </w:tcPr>
          <w:p w:rsidR="0080126B" w:rsidRPr="001F2B52" w:rsidRDefault="0080126B" w:rsidP="007E166C">
            <w:pPr>
              <w:pStyle w:val="a8"/>
              <w:rPr>
                <w:color w:val="000000"/>
                <w:spacing w:val="0"/>
                <w:sz w:val="22"/>
                <w:szCs w:val="22"/>
              </w:rPr>
            </w:pPr>
          </w:p>
        </w:tc>
      </w:tr>
      <w:tr w:rsidR="0080126B" w:rsidRPr="001F2B52" w:rsidTr="007E166C">
        <w:trPr>
          <w:trHeight w:hRule="exact" w:val="395"/>
        </w:trPr>
        <w:tc>
          <w:tcPr>
            <w:tcW w:w="1559" w:type="dxa"/>
            <w:tcBorders>
              <w:top w:val="nil"/>
              <w:left w:val="single" w:sz="4" w:space="0" w:color="000000"/>
              <w:bottom w:val="single" w:sz="4" w:space="0" w:color="000000"/>
              <w:right w:val="single" w:sz="4" w:space="0" w:color="000000"/>
            </w:tcBorders>
          </w:tcPr>
          <w:p w:rsidR="0080126B" w:rsidRPr="001F2B52" w:rsidRDefault="0080126B" w:rsidP="007E166C">
            <w:pPr>
              <w:pStyle w:val="a8"/>
              <w:rPr>
                <w:color w:val="000000"/>
                <w:spacing w:val="0"/>
                <w:sz w:val="22"/>
                <w:szCs w:val="22"/>
              </w:rPr>
            </w:pPr>
          </w:p>
        </w:tc>
        <w:tc>
          <w:tcPr>
            <w:tcW w:w="1417" w:type="dxa"/>
            <w:tcBorders>
              <w:top w:val="nil"/>
              <w:left w:val="nil"/>
              <w:bottom w:val="single" w:sz="4" w:space="0" w:color="000000"/>
              <w:right w:val="single" w:sz="4" w:space="0" w:color="000000"/>
            </w:tcBorders>
          </w:tcPr>
          <w:p w:rsidR="0080126B" w:rsidRPr="001F2B52" w:rsidRDefault="009D400B" w:rsidP="007E166C">
            <w:pPr>
              <w:pStyle w:val="a8"/>
              <w:jc w:val="right"/>
              <w:rPr>
                <w:color w:val="000000"/>
                <w:spacing w:val="0"/>
                <w:sz w:val="22"/>
                <w:szCs w:val="22"/>
              </w:rPr>
            </w:pPr>
            <w:r>
              <w:rPr>
                <w:rFonts w:hint="eastAsia"/>
                <w:color w:val="000000"/>
                <w:spacing w:val="0"/>
                <w:sz w:val="22"/>
                <w:szCs w:val="22"/>
              </w:rPr>
              <w:t>円</w:t>
            </w:r>
          </w:p>
        </w:tc>
        <w:tc>
          <w:tcPr>
            <w:tcW w:w="1560" w:type="dxa"/>
            <w:tcBorders>
              <w:top w:val="nil"/>
              <w:left w:val="nil"/>
              <w:bottom w:val="single" w:sz="4" w:space="0" w:color="000000"/>
              <w:right w:val="single" w:sz="4" w:space="0" w:color="000000"/>
            </w:tcBorders>
          </w:tcPr>
          <w:p w:rsidR="0080126B" w:rsidRPr="001F2B52" w:rsidRDefault="0080126B" w:rsidP="007E166C">
            <w:pPr>
              <w:pStyle w:val="a8"/>
              <w:rPr>
                <w:color w:val="000000"/>
                <w:spacing w:val="0"/>
                <w:sz w:val="22"/>
                <w:szCs w:val="22"/>
              </w:rPr>
            </w:pPr>
          </w:p>
        </w:tc>
        <w:tc>
          <w:tcPr>
            <w:tcW w:w="1701" w:type="dxa"/>
            <w:tcBorders>
              <w:top w:val="nil"/>
              <w:left w:val="nil"/>
              <w:bottom w:val="single" w:sz="4" w:space="0" w:color="000000"/>
              <w:right w:val="single" w:sz="4" w:space="0" w:color="000000"/>
            </w:tcBorders>
          </w:tcPr>
          <w:p w:rsidR="0080126B" w:rsidRPr="001F2B52" w:rsidRDefault="009D400B" w:rsidP="007E166C">
            <w:pPr>
              <w:pStyle w:val="a8"/>
              <w:jc w:val="right"/>
              <w:rPr>
                <w:color w:val="000000"/>
                <w:spacing w:val="0"/>
                <w:sz w:val="22"/>
                <w:szCs w:val="22"/>
              </w:rPr>
            </w:pPr>
            <w:r>
              <w:rPr>
                <w:rFonts w:hint="eastAsia"/>
                <w:color w:val="000000"/>
                <w:spacing w:val="0"/>
                <w:sz w:val="22"/>
                <w:szCs w:val="22"/>
              </w:rPr>
              <w:t>円</w:t>
            </w:r>
          </w:p>
        </w:tc>
        <w:tc>
          <w:tcPr>
            <w:tcW w:w="1701" w:type="dxa"/>
            <w:tcBorders>
              <w:top w:val="nil"/>
              <w:left w:val="nil"/>
              <w:bottom w:val="single" w:sz="4" w:space="0" w:color="000000"/>
              <w:right w:val="single" w:sz="4" w:space="0" w:color="000000"/>
            </w:tcBorders>
          </w:tcPr>
          <w:p w:rsidR="0080126B" w:rsidRPr="001F2B52" w:rsidRDefault="0080126B" w:rsidP="007E166C">
            <w:pPr>
              <w:pStyle w:val="a8"/>
              <w:rPr>
                <w:color w:val="000000"/>
                <w:spacing w:val="0"/>
                <w:sz w:val="22"/>
                <w:szCs w:val="22"/>
              </w:rPr>
            </w:pPr>
          </w:p>
        </w:tc>
      </w:tr>
      <w:tr w:rsidR="0080126B" w:rsidRPr="001F2B52" w:rsidTr="007E166C">
        <w:trPr>
          <w:trHeight w:hRule="exact" w:val="395"/>
        </w:trPr>
        <w:tc>
          <w:tcPr>
            <w:tcW w:w="1559" w:type="dxa"/>
            <w:tcBorders>
              <w:top w:val="nil"/>
              <w:left w:val="single" w:sz="4" w:space="0" w:color="000000"/>
              <w:bottom w:val="single" w:sz="4" w:space="0" w:color="000000"/>
              <w:right w:val="single" w:sz="4" w:space="0" w:color="000000"/>
            </w:tcBorders>
          </w:tcPr>
          <w:p w:rsidR="0080126B" w:rsidRPr="001F2B52" w:rsidRDefault="0080126B" w:rsidP="007E166C">
            <w:pPr>
              <w:pStyle w:val="a8"/>
              <w:rPr>
                <w:color w:val="000000"/>
                <w:spacing w:val="0"/>
                <w:sz w:val="22"/>
                <w:szCs w:val="22"/>
              </w:rPr>
            </w:pPr>
          </w:p>
        </w:tc>
        <w:tc>
          <w:tcPr>
            <w:tcW w:w="1417" w:type="dxa"/>
            <w:tcBorders>
              <w:top w:val="nil"/>
              <w:left w:val="nil"/>
              <w:bottom w:val="single" w:sz="4" w:space="0" w:color="000000"/>
              <w:right w:val="single" w:sz="4" w:space="0" w:color="000000"/>
            </w:tcBorders>
          </w:tcPr>
          <w:p w:rsidR="0080126B" w:rsidRPr="001F2B52" w:rsidRDefault="009D400B" w:rsidP="007E166C">
            <w:pPr>
              <w:pStyle w:val="a8"/>
              <w:jc w:val="right"/>
              <w:rPr>
                <w:color w:val="000000"/>
                <w:spacing w:val="0"/>
                <w:sz w:val="22"/>
                <w:szCs w:val="22"/>
              </w:rPr>
            </w:pPr>
            <w:r>
              <w:rPr>
                <w:rFonts w:hint="eastAsia"/>
                <w:color w:val="000000"/>
                <w:spacing w:val="0"/>
                <w:sz w:val="22"/>
                <w:szCs w:val="22"/>
              </w:rPr>
              <w:t>円</w:t>
            </w:r>
          </w:p>
        </w:tc>
        <w:tc>
          <w:tcPr>
            <w:tcW w:w="1560" w:type="dxa"/>
            <w:tcBorders>
              <w:top w:val="nil"/>
              <w:left w:val="nil"/>
              <w:bottom w:val="single" w:sz="4" w:space="0" w:color="000000"/>
              <w:right w:val="single" w:sz="4" w:space="0" w:color="000000"/>
            </w:tcBorders>
          </w:tcPr>
          <w:p w:rsidR="0080126B" w:rsidRPr="001F2B52" w:rsidRDefault="0080126B" w:rsidP="007E166C">
            <w:pPr>
              <w:pStyle w:val="a8"/>
              <w:rPr>
                <w:color w:val="000000"/>
                <w:spacing w:val="0"/>
                <w:sz w:val="22"/>
                <w:szCs w:val="22"/>
              </w:rPr>
            </w:pPr>
          </w:p>
        </w:tc>
        <w:tc>
          <w:tcPr>
            <w:tcW w:w="1701" w:type="dxa"/>
            <w:tcBorders>
              <w:top w:val="nil"/>
              <w:left w:val="nil"/>
              <w:bottom w:val="single" w:sz="4" w:space="0" w:color="000000"/>
              <w:right w:val="single" w:sz="4" w:space="0" w:color="000000"/>
            </w:tcBorders>
          </w:tcPr>
          <w:p w:rsidR="0080126B" w:rsidRPr="001F2B52" w:rsidRDefault="009D400B" w:rsidP="007E166C">
            <w:pPr>
              <w:pStyle w:val="a8"/>
              <w:jc w:val="right"/>
              <w:rPr>
                <w:color w:val="000000"/>
                <w:spacing w:val="0"/>
                <w:sz w:val="22"/>
                <w:szCs w:val="22"/>
              </w:rPr>
            </w:pPr>
            <w:r>
              <w:rPr>
                <w:rFonts w:hint="eastAsia"/>
                <w:color w:val="000000"/>
                <w:spacing w:val="0"/>
                <w:sz w:val="22"/>
                <w:szCs w:val="22"/>
              </w:rPr>
              <w:t>円</w:t>
            </w:r>
          </w:p>
        </w:tc>
        <w:tc>
          <w:tcPr>
            <w:tcW w:w="1701" w:type="dxa"/>
            <w:tcBorders>
              <w:top w:val="nil"/>
              <w:left w:val="nil"/>
              <w:bottom w:val="single" w:sz="4" w:space="0" w:color="000000"/>
              <w:right w:val="single" w:sz="4" w:space="0" w:color="000000"/>
            </w:tcBorders>
          </w:tcPr>
          <w:p w:rsidR="0080126B" w:rsidRPr="001F2B52" w:rsidRDefault="0080126B" w:rsidP="007E166C">
            <w:pPr>
              <w:pStyle w:val="a8"/>
              <w:rPr>
                <w:color w:val="000000"/>
                <w:spacing w:val="0"/>
                <w:sz w:val="22"/>
                <w:szCs w:val="22"/>
              </w:rPr>
            </w:pPr>
          </w:p>
        </w:tc>
      </w:tr>
    </w:tbl>
    <w:p w:rsidR="0080126B" w:rsidRDefault="0080126B" w:rsidP="00C52691">
      <w:pPr>
        <w:pStyle w:val="a8"/>
        <w:ind w:firstLineChars="400" w:firstLine="880"/>
        <w:rPr>
          <w:color w:val="000000"/>
          <w:spacing w:val="0"/>
          <w:sz w:val="22"/>
          <w:szCs w:val="22"/>
        </w:rPr>
      </w:pPr>
    </w:p>
    <w:p w:rsidR="0080126B" w:rsidRDefault="0080126B" w:rsidP="00C52691">
      <w:pPr>
        <w:pStyle w:val="a8"/>
        <w:ind w:firstLineChars="400" w:firstLine="880"/>
        <w:rPr>
          <w:color w:val="000000"/>
          <w:spacing w:val="0"/>
          <w:sz w:val="22"/>
          <w:szCs w:val="22"/>
        </w:rPr>
      </w:pPr>
      <w:r>
        <w:rPr>
          <w:rFonts w:hint="eastAsia"/>
          <w:color w:val="000000"/>
          <w:spacing w:val="0"/>
          <w:sz w:val="22"/>
          <w:szCs w:val="22"/>
        </w:rPr>
        <w:t>④　理　由（　　　　　　　　　　　　　　）</w:t>
      </w:r>
    </w:p>
    <w:p w:rsidR="0080126B" w:rsidRDefault="0080126B" w:rsidP="00CC1030">
      <w:pPr>
        <w:pStyle w:val="a8"/>
        <w:rPr>
          <w:color w:val="000000"/>
          <w:spacing w:val="0"/>
          <w:sz w:val="22"/>
          <w:szCs w:val="22"/>
        </w:rPr>
      </w:pPr>
    </w:p>
    <w:p w:rsidR="0083540C" w:rsidRPr="00DD7724" w:rsidRDefault="0083540C" w:rsidP="00CC1030">
      <w:pPr>
        <w:pStyle w:val="a8"/>
        <w:rPr>
          <w:color w:val="000000"/>
          <w:spacing w:val="0"/>
          <w:sz w:val="22"/>
          <w:szCs w:val="22"/>
        </w:rPr>
      </w:pPr>
    </w:p>
    <w:p w:rsidR="007F4CD0" w:rsidRDefault="0080126B" w:rsidP="00BD2020">
      <w:pPr>
        <w:pStyle w:val="a8"/>
        <w:tabs>
          <w:tab w:val="left" w:pos="7088"/>
        </w:tabs>
        <w:ind w:left="648" w:hangingChars="300" w:hanging="648"/>
        <w:rPr>
          <w:color w:val="000000"/>
          <w:spacing w:val="0"/>
          <w:sz w:val="22"/>
          <w:szCs w:val="22"/>
        </w:rPr>
      </w:pPr>
      <w:r w:rsidRPr="001F2B52">
        <w:rPr>
          <w:rFonts w:ascii="ＭＳ 明朝" w:hAnsi="ＭＳ 明朝" w:hint="eastAsia"/>
          <w:color w:val="000000"/>
          <w:sz w:val="22"/>
          <w:szCs w:val="22"/>
        </w:rPr>
        <w:t xml:space="preserve">　問３</w:t>
      </w:r>
      <w:r w:rsidRPr="001F2B52">
        <w:rPr>
          <w:rFonts w:ascii="ＭＳ 明朝" w:hAnsi="ＭＳ 明朝" w:cs="Times New Roman" w:hint="eastAsia"/>
          <w:color w:val="000000"/>
          <w:spacing w:val="4"/>
          <w:sz w:val="22"/>
          <w:szCs w:val="22"/>
        </w:rPr>
        <w:t xml:space="preserve">　</w:t>
      </w:r>
      <w:r w:rsidRPr="001F2B52">
        <w:rPr>
          <w:rFonts w:ascii="ＭＳ 明朝" w:hAnsi="ＭＳ 明朝" w:hint="eastAsia"/>
          <w:color w:val="000000"/>
          <w:sz w:val="22"/>
          <w:szCs w:val="22"/>
        </w:rPr>
        <w:t>義務ではない担保の提供，弁済期が到来していない債務の弁済又は代物弁済をしたことがありますか（破産法</w:t>
      </w:r>
      <w:r w:rsidRPr="001F2B52">
        <w:rPr>
          <w:rFonts w:ascii="ＭＳ 明朝" w:hAnsi="ＭＳ 明朝"/>
          <w:color w:val="000000"/>
          <w:sz w:val="22"/>
          <w:szCs w:val="22"/>
        </w:rPr>
        <w:t>252</w:t>
      </w:r>
      <w:r w:rsidRPr="001F2B52">
        <w:rPr>
          <w:rFonts w:ascii="ＭＳ 明朝" w:hAnsi="ＭＳ 明朝" w:hint="eastAsia"/>
          <w:color w:val="000000"/>
          <w:sz w:val="22"/>
          <w:szCs w:val="22"/>
        </w:rPr>
        <w:t>条</w:t>
      </w:r>
      <w:r w:rsidRPr="001F2B52">
        <w:rPr>
          <w:rFonts w:ascii="ＭＳ 明朝" w:hAnsi="ＭＳ 明朝"/>
          <w:color w:val="000000"/>
          <w:sz w:val="22"/>
          <w:szCs w:val="22"/>
        </w:rPr>
        <w:t>1</w:t>
      </w:r>
      <w:r w:rsidRPr="001F2B52">
        <w:rPr>
          <w:rFonts w:ascii="ＭＳ 明朝" w:hAnsi="ＭＳ 明朝" w:hint="eastAsia"/>
          <w:color w:val="000000"/>
          <w:sz w:val="22"/>
          <w:szCs w:val="22"/>
        </w:rPr>
        <w:t>項</w:t>
      </w:r>
      <w:r w:rsidRPr="001F2B52">
        <w:rPr>
          <w:rFonts w:ascii="ＭＳ 明朝" w:hAnsi="ＭＳ 明朝"/>
          <w:color w:val="000000"/>
          <w:sz w:val="22"/>
          <w:szCs w:val="22"/>
        </w:rPr>
        <w:t>3</w:t>
      </w:r>
      <w:r w:rsidRPr="001F2B52">
        <w:rPr>
          <w:rFonts w:ascii="ＭＳ 明朝" w:hAnsi="ＭＳ 明朝" w:hint="eastAsia"/>
          <w:color w:val="000000"/>
          <w:sz w:val="22"/>
          <w:szCs w:val="22"/>
        </w:rPr>
        <w:t>号</w:t>
      </w:r>
      <w:r>
        <w:rPr>
          <w:rFonts w:ascii="ＭＳ 明朝" w:hAnsi="ＭＳ 明朝" w:hint="eastAsia"/>
          <w:color w:val="000000"/>
          <w:sz w:val="22"/>
          <w:szCs w:val="22"/>
        </w:rPr>
        <w:t>関係</w:t>
      </w:r>
      <w:r w:rsidRPr="001F2B52">
        <w:rPr>
          <w:rFonts w:ascii="ＭＳ 明朝" w:hAnsi="ＭＳ 明朝" w:hint="eastAsia"/>
          <w:color w:val="000000"/>
          <w:sz w:val="22"/>
          <w:szCs w:val="22"/>
        </w:rPr>
        <w:t>）。</w:t>
      </w:r>
      <w:r w:rsidRPr="001F2B52">
        <w:rPr>
          <w:rFonts w:cs="Times New Roman"/>
          <w:color w:val="000000"/>
          <w:spacing w:val="4"/>
          <w:sz w:val="22"/>
          <w:szCs w:val="22"/>
        </w:rPr>
        <w:tab/>
      </w:r>
      <w:r w:rsidRPr="001F2B52">
        <w:rPr>
          <w:rFonts w:cs="Times New Roman"/>
          <w:color w:val="000000"/>
          <w:spacing w:val="4"/>
          <w:sz w:val="22"/>
          <w:szCs w:val="22"/>
        </w:rPr>
        <w:tab/>
      </w:r>
    </w:p>
    <w:p w:rsidR="007F4CD0" w:rsidRDefault="0080126B" w:rsidP="00BD2020">
      <w:pPr>
        <w:pStyle w:val="a8"/>
        <w:ind w:firstLineChars="400" w:firstLine="864"/>
        <w:rPr>
          <w:color w:val="000000"/>
          <w:spacing w:val="0"/>
          <w:sz w:val="22"/>
          <w:szCs w:val="22"/>
        </w:rPr>
      </w:pPr>
      <w:r w:rsidRPr="001F2B52">
        <w:rPr>
          <w:rFonts w:ascii="ＭＳ 明朝" w:hAnsi="ＭＳ 明朝" w:hint="eastAsia"/>
          <w:color w:val="000000"/>
          <w:sz w:val="22"/>
          <w:szCs w:val="22"/>
        </w:rPr>
        <w:t xml:space="preserve">　□</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有（→以下に記入します。）　　□</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無</w:t>
      </w:r>
      <w:r>
        <w:rPr>
          <w:rFonts w:ascii="ＭＳ 明朝" w:hAnsi="ＭＳ 明朝" w:hint="eastAsia"/>
          <w:color w:val="000000"/>
          <w:sz w:val="22"/>
          <w:szCs w:val="22"/>
        </w:rPr>
        <w:t xml:space="preserve">　　　　　　　</w:t>
      </w:r>
      <w:r w:rsidRPr="001F2B52">
        <w:rPr>
          <w:rFonts w:cs="Times New Roman"/>
          <w:color w:val="000000"/>
          <w:spacing w:val="4"/>
          <w:sz w:val="22"/>
          <w:szCs w:val="22"/>
        </w:rPr>
        <w:tab/>
      </w:r>
    </w:p>
    <w:tbl>
      <w:tblPr>
        <w:tblW w:w="0" w:type="auto"/>
        <w:tblInd w:w="1009" w:type="dxa"/>
        <w:tblLayout w:type="fixed"/>
        <w:tblCellMar>
          <w:left w:w="16" w:type="dxa"/>
          <w:right w:w="16" w:type="dxa"/>
        </w:tblCellMar>
        <w:tblLook w:val="0000"/>
      </w:tblPr>
      <w:tblGrid>
        <w:gridCol w:w="2268"/>
        <w:gridCol w:w="2835"/>
        <w:gridCol w:w="2835"/>
      </w:tblGrid>
      <w:tr w:rsidR="0080126B" w:rsidRPr="001F2B52" w:rsidTr="007E166C">
        <w:trPr>
          <w:trHeight w:hRule="exact" w:val="393"/>
        </w:trPr>
        <w:tc>
          <w:tcPr>
            <w:tcW w:w="2268" w:type="dxa"/>
            <w:tcBorders>
              <w:top w:val="single" w:sz="4" w:space="0" w:color="000000"/>
              <w:left w:val="single" w:sz="4" w:space="0" w:color="000000"/>
              <w:bottom w:val="single" w:sz="4" w:space="0" w:color="000000"/>
              <w:right w:val="single" w:sz="4" w:space="0" w:color="000000"/>
            </w:tcBorders>
          </w:tcPr>
          <w:p w:rsidR="0080126B" w:rsidRPr="001F2B52" w:rsidRDefault="0080126B" w:rsidP="007E166C">
            <w:pPr>
              <w:pStyle w:val="a8"/>
              <w:jc w:val="center"/>
              <w:rPr>
                <w:color w:val="000000"/>
                <w:spacing w:val="0"/>
                <w:sz w:val="22"/>
                <w:szCs w:val="22"/>
              </w:rPr>
            </w:pPr>
            <w:r w:rsidRPr="001F2B52">
              <w:rPr>
                <w:rFonts w:ascii="ＭＳ 明朝" w:hAnsi="ＭＳ 明朝" w:hint="eastAsia"/>
                <w:color w:val="000000"/>
                <w:sz w:val="22"/>
                <w:szCs w:val="22"/>
              </w:rPr>
              <w:t>時　期</w:t>
            </w:r>
          </w:p>
        </w:tc>
        <w:tc>
          <w:tcPr>
            <w:tcW w:w="2835" w:type="dxa"/>
            <w:tcBorders>
              <w:top w:val="single" w:sz="4" w:space="0" w:color="000000"/>
              <w:left w:val="nil"/>
              <w:bottom w:val="single" w:sz="4" w:space="0" w:color="000000"/>
              <w:right w:val="single" w:sz="4" w:space="0" w:color="000000"/>
            </w:tcBorders>
          </w:tcPr>
          <w:p w:rsidR="0080126B" w:rsidRPr="001F2B52" w:rsidRDefault="0080126B" w:rsidP="007E166C">
            <w:pPr>
              <w:pStyle w:val="a8"/>
              <w:jc w:val="center"/>
              <w:rPr>
                <w:color w:val="000000"/>
                <w:spacing w:val="0"/>
                <w:sz w:val="22"/>
                <w:szCs w:val="22"/>
              </w:rPr>
            </w:pPr>
            <w:r w:rsidRPr="001F2B52">
              <w:rPr>
                <w:rFonts w:ascii="ＭＳ 明朝" w:hAnsi="ＭＳ 明朝" w:hint="eastAsia"/>
                <w:color w:val="000000"/>
                <w:sz w:val="22"/>
                <w:szCs w:val="22"/>
              </w:rPr>
              <w:t>相手の名称</w:t>
            </w:r>
          </w:p>
        </w:tc>
        <w:tc>
          <w:tcPr>
            <w:tcW w:w="2835" w:type="dxa"/>
            <w:tcBorders>
              <w:top w:val="single" w:sz="4" w:space="0" w:color="000000"/>
              <w:left w:val="nil"/>
              <w:bottom w:val="single" w:sz="4" w:space="0" w:color="000000"/>
              <w:right w:val="single" w:sz="4" w:space="0" w:color="000000"/>
            </w:tcBorders>
          </w:tcPr>
          <w:p w:rsidR="0080126B" w:rsidRPr="001F2B52" w:rsidRDefault="00DE284B" w:rsidP="001C53D8">
            <w:pPr>
              <w:pStyle w:val="a8"/>
              <w:jc w:val="center"/>
              <w:rPr>
                <w:color w:val="000000"/>
                <w:spacing w:val="0"/>
                <w:sz w:val="22"/>
                <w:szCs w:val="22"/>
              </w:rPr>
            </w:pPr>
            <w:r>
              <w:rPr>
                <w:rFonts w:ascii="ＭＳ 明朝" w:hAnsi="ＭＳ 明朝" w:hint="eastAsia"/>
                <w:color w:val="000000"/>
                <w:sz w:val="22"/>
                <w:szCs w:val="22"/>
              </w:rPr>
              <w:t>金　額</w:t>
            </w:r>
          </w:p>
        </w:tc>
      </w:tr>
      <w:tr w:rsidR="0080126B" w:rsidRPr="001F2B52" w:rsidTr="007E166C">
        <w:trPr>
          <w:trHeight w:hRule="exact" w:val="393"/>
        </w:trPr>
        <w:tc>
          <w:tcPr>
            <w:tcW w:w="2268" w:type="dxa"/>
            <w:tcBorders>
              <w:top w:val="nil"/>
              <w:left w:val="single" w:sz="4" w:space="0" w:color="000000"/>
              <w:bottom w:val="single" w:sz="4" w:space="0" w:color="000000"/>
              <w:right w:val="single" w:sz="4" w:space="0" w:color="000000"/>
            </w:tcBorders>
          </w:tcPr>
          <w:p w:rsidR="0080126B" w:rsidRPr="001F2B52" w:rsidRDefault="0080126B" w:rsidP="007E166C">
            <w:pPr>
              <w:pStyle w:val="a8"/>
              <w:rPr>
                <w:color w:val="000000"/>
                <w:spacing w:val="0"/>
                <w:sz w:val="22"/>
                <w:szCs w:val="22"/>
              </w:rPr>
            </w:pPr>
          </w:p>
        </w:tc>
        <w:tc>
          <w:tcPr>
            <w:tcW w:w="2835" w:type="dxa"/>
            <w:tcBorders>
              <w:top w:val="nil"/>
              <w:left w:val="nil"/>
              <w:bottom w:val="single" w:sz="4" w:space="0" w:color="000000"/>
              <w:right w:val="single" w:sz="4" w:space="0" w:color="000000"/>
            </w:tcBorders>
          </w:tcPr>
          <w:p w:rsidR="0080126B" w:rsidRPr="001F2B52" w:rsidRDefault="0080126B" w:rsidP="007E166C">
            <w:pPr>
              <w:pStyle w:val="a8"/>
              <w:jc w:val="center"/>
              <w:rPr>
                <w:color w:val="000000"/>
                <w:spacing w:val="0"/>
                <w:sz w:val="22"/>
                <w:szCs w:val="22"/>
              </w:rPr>
            </w:pPr>
          </w:p>
        </w:tc>
        <w:tc>
          <w:tcPr>
            <w:tcW w:w="2835" w:type="dxa"/>
            <w:tcBorders>
              <w:top w:val="nil"/>
              <w:left w:val="nil"/>
              <w:bottom w:val="single" w:sz="4" w:space="0" w:color="000000"/>
              <w:right w:val="single" w:sz="4" w:space="0" w:color="000000"/>
            </w:tcBorders>
          </w:tcPr>
          <w:p w:rsidR="0080126B" w:rsidRPr="001F2B52" w:rsidRDefault="009D400B" w:rsidP="007E166C">
            <w:pPr>
              <w:pStyle w:val="a8"/>
              <w:jc w:val="right"/>
              <w:rPr>
                <w:color w:val="000000"/>
                <w:spacing w:val="0"/>
                <w:sz w:val="22"/>
                <w:szCs w:val="22"/>
              </w:rPr>
            </w:pPr>
            <w:r>
              <w:rPr>
                <w:rFonts w:hint="eastAsia"/>
                <w:color w:val="000000"/>
                <w:spacing w:val="0"/>
                <w:sz w:val="22"/>
                <w:szCs w:val="22"/>
              </w:rPr>
              <w:t>円</w:t>
            </w:r>
          </w:p>
        </w:tc>
      </w:tr>
      <w:tr w:rsidR="0080126B" w:rsidRPr="001F2B52" w:rsidTr="007E166C">
        <w:trPr>
          <w:trHeight w:hRule="exact" w:val="395"/>
        </w:trPr>
        <w:tc>
          <w:tcPr>
            <w:tcW w:w="2268" w:type="dxa"/>
            <w:tcBorders>
              <w:top w:val="nil"/>
              <w:left w:val="single" w:sz="4" w:space="0" w:color="000000"/>
              <w:bottom w:val="single" w:sz="4" w:space="0" w:color="000000"/>
              <w:right w:val="single" w:sz="4" w:space="0" w:color="000000"/>
            </w:tcBorders>
          </w:tcPr>
          <w:p w:rsidR="0080126B" w:rsidRPr="001F2B52" w:rsidRDefault="0080126B" w:rsidP="007E166C">
            <w:pPr>
              <w:pStyle w:val="a8"/>
              <w:rPr>
                <w:color w:val="000000"/>
                <w:spacing w:val="0"/>
                <w:sz w:val="22"/>
                <w:szCs w:val="22"/>
              </w:rPr>
            </w:pPr>
          </w:p>
        </w:tc>
        <w:tc>
          <w:tcPr>
            <w:tcW w:w="2835" w:type="dxa"/>
            <w:tcBorders>
              <w:top w:val="nil"/>
              <w:left w:val="nil"/>
              <w:bottom w:val="single" w:sz="4" w:space="0" w:color="000000"/>
              <w:right w:val="single" w:sz="4" w:space="0" w:color="000000"/>
            </w:tcBorders>
          </w:tcPr>
          <w:p w:rsidR="0080126B" w:rsidRPr="001F2B52" w:rsidRDefault="0080126B" w:rsidP="007E166C">
            <w:pPr>
              <w:pStyle w:val="a8"/>
              <w:jc w:val="center"/>
              <w:rPr>
                <w:color w:val="000000"/>
                <w:spacing w:val="0"/>
                <w:sz w:val="22"/>
                <w:szCs w:val="22"/>
              </w:rPr>
            </w:pPr>
          </w:p>
        </w:tc>
        <w:tc>
          <w:tcPr>
            <w:tcW w:w="2835" w:type="dxa"/>
            <w:tcBorders>
              <w:top w:val="nil"/>
              <w:left w:val="nil"/>
              <w:bottom w:val="single" w:sz="4" w:space="0" w:color="000000"/>
              <w:right w:val="single" w:sz="4" w:space="0" w:color="000000"/>
            </w:tcBorders>
          </w:tcPr>
          <w:p w:rsidR="0080126B" w:rsidRPr="001F2B52" w:rsidRDefault="009D400B" w:rsidP="007E166C">
            <w:pPr>
              <w:pStyle w:val="a8"/>
              <w:jc w:val="right"/>
              <w:rPr>
                <w:color w:val="000000"/>
                <w:spacing w:val="0"/>
                <w:sz w:val="22"/>
                <w:szCs w:val="22"/>
              </w:rPr>
            </w:pPr>
            <w:r>
              <w:rPr>
                <w:rFonts w:hint="eastAsia"/>
                <w:color w:val="000000"/>
                <w:spacing w:val="0"/>
                <w:sz w:val="22"/>
                <w:szCs w:val="22"/>
              </w:rPr>
              <w:t>円</w:t>
            </w:r>
          </w:p>
        </w:tc>
      </w:tr>
    </w:tbl>
    <w:p w:rsidR="0080126B" w:rsidRDefault="0080126B" w:rsidP="00F52C5C">
      <w:pPr>
        <w:pStyle w:val="a8"/>
        <w:tabs>
          <w:tab w:val="left" w:pos="5850"/>
          <w:tab w:val="left" w:pos="7230"/>
        </w:tabs>
        <w:ind w:leftChars="300" w:left="630" w:firstLineChars="200" w:firstLine="432"/>
        <w:rPr>
          <w:rFonts w:ascii="ＭＳ 明朝"/>
          <w:color w:val="000000"/>
          <w:sz w:val="22"/>
          <w:szCs w:val="22"/>
        </w:rPr>
      </w:pPr>
    </w:p>
    <w:p w:rsidR="0080126B" w:rsidRDefault="0080126B" w:rsidP="00F52C5C">
      <w:pPr>
        <w:pStyle w:val="a8"/>
        <w:tabs>
          <w:tab w:val="left" w:pos="5850"/>
          <w:tab w:val="left" w:pos="7230"/>
        </w:tabs>
        <w:ind w:leftChars="300" w:left="630" w:firstLineChars="200" w:firstLine="432"/>
        <w:rPr>
          <w:rFonts w:ascii="ＭＳ 明朝"/>
          <w:color w:val="000000"/>
          <w:sz w:val="22"/>
          <w:szCs w:val="22"/>
        </w:rPr>
      </w:pPr>
      <w:r>
        <w:rPr>
          <w:rFonts w:ascii="ＭＳ 明朝" w:hAnsi="ＭＳ 明朝" w:hint="eastAsia"/>
          <w:color w:val="000000"/>
          <w:sz w:val="22"/>
          <w:szCs w:val="22"/>
        </w:rPr>
        <w:t>理　由（　　　　　　　　　　　　　　　）</w:t>
      </w:r>
    </w:p>
    <w:p w:rsidR="0080126B" w:rsidRPr="001F2B52" w:rsidRDefault="0080126B" w:rsidP="00F52C5C">
      <w:pPr>
        <w:pStyle w:val="a8"/>
        <w:tabs>
          <w:tab w:val="left" w:pos="5850"/>
          <w:tab w:val="left" w:pos="7230"/>
        </w:tabs>
        <w:ind w:leftChars="300" w:left="630" w:firstLineChars="200" w:firstLine="432"/>
        <w:rPr>
          <w:rFonts w:ascii="ＭＳ 明朝"/>
          <w:color w:val="000000"/>
          <w:sz w:val="22"/>
          <w:szCs w:val="22"/>
        </w:rPr>
      </w:pPr>
    </w:p>
    <w:p w:rsidR="007F4CD0" w:rsidRDefault="0080126B" w:rsidP="00BD2020">
      <w:pPr>
        <w:pStyle w:val="a8"/>
        <w:tabs>
          <w:tab w:val="left" w:pos="5850"/>
          <w:tab w:val="left" w:pos="7230"/>
        </w:tabs>
        <w:ind w:left="648" w:hangingChars="300" w:hanging="648"/>
        <w:rPr>
          <w:color w:val="000000"/>
          <w:spacing w:val="0"/>
          <w:sz w:val="22"/>
          <w:szCs w:val="22"/>
        </w:rPr>
      </w:pPr>
      <w:r w:rsidRPr="001F2B52">
        <w:rPr>
          <w:rFonts w:ascii="ＭＳ 明朝" w:hAnsi="ＭＳ 明朝" w:hint="eastAsia"/>
          <w:color w:val="000000"/>
          <w:sz w:val="22"/>
          <w:szCs w:val="22"/>
        </w:rPr>
        <w:t xml:space="preserve">　問４</w:t>
      </w:r>
      <w:r w:rsidRPr="001F2B52">
        <w:rPr>
          <w:rFonts w:ascii="ＭＳ 明朝" w:hAnsi="ＭＳ 明朝" w:cs="Times New Roman" w:hint="eastAsia"/>
          <w:color w:val="000000"/>
          <w:spacing w:val="4"/>
          <w:sz w:val="22"/>
          <w:szCs w:val="22"/>
        </w:rPr>
        <w:t xml:space="preserve">　</w:t>
      </w:r>
      <w:r w:rsidRPr="001F2B52">
        <w:rPr>
          <w:rFonts w:ascii="ＭＳ 明朝" w:hAnsi="ＭＳ 明朝" w:hint="eastAsia"/>
          <w:color w:val="000000"/>
          <w:sz w:val="22"/>
          <w:szCs w:val="22"/>
        </w:rPr>
        <w:t>破産手続開始の申立日の１年前の日から破産手続開始の申立日までの間に，他人の名前を勝手に使ったり，生年月日，住所，負債額及び信用状態等について虚偽の事実を述べて，借金をしたり，信用取引をしたことがありますか（破産法</w:t>
      </w:r>
      <w:r w:rsidRPr="001F2B52">
        <w:rPr>
          <w:rFonts w:ascii="ＭＳ 明朝" w:hAnsi="ＭＳ 明朝"/>
          <w:color w:val="000000"/>
          <w:sz w:val="22"/>
          <w:szCs w:val="22"/>
        </w:rPr>
        <w:t>252</w:t>
      </w:r>
      <w:r w:rsidRPr="001F2B52">
        <w:rPr>
          <w:rFonts w:ascii="ＭＳ 明朝" w:hAnsi="ＭＳ 明朝" w:hint="eastAsia"/>
          <w:color w:val="000000"/>
          <w:sz w:val="22"/>
          <w:szCs w:val="22"/>
        </w:rPr>
        <w:t>条</w:t>
      </w:r>
      <w:r w:rsidRPr="001F2B52">
        <w:rPr>
          <w:rFonts w:ascii="ＭＳ 明朝" w:hAnsi="ＭＳ 明朝"/>
          <w:color w:val="000000"/>
          <w:sz w:val="22"/>
          <w:szCs w:val="22"/>
        </w:rPr>
        <w:t>1</w:t>
      </w:r>
      <w:r w:rsidRPr="001F2B52">
        <w:rPr>
          <w:rFonts w:ascii="ＭＳ 明朝" w:hAnsi="ＭＳ 明朝" w:hint="eastAsia"/>
          <w:color w:val="000000"/>
          <w:sz w:val="22"/>
          <w:szCs w:val="22"/>
        </w:rPr>
        <w:t>項</w:t>
      </w:r>
      <w:r w:rsidRPr="001F2B52">
        <w:rPr>
          <w:rFonts w:ascii="ＭＳ 明朝" w:hAnsi="ＭＳ 明朝"/>
          <w:color w:val="000000"/>
          <w:sz w:val="22"/>
          <w:szCs w:val="22"/>
        </w:rPr>
        <w:t>5</w:t>
      </w:r>
      <w:r w:rsidRPr="001F2B52">
        <w:rPr>
          <w:rFonts w:ascii="ＭＳ 明朝" w:hAnsi="ＭＳ 明朝" w:hint="eastAsia"/>
          <w:color w:val="000000"/>
          <w:sz w:val="22"/>
          <w:szCs w:val="22"/>
        </w:rPr>
        <w:t>号）</w:t>
      </w:r>
      <w:r>
        <w:rPr>
          <w:rFonts w:ascii="ＭＳ 明朝" w:hAnsi="ＭＳ 明朝" w:hint="eastAsia"/>
          <w:color w:val="000000"/>
          <w:sz w:val="22"/>
          <w:szCs w:val="22"/>
        </w:rPr>
        <w:t>。</w:t>
      </w:r>
    </w:p>
    <w:p w:rsidR="007F4CD0" w:rsidRDefault="0080126B" w:rsidP="00BD2020">
      <w:pPr>
        <w:pStyle w:val="a8"/>
        <w:tabs>
          <w:tab w:val="left" w:pos="7230"/>
        </w:tabs>
        <w:ind w:firstLineChars="400" w:firstLine="864"/>
        <w:rPr>
          <w:color w:val="000000"/>
          <w:spacing w:val="0"/>
          <w:sz w:val="22"/>
          <w:szCs w:val="22"/>
        </w:rPr>
      </w:pPr>
      <w:r w:rsidRPr="001F2B52">
        <w:rPr>
          <w:rFonts w:ascii="ＭＳ 明朝" w:hAnsi="ＭＳ 明朝" w:hint="eastAsia"/>
          <w:color w:val="000000"/>
          <w:sz w:val="22"/>
          <w:szCs w:val="22"/>
        </w:rPr>
        <w:t>□</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有（→以下に記入します。）</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無</w:t>
      </w:r>
      <w:r w:rsidRPr="001F2B52">
        <w:rPr>
          <w:rFonts w:cs="Times New Roman"/>
          <w:color w:val="000000"/>
          <w:spacing w:val="4"/>
          <w:sz w:val="22"/>
          <w:szCs w:val="22"/>
        </w:rPr>
        <w:tab/>
      </w:r>
    </w:p>
    <w:tbl>
      <w:tblPr>
        <w:tblW w:w="0" w:type="auto"/>
        <w:tblInd w:w="725" w:type="dxa"/>
        <w:tblLayout w:type="fixed"/>
        <w:tblCellMar>
          <w:left w:w="16" w:type="dxa"/>
          <w:right w:w="16" w:type="dxa"/>
        </w:tblCellMar>
        <w:tblLook w:val="0000"/>
      </w:tblPr>
      <w:tblGrid>
        <w:gridCol w:w="1701"/>
        <w:gridCol w:w="1985"/>
        <w:gridCol w:w="1842"/>
        <w:gridCol w:w="2694"/>
      </w:tblGrid>
      <w:tr w:rsidR="0080126B" w:rsidRPr="001F2B52" w:rsidTr="007E166C">
        <w:trPr>
          <w:trHeight w:hRule="exact" w:val="395"/>
        </w:trPr>
        <w:tc>
          <w:tcPr>
            <w:tcW w:w="1701" w:type="dxa"/>
            <w:tcBorders>
              <w:top w:val="single" w:sz="4" w:space="0" w:color="000000"/>
              <w:left w:val="single" w:sz="4" w:space="0" w:color="000000"/>
              <w:bottom w:val="single" w:sz="4" w:space="0" w:color="000000"/>
              <w:right w:val="single" w:sz="4" w:space="0" w:color="000000"/>
            </w:tcBorders>
          </w:tcPr>
          <w:p w:rsidR="0080126B" w:rsidRPr="001F2B52" w:rsidRDefault="0080126B" w:rsidP="007E166C">
            <w:pPr>
              <w:pStyle w:val="a8"/>
              <w:jc w:val="center"/>
              <w:rPr>
                <w:color w:val="000000"/>
                <w:spacing w:val="0"/>
                <w:sz w:val="22"/>
                <w:szCs w:val="22"/>
              </w:rPr>
            </w:pPr>
            <w:r w:rsidRPr="001F2B52">
              <w:rPr>
                <w:rFonts w:ascii="ＭＳ 明朝" w:hAnsi="ＭＳ 明朝" w:hint="eastAsia"/>
                <w:color w:val="000000"/>
                <w:sz w:val="22"/>
                <w:szCs w:val="22"/>
              </w:rPr>
              <w:t>時　期</w:t>
            </w:r>
          </w:p>
        </w:tc>
        <w:tc>
          <w:tcPr>
            <w:tcW w:w="1985" w:type="dxa"/>
            <w:tcBorders>
              <w:top w:val="single" w:sz="4" w:space="0" w:color="000000"/>
              <w:left w:val="nil"/>
              <w:bottom w:val="single" w:sz="4" w:space="0" w:color="000000"/>
              <w:right w:val="single" w:sz="4" w:space="0" w:color="000000"/>
            </w:tcBorders>
          </w:tcPr>
          <w:p w:rsidR="0080126B" w:rsidRPr="001F2B52" w:rsidRDefault="0080126B" w:rsidP="007E166C">
            <w:pPr>
              <w:pStyle w:val="a8"/>
              <w:jc w:val="center"/>
              <w:rPr>
                <w:color w:val="000000"/>
                <w:spacing w:val="0"/>
                <w:sz w:val="22"/>
                <w:szCs w:val="22"/>
              </w:rPr>
            </w:pPr>
            <w:r w:rsidRPr="001F2B52">
              <w:rPr>
                <w:rFonts w:ascii="ＭＳ 明朝" w:hAnsi="ＭＳ 明朝" w:hint="eastAsia"/>
                <w:color w:val="000000"/>
                <w:sz w:val="22"/>
                <w:szCs w:val="22"/>
              </w:rPr>
              <w:t>相　手　方</w:t>
            </w:r>
          </w:p>
        </w:tc>
        <w:tc>
          <w:tcPr>
            <w:tcW w:w="1842" w:type="dxa"/>
            <w:tcBorders>
              <w:top w:val="single" w:sz="4" w:space="0" w:color="000000"/>
              <w:left w:val="nil"/>
              <w:bottom w:val="single" w:sz="4" w:space="0" w:color="000000"/>
              <w:right w:val="single" w:sz="4" w:space="0" w:color="000000"/>
            </w:tcBorders>
          </w:tcPr>
          <w:p w:rsidR="0080126B" w:rsidRPr="001F2B52" w:rsidRDefault="0080126B" w:rsidP="007E166C">
            <w:pPr>
              <w:pStyle w:val="a8"/>
              <w:jc w:val="center"/>
              <w:rPr>
                <w:color w:val="000000"/>
                <w:spacing w:val="0"/>
                <w:sz w:val="22"/>
                <w:szCs w:val="22"/>
              </w:rPr>
            </w:pPr>
            <w:r w:rsidRPr="001F2B52">
              <w:rPr>
                <w:rFonts w:ascii="ＭＳ 明朝" w:hAnsi="ＭＳ 明朝" w:hint="eastAsia"/>
                <w:color w:val="000000"/>
                <w:sz w:val="22"/>
                <w:szCs w:val="22"/>
              </w:rPr>
              <w:t>金　額</w:t>
            </w:r>
          </w:p>
        </w:tc>
        <w:tc>
          <w:tcPr>
            <w:tcW w:w="2694" w:type="dxa"/>
            <w:tcBorders>
              <w:top w:val="single" w:sz="4" w:space="0" w:color="000000"/>
              <w:left w:val="nil"/>
              <w:bottom w:val="single" w:sz="4" w:space="0" w:color="000000"/>
              <w:right w:val="single" w:sz="4" w:space="0" w:color="000000"/>
            </w:tcBorders>
          </w:tcPr>
          <w:p w:rsidR="0080126B" w:rsidRPr="001F2B52" w:rsidRDefault="0080126B" w:rsidP="007E166C">
            <w:pPr>
              <w:pStyle w:val="a8"/>
              <w:jc w:val="center"/>
              <w:rPr>
                <w:color w:val="000000"/>
                <w:spacing w:val="0"/>
                <w:sz w:val="22"/>
                <w:szCs w:val="22"/>
              </w:rPr>
            </w:pPr>
            <w:r w:rsidRPr="001F2B52">
              <w:rPr>
                <w:rFonts w:ascii="ＭＳ 明朝" w:hAnsi="ＭＳ 明朝" w:hint="eastAsia"/>
                <w:color w:val="000000"/>
                <w:sz w:val="22"/>
                <w:szCs w:val="22"/>
              </w:rPr>
              <w:t>内　　容</w:t>
            </w:r>
          </w:p>
        </w:tc>
      </w:tr>
      <w:tr w:rsidR="0080126B" w:rsidRPr="001F2B52" w:rsidTr="007E166C">
        <w:trPr>
          <w:trHeight w:hRule="exact" w:val="747"/>
        </w:trPr>
        <w:tc>
          <w:tcPr>
            <w:tcW w:w="1701" w:type="dxa"/>
            <w:tcBorders>
              <w:top w:val="nil"/>
              <w:left w:val="single" w:sz="4" w:space="0" w:color="000000"/>
              <w:bottom w:val="single" w:sz="4" w:space="0" w:color="000000"/>
              <w:right w:val="single" w:sz="4" w:space="0" w:color="000000"/>
            </w:tcBorders>
          </w:tcPr>
          <w:p w:rsidR="0080126B" w:rsidRPr="001F2B52" w:rsidRDefault="0080126B" w:rsidP="007E166C">
            <w:pPr>
              <w:pStyle w:val="a8"/>
              <w:rPr>
                <w:color w:val="000000"/>
                <w:spacing w:val="0"/>
                <w:sz w:val="22"/>
                <w:szCs w:val="22"/>
              </w:rPr>
            </w:pPr>
          </w:p>
        </w:tc>
        <w:tc>
          <w:tcPr>
            <w:tcW w:w="1985" w:type="dxa"/>
            <w:tcBorders>
              <w:top w:val="nil"/>
              <w:left w:val="nil"/>
              <w:bottom w:val="single" w:sz="4" w:space="0" w:color="000000"/>
              <w:right w:val="single" w:sz="4" w:space="0" w:color="000000"/>
            </w:tcBorders>
          </w:tcPr>
          <w:p w:rsidR="0080126B" w:rsidRPr="001F2B52" w:rsidRDefault="0080126B" w:rsidP="007E166C">
            <w:pPr>
              <w:pStyle w:val="a8"/>
              <w:rPr>
                <w:color w:val="000000"/>
                <w:spacing w:val="0"/>
                <w:sz w:val="22"/>
                <w:szCs w:val="22"/>
              </w:rPr>
            </w:pPr>
          </w:p>
        </w:tc>
        <w:tc>
          <w:tcPr>
            <w:tcW w:w="1842" w:type="dxa"/>
            <w:tcBorders>
              <w:top w:val="nil"/>
              <w:left w:val="nil"/>
              <w:bottom w:val="single" w:sz="4" w:space="0" w:color="000000"/>
              <w:right w:val="single" w:sz="4" w:space="0" w:color="000000"/>
            </w:tcBorders>
          </w:tcPr>
          <w:p w:rsidR="009D400B" w:rsidRDefault="009D400B" w:rsidP="007E166C">
            <w:pPr>
              <w:pStyle w:val="a8"/>
              <w:jc w:val="right"/>
              <w:rPr>
                <w:color w:val="000000"/>
                <w:spacing w:val="0"/>
                <w:sz w:val="22"/>
                <w:szCs w:val="22"/>
              </w:rPr>
            </w:pPr>
          </w:p>
          <w:p w:rsidR="0080126B" w:rsidRPr="001F2B52" w:rsidRDefault="009D400B" w:rsidP="007E166C">
            <w:pPr>
              <w:pStyle w:val="a8"/>
              <w:jc w:val="right"/>
              <w:rPr>
                <w:color w:val="000000"/>
                <w:spacing w:val="0"/>
                <w:sz w:val="22"/>
                <w:szCs w:val="22"/>
              </w:rPr>
            </w:pPr>
            <w:r>
              <w:rPr>
                <w:rFonts w:hint="eastAsia"/>
                <w:color w:val="000000"/>
                <w:spacing w:val="0"/>
                <w:sz w:val="22"/>
                <w:szCs w:val="22"/>
              </w:rPr>
              <w:t>円</w:t>
            </w:r>
          </w:p>
        </w:tc>
        <w:tc>
          <w:tcPr>
            <w:tcW w:w="2694" w:type="dxa"/>
            <w:tcBorders>
              <w:top w:val="nil"/>
              <w:left w:val="nil"/>
              <w:bottom w:val="single" w:sz="4" w:space="0" w:color="000000"/>
              <w:right w:val="single" w:sz="4" w:space="0" w:color="000000"/>
            </w:tcBorders>
          </w:tcPr>
          <w:p w:rsidR="0080126B" w:rsidRPr="001F2B52" w:rsidRDefault="0080126B" w:rsidP="007E166C">
            <w:pPr>
              <w:pStyle w:val="a8"/>
              <w:rPr>
                <w:color w:val="000000"/>
                <w:spacing w:val="0"/>
                <w:sz w:val="22"/>
                <w:szCs w:val="22"/>
              </w:rPr>
            </w:pPr>
          </w:p>
        </w:tc>
      </w:tr>
      <w:tr w:rsidR="0080126B" w:rsidRPr="001F2B52" w:rsidTr="007E166C">
        <w:trPr>
          <w:trHeight w:hRule="exact" w:val="858"/>
        </w:trPr>
        <w:tc>
          <w:tcPr>
            <w:tcW w:w="1701" w:type="dxa"/>
            <w:tcBorders>
              <w:top w:val="nil"/>
              <w:left w:val="single" w:sz="4" w:space="0" w:color="000000"/>
              <w:bottom w:val="single" w:sz="4" w:space="0" w:color="000000"/>
              <w:right w:val="single" w:sz="4" w:space="0" w:color="000000"/>
            </w:tcBorders>
          </w:tcPr>
          <w:p w:rsidR="0080126B" w:rsidRPr="001F2B52" w:rsidRDefault="0080126B" w:rsidP="007E166C">
            <w:pPr>
              <w:pStyle w:val="a8"/>
              <w:rPr>
                <w:color w:val="000000"/>
                <w:spacing w:val="0"/>
                <w:sz w:val="22"/>
                <w:szCs w:val="22"/>
              </w:rPr>
            </w:pPr>
          </w:p>
        </w:tc>
        <w:tc>
          <w:tcPr>
            <w:tcW w:w="1985" w:type="dxa"/>
            <w:tcBorders>
              <w:top w:val="nil"/>
              <w:left w:val="nil"/>
              <w:bottom w:val="single" w:sz="4" w:space="0" w:color="000000"/>
              <w:right w:val="single" w:sz="4" w:space="0" w:color="000000"/>
            </w:tcBorders>
          </w:tcPr>
          <w:p w:rsidR="0080126B" w:rsidRPr="001F2B52" w:rsidRDefault="0080126B" w:rsidP="007E166C">
            <w:pPr>
              <w:pStyle w:val="a8"/>
              <w:rPr>
                <w:color w:val="000000"/>
                <w:spacing w:val="0"/>
                <w:sz w:val="22"/>
                <w:szCs w:val="22"/>
              </w:rPr>
            </w:pPr>
          </w:p>
        </w:tc>
        <w:tc>
          <w:tcPr>
            <w:tcW w:w="1842" w:type="dxa"/>
            <w:tcBorders>
              <w:top w:val="nil"/>
              <w:left w:val="nil"/>
              <w:bottom w:val="single" w:sz="4" w:space="0" w:color="000000"/>
              <w:right w:val="single" w:sz="4" w:space="0" w:color="000000"/>
            </w:tcBorders>
          </w:tcPr>
          <w:p w:rsidR="009D400B" w:rsidRDefault="009D400B" w:rsidP="007E166C">
            <w:pPr>
              <w:pStyle w:val="a8"/>
              <w:jc w:val="right"/>
              <w:rPr>
                <w:color w:val="000000"/>
                <w:spacing w:val="0"/>
                <w:sz w:val="22"/>
                <w:szCs w:val="22"/>
              </w:rPr>
            </w:pPr>
          </w:p>
          <w:p w:rsidR="0080126B" w:rsidRPr="001F2B52" w:rsidRDefault="009D400B" w:rsidP="007E166C">
            <w:pPr>
              <w:pStyle w:val="a8"/>
              <w:jc w:val="right"/>
              <w:rPr>
                <w:color w:val="000000"/>
                <w:spacing w:val="0"/>
                <w:sz w:val="22"/>
                <w:szCs w:val="22"/>
              </w:rPr>
            </w:pPr>
            <w:r>
              <w:rPr>
                <w:rFonts w:hint="eastAsia"/>
                <w:color w:val="000000"/>
                <w:spacing w:val="0"/>
                <w:sz w:val="22"/>
                <w:szCs w:val="22"/>
              </w:rPr>
              <w:t>円</w:t>
            </w:r>
          </w:p>
        </w:tc>
        <w:tc>
          <w:tcPr>
            <w:tcW w:w="2694" w:type="dxa"/>
            <w:tcBorders>
              <w:top w:val="nil"/>
              <w:left w:val="nil"/>
              <w:bottom w:val="single" w:sz="4" w:space="0" w:color="000000"/>
              <w:right w:val="single" w:sz="4" w:space="0" w:color="000000"/>
            </w:tcBorders>
          </w:tcPr>
          <w:p w:rsidR="0080126B" w:rsidRPr="001F2B52" w:rsidRDefault="0080126B" w:rsidP="007E166C">
            <w:pPr>
              <w:pStyle w:val="a8"/>
              <w:rPr>
                <w:color w:val="000000"/>
                <w:spacing w:val="0"/>
                <w:sz w:val="22"/>
                <w:szCs w:val="22"/>
              </w:rPr>
            </w:pPr>
          </w:p>
        </w:tc>
      </w:tr>
    </w:tbl>
    <w:p w:rsidR="0080126B" w:rsidRPr="001F2B52" w:rsidRDefault="0080126B" w:rsidP="00CC1030">
      <w:pPr>
        <w:pStyle w:val="a8"/>
        <w:rPr>
          <w:color w:val="000000"/>
          <w:spacing w:val="0"/>
          <w:sz w:val="22"/>
          <w:szCs w:val="22"/>
        </w:rPr>
      </w:pPr>
    </w:p>
    <w:p w:rsidR="0080126B" w:rsidRPr="001F2B52" w:rsidRDefault="0080126B" w:rsidP="002D67C2">
      <w:pPr>
        <w:pStyle w:val="a8"/>
        <w:ind w:leftChars="100" w:left="642" w:hangingChars="200" w:hanging="432"/>
        <w:rPr>
          <w:color w:val="000000"/>
          <w:spacing w:val="0"/>
          <w:sz w:val="22"/>
          <w:szCs w:val="22"/>
        </w:rPr>
      </w:pPr>
      <w:r w:rsidRPr="001F2B52">
        <w:rPr>
          <w:rFonts w:ascii="ＭＳ 明朝" w:hAnsi="ＭＳ 明朝" w:hint="eastAsia"/>
          <w:color w:val="000000"/>
          <w:sz w:val="22"/>
          <w:szCs w:val="22"/>
        </w:rPr>
        <w:t>問５</w:t>
      </w:r>
      <w:r w:rsidRPr="001F2B52">
        <w:rPr>
          <w:rFonts w:ascii="ＭＳ 明朝" w:hAnsi="ＭＳ 明朝" w:cs="Times New Roman" w:hint="eastAsia"/>
          <w:color w:val="000000"/>
          <w:spacing w:val="4"/>
          <w:sz w:val="22"/>
          <w:szCs w:val="22"/>
        </w:rPr>
        <w:t xml:space="preserve">　</w:t>
      </w:r>
      <w:r w:rsidRPr="001F2B52">
        <w:rPr>
          <w:rFonts w:ascii="ＭＳ 明朝" w:hAnsi="ＭＳ 明朝" w:hint="eastAsia"/>
          <w:color w:val="000000"/>
          <w:sz w:val="22"/>
          <w:szCs w:val="22"/>
        </w:rPr>
        <w:t>破産手続開始（免責許可）の申立前７年以内に以下に該当する事由がありますか（破産法</w:t>
      </w:r>
      <w:r w:rsidRPr="001F2B52">
        <w:rPr>
          <w:rFonts w:ascii="ＭＳ 明朝" w:hAnsi="ＭＳ 明朝"/>
          <w:color w:val="000000"/>
          <w:sz w:val="22"/>
          <w:szCs w:val="22"/>
        </w:rPr>
        <w:t>252</w:t>
      </w:r>
      <w:r w:rsidRPr="001F2B52">
        <w:rPr>
          <w:rFonts w:ascii="ＭＳ 明朝" w:hAnsi="ＭＳ 明朝" w:hint="eastAsia"/>
          <w:color w:val="000000"/>
          <w:sz w:val="22"/>
          <w:szCs w:val="22"/>
        </w:rPr>
        <w:t>条</w:t>
      </w:r>
      <w:r w:rsidRPr="001F2B52">
        <w:rPr>
          <w:rFonts w:ascii="ＭＳ 明朝" w:hAnsi="ＭＳ 明朝"/>
          <w:color w:val="000000"/>
          <w:sz w:val="22"/>
          <w:szCs w:val="22"/>
        </w:rPr>
        <w:t>1</w:t>
      </w:r>
      <w:r w:rsidRPr="001F2B52">
        <w:rPr>
          <w:rFonts w:ascii="ＭＳ 明朝" w:hAnsi="ＭＳ 明朝" w:hint="eastAsia"/>
          <w:color w:val="000000"/>
          <w:sz w:val="22"/>
          <w:szCs w:val="22"/>
        </w:rPr>
        <w:t>項</w:t>
      </w:r>
      <w:r w:rsidRPr="001F2B52">
        <w:rPr>
          <w:rFonts w:ascii="ＭＳ 明朝" w:hAnsi="ＭＳ 明朝"/>
          <w:color w:val="000000"/>
          <w:sz w:val="22"/>
          <w:szCs w:val="22"/>
        </w:rPr>
        <w:t>10</w:t>
      </w:r>
      <w:r w:rsidRPr="001F2B52">
        <w:rPr>
          <w:rFonts w:ascii="ＭＳ 明朝" w:hAnsi="ＭＳ 明朝" w:hint="eastAsia"/>
          <w:color w:val="000000"/>
          <w:sz w:val="22"/>
          <w:szCs w:val="22"/>
        </w:rPr>
        <w:t>号関係）。</w:t>
      </w:r>
    </w:p>
    <w:p w:rsidR="0080126B" w:rsidRPr="001F2B52" w:rsidRDefault="0080126B" w:rsidP="002D67C2">
      <w:pPr>
        <w:pStyle w:val="a8"/>
        <w:ind w:firstLineChars="400" w:firstLine="864"/>
        <w:rPr>
          <w:color w:val="000000"/>
          <w:spacing w:val="0"/>
          <w:sz w:val="22"/>
          <w:szCs w:val="22"/>
        </w:rPr>
      </w:pPr>
      <w:r w:rsidRPr="001F2B52">
        <w:rPr>
          <w:rFonts w:ascii="ＭＳ 明朝" w:hAnsi="ＭＳ 明朝" w:hint="eastAsia"/>
          <w:color w:val="000000"/>
          <w:sz w:val="22"/>
          <w:szCs w:val="22"/>
        </w:rPr>
        <w:t>□</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有（番号に○をつけてください。）　　□</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無</w:t>
      </w:r>
    </w:p>
    <w:p w:rsidR="0080126B" w:rsidRPr="001F2B52" w:rsidRDefault="0080126B" w:rsidP="002D67C2">
      <w:pPr>
        <w:pStyle w:val="a8"/>
        <w:tabs>
          <w:tab w:val="left" w:pos="3544"/>
          <w:tab w:val="left" w:pos="6096"/>
        </w:tabs>
        <w:ind w:firstLineChars="400" w:firstLine="864"/>
        <w:rPr>
          <w:rFonts w:ascii="ＭＳ 明朝"/>
          <w:color w:val="000000"/>
          <w:sz w:val="22"/>
          <w:szCs w:val="22"/>
        </w:rPr>
      </w:pPr>
      <w:r w:rsidRPr="001F2B52">
        <w:rPr>
          <w:rFonts w:ascii="ＭＳ 明朝" w:hAnsi="ＭＳ 明朝" w:hint="eastAsia"/>
          <w:color w:val="000000"/>
          <w:sz w:val="22"/>
          <w:szCs w:val="22"/>
        </w:rPr>
        <w:t>１　免責許可決定の確定</w:t>
      </w:r>
      <w:r w:rsidR="0067055C">
        <w:rPr>
          <w:rFonts w:ascii="ＭＳ 明朝" w:hAnsi="ＭＳ 明朝" w:hint="eastAsia"/>
          <w:color w:val="000000"/>
          <w:sz w:val="22"/>
          <w:szCs w:val="22"/>
        </w:rPr>
        <w:t>（決定書写しを添付）</w:t>
      </w:r>
    </w:p>
    <w:p w:rsidR="00527214" w:rsidRDefault="0080126B" w:rsidP="00527214">
      <w:pPr>
        <w:pStyle w:val="a8"/>
        <w:tabs>
          <w:tab w:val="left" w:pos="3544"/>
          <w:tab w:val="left" w:pos="6096"/>
        </w:tabs>
        <w:ind w:firstLineChars="1429" w:firstLine="3087"/>
        <w:rPr>
          <w:color w:val="000000"/>
          <w:spacing w:val="0"/>
          <w:sz w:val="22"/>
          <w:szCs w:val="22"/>
        </w:rPr>
      </w:pPr>
      <w:r w:rsidRPr="001F2B52">
        <w:rPr>
          <w:rFonts w:ascii="ＭＳ 明朝" w:hAnsi="ＭＳ 明朝" w:hint="eastAsia"/>
          <w:color w:val="000000"/>
          <w:sz w:val="22"/>
          <w:szCs w:val="22"/>
        </w:rPr>
        <w:t>免責許可決定日</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 xml:space="preserve">　　</w:t>
      </w:r>
      <w:r w:rsidRPr="001F2B52">
        <w:rPr>
          <w:rFonts w:ascii="ＭＳ 明朝"/>
          <w:color w:val="000000"/>
          <w:sz w:val="22"/>
          <w:szCs w:val="22"/>
        </w:rPr>
        <w:tab/>
      </w:r>
      <w:r w:rsidRPr="001F2B52">
        <w:rPr>
          <w:rFonts w:ascii="ＭＳ 明朝" w:hAnsi="ＭＳ 明朝" w:hint="eastAsia"/>
          <w:color w:val="000000"/>
          <w:sz w:val="22"/>
          <w:szCs w:val="22"/>
        </w:rPr>
        <w:t>平成　　年　　月　　日</w:t>
      </w:r>
    </w:p>
    <w:p w:rsidR="00527214" w:rsidRDefault="00527214" w:rsidP="00527214">
      <w:pPr>
        <w:pStyle w:val="a8"/>
        <w:ind w:firstLineChars="400" w:firstLine="864"/>
        <w:rPr>
          <w:rFonts w:ascii="ＭＳ 明朝" w:hAnsi="ＭＳ 明朝"/>
          <w:color w:val="000000"/>
          <w:sz w:val="22"/>
          <w:szCs w:val="22"/>
        </w:rPr>
      </w:pPr>
    </w:p>
    <w:p w:rsidR="00196475" w:rsidRDefault="0080126B">
      <w:pPr>
        <w:pStyle w:val="a8"/>
        <w:ind w:firstLineChars="400" w:firstLine="864"/>
        <w:rPr>
          <w:color w:val="000000"/>
          <w:spacing w:val="0"/>
          <w:sz w:val="22"/>
          <w:szCs w:val="22"/>
        </w:rPr>
      </w:pPr>
      <w:r w:rsidRPr="001F2B52">
        <w:rPr>
          <w:rFonts w:ascii="ＭＳ 明朝" w:hAnsi="ＭＳ 明朝" w:hint="eastAsia"/>
          <w:color w:val="000000"/>
          <w:sz w:val="22"/>
          <w:szCs w:val="22"/>
        </w:rPr>
        <w:t>２　給与所得者等再生における再生計画の遂行</w:t>
      </w:r>
      <w:r w:rsidR="0067055C">
        <w:rPr>
          <w:rFonts w:ascii="ＭＳ 明朝" w:hAnsi="ＭＳ 明朝" w:hint="eastAsia"/>
          <w:color w:val="000000"/>
          <w:sz w:val="22"/>
          <w:szCs w:val="22"/>
        </w:rPr>
        <w:t>（決定書写しを添付）</w:t>
      </w:r>
    </w:p>
    <w:p w:rsidR="00527214" w:rsidRDefault="0080126B" w:rsidP="00527214">
      <w:pPr>
        <w:pStyle w:val="a8"/>
        <w:tabs>
          <w:tab w:val="left" w:pos="6096"/>
        </w:tabs>
        <w:ind w:firstLineChars="1400" w:firstLine="3024"/>
        <w:rPr>
          <w:color w:val="000000"/>
          <w:spacing w:val="0"/>
          <w:sz w:val="22"/>
          <w:szCs w:val="22"/>
        </w:rPr>
      </w:pPr>
      <w:r w:rsidRPr="001F2B52">
        <w:rPr>
          <w:rFonts w:ascii="ＭＳ 明朝" w:hAnsi="ＭＳ 明朝" w:hint="eastAsia"/>
          <w:color w:val="000000"/>
          <w:sz w:val="22"/>
          <w:szCs w:val="22"/>
        </w:rPr>
        <w:t>再生計画認可決定日</w:t>
      </w:r>
      <w:r w:rsidRPr="001F2B52">
        <w:rPr>
          <w:rFonts w:cs="Times New Roman"/>
          <w:color w:val="000000"/>
          <w:spacing w:val="4"/>
          <w:sz w:val="22"/>
          <w:szCs w:val="22"/>
        </w:rPr>
        <w:tab/>
      </w:r>
      <w:r w:rsidRPr="001F2B52">
        <w:rPr>
          <w:rFonts w:ascii="ＭＳ 明朝" w:hAnsi="ＭＳ 明朝" w:hint="eastAsia"/>
          <w:color w:val="000000"/>
          <w:sz w:val="22"/>
          <w:szCs w:val="22"/>
        </w:rPr>
        <w:t>平成　　年　　月　　日</w:t>
      </w:r>
    </w:p>
    <w:p w:rsidR="00527214" w:rsidRDefault="00527214" w:rsidP="00527214">
      <w:pPr>
        <w:pStyle w:val="a8"/>
        <w:ind w:firstLineChars="1400" w:firstLine="3080"/>
        <w:rPr>
          <w:color w:val="000000"/>
          <w:spacing w:val="0"/>
          <w:sz w:val="22"/>
          <w:szCs w:val="22"/>
        </w:rPr>
      </w:pPr>
    </w:p>
    <w:p w:rsidR="00196475" w:rsidRDefault="0080126B" w:rsidP="00527214">
      <w:pPr>
        <w:pStyle w:val="a8"/>
        <w:ind w:firstLineChars="400" w:firstLine="864"/>
        <w:rPr>
          <w:rFonts w:ascii="ＭＳ 明朝" w:hAnsi="ＭＳ 明朝"/>
          <w:color w:val="000000"/>
          <w:sz w:val="22"/>
          <w:szCs w:val="22"/>
        </w:rPr>
      </w:pPr>
      <w:r w:rsidRPr="001F2B52">
        <w:rPr>
          <w:rFonts w:ascii="ＭＳ 明朝" w:hAnsi="ＭＳ 明朝" w:hint="eastAsia"/>
          <w:color w:val="000000"/>
          <w:sz w:val="22"/>
          <w:szCs w:val="22"/>
        </w:rPr>
        <w:t>３　ハードシップ免責決定（民事再生法</w:t>
      </w:r>
      <w:r w:rsidRPr="001F2B52">
        <w:rPr>
          <w:rFonts w:ascii="ＭＳ 明朝" w:hAnsi="ＭＳ 明朝"/>
          <w:color w:val="000000"/>
          <w:sz w:val="22"/>
          <w:szCs w:val="22"/>
        </w:rPr>
        <w:t>235</w:t>
      </w:r>
      <w:r w:rsidRPr="001F2B52">
        <w:rPr>
          <w:rFonts w:ascii="ＭＳ 明朝" w:hAnsi="ＭＳ 明朝" w:hint="eastAsia"/>
          <w:color w:val="000000"/>
          <w:sz w:val="22"/>
          <w:szCs w:val="22"/>
        </w:rPr>
        <w:t>条</w:t>
      </w:r>
      <w:r w:rsidRPr="001F2B52">
        <w:rPr>
          <w:rFonts w:ascii="ＭＳ 明朝" w:hAnsi="ＭＳ 明朝"/>
          <w:color w:val="000000"/>
          <w:sz w:val="22"/>
          <w:szCs w:val="22"/>
        </w:rPr>
        <w:t>1</w:t>
      </w:r>
      <w:r w:rsidRPr="001F2B52">
        <w:rPr>
          <w:rFonts w:ascii="ＭＳ 明朝" w:hAnsi="ＭＳ 明朝" w:hint="eastAsia"/>
          <w:color w:val="000000"/>
          <w:sz w:val="22"/>
          <w:szCs w:val="22"/>
        </w:rPr>
        <w:t>項，</w:t>
      </w:r>
      <w:r w:rsidRPr="001F2B52">
        <w:rPr>
          <w:rFonts w:ascii="ＭＳ 明朝" w:hAnsi="ＭＳ 明朝"/>
          <w:color w:val="000000"/>
          <w:sz w:val="22"/>
          <w:szCs w:val="22"/>
        </w:rPr>
        <w:t>244</w:t>
      </w:r>
      <w:r w:rsidRPr="001F2B52">
        <w:rPr>
          <w:rFonts w:ascii="ＭＳ 明朝" w:hAnsi="ＭＳ 明朝" w:hint="eastAsia"/>
          <w:color w:val="000000"/>
          <w:sz w:val="22"/>
          <w:szCs w:val="22"/>
        </w:rPr>
        <w:t>条）の確定</w:t>
      </w:r>
    </w:p>
    <w:p w:rsidR="00196475" w:rsidRDefault="0067055C">
      <w:pPr>
        <w:pStyle w:val="a8"/>
        <w:ind w:firstLineChars="400" w:firstLine="864"/>
        <w:rPr>
          <w:color w:val="000000"/>
          <w:spacing w:val="0"/>
          <w:sz w:val="22"/>
          <w:szCs w:val="22"/>
        </w:rPr>
      </w:pPr>
      <w:r>
        <w:rPr>
          <w:rFonts w:ascii="ＭＳ 明朝" w:hAnsi="ＭＳ 明朝" w:hint="eastAsia"/>
          <w:color w:val="000000"/>
          <w:sz w:val="22"/>
          <w:szCs w:val="22"/>
        </w:rPr>
        <w:t xml:space="preserve">　　（決定書写しを添付）</w:t>
      </w:r>
    </w:p>
    <w:p w:rsidR="007F4CD0" w:rsidRDefault="0080126B" w:rsidP="00BD2020">
      <w:pPr>
        <w:pStyle w:val="a8"/>
        <w:tabs>
          <w:tab w:val="left" w:pos="6096"/>
        </w:tabs>
        <w:ind w:firstLineChars="1400" w:firstLine="3024"/>
        <w:rPr>
          <w:color w:val="000000"/>
          <w:spacing w:val="0"/>
          <w:sz w:val="22"/>
          <w:szCs w:val="22"/>
        </w:rPr>
      </w:pPr>
      <w:r w:rsidRPr="001F2B52">
        <w:rPr>
          <w:rFonts w:ascii="ＭＳ 明朝" w:hAnsi="ＭＳ 明朝" w:hint="eastAsia"/>
          <w:color w:val="000000"/>
          <w:sz w:val="22"/>
          <w:szCs w:val="22"/>
        </w:rPr>
        <w:t>再生計画認可決定日</w:t>
      </w:r>
      <w:r w:rsidRPr="001F2B52">
        <w:rPr>
          <w:rFonts w:ascii="ＭＳ 明朝"/>
          <w:color w:val="000000"/>
          <w:sz w:val="22"/>
          <w:szCs w:val="22"/>
        </w:rPr>
        <w:tab/>
      </w:r>
      <w:r w:rsidRPr="001F2B52">
        <w:rPr>
          <w:rFonts w:ascii="ＭＳ 明朝" w:hAnsi="ＭＳ 明朝" w:hint="eastAsia"/>
          <w:color w:val="000000"/>
          <w:sz w:val="22"/>
          <w:szCs w:val="22"/>
        </w:rPr>
        <w:t>平成　　年　　月　　日</w:t>
      </w:r>
    </w:p>
    <w:p w:rsidR="0080126B" w:rsidRPr="001F2B52" w:rsidRDefault="0080126B" w:rsidP="00CC1030">
      <w:pPr>
        <w:pStyle w:val="a8"/>
        <w:rPr>
          <w:color w:val="000000"/>
          <w:spacing w:val="0"/>
          <w:sz w:val="22"/>
          <w:szCs w:val="22"/>
        </w:rPr>
      </w:pPr>
    </w:p>
    <w:p w:rsidR="0080126B" w:rsidRPr="001F2B52" w:rsidRDefault="0080126B" w:rsidP="002D67C2">
      <w:pPr>
        <w:pStyle w:val="a8"/>
        <w:tabs>
          <w:tab w:val="left" w:pos="7230"/>
        </w:tabs>
        <w:ind w:leftChars="100" w:left="642" w:hangingChars="200" w:hanging="432"/>
        <w:rPr>
          <w:color w:val="000000"/>
          <w:spacing w:val="0"/>
          <w:sz w:val="22"/>
          <w:szCs w:val="22"/>
        </w:rPr>
      </w:pPr>
      <w:r w:rsidRPr="001F2B52">
        <w:rPr>
          <w:rFonts w:ascii="ＭＳ 明朝" w:hAnsi="ＭＳ 明朝" w:hint="eastAsia"/>
          <w:color w:val="000000"/>
          <w:sz w:val="22"/>
          <w:szCs w:val="22"/>
        </w:rPr>
        <w:t>問６</w:t>
      </w:r>
      <w:r w:rsidRPr="001F2B52">
        <w:rPr>
          <w:rFonts w:ascii="ＭＳ 明朝" w:hAnsi="ＭＳ 明朝" w:cs="Times New Roman" w:hint="eastAsia"/>
          <w:color w:val="000000"/>
          <w:spacing w:val="4"/>
          <w:sz w:val="22"/>
          <w:szCs w:val="22"/>
        </w:rPr>
        <w:t xml:space="preserve">　</w:t>
      </w:r>
      <w:r w:rsidRPr="001F2B52">
        <w:rPr>
          <w:rFonts w:ascii="ＭＳ 明朝" w:hAnsi="ＭＳ 明朝" w:hint="eastAsia"/>
          <w:color w:val="000000"/>
          <w:sz w:val="22"/>
          <w:szCs w:val="22"/>
        </w:rPr>
        <w:t>その他，破産法所定の免責不許可事由に該当すると思われる事由がありますか。</w:t>
      </w:r>
      <w:r w:rsidRPr="001F2B52">
        <w:rPr>
          <w:rFonts w:cs="Times New Roman"/>
          <w:color w:val="000000"/>
          <w:spacing w:val="4"/>
          <w:sz w:val="22"/>
          <w:szCs w:val="22"/>
        </w:rPr>
        <w:tab/>
      </w:r>
    </w:p>
    <w:p w:rsidR="0080126B" w:rsidRPr="001F2B52" w:rsidRDefault="0080126B" w:rsidP="002D67C2">
      <w:pPr>
        <w:pStyle w:val="a8"/>
        <w:ind w:firstLineChars="400" w:firstLine="864"/>
        <w:rPr>
          <w:color w:val="000000"/>
          <w:spacing w:val="0"/>
          <w:sz w:val="22"/>
          <w:szCs w:val="22"/>
        </w:rPr>
      </w:pPr>
      <w:r w:rsidRPr="001F2B52">
        <w:rPr>
          <w:rFonts w:ascii="ＭＳ 明朝" w:hAnsi="ＭＳ 明朝" w:hint="eastAsia"/>
          <w:color w:val="000000"/>
          <w:sz w:val="22"/>
          <w:szCs w:val="22"/>
        </w:rPr>
        <w:t>□</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有　　□</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無</w:t>
      </w:r>
    </w:p>
    <w:p w:rsidR="0080126B" w:rsidRDefault="0080126B" w:rsidP="002D67C2">
      <w:pPr>
        <w:pStyle w:val="a8"/>
        <w:ind w:firstLineChars="400" w:firstLine="864"/>
        <w:rPr>
          <w:rFonts w:ascii="ＭＳ 明朝" w:hAnsi="ＭＳ 明朝"/>
          <w:color w:val="000000"/>
          <w:sz w:val="22"/>
          <w:szCs w:val="22"/>
        </w:rPr>
      </w:pPr>
      <w:r w:rsidRPr="001F2B52">
        <w:rPr>
          <w:rFonts w:ascii="ＭＳ 明朝" w:hAnsi="ＭＳ 明朝" w:hint="eastAsia"/>
          <w:color w:val="000000"/>
          <w:sz w:val="22"/>
          <w:szCs w:val="22"/>
        </w:rPr>
        <w:t>有の場合は，該当法条を示し，その具体的事実を記載してください。</w:t>
      </w:r>
    </w:p>
    <w:p w:rsidR="00BE25F3" w:rsidRPr="001F2B52" w:rsidRDefault="00BE25F3" w:rsidP="00BE25F3">
      <w:pPr>
        <w:suppressAutoHyphens/>
        <w:kinsoku w:val="0"/>
        <w:wordWrap w:val="0"/>
        <w:overflowPunct w:val="0"/>
        <w:autoSpaceDE w:val="0"/>
        <w:autoSpaceDN w:val="0"/>
        <w:spacing w:line="298" w:lineRule="atLeast"/>
        <w:jc w:val="both"/>
        <w:rPr>
          <w:rFonts w:ascii="ＭＳ 明朝" w:cs="ＭＳ 明朝"/>
          <w:color w:val="000000"/>
          <w:sz w:val="22"/>
          <w:szCs w:val="22"/>
        </w:rPr>
      </w:pPr>
      <w:r w:rsidRPr="001F2B52">
        <w:rPr>
          <w:rFonts w:cs="ＭＳ 明朝" w:hint="eastAsia"/>
          <w:color w:val="000000"/>
          <w:sz w:val="22"/>
          <w:szCs w:val="22"/>
          <w:u w:val="dotted" w:color="000000"/>
        </w:rPr>
        <w:t xml:space="preserve">　　　　　　　　　　　　　　　　　　　　　　　　　　　　　　　　　　　　　　　　　</w:t>
      </w:r>
    </w:p>
    <w:p w:rsidR="00BE25F3" w:rsidRPr="001F2B52" w:rsidRDefault="00BE25F3" w:rsidP="00BE25F3">
      <w:pPr>
        <w:suppressAutoHyphens/>
        <w:kinsoku w:val="0"/>
        <w:wordWrap w:val="0"/>
        <w:overflowPunct w:val="0"/>
        <w:autoSpaceDE w:val="0"/>
        <w:autoSpaceDN w:val="0"/>
        <w:spacing w:line="298" w:lineRule="atLeast"/>
        <w:jc w:val="both"/>
        <w:rPr>
          <w:rFonts w:ascii="ＭＳ 明朝" w:cs="ＭＳ 明朝"/>
          <w:color w:val="000000"/>
          <w:sz w:val="22"/>
          <w:szCs w:val="22"/>
        </w:rPr>
      </w:pPr>
      <w:r w:rsidRPr="001F2B52">
        <w:rPr>
          <w:rFonts w:cs="ＭＳ 明朝" w:hint="eastAsia"/>
          <w:color w:val="000000"/>
          <w:sz w:val="22"/>
          <w:szCs w:val="22"/>
          <w:u w:val="dotted" w:color="000000"/>
        </w:rPr>
        <w:t xml:space="preserve">　　　　　　　　　　　　　　　　　　　　　　　　　　　　　　　　　　　　　　　　　</w:t>
      </w:r>
    </w:p>
    <w:p w:rsidR="00BE25F3" w:rsidRPr="001F2B52" w:rsidRDefault="00BE25F3" w:rsidP="00BE25F3">
      <w:pPr>
        <w:suppressAutoHyphens/>
        <w:kinsoku w:val="0"/>
        <w:wordWrap w:val="0"/>
        <w:overflowPunct w:val="0"/>
        <w:autoSpaceDE w:val="0"/>
        <w:autoSpaceDN w:val="0"/>
        <w:spacing w:line="298" w:lineRule="atLeast"/>
        <w:jc w:val="both"/>
        <w:rPr>
          <w:rFonts w:ascii="ＭＳ 明朝" w:cs="ＭＳ 明朝"/>
          <w:color w:val="000000"/>
          <w:sz w:val="22"/>
          <w:szCs w:val="22"/>
        </w:rPr>
      </w:pPr>
      <w:r w:rsidRPr="001F2B52">
        <w:rPr>
          <w:rFonts w:cs="ＭＳ 明朝" w:hint="eastAsia"/>
          <w:color w:val="000000"/>
          <w:sz w:val="22"/>
          <w:szCs w:val="22"/>
          <w:u w:val="dotted" w:color="000000"/>
        </w:rPr>
        <w:t xml:space="preserve">　　　　　　　　　　　　　　　　　　　　　　　　　　　　　　　　　　　　　　　　　</w:t>
      </w:r>
    </w:p>
    <w:p w:rsidR="00BE25F3" w:rsidRPr="001F2B52" w:rsidRDefault="00BE25F3" w:rsidP="00BE25F3">
      <w:pPr>
        <w:suppressAutoHyphens/>
        <w:kinsoku w:val="0"/>
        <w:wordWrap w:val="0"/>
        <w:overflowPunct w:val="0"/>
        <w:autoSpaceDE w:val="0"/>
        <w:autoSpaceDN w:val="0"/>
        <w:spacing w:line="298" w:lineRule="atLeast"/>
        <w:jc w:val="both"/>
        <w:rPr>
          <w:rFonts w:ascii="ＭＳ 明朝" w:cs="ＭＳ 明朝"/>
          <w:color w:val="000000"/>
          <w:sz w:val="22"/>
          <w:szCs w:val="22"/>
        </w:rPr>
      </w:pPr>
      <w:r w:rsidRPr="001F2B52">
        <w:rPr>
          <w:rFonts w:cs="ＭＳ 明朝" w:hint="eastAsia"/>
          <w:color w:val="000000"/>
          <w:sz w:val="22"/>
          <w:szCs w:val="22"/>
          <w:u w:val="dotted" w:color="000000"/>
        </w:rPr>
        <w:t xml:space="preserve">　　　　　　　　　　　　　　　　　　　　　　　　　　　　　　　　　　　　　　　　　</w:t>
      </w:r>
    </w:p>
    <w:p w:rsidR="0080126B" w:rsidRPr="001F2B52" w:rsidRDefault="0080126B" w:rsidP="00CC1030">
      <w:pPr>
        <w:pStyle w:val="a8"/>
        <w:rPr>
          <w:color w:val="000000"/>
          <w:spacing w:val="0"/>
          <w:sz w:val="22"/>
          <w:szCs w:val="22"/>
        </w:rPr>
      </w:pPr>
    </w:p>
    <w:p w:rsidR="0080126B" w:rsidRPr="001F2B52" w:rsidRDefault="0080126B" w:rsidP="002D67C2">
      <w:pPr>
        <w:pStyle w:val="a8"/>
        <w:ind w:leftChars="100" w:left="1074" w:hangingChars="400" w:hanging="864"/>
        <w:rPr>
          <w:color w:val="000000"/>
          <w:spacing w:val="0"/>
          <w:sz w:val="22"/>
          <w:szCs w:val="22"/>
        </w:rPr>
      </w:pPr>
      <w:r w:rsidRPr="001F2B52">
        <w:rPr>
          <w:rFonts w:ascii="ＭＳ 明朝" w:hAnsi="ＭＳ 明朝" w:hint="eastAsia"/>
          <w:color w:val="000000"/>
          <w:sz w:val="22"/>
          <w:szCs w:val="22"/>
        </w:rPr>
        <w:t>問７</w:t>
      </w:r>
      <w:r w:rsidRPr="001F2B52">
        <w:rPr>
          <w:rFonts w:ascii="ＭＳ 明朝" w:hAnsi="ＭＳ 明朝" w:cs="Times New Roman" w:hint="eastAsia"/>
          <w:color w:val="000000"/>
          <w:spacing w:val="4"/>
          <w:sz w:val="22"/>
          <w:szCs w:val="22"/>
        </w:rPr>
        <w:t xml:space="preserve">　</w:t>
      </w:r>
      <w:r w:rsidRPr="001F2B52">
        <w:rPr>
          <w:rFonts w:ascii="ＭＳ 明朝" w:hAnsi="ＭＳ 明朝" w:hint="eastAsia"/>
          <w:color w:val="000000"/>
          <w:sz w:val="22"/>
          <w:szCs w:val="22"/>
        </w:rPr>
        <w:t>①　破産手続開始の申立てに至る経過の中で，商人（商法</w:t>
      </w:r>
      <w:r w:rsidRPr="001F2B52">
        <w:rPr>
          <w:rFonts w:ascii="ＭＳ 明朝" w:hAnsi="ＭＳ 明朝"/>
          <w:color w:val="000000"/>
          <w:sz w:val="22"/>
          <w:szCs w:val="22"/>
        </w:rPr>
        <w:t>4</w:t>
      </w:r>
      <w:r w:rsidRPr="001F2B52">
        <w:rPr>
          <w:rFonts w:ascii="ＭＳ 明朝" w:hAnsi="ＭＳ 明朝" w:hint="eastAsia"/>
          <w:color w:val="000000"/>
          <w:sz w:val="22"/>
          <w:szCs w:val="22"/>
        </w:rPr>
        <w:t>条。小商人［商法</w:t>
      </w:r>
      <w:r w:rsidRPr="001F2B52">
        <w:rPr>
          <w:rFonts w:ascii="ＭＳ 明朝" w:hAnsi="ＭＳ 明朝"/>
          <w:color w:val="000000"/>
          <w:sz w:val="22"/>
          <w:szCs w:val="22"/>
        </w:rPr>
        <w:t>7</w:t>
      </w:r>
      <w:r w:rsidRPr="001F2B52">
        <w:rPr>
          <w:rFonts w:ascii="ＭＳ 明朝" w:hAnsi="ＭＳ 明朝" w:hint="eastAsia"/>
          <w:color w:val="000000"/>
          <w:sz w:val="22"/>
          <w:szCs w:val="22"/>
        </w:rPr>
        <w:t>条，商法施行規則</w:t>
      </w:r>
      <w:r w:rsidRPr="001F2B52">
        <w:rPr>
          <w:rFonts w:ascii="ＭＳ 明朝" w:hAnsi="ＭＳ 明朝"/>
          <w:color w:val="000000"/>
          <w:sz w:val="22"/>
          <w:szCs w:val="22"/>
        </w:rPr>
        <w:t>3</w:t>
      </w:r>
      <w:r w:rsidRPr="001F2B52">
        <w:rPr>
          <w:rFonts w:ascii="ＭＳ 明朝" w:hAnsi="ＭＳ 明朝" w:hint="eastAsia"/>
          <w:color w:val="000000"/>
          <w:sz w:val="22"/>
          <w:szCs w:val="22"/>
        </w:rPr>
        <w:t>条］を除く。）であったことがありますか。</w:t>
      </w:r>
    </w:p>
    <w:p w:rsidR="0079198F" w:rsidRDefault="0080126B" w:rsidP="0079198F">
      <w:pPr>
        <w:pStyle w:val="a8"/>
        <w:ind w:firstLineChars="500" w:firstLine="1080"/>
        <w:rPr>
          <w:color w:val="000000"/>
          <w:spacing w:val="0"/>
          <w:sz w:val="22"/>
          <w:szCs w:val="22"/>
        </w:rPr>
      </w:pPr>
      <w:r w:rsidRPr="001F2B52">
        <w:rPr>
          <w:rFonts w:ascii="ＭＳ 明朝" w:hAnsi="ＭＳ 明朝" w:hint="eastAsia"/>
          <w:color w:val="000000"/>
          <w:sz w:val="22"/>
          <w:szCs w:val="22"/>
        </w:rPr>
        <w:t>□</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有（→次の②に答えます。）　　□</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無</w:t>
      </w:r>
    </w:p>
    <w:p w:rsidR="0079198F" w:rsidRDefault="005D187C" w:rsidP="0079198F">
      <w:pPr>
        <w:pStyle w:val="a8"/>
        <w:ind w:leftChars="447" w:left="1155" w:hangingChars="100" w:hanging="216"/>
        <w:rPr>
          <w:rFonts w:ascii="ＭＳ 明朝"/>
          <w:color w:val="000000"/>
          <w:sz w:val="22"/>
          <w:szCs w:val="22"/>
        </w:rPr>
      </w:pPr>
      <w:r w:rsidRPr="001F2B52">
        <w:rPr>
          <w:rFonts w:ascii="ＭＳ 明朝" w:hAnsi="ＭＳ 明朝" w:hint="eastAsia"/>
          <w:color w:val="000000"/>
          <w:sz w:val="22"/>
          <w:szCs w:val="22"/>
        </w:rPr>
        <w:t>②　業務及び財産の状況に関する帳簿（商業帳簿等）を隠滅し</w:t>
      </w:r>
      <w:r w:rsidR="008B5AB7">
        <w:rPr>
          <w:rFonts w:ascii="ＭＳ 明朝" w:hAnsi="ＭＳ 明朝" w:hint="eastAsia"/>
          <w:color w:val="000000"/>
          <w:sz w:val="22"/>
          <w:szCs w:val="22"/>
        </w:rPr>
        <w:t>たり</w:t>
      </w:r>
      <w:r w:rsidRPr="001F2B52">
        <w:rPr>
          <w:rFonts w:ascii="ＭＳ 明朝" w:hAnsi="ＭＳ 明朝" w:hint="eastAsia"/>
          <w:color w:val="000000"/>
          <w:sz w:val="22"/>
          <w:szCs w:val="22"/>
        </w:rPr>
        <w:t>，偽造，変造したことがありますか（破産法</w:t>
      </w:r>
      <w:r w:rsidRPr="001F2B52">
        <w:rPr>
          <w:rFonts w:ascii="ＭＳ 明朝" w:hAnsi="ＭＳ 明朝"/>
          <w:color w:val="000000"/>
          <w:sz w:val="22"/>
          <w:szCs w:val="22"/>
        </w:rPr>
        <w:t>252</w:t>
      </w:r>
      <w:r w:rsidRPr="001F2B52">
        <w:rPr>
          <w:rFonts w:ascii="ＭＳ 明朝" w:hAnsi="ＭＳ 明朝" w:hint="eastAsia"/>
          <w:color w:val="000000"/>
          <w:sz w:val="22"/>
          <w:szCs w:val="22"/>
        </w:rPr>
        <w:t>条</w:t>
      </w:r>
      <w:r w:rsidRPr="001F2B52">
        <w:rPr>
          <w:rFonts w:ascii="ＭＳ 明朝" w:hAnsi="ＭＳ 明朝"/>
          <w:color w:val="000000"/>
          <w:sz w:val="22"/>
          <w:szCs w:val="22"/>
        </w:rPr>
        <w:t>1</w:t>
      </w:r>
      <w:r w:rsidRPr="001F2B52">
        <w:rPr>
          <w:rFonts w:ascii="ＭＳ 明朝" w:hAnsi="ＭＳ 明朝" w:hint="eastAsia"/>
          <w:color w:val="000000"/>
          <w:sz w:val="22"/>
          <w:szCs w:val="22"/>
        </w:rPr>
        <w:t>項</w:t>
      </w:r>
      <w:r w:rsidRPr="001F2B52">
        <w:rPr>
          <w:rFonts w:ascii="ＭＳ 明朝" w:hAnsi="ＭＳ 明朝"/>
          <w:color w:val="000000"/>
          <w:sz w:val="22"/>
          <w:szCs w:val="22"/>
        </w:rPr>
        <w:t>6</w:t>
      </w:r>
      <w:r w:rsidRPr="001F2B52">
        <w:rPr>
          <w:rFonts w:ascii="ＭＳ 明朝" w:hAnsi="ＭＳ 明朝" w:hint="eastAsia"/>
          <w:color w:val="000000"/>
          <w:sz w:val="22"/>
          <w:szCs w:val="22"/>
        </w:rPr>
        <w:t>号）。</w:t>
      </w:r>
    </w:p>
    <w:p w:rsidR="0079198F" w:rsidRDefault="0080126B" w:rsidP="0079198F">
      <w:pPr>
        <w:pStyle w:val="a8"/>
        <w:tabs>
          <w:tab w:val="left" w:pos="7230"/>
        </w:tabs>
        <w:ind w:leftChars="337" w:left="708" w:firstLineChars="110" w:firstLine="238"/>
        <w:rPr>
          <w:color w:val="000000"/>
          <w:spacing w:val="0"/>
          <w:sz w:val="22"/>
          <w:szCs w:val="22"/>
        </w:rPr>
      </w:pPr>
      <w:r w:rsidRPr="001F2B52">
        <w:rPr>
          <w:rFonts w:ascii="ＭＳ 明朝"/>
          <w:color w:val="000000"/>
          <w:sz w:val="22"/>
          <w:szCs w:val="22"/>
        </w:rPr>
        <w:tab/>
      </w:r>
    </w:p>
    <w:p w:rsidR="0080126B" w:rsidRPr="001F2B52" w:rsidRDefault="0080126B" w:rsidP="002D67C2">
      <w:pPr>
        <w:pStyle w:val="a8"/>
        <w:ind w:firstLineChars="500" w:firstLine="1080"/>
        <w:rPr>
          <w:color w:val="000000"/>
          <w:spacing w:val="0"/>
          <w:sz w:val="22"/>
          <w:szCs w:val="22"/>
        </w:rPr>
      </w:pPr>
      <w:r w:rsidRPr="001F2B52">
        <w:rPr>
          <w:rFonts w:ascii="ＭＳ 明朝" w:hAnsi="ＭＳ 明朝" w:hint="eastAsia"/>
          <w:color w:val="000000"/>
          <w:sz w:val="22"/>
          <w:szCs w:val="22"/>
        </w:rPr>
        <w:t>□</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有　　□</w:t>
      </w:r>
      <w:r w:rsidRPr="001F2B52">
        <w:rPr>
          <w:rFonts w:eastAsia="Times New Roman" w:cs="Times New Roman"/>
          <w:color w:val="000000"/>
          <w:spacing w:val="4"/>
          <w:sz w:val="22"/>
          <w:szCs w:val="22"/>
        </w:rPr>
        <w:t xml:space="preserve"> </w:t>
      </w:r>
      <w:r w:rsidRPr="001F2B52">
        <w:rPr>
          <w:rFonts w:ascii="ＭＳ 明朝" w:hAnsi="ＭＳ 明朝" w:hint="eastAsia"/>
          <w:color w:val="000000"/>
          <w:sz w:val="22"/>
          <w:szCs w:val="22"/>
        </w:rPr>
        <w:t>無</w:t>
      </w:r>
    </w:p>
    <w:p w:rsidR="0080126B" w:rsidRDefault="0080126B" w:rsidP="002D67C2">
      <w:pPr>
        <w:pStyle w:val="a8"/>
        <w:ind w:left="1032" w:firstLineChars="100" w:firstLine="216"/>
        <w:rPr>
          <w:rFonts w:ascii="ＭＳ 明朝" w:hAnsi="ＭＳ 明朝"/>
          <w:color w:val="000000"/>
          <w:sz w:val="22"/>
          <w:szCs w:val="22"/>
        </w:rPr>
      </w:pPr>
      <w:r w:rsidRPr="001F2B52">
        <w:rPr>
          <w:rFonts w:ascii="ＭＳ 明朝" w:hAnsi="ＭＳ 明朝" w:hint="eastAsia"/>
          <w:color w:val="000000"/>
          <w:sz w:val="22"/>
          <w:szCs w:val="22"/>
        </w:rPr>
        <w:t>有の場合は，ａその時期，ｂ内容，ｃ理由を記載してください。</w:t>
      </w:r>
    </w:p>
    <w:p w:rsidR="00BE25F3" w:rsidRPr="001F2B52" w:rsidRDefault="00BE25F3" w:rsidP="00BE25F3">
      <w:pPr>
        <w:pStyle w:val="a8"/>
        <w:ind w:firstLine="220"/>
        <w:rPr>
          <w:color w:val="000000"/>
          <w:spacing w:val="0"/>
          <w:sz w:val="22"/>
          <w:szCs w:val="22"/>
        </w:rPr>
      </w:pPr>
      <w:r>
        <w:rPr>
          <w:rFonts w:ascii="ＭＳ 明朝" w:hAnsi="ＭＳ 明朝" w:hint="eastAsia"/>
          <w:color w:val="000000"/>
          <w:sz w:val="22"/>
          <w:szCs w:val="22"/>
        </w:rPr>
        <w:t xml:space="preserve">　　</w:t>
      </w:r>
    </w:p>
    <w:tbl>
      <w:tblPr>
        <w:tblW w:w="0" w:type="auto"/>
        <w:tblInd w:w="1009" w:type="dxa"/>
        <w:tblLayout w:type="fixed"/>
        <w:tblCellMar>
          <w:left w:w="16" w:type="dxa"/>
          <w:right w:w="16" w:type="dxa"/>
        </w:tblCellMar>
        <w:tblLook w:val="0000"/>
      </w:tblPr>
      <w:tblGrid>
        <w:gridCol w:w="2268"/>
        <w:gridCol w:w="2835"/>
        <w:gridCol w:w="2835"/>
      </w:tblGrid>
      <w:tr w:rsidR="00BE25F3" w:rsidRPr="001F2B52" w:rsidTr="00706A0D">
        <w:trPr>
          <w:trHeight w:hRule="exact" w:val="393"/>
        </w:trPr>
        <w:tc>
          <w:tcPr>
            <w:tcW w:w="2268" w:type="dxa"/>
            <w:tcBorders>
              <w:top w:val="single" w:sz="4" w:space="0" w:color="000000"/>
              <w:left w:val="single" w:sz="4" w:space="0" w:color="000000"/>
              <w:bottom w:val="single" w:sz="4" w:space="0" w:color="000000"/>
              <w:right w:val="single" w:sz="4" w:space="0" w:color="000000"/>
            </w:tcBorders>
          </w:tcPr>
          <w:p w:rsidR="00BE25F3" w:rsidRPr="001F2B52" w:rsidRDefault="00BE25F3" w:rsidP="00706A0D">
            <w:pPr>
              <w:pStyle w:val="a8"/>
              <w:jc w:val="center"/>
              <w:rPr>
                <w:color w:val="000000"/>
                <w:spacing w:val="0"/>
                <w:sz w:val="22"/>
                <w:szCs w:val="22"/>
              </w:rPr>
            </w:pPr>
            <w:r w:rsidRPr="001F2B52">
              <w:rPr>
                <w:rFonts w:ascii="ＭＳ 明朝" w:hAnsi="ＭＳ 明朝" w:hint="eastAsia"/>
                <w:color w:val="000000"/>
                <w:sz w:val="22"/>
                <w:szCs w:val="22"/>
              </w:rPr>
              <w:t>時</w:t>
            </w:r>
            <w:r>
              <w:rPr>
                <w:rFonts w:ascii="ＭＳ 明朝" w:hAnsi="ＭＳ 明朝" w:hint="eastAsia"/>
                <w:color w:val="000000"/>
                <w:sz w:val="22"/>
                <w:szCs w:val="22"/>
              </w:rPr>
              <w:t xml:space="preserve">　</w:t>
            </w:r>
            <w:r w:rsidRPr="001F2B52">
              <w:rPr>
                <w:rFonts w:ascii="ＭＳ 明朝" w:hAnsi="ＭＳ 明朝" w:hint="eastAsia"/>
                <w:color w:val="000000"/>
                <w:sz w:val="22"/>
                <w:szCs w:val="22"/>
              </w:rPr>
              <w:t xml:space="preserve">　期</w:t>
            </w:r>
          </w:p>
        </w:tc>
        <w:tc>
          <w:tcPr>
            <w:tcW w:w="2835" w:type="dxa"/>
            <w:tcBorders>
              <w:top w:val="single" w:sz="4" w:space="0" w:color="000000"/>
              <w:left w:val="nil"/>
              <w:bottom w:val="single" w:sz="4" w:space="0" w:color="000000"/>
              <w:right w:val="single" w:sz="4" w:space="0" w:color="000000"/>
            </w:tcBorders>
          </w:tcPr>
          <w:p w:rsidR="00BE25F3" w:rsidRPr="001F2B52" w:rsidRDefault="00BE25F3" w:rsidP="00706A0D">
            <w:pPr>
              <w:pStyle w:val="a8"/>
              <w:jc w:val="center"/>
              <w:rPr>
                <w:color w:val="000000"/>
                <w:spacing w:val="0"/>
                <w:sz w:val="22"/>
                <w:szCs w:val="22"/>
              </w:rPr>
            </w:pPr>
            <w:r>
              <w:rPr>
                <w:rFonts w:hint="eastAsia"/>
                <w:color w:val="000000"/>
                <w:spacing w:val="0"/>
                <w:sz w:val="22"/>
                <w:szCs w:val="22"/>
              </w:rPr>
              <w:t>内　　容</w:t>
            </w:r>
          </w:p>
        </w:tc>
        <w:tc>
          <w:tcPr>
            <w:tcW w:w="2835" w:type="dxa"/>
            <w:tcBorders>
              <w:top w:val="single" w:sz="4" w:space="0" w:color="000000"/>
              <w:left w:val="nil"/>
              <w:bottom w:val="single" w:sz="4" w:space="0" w:color="000000"/>
              <w:right w:val="single" w:sz="4" w:space="0" w:color="000000"/>
            </w:tcBorders>
          </w:tcPr>
          <w:p w:rsidR="00BE25F3" w:rsidRPr="001F2B52" w:rsidRDefault="00BE25F3" w:rsidP="00706A0D">
            <w:pPr>
              <w:pStyle w:val="a8"/>
              <w:jc w:val="center"/>
              <w:rPr>
                <w:color w:val="000000"/>
                <w:spacing w:val="0"/>
                <w:sz w:val="22"/>
                <w:szCs w:val="22"/>
              </w:rPr>
            </w:pPr>
            <w:r>
              <w:rPr>
                <w:rFonts w:hint="eastAsia"/>
                <w:color w:val="000000"/>
                <w:spacing w:val="0"/>
                <w:sz w:val="22"/>
                <w:szCs w:val="22"/>
              </w:rPr>
              <w:t>理　　由</w:t>
            </w:r>
          </w:p>
        </w:tc>
      </w:tr>
      <w:tr w:rsidR="00BE25F3" w:rsidRPr="001F2B52" w:rsidTr="00706A0D">
        <w:trPr>
          <w:trHeight w:hRule="exact" w:val="393"/>
        </w:trPr>
        <w:tc>
          <w:tcPr>
            <w:tcW w:w="2268" w:type="dxa"/>
            <w:tcBorders>
              <w:top w:val="nil"/>
              <w:left w:val="single" w:sz="4" w:space="0" w:color="000000"/>
              <w:bottom w:val="single" w:sz="4" w:space="0" w:color="000000"/>
              <w:right w:val="single" w:sz="4" w:space="0" w:color="000000"/>
            </w:tcBorders>
          </w:tcPr>
          <w:p w:rsidR="00BE25F3" w:rsidRPr="001F2B52" w:rsidRDefault="00BE25F3" w:rsidP="00706A0D">
            <w:pPr>
              <w:pStyle w:val="a8"/>
              <w:rPr>
                <w:color w:val="000000"/>
                <w:spacing w:val="0"/>
                <w:sz w:val="22"/>
                <w:szCs w:val="22"/>
              </w:rPr>
            </w:pPr>
          </w:p>
        </w:tc>
        <w:tc>
          <w:tcPr>
            <w:tcW w:w="2835" w:type="dxa"/>
            <w:tcBorders>
              <w:top w:val="nil"/>
              <w:left w:val="nil"/>
              <w:bottom w:val="single" w:sz="4" w:space="0" w:color="000000"/>
              <w:right w:val="single" w:sz="4" w:space="0" w:color="000000"/>
            </w:tcBorders>
          </w:tcPr>
          <w:p w:rsidR="00BE25F3" w:rsidRPr="001F2B52" w:rsidRDefault="00BE25F3" w:rsidP="00706A0D">
            <w:pPr>
              <w:pStyle w:val="a8"/>
              <w:jc w:val="center"/>
              <w:rPr>
                <w:color w:val="000000"/>
                <w:spacing w:val="0"/>
                <w:sz w:val="22"/>
                <w:szCs w:val="22"/>
              </w:rPr>
            </w:pPr>
          </w:p>
        </w:tc>
        <w:tc>
          <w:tcPr>
            <w:tcW w:w="2835" w:type="dxa"/>
            <w:tcBorders>
              <w:top w:val="nil"/>
              <w:left w:val="nil"/>
              <w:bottom w:val="single" w:sz="4" w:space="0" w:color="000000"/>
              <w:right w:val="single" w:sz="4" w:space="0" w:color="000000"/>
            </w:tcBorders>
          </w:tcPr>
          <w:p w:rsidR="00BE25F3" w:rsidRPr="001F2B52" w:rsidRDefault="00BE25F3" w:rsidP="00706A0D">
            <w:pPr>
              <w:pStyle w:val="a8"/>
              <w:jc w:val="right"/>
              <w:rPr>
                <w:color w:val="000000"/>
                <w:spacing w:val="0"/>
                <w:sz w:val="22"/>
                <w:szCs w:val="22"/>
              </w:rPr>
            </w:pPr>
          </w:p>
        </w:tc>
      </w:tr>
      <w:tr w:rsidR="00BE25F3" w:rsidRPr="001F2B52" w:rsidTr="00706A0D">
        <w:trPr>
          <w:trHeight w:hRule="exact" w:val="395"/>
        </w:trPr>
        <w:tc>
          <w:tcPr>
            <w:tcW w:w="2268" w:type="dxa"/>
            <w:tcBorders>
              <w:top w:val="nil"/>
              <w:left w:val="single" w:sz="4" w:space="0" w:color="000000"/>
              <w:bottom w:val="single" w:sz="4" w:space="0" w:color="000000"/>
              <w:right w:val="single" w:sz="4" w:space="0" w:color="000000"/>
            </w:tcBorders>
          </w:tcPr>
          <w:p w:rsidR="00BE25F3" w:rsidRPr="001F2B52" w:rsidRDefault="00BE25F3" w:rsidP="00706A0D">
            <w:pPr>
              <w:pStyle w:val="a8"/>
              <w:rPr>
                <w:color w:val="000000"/>
                <w:spacing w:val="0"/>
                <w:sz w:val="22"/>
                <w:szCs w:val="22"/>
              </w:rPr>
            </w:pPr>
          </w:p>
        </w:tc>
        <w:tc>
          <w:tcPr>
            <w:tcW w:w="2835" w:type="dxa"/>
            <w:tcBorders>
              <w:top w:val="nil"/>
              <w:left w:val="nil"/>
              <w:bottom w:val="single" w:sz="4" w:space="0" w:color="000000"/>
              <w:right w:val="single" w:sz="4" w:space="0" w:color="000000"/>
            </w:tcBorders>
          </w:tcPr>
          <w:p w:rsidR="00BE25F3" w:rsidRPr="001F2B52" w:rsidRDefault="00BE25F3" w:rsidP="00706A0D">
            <w:pPr>
              <w:pStyle w:val="a8"/>
              <w:jc w:val="center"/>
              <w:rPr>
                <w:color w:val="000000"/>
                <w:spacing w:val="0"/>
                <w:sz w:val="22"/>
                <w:szCs w:val="22"/>
              </w:rPr>
            </w:pPr>
          </w:p>
        </w:tc>
        <w:tc>
          <w:tcPr>
            <w:tcW w:w="2835" w:type="dxa"/>
            <w:tcBorders>
              <w:top w:val="nil"/>
              <w:left w:val="nil"/>
              <w:bottom w:val="single" w:sz="4" w:space="0" w:color="000000"/>
              <w:right w:val="single" w:sz="4" w:space="0" w:color="000000"/>
            </w:tcBorders>
          </w:tcPr>
          <w:p w:rsidR="00BE25F3" w:rsidRPr="001F2B52" w:rsidRDefault="00BE25F3" w:rsidP="00706A0D">
            <w:pPr>
              <w:pStyle w:val="a8"/>
              <w:jc w:val="right"/>
              <w:rPr>
                <w:color w:val="000000"/>
                <w:spacing w:val="0"/>
                <w:sz w:val="22"/>
                <w:szCs w:val="22"/>
              </w:rPr>
            </w:pPr>
          </w:p>
        </w:tc>
      </w:tr>
    </w:tbl>
    <w:p w:rsidR="00527214" w:rsidRDefault="00527214">
      <w:pPr>
        <w:pStyle w:val="a8"/>
        <w:ind w:firstLine="220"/>
        <w:rPr>
          <w:color w:val="000000"/>
          <w:spacing w:val="0"/>
          <w:sz w:val="22"/>
          <w:szCs w:val="22"/>
        </w:rPr>
      </w:pPr>
    </w:p>
    <w:p w:rsidR="0080126B" w:rsidRPr="001F2B52" w:rsidRDefault="0080126B" w:rsidP="00CC1030">
      <w:pPr>
        <w:pStyle w:val="a8"/>
        <w:rPr>
          <w:color w:val="000000"/>
          <w:spacing w:val="0"/>
          <w:sz w:val="22"/>
          <w:szCs w:val="22"/>
        </w:rPr>
      </w:pPr>
    </w:p>
    <w:p w:rsidR="0080126B" w:rsidRPr="001F2B52" w:rsidRDefault="0080126B" w:rsidP="002D67C2">
      <w:pPr>
        <w:pStyle w:val="a8"/>
        <w:ind w:leftChars="100" w:left="642" w:hangingChars="200" w:hanging="432"/>
        <w:rPr>
          <w:color w:val="000000"/>
          <w:spacing w:val="0"/>
          <w:sz w:val="22"/>
          <w:szCs w:val="22"/>
        </w:rPr>
      </w:pPr>
      <w:r w:rsidRPr="001F2B52">
        <w:rPr>
          <w:rFonts w:ascii="ＭＳ 明朝" w:hAnsi="ＭＳ 明朝" w:hint="eastAsia"/>
          <w:color w:val="000000"/>
          <w:sz w:val="22"/>
          <w:szCs w:val="22"/>
        </w:rPr>
        <w:t>問８</w:t>
      </w:r>
      <w:r w:rsidRPr="001F2B52">
        <w:rPr>
          <w:rFonts w:ascii="ＭＳ 明朝" w:hAnsi="ＭＳ 明朝" w:cs="Times New Roman" w:hint="eastAsia"/>
          <w:color w:val="000000"/>
          <w:spacing w:val="4"/>
          <w:sz w:val="22"/>
          <w:szCs w:val="22"/>
        </w:rPr>
        <w:t xml:space="preserve">　</w:t>
      </w:r>
      <w:r w:rsidRPr="001F2B52">
        <w:rPr>
          <w:rFonts w:ascii="ＭＳ 明朝" w:hAnsi="ＭＳ 明朝" w:hint="eastAsia"/>
          <w:color w:val="000000"/>
          <w:sz w:val="22"/>
          <w:szCs w:val="22"/>
        </w:rPr>
        <w:t>本件について免責不許可事由があるとされた場合，裁量免責を相当とする事情として考えられるものを記載してください。</w:t>
      </w:r>
    </w:p>
    <w:p w:rsidR="0080126B" w:rsidRPr="001F2B52" w:rsidRDefault="0080126B" w:rsidP="00E71627">
      <w:pPr>
        <w:suppressAutoHyphens/>
        <w:kinsoku w:val="0"/>
        <w:wordWrap w:val="0"/>
        <w:overflowPunct w:val="0"/>
        <w:autoSpaceDE w:val="0"/>
        <w:autoSpaceDN w:val="0"/>
        <w:spacing w:line="298" w:lineRule="atLeast"/>
        <w:jc w:val="both"/>
        <w:rPr>
          <w:rFonts w:ascii="ＭＳ 明朝" w:cs="ＭＳ 明朝"/>
          <w:color w:val="000000"/>
          <w:sz w:val="22"/>
          <w:szCs w:val="22"/>
        </w:rPr>
      </w:pPr>
      <w:r w:rsidRPr="001F2B52">
        <w:rPr>
          <w:rFonts w:cs="ＭＳ 明朝" w:hint="eastAsia"/>
          <w:color w:val="000000"/>
          <w:sz w:val="22"/>
          <w:szCs w:val="22"/>
          <w:u w:val="dotted" w:color="000000"/>
        </w:rPr>
        <w:t xml:space="preserve">　　　　　　　　　　　　　　　　　　　　　　　　　　　　　　　　　　　　　　　　　</w:t>
      </w:r>
    </w:p>
    <w:p w:rsidR="0080126B" w:rsidRPr="001F2B52" w:rsidRDefault="0080126B" w:rsidP="00E71627">
      <w:pPr>
        <w:suppressAutoHyphens/>
        <w:kinsoku w:val="0"/>
        <w:wordWrap w:val="0"/>
        <w:overflowPunct w:val="0"/>
        <w:autoSpaceDE w:val="0"/>
        <w:autoSpaceDN w:val="0"/>
        <w:spacing w:line="298" w:lineRule="atLeast"/>
        <w:jc w:val="both"/>
        <w:rPr>
          <w:rFonts w:ascii="ＭＳ 明朝" w:cs="ＭＳ 明朝"/>
          <w:color w:val="000000"/>
          <w:sz w:val="22"/>
          <w:szCs w:val="22"/>
        </w:rPr>
      </w:pPr>
      <w:r w:rsidRPr="001F2B52">
        <w:rPr>
          <w:rFonts w:cs="ＭＳ 明朝" w:hint="eastAsia"/>
          <w:color w:val="000000"/>
          <w:sz w:val="22"/>
          <w:szCs w:val="22"/>
          <w:u w:val="dotted" w:color="000000"/>
        </w:rPr>
        <w:t xml:space="preserve">　　　　　　　　　　　　　　　　　　　　　　　　　　　　　　　　　　　　　　　　　</w:t>
      </w:r>
    </w:p>
    <w:p w:rsidR="0080126B" w:rsidRPr="001F2B52" w:rsidRDefault="0080126B" w:rsidP="00E71627">
      <w:pPr>
        <w:suppressAutoHyphens/>
        <w:kinsoku w:val="0"/>
        <w:wordWrap w:val="0"/>
        <w:overflowPunct w:val="0"/>
        <w:autoSpaceDE w:val="0"/>
        <w:autoSpaceDN w:val="0"/>
        <w:spacing w:line="298" w:lineRule="atLeast"/>
        <w:jc w:val="both"/>
        <w:rPr>
          <w:rFonts w:ascii="ＭＳ 明朝" w:cs="ＭＳ 明朝"/>
          <w:color w:val="000000"/>
          <w:sz w:val="22"/>
          <w:szCs w:val="22"/>
        </w:rPr>
      </w:pPr>
      <w:r w:rsidRPr="001F2B52">
        <w:rPr>
          <w:rFonts w:cs="ＭＳ 明朝" w:hint="eastAsia"/>
          <w:color w:val="000000"/>
          <w:sz w:val="22"/>
          <w:szCs w:val="22"/>
          <w:u w:val="dotted" w:color="000000"/>
        </w:rPr>
        <w:t xml:space="preserve">　　　　　　　　　　　　　　　　　　　　　　　　　　　　　　　　　　　　　　　　　</w:t>
      </w:r>
    </w:p>
    <w:p w:rsidR="0080126B" w:rsidRPr="001F2B52" w:rsidRDefault="0080126B" w:rsidP="00E71627">
      <w:pPr>
        <w:suppressAutoHyphens/>
        <w:kinsoku w:val="0"/>
        <w:wordWrap w:val="0"/>
        <w:overflowPunct w:val="0"/>
        <w:autoSpaceDE w:val="0"/>
        <w:autoSpaceDN w:val="0"/>
        <w:spacing w:line="298" w:lineRule="atLeast"/>
        <w:jc w:val="both"/>
        <w:rPr>
          <w:rFonts w:ascii="ＭＳ 明朝" w:cs="ＭＳ 明朝"/>
          <w:color w:val="000000"/>
          <w:sz w:val="22"/>
          <w:szCs w:val="22"/>
        </w:rPr>
      </w:pPr>
      <w:r w:rsidRPr="001F2B52">
        <w:rPr>
          <w:rFonts w:cs="ＭＳ 明朝" w:hint="eastAsia"/>
          <w:color w:val="000000"/>
          <w:sz w:val="22"/>
          <w:szCs w:val="22"/>
          <w:u w:val="dotted" w:color="000000"/>
        </w:rPr>
        <w:t xml:space="preserve">　　　　　　　　　　　　　　　　　　　　　　　　　　　　　　　　　　　　　　　　　</w:t>
      </w:r>
    </w:p>
    <w:p w:rsidR="0080126B" w:rsidRPr="001F2B52" w:rsidRDefault="0080126B" w:rsidP="00E71627">
      <w:pPr>
        <w:suppressAutoHyphens/>
        <w:kinsoku w:val="0"/>
        <w:wordWrap w:val="0"/>
        <w:overflowPunct w:val="0"/>
        <w:autoSpaceDE w:val="0"/>
        <w:autoSpaceDN w:val="0"/>
        <w:spacing w:line="298" w:lineRule="atLeast"/>
        <w:jc w:val="both"/>
        <w:rPr>
          <w:rFonts w:ascii="ＭＳ 明朝" w:cs="ＭＳ 明朝"/>
          <w:color w:val="000000"/>
          <w:sz w:val="22"/>
          <w:szCs w:val="22"/>
        </w:rPr>
      </w:pPr>
      <w:r w:rsidRPr="001F2B52">
        <w:rPr>
          <w:rFonts w:cs="ＭＳ 明朝" w:hint="eastAsia"/>
          <w:color w:val="000000"/>
          <w:sz w:val="22"/>
          <w:szCs w:val="22"/>
          <w:u w:val="dotted" w:color="000000"/>
        </w:rPr>
        <w:t xml:space="preserve">　　　　　　　　　　　　　　　　　　　　　　　　　　　　　　　　　　　　　　　　　</w:t>
      </w:r>
    </w:p>
    <w:p w:rsidR="0080126B" w:rsidRPr="001F2B52" w:rsidRDefault="0080126B" w:rsidP="00E71627">
      <w:pPr>
        <w:suppressAutoHyphens/>
        <w:kinsoku w:val="0"/>
        <w:wordWrap w:val="0"/>
        <w:overflowPunct w:val="0"/>
        <w:autoSpaceDE w:val="0"/>
        <w:autoSpaceDN w:val="0"/>
        <w:spacing w:line="298" w:lineRule="atLeast"/>
        <w:jc w:val="both"/>
        <w:rPr>
          <w:rFonts w:ascii="ＭＳ 明朝" w:cs="ＭＳ 明朝"/>
          <w:color w:val="000000"/>
          <w:sz w:val="22"/>
          <w:szCs w:val="22"/>
        </w:rPr>
      </w:pPr>
      <w:r w:rsidRPr="001F2B52">
        <w:rPr>
          <w:rFonts w:cs="ＭＳ 明朝" w:hint="eastAsia"/>
          <w:color w:val="000000"/>
          <w:sz w:val="22"/>
          <w:szCs w:val="22"/>
          <w:u w:val="dotted" w:color="000000"/>
        </w:rPr>
        <w:t xml:space="preserve">　　　　　　　　　　　　　　　　　　　　　　　　　　　　　　　　　　　　　　　　　</w:t>
      </w:r>
    </w:p>
    <w:p w:rsidR="0080126B" w:rsidRPr="001F2B52" w:rsidRDefault="0080126B" w:rsidP="00E71627">
      <w:pPr>
        <w:suppressAutoHyphens/>
        <w:kinsoku w:val="0"/>
        <w:wordWrap w:val="0"/>
        <w:overflowPunct w:val="0"/>
        <w:autoSpaceDE w:val="0"/>
        <w:autoSpaceDN w:val="0"/>
        <w:spacing w:line="298" w:lineRule="atLeast"/>
        <w:jc w:val="both"/>
        <w:rPr>
          <w:rFonts w:ascii="ＭＳ 明朝" w:cs="ＭＳ 明朝"/>
          <w:color w:val="000000"/>
          <w:sz w:val="22"/>
          <w:szCs w:val="22"/>
        </w:rPr>
      </w:pPr>
      <w:r w:rsidRPr="001F2B52">
        <w:rPr>
          <w:rFonts w:cs="ＭＳ 明朝" w:hint="eastAsia"/>
          <w:color w:val="000000"/>
          <w:sz w:val="22"/>
          <w:szCs w:val="22"/>
          <w:u w:val="dotted" w:color="000000"/>
        </w:rPr>
        <w:t xml:space="preserve">　　　　　　　　　　　　　　　　　　　　　　　　　　　　　　　　　　　　　　　　　</w:t>
      </w:r>
    </w:p>
    <w:p w:rsidR="0080126B" w:rsidRPr="001F2B52" w:rsidRDefault="0080126B" w:rsidP="00E71627">
      <w:pPr>
        <w:suppressAutoHyphens/>
        <w:kinsoku w:val="0"/>
        <w:wordWrap w:val="0"/>
        <w:overflowPunct w:val="0"/>
        <w:autoSpaceDE w:val="0"/>
        <w:autoSpaceDN w:val="0"/>
        <w:spacing w:line="298" w:lineRule="atLeast"/>
        <w:jc w:val="both"/>
        <w:rPr>
          <w:rFonts w:ascii="ＭＳ 明朝" w:cs="ＭＳ 明朝"/>
          <w:color w:val="000000"/>
          <w:sz w:val="22"/>
          <w:szCs w:val="22"/>
        </w:rPr>
      </w:pPr>
      <w:r w:rsidRPr="001F2B52">
        <w:rPr>
          <w:rFonts w:cs="ＭＳ 明朝" w:hint="eastAsia"/>
          <w:color w:val="000000"/>
          <w:sz w:val="22"/>
          <w:szCs w:val="22"/>
          <w:u w:val="dotted" w:color="000000"/>
        </w:rPr>
        <w:t xml:space="preserve">　　　　　　　　　　　　　　　　　　　　　　　　　　　　　　　　　　　　　　　　　</w:t>
      </w:r>
    </w:p>
    <w:p w:rsidR="00706A0D" w:rsidRDefault="00706A0D" w:rsidP="00CC1030">
      <w:pPr>
        <w:pStyle w:val="a8"/>
        <w:rPr>
          <w:color w:val="000000"/>
          <w:spacing w:val="0"/>
        </w:rPr>
      </w:pPr>
    </w:p>
    <w:p w:rsidR="00706A0D" w:rsidRPr="001F2B52" w:rsidRDefault="00706A0D" w:rsidP="00CC1030">
      <w:pPr>
        <w:pStyle w:val="a8"/>
        <w:rPr>
          <w:color w:val="000000"/>
          <w:spacing w:val="0"/>
        </w:rPr>
      </w:pPr>
    </w:p>
    <w:p w:rsidR="0080126B" w:rsidRDefault="0080126B" w:rsidP="00E71627">
      <w:pPr>
        <w:tabs>
          <w:tab w:val="left" w:pos="944"/>
        </w:tabs>
        <w:adjustRightInd/>
        <w:spacing w:line="368" w:lineRule="exact"/>
        <w:ind w:left="522" w:hanging="522"/>
        <w:rPr>
          <w:rFonts w:ascii="ＭＳ 明朝" w:cs="ＭＳ 明朝"/>
        </w:rPr>
      </w:pPr>
      <w:r w:rsidRPr="001F2B52">
        <w:rPr>
          <w:rFonts w:ascii="ＭＳ 明朝" w:eastAsia="ＭＳ ゴシック" w:hAnsi="Times New Roman" w:cs="ＭＳ ゴシック" w:hint="eastAsia"/>
          <w:b/>
          <w:bCs/>
          <w:color w:val="000000"/>
          <w:sz w:val="28"/>
          <w:szCs w:val="28"/>
        </w:rPr>
        <w:t>第７　申立人（債務者）又はその財産に関してされている他の手続又は処分</w:t>
      </w:r>
      <w:r w:rsidRPr="001F2B52">
        <w:rPr>
          <w:rFonts w:ascii="ＭＳ ゴシック" w:hAnsi="ＭＳ ゴシック" w:cs="ＭＳ ゴシック"/>
          <w:b/>
          <w:bCs/>
          <w:color w:val="000000"/>
          <w:sz w:val="28"/>
          <w:szCs w:val="28"/>
        </w:rPr>
        <w:t xml:space="preserve"> </w:t>
      </w:r>
      <w:r w:rsidRPr="001F2B52">
        <w:rPr>
          <w:color w:val="000000"/>
        </w:rPr>
        <w:t xml:space="preserve">             </w:t>
      </w:r>
      <w:r>
        <w:t xml:space="preserve">                                          </w:t>
      </w:r>
      <w:r>
        <w:rPr>
          <w:rFonts w:cs="ＭＳ 明朝" w:hint="eastAsia"/>
        </w:rPr>
        <w:t xml:space="preserve">　　　　　</w:t>
      </w:r>
      <w:r>
        <w:t xml:space="preserve">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sidRPr="00A47582">
        <w:rPr>
          <w:rFonts w:ascii="ＭＳ 明朝" w:eastAsia="ＭＳ ゴシック" w:hAnsi="Times New Roman" w:cs="ＭＳ ゴシック" w:hint="eastAsia"/>
          <w:b/>
          <w:bCs/>
          <w:color w:val="000000"/>
        </w:rPr>
        <w:t>なし</w:t>
      </w:r>
    </w:p>
    <w:p w:rsidR="0080126B" w:rsidRDefault="0080126B" w:rsidP="00E71627">
      <w:pPr>
        <w:tabs>
          <w:tab w:val="left" w:pos="944"/>
        </w:tabs>
        <w:adjustRightInd/>
        <w:ind w:left="522"/>
        <w:rPr>
          <w:rFonts w:ascii="ＭＳ 明朝" w:cs="ＭＳ 明朝"/>
        </w:rPr>
      </w:pPr>
      <w:r>
        <w:rPr>
          <w:rFonts w:ascii="ＭＳ 明朝" w:eastAsia="ＭＳ ゴシック" w:hAnsi="Times New Roman" w:cs="ＭＳ ゴシック" w:hint="eastAsia"/>
        </w:rPr>
        <w:t>（破産，民事再生，外国倒産処理手続，訴訟，調停，担保権実行，強制執行，差押え，仮処分など）</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754"/>
      </w:tblGrid>
      <w:tr w:rsidR="0080126B" w:rsidTr="00E77D12">
        <w:tc>
          <w:tcPr>
            <w:tcW w:w="8754" w:type="dxa"/>
            <w:tcBorders>
              <w:top w:val="single" w:sz="4" w:space="0" w:color="000000"/>
              <w:left w:val="single" w:sz="4" w:space="0" w:color="000000"/>
              <w:bottom w:val="single" w:sz="4" w:space="0" w:color="000000"/>
              <w:right w:val="single" w:sz="4" w:space="0" w:color="000000"/>
            </w:tcBorders>
          </w:tcPr>
          <w:p w:rsidR="0080126B" w:rsidRDefault="0080126B" w:rsidP="00E77D12">
            <w:pPr>
              <w:suppressAutoHyphens/>
              <w:kinsoku w:val="0"/>
              <w:wordWrap w:val="0"/>
              <w:overflowPunct w:val="0"/>
              <w:autoSpaceDE w:val="0"/>
              <w:autoSpaceDN w:val="0"/>
              <w:spacing w:line="298" w:lineRule="atLeast"/>
              <w:rPr>
                <w:rFonts w:ascii="ＭＳ 明朝" w:cs="ＭＳ 明朝"/>
              </w:rPr>
            </w:pPr>
            <w:r>
              <w:rPr>
                <w:rFonts w:ascii="ＭＳ 明朝" w:eastAsia="ＭＳ ゴシック" w:hAnsi="Times New Roman" w:cs="ＭＳ ゴシック" w:hint="eastAsia"/>
                <w:b/>
                <w:bCs/>
                <w:u w:val="dotted" w:color="000000"/>
              </w:rPr>
              <w:t xml:space="preserve">　　　　　　　　　　　　　　　　　　　　　　　　　　　　　　　　　　　　　　　　　</w:t>
            </w:r>
          </w:p>
          <w:p w:rsidR="0080126B" w:rsidRDefault="0080126B" w:rsidP="00E77D12">
            <w:pPr>
              <w:suppressAutoHyphens/>
              <w:kinsoku w:val="0"/>
              <w:wordWrap w:val="0"/>
              <w:overflowPunct w:val="0"/>
              <w:autoSpaceDE w:val="0"/>
              <w:autoSpaceDN w:val="0"/>
              <w:spacing w:line="298" w:lineRule="atLeast"/>
              <w:rPr>
                <w:rFonts w:ascii="ＭＳ 明朝" w:cs="ＭＳ 明朝"/>
              </w:rPr>
            </w:pPr>
            <w:r>
              <w:rPr>
                <w:rFonts w:ascii="ＭＳ 明朝" w:eastAsia="ＭＳ ゴシック" w:hAnsi="Times New Roman" w:cs="ＭＳ ゴシック" w:hint="eastAsia"/>
                <w:b/>
                <w:bCs/>
                <w:u w:val="dotted" w:color="000000"/>
              </w:rPr>
              <w:t xml:space="preserve">　　　　　　　　　　　　　　　　　　　　　　　　　　　　　　　　　　　　　　　　　</w:t>
            </w:r>
          </w:p>
          <w:p w:rsidR="0080126B" w:rsidRDefault="0080126B" w:rsidP="00E77D12">
            <w:pPr>
              <w:suppressAutoHyphens/>
              <w:kinsoku w:val="0"/>
              <w:wordWrap w:val="0"/>
              <w:overflowPunct w:val="0"/>
              <w:autoSpaceDE w:val="0"/>
              <w:autoSpaceDN w:val="0"/>
              <w:spacing w:line="298" w:lineRule="atLeast"/>
              <w:rPr>
                <w:rFonts w:ascii="ＭＳ 明朝" w:cs="ＭＳ 明朝"/>
              </w:rPr>
            </w:pPr>
            <w:r>
              <w:rPr>
                <w:rFonts w:ascii="ＭＳ 明朝" w:eastAsia="ＭＳ ゴシック" w:hAnsi="Times New Roman" w:cs="ＭＳ ゴシック" w:hint="eastAsia"/>
                <w:b/>
                <w:bCs/>
                <w:u w:val="dotted" w:color="000000"/>
              </w:rPr>
              <w:t xml:space="preserve">　　　　　　　　　　　　　　　　　　　　　　　　　　　　　　　　　　　　　　　　　</w:t>
            </w:r>
          </w:p>
        </w:tc>
      </w:tr>
    </w:tbl>
    <w:p w:rsidR="0080126B" w:rsidRDefault="0080126B" w:rsidP="00B60C11">
      <w:pPr>
        <w:adjustRightInd/>
        <w:ind w:left="812" w:hangingChars="300" w:hanging="812"/>
        <w:rPr>
          <w:rFonts w:ascii="ＭＳ ゴシック" w:eastAsia="ＭＳ ゴシック" w:hAnsi="ＭＳ ゴシック" w:cs="ＭＳ Ｐゴシック"/>
          <w:color w:val="FF0000"/>
          <w:sz w:val="18"/>
          <w:szCs w:val="18"/>
        </w:rPr>
      </w:pPr>
      <w:r>
        <w:rPr>
          <w:rFonts w:ascii="ＭＳ 明朝" w:eastAsia="ＭＳ Ｐゴシック" w:hAnsi="Times New Roman" w:cs="ＭＳ Ｐゴシック" w:hint="eastAsia"/>
          <w:w w:val="151"/>
          <w:sz w:val="18"/>
          <w:szCs w:val="18"/>
        </w:rPr>
        <w:t xml:space="preserve">　　　</w:t>
      </w:r>
      <w:r w:rsidRPr="003C46B4">
        <w:rPr>
          <w:rFonts w:ascii="ＭＳ ゴシック" w:eastAsia="ＭＳ ゴシック" w:hAnsi="ＭＳ ゴシック" w:cs="ＭＳ Ｐゴシック" w:hint="eastAsia"/>
          <w:color w:val="FF0000"/>
          <w:sz w:val="18"/>
          <w:szCs w:val="18"/>
        </w:rPr>
        <w:t>＊免責許可決定確定証明書，再生計画認可決定正本のコピー，その他裁判所の決定書等のコピーを添付し</w:t>
      </w:r>
    </w:p>
    <w:p w:rsidR="0080126B" w:rsidRPr="003C46B4" w:rsidRDefault="0080126B" w:rsidP="003C46B4">
      <w:pPr>
        <w:adjustRightInd/>
        <w:ind w:leftChars="300" w:left="630"/>
        <w:rPr>
          <w:rFonts w:ascii="ＭＳ ゴシック" w:eastAsia="ＭＳ ゴシック" w:hAnsi="ＭＳ ゴシック" w:cs="ＭＳ 明朝"/>
        </w:rPr>
      </w:pPr>
      <w:r w:rsidRPr="003C46B4">
        <w:rPr>
          <w:rFonts w:ascii="ＭＳ ゴシック" w:eastAsia="ＭＳ ゴシック" w:hAnsi="ＭＳ ゴシック" w:cs="ＭＳ Ｐゴシック" w:hint="eastAsia"/>
          <w:color w:val="FF0000"/>
          <w:sz w:val="18"/>
          <w:szCs w:val="18"/>
        </w:rPr>
        <w:t>てください。</w:t>
      </w:r>
    </w:p>
    <w:p w:rsidR="0080126B" w:rsidRDefault="0080126B" w:rsidP="00E71627">
      <w:pPr>
        <w:wordWrap w:val="0"/>
        <w:adjustRightInd/>
        <w:jc w:val="right"/>
        <w:rPr>
          <w:rFonts w:ascii="ＭＳ 明朝" w:cs="ＭＳ 明朝"/>
        </w:rPr>
      </w:pPr>
      <w:r>
        <w:rPr>
          <w:rFonts w:cs="ＭＳ 明朝" w:hint="eastAsia"/>
        </w:rPr>
        <w:t>以　上</w:t>
      </w:r>
    </w:p>
    <w:p w:rsidR="0080126B" w:rsidRPr="000D2DAE" w:rsidRDefault="0080126B" w:rsidP="00CC1030">
      <w:pPr>
        <w:pStyle w:val="a8"/>
        <w:rPr>
          <w:spacing w:val="0"/>
        </w:rPr>
      </w:pPr>
    </w:p>
    <w:p w:rsidR="0080126B" w:rsidRDefault="0080126B" w:rsidP="00CC1030">
      <w:pPr>
        <w:pStyle w:val="a8"/>
        <w:jc w:val="right"/>
        <w:rPr>
          <w:spacing w:val="0"/>
        </w:rPr>
      </w:pPr>
    </w:p>
    <w:p w:rsidR="0080126B" w:rsidRDefault="0080126B" w:rsidP="006D14CF">
      <w:pPr>
        <w:adjustRightInd/>
        <w:spacing w:line="408" w:lineRule="exact"/>
        <w:rPr>
          <w:rFonts w:ascii="ＭＳ 明朝" w:cs="ＭＳ 明朝"/>
        </w:rPr>
      </w:pPr>
      <w:r>
        <w:rPr>
          <w:rFonts w:ascii="ＭＳ 明朝" w:eastAsia="ＭＳ ゴシック" w:hAnsi="Times New Roman" w:cs="ＭＳ ゴシック"/>
          <w:b/>
          <w:bCs/>
          <w:sz w:val="32"/>
          <w:szCs w:val="32"/>
        </w:rPr>
        <w:br w:type="page"/>
      </w:r>
      <w:r>
        <w:rPr>
          <w:rFonts w:cs="ＭＳ 明朝" w:hint="eastAsia"/>
        </w:rPr>
        <w:lastRenderedPageBreak/>
        <w:t xml:space="preserve">別紙　</w:t>
      </w:r>
      <w:r>
        <w:rPr>
          <w:rFonts w:ascii="ＭＳ 明朝" w:eastAsia="ＭＳ ゴシック" w:hAnsi="Times New Roman" w:cs="ＭＳ ゴシック" w:hint="eastAsia"/>
          <w:b/>
          <w:bCs/>
          <w:sz w:val="28"/>
          <w:szCs w:val="28"/>
        </w:rPr>
        <w:t>破産申立てに至った事情</w:t>
      </w:r>
    </w:p>
    <w:p w:rsidR="0080126B" w:rsidRDefault="0080126B">
      <w:pPr>
        <w:adjustRightInd/>
        <w:ind w:firstLine="420"/>
        <w:jc w:val="center"/>
        <w:rPr>
          <w:rFonts w:ascii="ＭＳ 明朝" w:cs="ＭＳ 明朝"/>
        </w:rPr>
      </w:pPr>
    </w:p>
    <w:p w:rsidR="0080126B" w:rsidRPr="003C46B4" w:rsidRDefault="0080126B" w:rsidP="003C46B4">
      <w:pPr>
        <w:tabs>
          <w:tab w:val="left" w:pos="720"/>
        </w:tabs>
        <w:adjustRightInd/>
        <w:ind w:left="180" w:hangingChars="100" w:hanging="180"/>
        <w:rPr>
          <w:rFonts w:ascii="ＭＳ ゴシック" w:eastAsia="ＭＳ ゴシック" w:hAnsi="ＭＳ ゴシック" w:cs="ＭＳ ゴシック"/>
          <w:color w:val="FF0000"/>
          <w:sz w:val="18"/>
          <w:szCs w:val="18"/>
        </w:rPr>
      </w:pPr>
      <w:r w:rsidRPr="003C46B4">
        <w:rPr>
          <w:rFonts w:ascii="ＭＳ ゴシック" w:eastAsia="ＭＳ ゴシック" w:hAnsi="ＭＳ ゴシック" w:cs="ＭＳ ゴシック" w:hint="eastAsia"/>
          <w:color w:val="FF0000"/>
          <w:sz w:val="18"/>
          <w:szCs w:val="18"/>
        </w:rPr>
        <w:t>＊債務発生・増大の原因，支払不能に至る経過を，申立</w:t>
      </w:r>
      <w:r w:rsidR="009D400B">
        <w:rPr>
          <w:rFonts w:ascii="ＭＳ ゴシック" w:eastAsia="ＭＳ ゴシック" w:hAnsi="ＭＳ ゴシック" w:cs="ＭＳ ゴシック" w:hint="eastAsia"/>
          <w:color w:val="FF0000"/>
          <w:sz w:val="18"/>
          <w:szCs w:val="18"/>
        </w:rPr>
        <w:t>人</w:t>
      </w:r>
      <w:r w:rsidRPr="003C46B4">
        <w:rPr>
          <w:rFonts w:ascii="ＭＳ ゴシック" w:eastAsia="ＭＳ ゴシック" w:hAnsi="ＭＳ ゴシック" w:cs="ＭＳ ゴシック" w:hint="eastAsia"/>
          <w:color w:val="FF0000"/>
          <w:sz w:val="18"/>
          <w:szCs w:val="18"/>
        </w:rPr>
        <w:t>代理人において整理・補充し，時系列で分かりやすく書いた上，「家計全体の状況」の前に綴って下さい。特に，最近１～２年の事情について，詳しく記載してください。</w:t>
      </w:r>
    </w:p>
    <w:p w:rsidR="0080126B" w:rsidRPr="001F2B52" w:rsidRDefault="0080126B" w:rsidP="003C46B4">
      <w:pPr>
        <w:tabs>
          <w:tab w:val="left" w:pos="720"/>
        </w:tabs>
        <w:adjustRightInd/>
        <w:ind w:left="180" w:hangingChars="100" w:hanging="180"/>
        <w:rPr>
          <w:rFonts w:ascii="ＭＳ Ｐゴシック" w:eastAsia="ＭＳ Ｐゴシック" w:hAnsi="ＭＳ Ｐゴシック" w:cs="ＭＳ ゴシック"/>
          <w:color w:val="FF0000"/>
          <w:sz w:val="18"/>
          <w:szCs w:val="18"/>
          <w:u w:val="double"/>
        </w:rPr>
      </w:pPr>
      <w:r w:rsidRPr="003C46B4">
        <w:rPr>
          <w:rFonts w:ascii="ＭＳ ゴシック" w:eastAsia="ＭＳ ゴシック" w:hAnsi="ＭＳ ゴシック" w:cs="ＭＳ ゴシック" w:hint="eastAsia"/>
          <w:color w:val="FF0000"/>
          <w:sz w:val="18"/>
          <w:szCs w:val="18"/>
        </w:rPr>
        <w:t>＊</w:t>
      </w:r>
      <w:r w:rsidRPr="003C46B4">
        <w:rPr>
          <w:rFonts w:ascii="ＭＳ ゴシック" w:eastAsia="ＭＳ ゴシック" w:hAnsi="ＭＳ ゴシック" w:cs="ＭＳ ゴシック" w:hint="eastAsia"/>
          <w:color w:val="FF0000"/>
          <w:sz w:val="18"/>
          <w:szCs w:val="18"/>
          <w:u w:val="double"/>
        </w:rPr>
        <w:t>記載に当たっては，別紙「破産申立に至った事情の記載方法」を参照してください。なお，提出の際には，当該別紙は外してください。</w:t>
      </w:r>
    </w:p>
    <w:p w:rsidR="0080126B" w:rsidRDefault="0080126B" w:rsidP="00A47582">
      <w:pPr>
        <w:tabs>
          <w:tab w:val="left" w:pos="720"/>
        </w:tabs>
        <w:adjustRightInd/>
        <w:ind w:left="180" w:hangingChars="100" w:hanging="180"/>
        <w:rPr>
          <w:rFonts w:ascii="ＭＳ 明朝" w:eastAsia="ＭＳ ゴシック" w:hAnsi="Times New Roman" w:cs="ＭＳ ゴシック"/>
          <w:color w:val="FF0000"/>
          <w:sz w:val="18"/>
          <w:szCs w:val="18"/>
        </w:rPr>
      </w:pPr>
    </w:p>
    <w:p w:rsidR="0080126B" w:rsidRDefault="0080126B" w:rsidP="00A47582">
      <w:pPr>
        <w:tabs>
          <w:tab w:val="left" w:pos="720"/>
        </w:tabs>
        <w:adjustRightInd/>
        <w:ind w:left="180" w:hangingChars="100" w:hanging="180"/>
        <w:rPr>
          <w:rFonts w:ascii="ＭＳ 明朝" w:eastAsia="ＭＳ ゴシック" w:hAnsi="Times New Roman" w:cs="ＭＳ ゴシック"/>
          <w:color w:val="FF0000"/>
          <w:sz w:val="18"/>
          <w:szCs w:val="18"/>
        </w:rPr>
      </w:pPr>
    </w:p>
    <w:p w:rsidR="0080126B" w:rsidRDefault="0080126B" w:rsidP="00A47582">
      <w:pPr>
        <w:tabs>
          <w:tab w:val="left" w:pos="720"/>
        </w:tabs>
        <w:adjustRightInd/>
        <w:ind w:left="180" w:hangingChars="100" w:hanging="180"/>
        <w:rPr>
          <w:rFonts w:ascii="ＭＳ 明朝" w:eastAsia="ＭＳ ゴシック" w:hAnsi="Times New Roman" w:cs="ＭＳ ゴシック"/>
          <w:color w:val="FF0000"/>
          <w:sz w:val="18"/>
          <w:szCs w:val="18"/>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108"/>
        <w:gridCol w:w="7804"/>
      </w:tblGrid>
      <w:tr w:rsidR="0080126B">
        <w:tc>
          <w:tcPr>
            <w:tcW w:w="1108" w:type="dxa"/>
            <w:tcBorders>
              <w:top w:val="single" w:sz="4" w:space="0" w:color="000000"/>
              <w:left w:val="single" w:sz="4" w:space="0" w:color="000000"/>
              <w:bottom w:val="single"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年　月</w:t>
            </w:r>
          </w:p>
        </w:tc>
        <w:tc>
          <w:tcPr>
            <w:tcW w:w="7804" w:type="dxa"/>
            <w:tcBorders>
              <w:top w:val="single" w:sz="4" w:space="0" w:color="000000"/>
              <w:left w:val="single" w:sz="4" w:space="0" w:color="000000"/>
              <w:bottom w:val="single"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jc w:val="center"/>
              <w:rPr>
                <w:rFonts w:ascii="ＭＳ 明朝" w:cs="ＭＳ 明朝"/>
              </w:rPr>
            </w:pPr>
            <w:r>
              <w:rPr>
                <w:rFonts w:cs="ＭＳ 明朝" w:hint="eastAsia"/>
              </w:rPr>
              <w:t xml:space="preserve">内　　</w:t>
            </w:r>
            <w:r>
              <w:t xml:space="preserve">            </w:t>
            </w:r>
            <w:r>
              <w:rPr>
                <w:rFonts w:cs="ＭＳ 明朝" w:hint="eastAsia"/>
              </w:rPr>
              <w:t>容</w:t>
            </w:r>
          </w:p>
        </w:tc>
      </w:tr>
      <w:tr w:rsidR="0080126B">
        <w:tc>
          <w:tcPr>
            <w:tcW w:w="1108" w:type="dxa"/>
            <w:tcBorders>
              <w:top w:val="single"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single"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r>
              <w:t xml:space="preserve">                                                                </w:t>
            </w:r>
            <w:r>
              <w:rPr>
                <w:rFonts w:cs="ＭＳ 明朝" w:hint="eastAsia"/>
              </w:rPr>
              <w:t xml:space="preserve">　</w:t>
            </w:r>
          </w:p>
        </w:tc>
      </w:tr>
      <w:tr w:rsidR="0080126B">
        <w:tc>
          <w:tcPr>
            <w:tcW w:w="1108" w:type="dxa"/>
            <w:tcBorders>
              <w:top w:val="dashed"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tc>
          <w:tcPr>
            <w:tcW w:w="1108" w:type="dxa"/>
            <w:tcBorders>
              <w:top w:val="dashed"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tc>
          <w:tcPr>
            <w:tcW w:w="1108" w:type="dxa"/>
            <w:tcBorders>
              <w:top w:val="dashed"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tc>
          <w:tcPr>
            <w:tcW w:w="1108" w:type="dxa"/>
            <w:tcBorders>
              <w:top w:val="dashed"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tc>
          <w:tcPr>
            <w:tcW w:w="1108" w:type="dxa"/>
            <w:tcBorders>
              <w:top w:val="dashed"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tc>
          <w:tcPr>
            <w:tcW w:w="1108" w:type="dxa"/>
            <w:tcBorders>
              <w:top w:val="dashed"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tc>
          <w:tcPr>
            <w:tcW w:w="1108" w:type="dxa"/>
            <w:tcBorders>
              <w:top w:val="dashed"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tc>
          <w:tcPr>
            <w:tcW w:w="1108" w:type="dxa"/>
            <w:tcBorders>
              <w:top w:val="dashed"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tc>
          <w:tcPr>
            <w:tcW w:w="1108" w:type="dxa"/>
            <w:tcBorders>
              <w:top w:val="dashed"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tc>
          <w:tcPr>
            <w:tcW w:w="1108" w:type="dxa"/>
            <w:tcBorders>
              <w:top w:val="dashed"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tc>
          <w:tcPr>
            <w:tcW w:w="1108" w:type="dxa"/>
            <w:tcBorders>
              <w:top w:val="dashed"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tc>
          <w:tcPr>
            <w:tcW w:w="1108" w:type="dxa"/>
            <w:tcBorders>
              <w:top w:val="dashed"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auto"/>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trPr>
          <w:cantSplit/>
        </w:trPr>
        <w:tc>
          <w:tcPr>
            <w:tcW w:w="1108" w:type="dxa"/>
            <w:tcBorders>
              <w:top w:val="dashed"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auto"/>
              <w:left w:val="single" w:sz="4" w:space="0" w:color="000000"/>
              <w:bottom w:val="dashed" w:sz="4" w:space="0" w:color="auto"/>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trPr>
          <w:cantSplit/>
        </w:trPr>
        <w:tc>
          <w:tcPr>
            <w:tcW w:w="1108" w:type="dxa"/>
            <w:tcBorders>
              <w:top w:val="dashed"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auto"/>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tc>
          <w:tcPr>
            <w:tcW w:w="1108" w:type="dxa"/>
            <w:tcBorders>
              <w:top w:val="dashed"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tc>
          <w:tcPr>
            <w:tcW w:w="1108" w:type="dxa"/>
            <w:tcBorders>
              <w:top w:val="dashed"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tc>
          <w:tcPr>
            <w:tcW w:w="1108" w:type="dxa"/>
            <w:tcBorders>
              <w:top w:val="dashed"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tc>
          <w:tcPr>
            <w:tcW w:w="1108" w:type="dxa"/>
            <w:tcBorders>
              <w:top w:val="dashed"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tc>
          <w:tcPr>
            <w:tcW w:w="1108" w:type="dxa"/>
            <w:tcBorders>
              <w:top w:val="dashed"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tc>
          <w:tcPr>
            <w:tcW w:w="1108" w:type="dxa"/>
            <w:tcBorders>
              <w:top w:val="dashed"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tc>
          <w:tcPr>
            <w:tcW w:w="1108" w:type="dxa"/>
            <w:tcBorders>
              <w:top w:val="dashed"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tc>
          <w:tcPr>
            <w:tcW w:w="1108" w:type="dxa"/>
            <w:tcBorders>
              <w:top w:val="dashed"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tc>
          <w:tcPr>
            <w:tcW w:w="1108" w:type="dxa"/>
            <w:tcBorders>
              <w:top w:val="dashed"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dashed"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r>
      <w:tr w:rsidR="0080126B">
        <w:tc>
          <w:tcPr>
            <w:tcW w:w="1108" w:type="dxa"/>
            <w:tcBorders>
              <w:top w:val="dashed" w:sz="4" w:space="0" w:color="000000"/>
              <w:left w:val="single" w:sz="4" w:space="0" w:color="000000"/>
              <w:bottom w:val="single"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c>
          <w:tcPr>
            <w:tcW w:w="7804" w:type="dxa"/>
            <w:tcBorders>
              <w:top w:val="dashed" w:sz="4" w:space="0" w:color="000000"/>
              <w:left w:val="single" w:sz="4" w:space="0" w:color="000000"/>
              <w:bottom w:val="single" w:sz="4" w:space="0" w:color="000000"/>
              <w:right w:val="single" w:sz="4" w:space="0" w:color="000000"/>
            </w:tcBorders>
          </w:tcPr>
          <w:p w:rsidR="0080126B" w:rsidRDefault="0080126B">
            <w:pPr>
              <w:suppressAutoHyphens/>
              <w:kinsoku w:val="0"/>
              <w:wordWrap w:val="0"/>
              <w:overflowPunct w:val="0"/>
              <w:autoSpaceDE w:val="0"/>
              <w:autoSpaceDN w:val="0"/>
              <w:spacing w:line="298" w:lineRule="atLeast"/>
              <w:rPr>
                <w:rFonts w:ascii="ＭＳ 明朝" w:cs="ＭＳ 明朝"/>
              </w:rPr>
            </w:pPr>
          </w:p>
        </w:tc>
      </w:tr>
    </w:tbl>
    <w:p w:rsidR="0080126B" w:rsidRDefault="0080126B">
      <w:pPr>
        <w:adjustRightInd/>
        <w:rPr>
          <w:rFonts w:ascii="ＭＳ 明朝" w:cs="ＭＳ 明朝"/>
        </w:rPr>
      </w:pPr>
    </w:p>
    <w:p w:rsidR="0080126B" w:rsidRDefault="0080126B">
      <w:pPr>
        <w:adjustRightInd/>
        <w:rPr>
          <w:rFonts w:ascii="ＭＳ 明朝" w:cs="ＭＳ 明朝"/>
        </w:rPr>
      </w:pPr>
      <w:r>
        <w:rPr>
          <w:rFonts w:cs="ＭＳ 明朝" w:hint="eastAsia"/>
        </w:rPr>
        <w:t xml:space="preserve">　　負債を負った最大の原因（例：友人の債務保証）：</w:t>
      </w:r>
      <w:r>
        <w:rPr>
          <w:rFonts w:cs="ＭＳ 明朝" w:hint="eastAsia"/>
          <w:u w:val="dotted" w:color="000000"/>
        </w:rPr>
        <w:t xml:space="preserve">　　　　　　　　　　　　　　　</w:t>
      </w:r>
    </w:p>
    <w:p w:rsidR="0080126B" w:rsidRDefault="0080126B">
      <w:pPr>
        <w:adjustRightInd/>
        <w:rPr>
          <w:rFonts w:ascii="ＭＳ 明朝" w:cs="ＭＳ 明朝"/>
        </w:rPr>
      </w:pPr>
      <w:r>
        <w:rPr>
          <w:rFonts w:cs="ＭＳ 明朝" w:hint="eastAsia"/>
        </w:rPr>
        <w:t xml:space="preserve">　　</w:t>
      </w:r>
      <w:r w:rsidRPr="001F2B52">
        <w:rPr>
          <w:rFonts w:cs="ＭＳ 明朝" w:hint="eastAsia"/>
          <w:color w:val="000000"/>
        </w:rPr>
        <w:t>支払不能認識時期：</w:t>
      </w:r>
      <w:r>
        <w:rPr>
          <w:rFonts w:cs="ＭＳ 明朝" w:hint="eastAsia"/>
        </w:rPr>
        <w:t>平成</w:t>
      </w:r>
      <w:r>
        <w:rPr>
          <w:rFonts w:cs="ＭＳ 明朝" w:hint="eastAsia"/>
          <w:u w:val="dotted" w:color="000000"/>
        </w:rPr>
        <w:t xml:space="preserve">　　</w:t>
      </w:r>
      <w:r>
        <w:rPr>
          <w:rFonts w:cs="ＭＳ 明朝" w:hint="eastAsia"/>
        </w:rPr>
        <w:t>年</w:t>
      </w:r>
      <w:r>
        <w:rPr>
          <w:rFonts w:cs="ＭＳ 明朝" w:hint="eastAsia"/>
          <w:u w:val="dotted" w:color="000000"/>
        </w:rPr>
        <w:t xml:space="preserve">　　</w:t>
      </w:r>
      <w:r>
        <w:rPr>
          <w:rFonts w:cs="ＭＳ 明朝" w:hint="eastAsia"/>
        </w:rPr>
        <w:t>月頃</w:t>
      </w:r>
    </w:p>
    <w:p w:rsidR="0080126B" w:rsidRPr="006D14CF" w:rsidRDefault="0080126B">
      <w:pPr>
        <w:adjustRightInd/>
        <w:rPr>
          <w:rFonts w:ascii="ＭＳ 明朝" w:cs="ＭＳ 明朝"/>
          <w:color w:val="0070C0"/>
        </w:rPr>
      </w:pPr>
      <w:r>
        <w:rPr>
          <w:rFonts w:ascii="ＭＳ 明朝" w:cs="ＭＳ 明朝" w:hint="eastAsia"/>
        </w:rPr>
        <w:t xml:space="preserve">　　　</w:t>
      </w:r>
    </w:p>
    <w:p w:rsidR="0080126B" w:rsidRDefault="0080126B">
      <w:pPr>
        <w:adjustRightInd/>
        <w:rPr>
          <w:rFonts w:ascii="ＭＳ 明朝" w:cs="ＭＳ 明朝"/>
        </w:rPr>
      </w:pPr>
    </w:p>
    <w:p w:rsidR="0080126B" w:rsidRDefault="0080126B">
      <w:pPr>
        <w:adjustRightInd/>
        <w:rPr>
          <w:rFonts w:ascii="ＭＳ 明朝" w:cs="ＭＳ 明朝"/>
        </w:rPr>
      </w:pPr>
    </w:p>
    <w:p w:rsidR="0080126B" w:rsidRDefault="0080126B">
      <w:pPr>
        <w:adjustRightInd/>
        <w:rPr>
          <w:rFonts w:ascii="ＭＳ 明朝" w:cs="ＭＳ 明朝"/>
        </w:rPr>
      </w:pPr>
    </w:p>
    <w:p w:rsidR="007870D7" w:rsidRDefault="0080126B">
      <w:pPr>
        <w:widowControl/>
        <w:adjustRightInd/>
        <w:textAlignment w:val="auto"/>
        <w:rPr>
          <w:rFonts w:ascii="ＭＳ 明朝" w:cs="ＭＳ 明朝"/>
        </w:rPr>
      </w:pPr>
      <w:r>
        <w:rPr>
          <w:rFonts w:ascii="ＭＳ 明朝" w:cs="ＭＳ 明朝"/>
        </w:rPr>
        <w:br w:type="page"/>
      </w:r>
      <w:bookmarkStart w:id="3" w:name="_MON_1495456721"/>
      <w:bookmarkEnd w:id="3"/>
      <w:r w:rsidR="00AF481D" w:rsidRPr="006B6C75">
        <w:rPr>
          <w:rFonts w:ascii="ＭＳ 明朝" w:cs="ＭＳ 明朝"/>
        </w:rPr>
        <w:object w:dxaOrig="9136" w:dyaOrig="15534">
          <v:shape id="_x0000_i1027" type="#_x0000_t75" style="width:449.25pt;height:703.5pt" o:ole="">
            <v:imagedata r:id="rId16" o:title=""/>
          </v:shape>
          <o:OLEObject Type="Embed" ProgID="Excel.Sheet.8" ShapeID="_x0000_i1027" DrawAspect="Content" ObjectID="_1508765827" r:id="rId17"/>
        </w:object>
      </w:r>
      <w:r w:rsidRPr="0091537F">
        <w:rPr>
          <w:rFonts w:ascii="ＭＳ 明朝" w:cs="ＭＳ 明朝"/>
          <w:b/>
        </w:rPr>
        <w:br w:type="page"/>
      </w:r>
      <w:bookmarkStart w:id="4" w:name="_MON_1496840834"/>
      <w:bookmarkEnd w:id="4"/>
      <w:r w:rsidR="00AF481D" w:rsidRPr="006B6C75">
        <w:rPr>
          <w:rFonts w:ascii="ＭＳ 明朝" w:cs="ＭＳ 明朝"/>
        </w:rPr>
        <w:object w:dxaOrig="9136" w:dyaOrig="15534">
          <v:shape id="_x0000_i1028" type="#_x0000_t75" style="width:449.25pt;height:703.5pt" o:ole="">
            <v:imagedata r:id="rId18" o:title=""/>
          </v:shape>
          <o:OLEObject Type="Embed" ProgID="Excel.Sheet.8" ShapeID="_x0000_i1028" DrawAspect="Content" ObjectID="_1508765828" r:id="rId19"/>
        </w:object>
      </w:r>
      <w:r w:rsidR="007870D7">
        <w:rPr>
          <w:rFonts w:ascii="ＭＳ 明朝" w:cs="ＭＳ 明朝"/>
        </w:rPr>
        <w:br w:type="page"/>
      </w:r>
    </w:p>
    <w:p w:rsidR="001A4D30" w:rsidRDefault="001A4D30" w:rsidP="00626A04">
      <w:pPr>
        <w:adjustRightInd/>
        <w:ind w:leftChars="-67" w:left="-141"/>
        <w:rPr>
          <w:rFonts w:ascii="ＭＳ 明朝" w:cs="ＭＳ 明朝"/>
          <w:b/>
        </w:rPr>
      </w:pPr>
    </w:p>
    <w:p w:rsidR="0080126B" w:rsidRDefault="0080126B" w:rsidP="00626A04">
      <w:pPr>
        <w:adjustRightInd/>
        <w:ind w:leftChars="-67" w:left="-141"/>
        <w:rPr>
          <w:rFonts w:ascii="ＭＳ 明朝" w:cs="ＭＳ 明朝"/>
        </w:rPr>
      </w:pPr>
      <w:r>
        <w:rPr>
          <w:rFonts w:cs="ＭＳ 明朝" w:hint="eastAsia"/>
        </w:rPr>
        <w:t>（代理人申立用）</w:t>
      </w:r>
    </w:p>
    <w:p w:rsidR="0080126B" w:rsidRDefault="0080126B">
      <w:pPr>
        <w:adjustRightInd/>
        <w:spacing w:line="328" w:lineRule="exact"/>
        <w:rPr>
          <w:rFonts w:ascii="ＭＳ 明朝" w:cs="ＭＳ 明朝"/>
        </w:rPr>
      </w:pPr>
      <w:r>
        <w:rPr>
          <w:rFonts w:cs="ＭＳ 明朝" w:hint="eastAsia"/>
          <w:sz w:val="24"/>
          <w:szCs w:val="24"/>
        </w:rPr>
        <w:t>千葉地方裁判所　　　　　　　　支部　御中</w:t>
      </w:r>
    </w:p>
    <w:p w:rsidR="0080126B" w:rsidRDefault="0080126B">
      <w:pPr>
        <w:adjustRightInd/>
        <w:spacing w:line="328" w:lineRule="exact"/>
        <w:ind w:firstLine="4850"/>
        <w:rPr>
          <w:rFonts w:ascii="ＭＳ 明朝" w:cs="ＭＳ 明朝"/>
        </w:rPr>
      </w:pPr>
      <w:r>
        <w:rPr>
          <w:rFonts w:cs="ＭＳ 明朝" w:hint="eastAsia"/>
          <w:sz w:val="24"/>
          <w:szCs w:val="24"/>
        </w:rPr>
        <w:t>申　立　人</w:t>
      </w:r>
      <w:r>
        <w:rPr>
          <w:rFonts w:cs="ＭＳ 明朝" w:hint="eastAsia"/>
          <w:sz w:val="24"/>
          <w:szCs w:val="24"/>
          <w:u w:val="dotted" w:color="000000"/>
        </w:rPr>
        <w:t xml:space="preserve">　　　　　　　　　</w:t>
      </w:r>
      <w:r>
        <w:rPr>
          <w:sz w:val="24"/>
          <w:szCs w:val="24"/>
          <w:u w:val="dotted" w:color="000000"/>
        </w:rPr>
        <w:t xml:space="preserve"> </w:t>
      </w:r>
      <w:r>
        <w:rPr>
          <w:rFonts w:cs="ＭＳ 明朝" w:hint="eastAsia"/>
          <w:sz w:val="24"/>
          <w:szCs w:val="24"/>
          <w:u w:val="dotted" w:color="000000"/>
        </w:rPr>
        <w:t xml:space="preserve">　　　</w:t>
      </w:r>
    </w:p>
    <w:p w:rsidR="0080126B" w:rsidRDefault="0080126B">
      <w:pPr>
        <w:adjustRightInd/>
        <w:rPr>
          <w:rFonts w:ascii="ＭＳ 明朝" w:cs="ＭＳ 明朝"/>
        </w:rPr>
      </w:pPr>
    </w:p>
    <w:p w:rsidR="0080126B" w:rsidRDefault="0080126B">
      <w:pPr>
        <w:adjustRightInd/>
        <w:spacing w:line="368" w:lineRule="exact"/>
        <w:jc w:val="center"/>
        <w:rPr>
          <w:rFonts w:ascii="ＭＳ 明朝" w:cs="ＭＳ 明朝"/>
        </w:rPr>
      </w:pPr>
      <w:r>
        <w:rPr>
          <w:rFonts w:ascii="ＭＳ 明朝" w:eastAsia="ＭＳ Ｐゴシック" w:hAnsi="Times New Roman" w:cs="ＭＳ Ｐゴシック" w:hint="eastAsia"/>
          <w:b/>
          <w:bCs/>
          <w:sz w:val="28"/>
          <w:szCs w:val="28"/>
        </w:rPr>
        <w:t>オ</w:t>
      </w:r>
      <w:r>
        <w:rPr>
          <w:rFonts w:ascii="ＭＳ Ｐゴシック" w:hAnsi="ＭＳ Ｐゴシック" w:cs="ＭＳ Ｐゴシック"/>
          <w:b/>
          <w:bCs/>
          <w:sz w:val="28"/>
          <w:szCs w:val="28"/>
        </w:rPr>
        <w:t xml:space="preserve"> </w:t>
      </w:r>
      <w:r>
        <w:rPr>
          <w:rFonts w:ascii="ＭＳ 明朝" w:eastAsia="ＭＳ Ｐゴシック" w:hAnsi="Times New Roman" w:cs="ＭＳ Ｐゴシック" w:hint="eastAsia"/>
          <w:b/>
          <w:bCs/>
          <w:sz w:val="28"/>
          <w:szCs w:val="28"/>
        </w:rPr>
        <w:t>ー</w:t>
      </w:r>
      <w:r>
        <w:rPr>
          <w:rFonts w:ascii="ＭＳ Ｐゴシック" w:hAnsi="ＭＳ Ｐゴシック" w:cs="ＭＳ Ｐゴシック"/>
          <w:b/>
          <w:bCs/>
          <w:sz w:val="28"/>
          <w:szCs w:val="28"/>
        </w:rPr>
        <w:t xml:space="preserve"> </w:t>
      </w:r>
      <w:r>
        <w:rPr>
          <w:rFonts w:ascii="ＭＳ 明朝" w:eastAsia="ＭＳ Ｐゴシック" w:hAnsi="Times New Roman" w:cs="ＭＳ Ｐゴシック" w:hint="eastAsia"/>
          <w:b/>
          <w:bCs/>
          <w:sz w:val="28"/>
          <w:szCs w:val="28"/>
        </w:rPr>
        <w:t>バ</w:t>
      </w:r>
      <w:r>
        <w:rPr>
          <w:rFonts w:ascii="ＭＳ Ｐゴシック" w:hAnsi="ＭＳ Ｐゴシック" w:cs="ＭＳ Ｐゴシック"/>
          <w:b/>
          <w:bCs/>
          <w:sz w:val="28"/>
          <w:szCs w:val="28"/>
        </w:rPr>
        <w:t xml:space="preserve"> </w:t>
      </w:r>
      <w:r>
        <w:rPr>
          <w:rFonts w:ascii="ＭＳ 明朝" w:eastAsia="ＭＳ Ｐゴシック" w:hAnsi="Times New Roman" w:cs="ＭＳ Ｐゴシック" w:hint="eastAsia"/>
          <w:b/>
          <w:bCs/>
          <w:sz w:val="28"/>
          <w:szCs w:val="28"/>
        </w:rPr>
        <w:t>ー</w:t>
      </w:r>
      <w:r>
        <w:rPr>
          <w:rFonts w:ascii="ＭＳ Ｐゴシック" w:hAnsi="ＭＳ Ｐゴシック" w:cs="ＭＳ Ｐゴシック"/>
          <w:b/>
          <w:bCs/>
          <w:sz w:val="28"/>
          <w:szCs w:val="28"/>
        </w:rPr>
        <w:t xml:space="preserve"> </w:t>
      </w:r>
      <w:r>
        <w:rPr>
          <w:rFonts w:ascii="ＭＳ 明朝" w:eastAsia="ＭＳ Ｐゴシック" w:hAnsi="Times New Roman" w:cs="ＭＳ Ｐゴシック" w:hint="eastAsia"/>
          <w:b/>
          <w:bCs/>
          <w:sz w:val="28"/>
          <w:szCs w:val="28"/>
        </w:rPr>
        <w:t>ロ</w:t>
      </w:r>
      <w:r>
        <w:rPr>
          <w:rFonts w:ascii="ＭＳ Ｐゴシック" w:hAnsi="ＭＳ Ｐゴシック" w:cs="ＭＳ Ｐゴシック"/>
          <w:b/>
          <w:bCs/>
          <w:sz w:val="28"/>
          <w:szCs w:val="28"/>
        </w:rPr>
        <w:t xml:space="preserve"> </w:t>
      </w:r>
      <w:r>
        <w:rPr>
          <w:rFonts w:ascii="ＭＳ 明朝" w:eastAsia="ＭＳ Ｐゴシック" w:hAnsi="Times New Roman" w:cs="ＭＳ Ｐゴシック" w:hint="eastAsia"/>
          <w:b/>
          <w:bCs/>
          <w:sz w:val="28"/>
          <w:szCs w:val="28"/>
        </w:rPr>
        <w:t>ー</w:t>
      </w:r>
      <w:r>
        <w:rPr>
          <w:rFonts w:ascii="ＭＳ Ｐゴシック" w:hAnsi="ＭＳ Ｐゴシック" w:cs="ＭＳ Ｐゴシック"/>
          <w:b/>
          <w:bCs/>
          <w:sz w:val="28"/>
          <w:szCs w:val="28"/>
        </w:rPr>
        <w:t xml:space="preserve"> </w:t>
      </w:r>
      <w:r>
        <w:rPr>
          <w:rFonts w:ascii="ＭＳ 明朝" w:eastAsia="ＭＳ Ｐゴシック" w:hAnsi="Times New Roman" w:cs="ＭＳ Ｐゴシック" w:hint="eastAsia"/>
          <w:b/>
          <w:bCs/>
          <w:sz w:val="28"/>
          <w:szCs w:val="28"/>
        </w:rPr>
        <w:t>ン</w:t>
      </w:r>
      <w:r>
        <w:rPr>
          <w:rFonts w:ascii="ＭＳ Ｐゴシック" w:hAnsi="ＭＳ Ｐゴシック" w:cs="ＭＳ Ｐゴシック"/>
          <w:b/>
          <w:bCs/>
          <w:sz w:val="28"/>
          <w:szCs w:val="28"/>
        </w:rPr>
        <w:t xml:space="preserve"> </w:t>
      </w:r>
      <w:r>
        <w:rPr>
          <w:rFonts w:ascii="ＭＳ 明朝" w:eastAsia="ＭＳ Ｐゴシック" w:hAnsi="Times New Roman" w:cs="ＭＳ Ｐゴシック" w:hint="eastAsia"/>
          <w:b/>
          <w:bCs/>
          <w:sz w:val="28"/>
          <w:szCs w:val="28"/>
        </w:rPr>
        <w:t>の</w:t>
      </w:r>
      <w:r>
        <w:rPr>
          <w:rFonts w:ascii="ＭＳ Ｐゴシック" w:hAnsi="ＭＳ Ｐゴシック" w:cs="ＭＳ Ｐゴシック"/>
          <w:b/>
          <w:bCs/>
          <w:sz w:val="28"/>
          <w:szCs w:val="28"/>
        </w:rPr>
        <w:t xml:space="preserve"> </w:t>
      </w:r>
      <w:r>
        <w:rPr>
          <w:rFonts w:ascii="ＭＳ 明朝" w:eastAsia="ＭＳ Ｐゴシック" w:hAnsi="Times New Roman" w:cs="ＭＳ Ｐゴシック" w:hint="eastAsia"/>
          <w:b/>
          <w:bCs/>
          <w:sz w:val="28"/>
          <w:szCs w:val="28"/>
        </w:rPr>
        <w:t>上</w:t>
      </w:r>
      <w:r>
        <w:rPr>
          <w:rFonts w:ascii="ＭＳ Ｐゴシック" w:hAnsi="ＭＳ Ｐゴシック" w:cs="ＭＳ Ｐゴシック"/>
          <w:b/>
          <w:bCs/>
          <w:sz w:val="28"/>
          <w:szCs w:val="28"/>
        </w:rPr>
        <w:t xml:space="preserve"> </w:t>
      </w:r>
      <w:r>
        <w:rPr>
          <w:rFonts w:ascii="ＭＳ 明朝" w:eastAsia="ＭＳ Ｐゴシック" w:hAnsi="Times New Roman" w:cs="ＭＳ Ｐゴシック" w:hint="eastAsia"/>
          <w:b/>
          <w:bCs/>
          <w:sz w:val="28"/>
          <w:szCs w:val="28"/>
        </w:rPr>
        <w:t>申</w:t>
      </w:r>
      <w:r>
        <w:rPr>
          <w:rFonts w:ascii="ＭＳ Ｐゴシック" w:hAnsi="ＭＳ Ｐゴシック" w:cs="ＭＳ Ｐゴシック"/>
          <w:b/>
          <w:bCs/>
          <w:sz w:val="28"/>
          <w:szCs w:val="28"/>
        </w:rPr>
        <w:t xml:space="preserve"> </w:t>
      </w:r>
      <w:r>
        <w:rPr>
          <w:rFonts w:ascii="ＭＳ 明朝" w:eastAsia="ＭＳ Ｐゴシック" w:hAnsi="Times New Roman" w:cs="ＭＳ Ｐゴシック" w:hint="eastAsia"/>
          <w:b/>
          <w:bCs/>
          <w:sz w:val="28"/>
          <w:szCs w:val="28"/>
        </w:rPr>
        <w:t>書</w:t>
      </w:r>
    </w:p>
    <w:p w:rsidR="0080126B" w:rsidRDefault="0080126B">
      <w:pPr>
        <w:adjustRightInd/>
        <w:rPr>
          <w:rFonts w:ascii="ＭＳ 明朝" w:cs="ＭＳ 明朝"/>
        </w:rPr>
      </w:pPr>
    </w:p>
    <w:p w:rsidR="0080126B" w:rsidRDefault="0080126B">
      <w:pPr>
        <w:adjustRightInd/>
        <w:spacing w:line="308" w:lineRule="exact"/>
        <w:ind w:firstLine="220"/>
        <w:rPr>
          <w:rFonts w:ascii="ＭＳ 明朝" w:cs="ＭＳ 明朝"/>
        </w:rPr>
      </w:pPr>
      <w:r>
        <w:rPr>
          <w:rFonts w:cs="ＭＳ 明朝" w:hint="eastAsia"/>
          <w:sz w:val="22"/>
          <w:szCs w:val="22"/>
        </w:rPr>
        <w:t>申立人は不動産を所有しておりますが，以下のとおりオーバーローンの状況にありますので，当該不動産に関しては同時廃止に支障がないことを上申します。</w:t>
      </w:r>
    </w:p>
    <w:p w:rsidR="0080126B" w:rsidRDefault="0080126B">
      <w:pPr>
        <w:adjustRightInd/>
        <w:ind w:firstLine="220"/>
        <w:rPr>
          <w:rFonts w:ascii="ＭＳ 明朝" w:cs="ＭＳ 明朝"/>
        </w:rPr>
      </w:pPr>
    </w:p>
    <w:p w:rsidR="0080126B" w:rsidRDefault="0080126B">
      <w:pPr>
        <w:adjustRightInd/>
        <w:ind w:firstLine="210"/>
        <w:rPr>
          <w:rFonts w:ascii="ＭＳ 明朝" w:cs="ＭＳ 明朝"/>
        </w:rPr>
      </w:pPr>
      <w:r>
        <w:rPr>
          <w:rFonts w:cs="ＭＳ 明朝" w:hint="eastAsia"/>
        </w:rPr>
        <w:t xml:space="preserve">　　（被担保債権残額）　</w:t>
      </w:r>
      <w:r>
        <w:rPr>
          <w:rFonts w:cs="ＭＳ 明朝" w:hint="eastAsia"/>
          <w:u w:val="dotted" w:color="000000"/>
        </w:rPr>
        <w:t xml:space="preserve">　　　　　　　　　　　　　</w:t>
      </w:r>
      <w:r>
        <w:rPr>
          <w:rFonts w:cs="ＭＳ 明朝" w:hint="eastAsia"/>
        </w:rPr>
        <w:t>円</w:t>
      </w:r>
    </w:p>
    <w:p w:rsidR="0080126B" w:rsidRDefault="004965DD">
      <w:pPr>
        <w:adjustRightInd/>
        <w:ind w:firstLine="200"/>
        <w:rPr>
          <w:rFonts w:ascii="ＭＳ 明朝" w:cs="ＭＳ 明朝"/>
        </w:rPr>
      </w:pPr>
      <w:r w:rsidRPr="004965DD">
        <w:rPr>
          <w:noProof/>
        </w:rPr>
        <w:pict>
          <v:line id="_x0000_s1028" style="position:absolute;left:0;text-align:left;z-index:251656704" from="35.7pt,8.7pt" to="296.6pt,8.7pt" o:allowincell="f" strokeweight=".2mm"/>
        </w:pict>
      </w:r>
      <w:r w:rsidR="0080126B">
        <w:rPr>
          <w:rFonts w:cs="ＭＳ 明朝" w:hint="eastAsia"/>
        </w:rPr>
        <w:t xml:space="preserve">　　　　　　　　　　　　　　　　　　　　　　　　　　　　＝　約</w:t>
      </w:r>
      <w:r w:rsidR="0080126B">
        <w:rPr>
          <w:rFonts w:cs="ＭＳ 明朝" w:hint="eastAsia"/>
          <w:u w:val="dotted" w:color="000000"/>
        </w:rPr>
        <w:t xml:space="preserve">　　　　　　</w:t>
      </w:r>
      <w:r w:rsidR="0080126B">
        <w:rPr>
          <w:rFonts w:cs="ＭＳ 明朝" w:hint="eastAsia"/>
        </w:rPr>
        <w:t>倍</w:t>
      </w:r>
    </w:p>
    <w:p w:rsidR="0080126B" w:rsidRDefault="0080126B">
      <w:pPr>
        <w:adjustRightInd/>
        <w:ind w:firstLine="630"/>
        <w:rPr>
          <w:rFonts w:ascii="ＭＳ 明朝" w:cs="ＭＳ 明朝"/>
        </w:rPr>
      </w:pPr>
      <w:r>
        <w:rPr>
          <w:rFonts w:cs="ＭＳ 明朝" w:hint="eastAsia"/>
        </w:rPr>
        <w:t xml:space="preserve">（　評　価　額　）　</w:t>
      </w:r>
      <w:r>
        <w:rPr>
          <w:rFonts w:cs="ＭＳ 明朝" w:hint="eastAsia"/>
          <w:u w:val="dotted" w:color="000000"/>
        </w:rPr>
        <w:t xml:space="preserve">　　　　　　　　　　　　　</w:t>
      </w:r>
      <w:r>
        <w:rPr>
          <w:rFonts w:cs="ＭＳ 明朝" w:hint="eastAsia"/>
        </w:rPr>
        <w:t>円</w:t>
      </w:r>
    </w:p>
    <w:p w:rsidR="0080126B" w:rsidRDefault="0080126B">
      <w:pPr>
        <w:adjustRightInd/>
        <w:ind w:firstLine="210"/>
        <w:rPr>
          <w:rFonts w:ascii="ＭＳ 明朝" w:cs="ＭＳ 明朝"/>
        </w:rPr>
      </w:pPr>
    </w:p>
    <w:p w:rsidR="0080126B" w:rsidRDefault="0080126B">
      <w:pPr>
        <w:adjustRightInd/>
        <w:ind w:firstLine="210"/>
        <w:rPr>
          <w:rFonts w:ascii="ＭＳ 明朝" w:cs="ＭＳ 明朝"/>
        </w:rPr>
      </w:pPr>
      <w:r>
        <w:rPr>
          <w:rFonts w:cs="ＭＳ 明朝" w:hint="eastAsia"/>
        </w:rPr>
        <w:t>なお，算出根拠は下記のとおりです。</w:t>
      </w:r>
    </w:p>
    <w:p w:rsidR="0080126B" w:rsidRDefault="0080126B">
      <w:pPr>
        <w:adjustRightInd/>
        <w:ind w:firstLine="210"/>
        <w:jc w:val="center"/>
        <w:rPr>
          <w:rFonts w:ascii="ＭＳ 明朝" w:cs="ＭＳ 明朝"/>
        </w:rPr>
      </w:pPr>
      <w:r>
        <w:rPr>
          <w:rFonts w:cs="ＭＳ 明朝" w:hint="eastAsia"/>
        </w:rPr>
        <w:t>記</w:t>
      </w:r>
    </w:p>
    <w:p w:rsidR="0080126B" w:rsidRDefault="0080126B">
      <w:pPr>
        <w:adjustRightInd/>
        <w:spacing w:line="328" w:lineRule="exact"/>
        <w:ind w:firstLine="210"/>
        <w:rPr>
          <w:rFonts w:ascii="ＭＳ 明朝" w:cs="ＭＳ 明朝"/>
        </w:rPr>
      </w:pPr>
      <w:r>
        <w:rPr>
          <w:rFonts w:cs="ＭＳ 明朝" w:hint="eastAsia"/>
          <w:sz w:val="24"/>
          <w:szCs w:val="24"/>
        </w:rPr>
        <w:t>１　不動産の特定</w:t>
      </w:r>
    </w:p>
    <w:p w:rsidR="0080126B" w:rsidRDefault="0080126B">
      <w:pPr>
        <w:adjustRightInd/>
        <w:ind w:firstLine="738"/>
        <w:rPr>
          <w:rFonts w:ascii="ＭＳ 明朝" w:cs="ＭＳ 明朝"/>
          <w:color w:val="0070C0"/>
        </w:rPr>
      </w:pPr>
      <w:r>
        <w:rPr>
          <w:rFonts w:cs="ＭＳ 明朝" w:hint="eastAsia"/>
        </w:rPr>
        <w:t>添付の</w:t>
      </w:r>
      <w:r w:rsidRPr="001F2B52">
        <w:rPr>
          <w:rFonts w:ascii="ＭＳ 明朝" w:cs="ＭＳ 明朝" w:hint="eastAsia"/>
          <w:color w:val="000000"/>
        </w:rPr>
        <w:t>不動産登記事項全部証明書</w:t>
      </w:r>
    </w:p>
    <w:p w:rsidR="0080126B" w:rsidRPr="006D14CF" w:rsidRDefault="0080126B">
      <w:pPr>
        <w:adjustRightInd/>
        <w:ind w:firstLine="738"/>
        <w:rPr>
          <w:rFonts w:ascii="ＭＳ 明朝" w:cs="ＭＳ 明朝"/>
          <w:color w:val="0070C0"/>
          <w:u w:val="double"/>
        </w:rPr>
      </w:pPr>
    </w:p>
    <w:p w:rsidR="0080126B" w:rsidRDefault="0080126B">
      <w:pPr>
        <w:adjustRightInd/>
        <w:spacing w:line="328" w:lineRule="exact"/>
        <w:ind w:firstLine="210"/>
        <w:rPr>
          <w:rFonts w:ascii="ＭＳ 明朝" w:cs="ＭＳ 明朝"/>
        </w:rPr>
      </w:pPr>
      <w:r>
        <w:rPr>
          <w:rFonts w:cs="ＭＳ 明朝" w:hint="eastAsia"/>
          <w:sz w:val="24"/>
          <w:szCs w:val="24"/>
        </w:rPr>
        <w:t>２　被担保債権の残額</w:t>
      </w:r>
    </w:p>
    <w:p w:rsidR="0080126B" w:rsidRDefault="0080126B">
      <w:pPr>
        <w:adjustRightInd/>
        <w:ind w:firstLine="738"/>
        <w:rPr>
          <w:rFonts w:ascii="ＭＳ 明朝" w:cs="ＭＳ 明朝"/>
        </w:rPr>
      </w:pPr>
      <w:r>
        <w:rPr>
          <w:rFonts w:cs="ＭＳ 明朝" w:hint="eastAsia"/>
        </w:rPr>
        <w:t xml:space="preserve">□添付のローン残高証明　　　　</w:t>
      </w:r>
    </w:p>
    <w:p w:rsidR="0080126B" w:rsidRDefault="0080126B">
      <w:pPr>
        <w:adjustRightInd/>
        <w:ind w:firstLine="738"/>
        <w:rPr>
          <w:rFonts w:ascii="ＭＳ 明朝" w:cs="ＭＳ 明朝"/>
        </w:rPr>
      </w:pPr>
      <w:r>
        <w:rPr>
          <w:rFonts w:cs="ＭＳ 明朝" w:hint="eastAsia"/>
        </w:rPr>
        <w:t>□極度額（根抵当権で被担保債権額が極度額を超える場合）</w:t>
      </w:r>
    </w:p>
    <w:p w:rsidR="0080126B" w:rsidRDefault="0080126B">
      <w:pPr>
        <w:adjustRightInd/>
        <w:ind w:firstLine="738"/>
        <w:rPr>
          <w:rFonts w:ascii="ＭＳ 明朝" w:cs="ＭＳ 明朝"/>
        </w:rPr>
      </w:pPr>
    </w:p>
    <w:p w:rsidR="0080126B" w:rsidRDefault="0080126B">
      <w:pPr>
        <w:adjustRightInd/>
        <w:spacing w:line="328" w:lineRule="exact"/>
        <w:ind w:firstLine="210"/>
        <w:rPr>
          <w:rFonts w:ascii="ＭＳ 明朝" w:cs="ＭＳ 明朝"/>
        </w:rPr>
      </w:pPr>
      <w:r>
        <w:rPr>
          <w:rFonts w:cs="ＭＳ 明朝" w:hint="eastAsia"/>
          <w:sz w:val="24"/>
          <w:szCs w:val="24"/>
        </w:rPr>
        <w:t>３　評価額</w:t>
      </w:r>
    </w:p>
    <w:p w:rsidR="0080126B" w:rsidRDefault="0080126B">
      <w:pPr>
        <w:adjustRightInd/>
        <w:ind w:firstLine="210"/>
        <w:rPr>
          <w:rFonts w:ascii="ＭＳ 明朝" w:cs="ＭＳ 明朝"/>
        </w:rPr>
      </w:pPr>
      <w:r>
        <w:rPr>
          <w:rFonts w:cs="ＭＳ 明朝" w:hint="eastAsia"/>
          <w:sz w:val="6"/>
          <w:szCs w:val="6"/>
        </w:rPr>
        <w:t xml:space="preserve">　</w:t>
      </w:r>
      <w:r>
        <w:rPr>
          <w:rFonts w:cs="ＭＳ 明朝" w:hint="eastAsia"/>
        </w:rPr>
        <w:t xml:space="preserve">　　添付の書面（チェックを付したもの）</w:t>
      </w:r>
    </w:p>
    <w:p w:rsidR="0080126B" w:rsidRDefault="0080126B">
      <w:pPr>
        <w:adjustRightInd/>
        <w:ind w:firstLine="210"/>
        <w:rPr>
          <w:rFonts w:ascii="ＭＳ 明朝" w:cs="ＭＳ 明朝"/>
        </w:rPr>
      </w:pPr>
      <w:r>
        <w:rPr>
          <w:rFonts w:cs="ＭＳ 明朝" w:hint="eastAsia"/>
          <w:sz w:val="6"/>
          <w:szCs w:val="6"/>
        </w:rPr>
        <w:t xml:space="preserve">　</w:t>
      </w:r>
      <w:r>
        <w:rPr>
          <w:rFonts w:cs="ＭＳ 明朝" w:hint="eastAsia"/>
        </w:rPr>
        <w:t xml:space="preserve">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固定資産評価証明書</w:t>
      </w:r>
    </w:p>
    <w:p w:rsidR="0080126B" w:rsidRDefault="0080126B">
      <w:pPr>
        <w:adjustRightInd/>
        <w:ind w:firstLine="210"/>
        <w:rPr>
          <w:rFonts w:ascii="ＭＳ 明朝" w:cs="ＭＳ 明朝"/>
        </w:rPr>
      </w:pPr>
      <w:r>
        <w:rPr>
          <w:rFonts w:cs="ＭＳ 明朝" w:hint="eastAsia"/>
          <w:sz w:val="6"/>
          <w:szCs w:val="6"/>
        </w:rPr>
        <w:t xml:space="preserve">　</w:t>
      </w:r>
      <w:r>
        <w:rPr>
          <w:rFonts w:cs="ＭＳ 明朝" w:hint="eastAsia"/>
        </w:rPr>
        <w:t xml:space="preserve">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近隣の取引事例について複数の取引業者からの電話聴取書</w:t>
      </w:r>
    </w:p>
    <w:p w:rsidR="0080126B" w:rsidRDefault="0080126B">
      <w:pPr>
        <w:adjustRightInd/>
        <w:ind w:firstLine="210"/>
        <w:rPr>
          <w:rFonts w:ascii="ＭＳ 明朝" w:cs="ＭＳ 明朝"/>
        </w:rPr>
      </w:pPr>
      <w:r>
        <w:rPr>
          <w:rFonts w:cs="ＭＳ 明朝" w:hint="eastAsia"/>
          <w:sz w:val="6"/>
          <w:szCs w:val="6"/>
        </w:rPr>
        <w:t xml:space="preserve">　</w:t>
      </w:r>
      <w:r>
        <w:rPr>
          <w:rFonts w:cs="ＭＳ 明朝" w:hint="eastAsia"/>
        </w:rPr>
        <w:t xml:space="preserve">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複数の取引業者の査定</w:t>
      </w:r>
    </w:p>
    <w:p w:rsidR="0080126B" w:rsidRDefault="0080126B">
      <w:pPr>
        <w:adjustRightInd/>
        <w:ind w:firstLine="210"/>
        <w:rPr>
          <w:rFonts w:ascii="ＭＳ 明朝" w:cs="ＭＳ 明朝"/>
        </w:rPr>
      </w:pPr>
      <w:r>
        <w:rPr>
          <w:rFonts w:cs="ＭＳ 明朝" w:hint="eastAsia"/>
          <w:sz w:val="6"/>
          <w:szCs w:val="6"/>
        </w:rPr>
        <w:t xml:space="preserve">　</w:t>
      </w:r>
      <w:r>
        <w:rPr>
          <w:rFonts w:cs="ＭＳ 明朝" w:hint="eastAsia"/>
        </w:rPr>
        <w:t xml:space="preserve">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競売の最低売却価額が分かる資料（評価書・期間入札の通知書等の写し）</w:t>
      </w:r>
    </w:p>
    <w:p w:rsidR="0080126B" w:rsidRDefault="0080126B">
      <w:pPr>
        <w:adjustRightInd/>
        <w:ind w:firstLine="210"/>
        <w:rPr>
          <w:rFonts w:ascii="ＭＳ 明朝" w:cs="ＭＳ 明朝"/>
        </w:rPr>
      </w:pPr>
      <w:r>
        <w:rPr>
          <w:rFonts w:cs="ＭＳ 明朝" w:hint="eastAsia"/>
          <w:sz w:val="6"/>
          <w:szCs w:val="6"/>
        </w:rPr>
        <w:t xml:space="preserve">　</w:t>
      </w:r>
      <w:r>
        <w:rPr>
          <w:rFonts w:cs="ＭＳ 明朝" w:hint="eastAsia"/>
        </w:rPr>
        <w:t xml:space="preserve">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独自の鑑定評価書（正式鑑定・簡易鑑定）</w:t>
      </w:r>
    </w:p>
    <w:p w:rsidR="0080126B" w:rsidRDefault="0080126B">
      <w:pPr>
        <w:adjustRightInd/>
        <w:ind w:firstLine="210"/>
        <w:rPr>
          <w:rFonts w:ascii="ＭＳ 明朝" w:cs="ＭＳ 明朝"/>
        </w:rPr>
      </w:pPr>
      <w:r>
        <w:rPr>
          <w:rFonts w:cs="ＭＳ 明朝" w:hint="eastAsia"/>
          <w:sz w:val="6"/>
          <w:szCs w:val="6"/>
        </w:rPr>
        <w:t xml:space="preserve">　</w:t>
      </w:r>
      <w:r>
        <w:rPr>
          <w:rFonts w:cs="ＭＳ 明朝" w:hint="eastAsia"/>
        </w:rPr>
        <w:t xml:space="preserve">　　</w:t>
      </w:r>
      <w:r w:rsidR="004965DD">
        <w:rPr>
          <w:rFonts w:ascii="ＭＳ 明朝" w:hAnsi="Times New Roman" w:cs="ＭＳ 明朝"/>
        </w:rPr>
        <w:fldChar w:fldCharType="begin">
          <w:ffData>
            <w:name w:val=""/>
            <w:enabled/>
            <w:calcOnExit w:val="0"/>
            <w:textInput/>
          </w:ffData>
        </w:fldChar>
      </w:r>
      <w:r>
        <w:rPr>
          <w:rFonts w:ascii="ＭＳ 明朝" w:hAnsi="Times New Roman" w:cs="ＭＳ 明朝"/>
        </w:rPr>
        <w:instrText xml:space="preserve">formtext </w:instrText>
      </w:r>
      <w:r w:rsidR="004965DD">
        <w:rPr>
          <w:rFonts w:ascii="ＭＳ 明朝" w:hAnsi="Times New Roman" w:cs="ＭＳ 明朝"/>
        </w:rPr>
      </w:r>
      <w:r w:rsidR="004965DD">
        <w:rPr>
          <w:rFonts w:ascii="ＭＳ 明朝" w:hAnsi="Times New Roman" w:cs="ＭＳ 明朝"/>
        </w:rPr>
        <w:fldChar w:fldCharType="separate"/>
      </w:r>
      <w:r>
        <w:rPr>
          <w:rFonts w:cs="ＭＳ 明朝" w:hint="eastAsia"/>
        </w:rPr>
        <w:t>□</w:t>
      </w:r>
      <w:r w:rsidR="004965DD">
        <w:rPr>
          <w:rFonts w:ascii="ＭＳ 明朝" w:hAnsi="Times New Roman" w:cs="ＭＳ 明朝"/>
        </w:rPr>
        <w:fldChar w:fldCharType="end"/>
      </w:r>
      <w:r>
        <w:rPr>
          <w:rFonts w:cs="ＭＳ 明朝" w:hint="eastAsia"/>
        </w:rPr>
        <w:t xml:space="preserve">　その他（　　　　　　　　　　　　　　　　　　　　　　　　　　　　）</w:t>
      </w:r>
    </w:p>
    <w:p w:rsidR="0080126B" w:rsidRDefault="0080126B">
      <w:pPr>
        <w:adjustRightInd/>
        <w:ind w:firstLine="210"/>
        <w:rPr>
          <w:rFonts w:ascii="ＭＳ 明朝" w:cs="ＭＳ 明朝"/>
        </w:rPr>
      </w:pPr>
    </w:p>
    <w:p w:rsidR="001E34CF" w:rsidRPr="001E34CF" w:rsidRDefault="001E34CF">
      <w:pPr>
        <w:adjustRightInd/>
        <w:ind w:firstLine="210"/>
        <w:rPr>
          <w:rFonts w:ascii="ＭＳ 明朝" w:cs="ＭＳ 明朝"/>
          <w:sz w:val="22"/>
          <w:szCs w:val="22"/>
        </w:rPr>
      </w:pPr>
      <w:r w:rsidRPr="003C46B4">
        <w:rPr>
          <w:rFonts w:ascii="ＭＳ ゴシック" w:eastAsia="ＭＳ ゴシック" w:hAnsi="ＭＳ ゴシック" w:cs="ＭＳ Ｐゴシック" w:hint="eastAsia"/>
          <w:color w:val="FF0000"/>
          <w:sz w:val="22"/>
          <w:szCs w:val="22"/>
        </w:rPr>
        <w:t>＊</w:t>
      </w:r>
      <w:r>
        <w:rPr>
          <w:rFonts w:ascii="ＭＳ ゴシック" w:eastAsia="ＭＳ ゴシック" w:hAnsi="ＭＳ ゴシック" w:cs="ＭＳ Ｐゴシック" w:hint="eastAsia"/>
          <w:color w:val="FF0000"/>
          <w:sz w:val="22"/>
          <w:szCs w:val="22"/>
        </w:rPr>
        <w:t>オーバーローンと</w:t>
      </w:r>
      <w:r w:rsidR="00FF6F2A">
        <w:rPr>
          <w:rFonts w:ascii="ＭＳ ゴシック" w:eastAsia="ＭＳ ゴシック" w:hAnsi="ＭＳ ゴシック" w:cs="ＭＳ Ｐゴシック" w:hint="eastAsia"/>
          <w:color w:val="FF0000"/>
          <w:sz w:val="22"/>
          <w:szCs w:val="22"/>
        </w:rPr>
        <w:t>認められるのは，残債務額が</w:t>
      </w:r>
      <w:r w:rsidR="00480544">
        <w:rPr>
          <w:rFonts w:ascii="ＭＳ ゴシック" w:eastAsia="ＭＳ ゴシック" w:hAnsi="ＭＳ ゴシック" w:cs="ＭＳ Ｐゴシック" w:hint="eastAsia"/>
          <w:color w:val="FF0000"/>
          <w:sz w:val="22"/>
          <w:szCs w:val="22"/>
        </w:rPr>
        <w:t>時価</w:t>
      </w:r>
      <w:r w:rsidR="00FF6F2A">
        <w:rPr>
          <w:rFonts w:ascii="ＭＳ ゴシック" w:eastAsia="ＭＳ ゴシック" w:hAnsi="ＭＳ ゴシック" w:cs="ＭＳ Ｐゴシック" w:hint="eastAsia"/>
          <w:color w:val="FF0000"/>
          <w:sz w:val="22"/>
          <w:szCs w:val="22"/>
        </w:rPr>
        <w:t>の１．５倍以上ある場合です。</w:t>
      </w:r>
    </w:p>
    <w:p w:rsidR="007F4CD0" w:rsidRDefault="00ED6A49" w:rsidP="007F4CD0">
      <w:pPr>
        <w:adjustRightInd/>
        <w:ind w:leftChars="100" w:left="210"/>
        <w:rPr>
          <w:rFonts w:ascii="ＭＳ ゴシック" w:eastAsia="ＭＳ ゴシック" w:hAnsi="ＭＳ ゴシック" w:cs="ＭＳ Ｐゴシック"/>
          <w:color w:val="FF0000"/>
          <w:sz w:val="22"/>
          <w:szCs w:val="22"/>
        </w:rPr>
      </w:pPr>
      <w:r w:rsidRPr="003C46B4">
        <w:rPr>
          <w:rFonts w:ascii="ＭＳ ゴシック" w:eastAsia="ＭＳ ゴシック" w:hAnsi="ＭＳ ゴシック" w:cs="ＭＳ Ｐゴシック" w:hint="eastAsia"/>
          <w:color w:val="FF0000"/>
          <w:sz w:val="22"/>
          <w:szCs w:val="22"/>
        </w:rPr>
        <w:t>＊</w:t>
      </w:r>
      <w:r>
        <w:rPr>
          <w:rFonts w:ascii="ＭＳ ゴシック" w:eastAsia="ＭＳ ゴシック" w:hAnsi="ＭＳ ゴシック" w:cs="ＭＳ Ｐゴシック" w:hint="eastAsia"/>
          <w:color w:val="FF0000"/>
          <w:sz w:val="22"/>
          <w:szCs w:val="22"/>
        </w:rPr>
        <w:t>通常，</w:t>
      </w:r>
      <w:r w:rsidR="00465A56">
        <w:rPr>
          <w:rFonts w:ascii="ＭＳ ゴシック" w:eastAsia="ＭＳ ゴシック" w:hAnsi="ＭＳ ゴシック" w:cs="ＭＳ Ｐゴシック" w:hint="eastAsia"/>
          <w:color w:val="FF0000"/>
          <w:sz w:val="22"/>
          <w:szCs w:val="22"/>
        </w:rPr>
        <w:t>オーバーローンの資料として</w:t>
      </w:r>
      <w:r>
        <w:rPr>
          <w:rFonts w:ascii="ＭＳ ゴシック" w:eastAsia="ＭＳ ゴシック" w:hAnsi="ＭＳ ゴシック" w:cs="ＭＳ Ｐゴシック" w:hint="eastAsia"/>
          <w:color w:val="FF0000"/>
          <w:sz w:val="22"/>
          <w:szCs w:val="22"/>
        </w:rPr>
        <w:t>固定資産評価証明書</w:t>
      </w:r>
      <w:r w:rsidR="00465A56">
        <w:rPr>
          <w:rFonts w:ascii="ＭＳ ゴシック" w:eastAsia="ＭＳ ゴシック" w:hAnsi="ＭＳ ゴシック" w:cs="ＭＳ Ｐゴシック" w:hint="eastAsia"/>
          <w:color w:val="FF0000"/>
          <w:sz w:val="22"/>
          <w:szCs w:val="22"/>
        </w:rPr>
        <w:t>を提出してもらって</w:t>
      </w:r>
      <w:r w:rsidR="00480544">
        <w:rPr>
          <w:rFonts w:ascii="ＭＳ ゴシック" w:eastAsia="ＭＳ ゴシック" w:hAnsi="ＭＳ ゴシック" w:cs="ＭＳ Ｐゴシック" w:hint="eastAsia"/>
          <w:color w:val="FF0000"/>
          <w:sz w:val="22"/>
          <w:szCs w:val="22"/>
        </w:rPr>
        <w:t>います</w:t>
      </w:r>
      <w:r w:rsidR="00465A56">
        <w:rPr>
          <w:rFonts w:ascii="ＭＳ ゴシック" w:eastAsia="ＭＳ ゴシック" w:hAnsi="ＭＳ ゴシック" w:cs="ＭＳ Ｐゴシック" w:hint="eastAsia"/>
          <w:color w:val="FF0000"/>
          <w:sz w:val="22"/>
          <w:szCs w:val="22"/>
        </w:rPr>
        <w:t>が，</w:t>
      </w:r>
    </w:p>
    <w:p w:rsidR="007F4CD0" w:rsidRDefault="00ED6A49" w:rsidP="007F4CD0">
      <w:pPr>
        <w:adjustRightInd/>
        <w:ind w:leftChars="200" w:left="420"/>
        <w:rPr>
          <w:rFonts w:ascii="ＭＳ 明朝" w:cs="ＭＳ 明朝"/>
        </w:rPr>
      </w:pPr>
      <w:r>
        <w:rPr>
          <w:rFonts w:ascii="ＭＳ ゴシック" w:eastAsia="ＭＳ ゴシック" w:hAnsi="ＭＳ ゴシック" w:cs="ＭＳ Ｐゴシック" w:hint="eastAsia"/>
          <w:color w:val="FF0000"/>
          <w:sz w:val="22"/>
          <w:szCs w:val="22"/>
        </w:rPr>
        <w:t>固定資産評価より実勢価格が高い地域については，複数業者の査定書の</w:t>
      </w:r>
      <w:r w:rsidR="00480544">
        <w:rPr>
          <w:rFonts w:ascii="ＭＳ ゴシック" w:eastAsia="ＭＳ ゴシック" w:hAnsi="ＭＳ ゴシック" w:cs="ＭＳ Ｐゴシック" w:hint="eastAsia"/>
          <w:color w:val="FF0000"/>
          <w:sz w:val="22"/>
          <w:szCs w:val="22"/>
        </w:rPr>
        <w:t>平均額により判断している</w:t>
      </w:r>
      <w:r>
        <w:rPr>
          <w:rFonts w:ascii="ＭＳ ゴシック" w:eastAsia="ＭＳ ゴシック" w:hAnsi="ＭＳ ゴシック" w:cs="ＭＳ Ｐゴシック" w:hint="eastAsia"/>
          <w:color w:val="FF0000"/>
          <w:sz w:val="22"/>
          <w:szCs w:val="22"/>
        </w:rPr>
        <w:t>ため，その査定書を提出してもらう場合があります。</w:t>
      </w:r>
    </w:p>
    <w:p w:rsidR="0080126B" w:rsidRPr="003C46B4" w:rsidRDefault="0080126B" w:rsidP="0090603B">
      <w:pPr>
        <w:adjustRightInd/>
        <w:spacing w:line="308" w:lineRule="exact"/>
        <w:ind w:left="422" w:hanging="210"/>
        <w:rPr>
          <w:rFonts w:ascii="ＭＳ ゴシック" w:eastAsia="ＭＳ ゴシック" w:hAnsi="ＭＳ ゴシック" w:cs="ＭＳ Ｐゴシック"/>
          <w:color w:val="FF0000"/>
          <w:sz w:val="22"/>
          <w:szCs w:val="22"/>
        </w:rPr>
      </w:pPr>
      <w:r w:rsidRPr="003C46B4">
        <w:rPr>
          <w:rFonts w:ascii="ＭＳ ゴシック" w:eastAsia="ＭＳ ゴシック" w:hAnsi="ＭＳ ゴシック" w:cs="ＭＳ Ｐゴシック" w:hint="eastAsia"/>
          <w:color w:val="FF0000"/>
          <w:sz w:val="22"/>
          <w:szCs w:val="22"/>
        </w:rPr>
        <w:t>＊共有物件で全体に担保権が設定されている場合の評価額及び被担保債権額は，持分部分のみについてのものではなく，</w:t>
      </w:r>
      <w:r w:rsidRPr="003C46B4">
        <w:rPr>
          <w:rFonts w:ascii="ＭＳ ゴシック" w:eastAsia="ＭＳ ゴシック" w:hAnsi="ＭＳ ゴシック" w:cs="ＭＳ Ｐゴシック" w:hint="eastAsia"/>
          <w:b/>
          <w:bCs/>
          <w:color w:val="FF0000"/>
          <w:sz w:val="22"/>
          <w:szCs w:val="22"/>
        </w:rPr>
        <w:t>不動産全体についてのもの</w:t>
      </w:r>
      <w:r w:rsidRPr="003C46B4">
        <w:rPr>
          <w:rFonts w:ascii="ＭＳ ゴシック" w:eastAsia="ＭＳ ゴシック" w:hAnsi="ＭＳ ゴシック" w:cs="ＭＳ Ｐゴシック" w:hint="eastAsia"/>
          <w:color w:val="FF0000"/>
          <w:sz w:val="22"/>
          <w:szCs w:val="22"/>
        </w:rPr>
        <w:t>を記載してください。</w:t>
      </w:r>
    </w:p>
    <w:p w:rsidR="0080126B" w:rsidRDefault="0080126B" w:rsidP="006413C1">
      <w:pPr>
        <w:wordWrap w:val="0"/>
        <w:adjustRightInd/>
        <w:jc w:val="right"/>
        <w:rPr>
          <w:rFonts w:ascii="ＭＳ 明朝" w:eastAsia="ＭＳ Ｐゴシック" w:hAnsi="Times New Roman" w:cs="ＭＳ Ｐゴシック"/>
          <w:color w:val="000000"/>
          <w:sz w:val="22"/>
          <w:szCs w:val="22"/>
        </w:rPr>
        <w:sectPr w:rsidR="0080126B" w:rsidSect="00626A04">
          <w:type w:val="continuous"/>
          <w:pgSz w:w="11904" w:h="16836" w:code="9"/>
          <w:pgMar w:top="1701" w:right="1134" w:bottom="-851" w:left="1701" w:header="851" w:footer="0" w:gutter="0"/>
          <w:pgNumType w:fmt="numberInDash"/>
          <w:cols w:space="720"/>
          <w:noEndnote/>
          <w:titlePg/>
          <w:docGrid w:type="lines" w:linePitch="296" w:charSpace="89658"/>
        </w:sectPr>
      </w:pPr>
    </w:p>
    <w:p w:rsidR="0080126B" w:rsidRPr="001F2B52" w:rsidRDefault="0080126B" w:rsidP="006413C1">
      <w:pPr>
        <w:wordWrap w:val="0"/>
        <w:adjustRightInd/>
        <w:jc w:val="right"/>
        <w:rPr>
          <w:rFonts w:ascii="ＭＳ 明朝" w:eastAsia="ＭＳ Ｐゴシック" w:hAnsi="Times New Roman" w:cs="ＭＳ Ｐゴシック"/>
          <w:color w:val="000000"/>
          <w:sz w:val="22"/>
          <w:szCs w:val="22"/>
        </w:rPr>
      </w:pPr>
    </w:p>
    <w:p w:rsidR="0080126B" w:rsidRPr="001F2B52" w:rsidRDefault="0080126B" w:rsidP="00664595">
      <w:pPr>
        <w:adjustRightInd/>
        <w:ind w:right="880" w:firstLineChars="1300" w:firstLine="2860"/>
        <w:rPr>
          <w:rFonts w:ascii="ＭＳ Ｐゴシック" w:eastAsia="ＭＳ Ｐゴシック" w:hAnsi="ＭＳ Ｐゴシック" w:cs="ＭＳ Ｐゴシック"/>
          <w:color w:val="000000"/>
          <w:sz w:val="22"/>
          <w:szCs w:val="22"/>
        </w:rPr>
      </w:pPr>
      <w:r w:rsidRPr="001F2B52">
        <w:rPr>
          <w:rFonts w:ascii="ＭＳ Ｐゴシック" w:eastAsia="ＭＳ Ｐゴシック" w:hAnsi="ＭＳ Ｐゴシック" w:cs="ＭＳ Ｐゴシック" w:hint="eastAsia"/>
          <w:color w:val="000000"/>
          <w:sz w:val="22"/>
          <w:szCs w:val="22"/>
        </w:rPr>
        <w:t>＊申立時には取り外してください。</w:t>
      </w:r>
    </w:p>
    <w:p w:rsidR="0080126B" w:rsidRPr="00B45682" w:rsidRDefault="0080126B" w:rsidP="00664595">
      <w:pPr>
        <w:adjustRightInd/>
        <w:rPr>
          <w:color w:val="0070C0"/>
        </w:rPr>
      </w:pPr>
    </w:p>
    <w:p w:rsidR="0080126B" w:rsidRPr="001F2B52" w:rsidRDefault="0080126B" w:rsidP="00664595">
      <w:pPr>
        <w:adjustRightInd/>
        <w:rPr>
          <w:color w:val="000000"/>
        </w:rPr>
      </w:pPr>
    </w:p>
    <w:p w:rsidR="0080126B" w:rsidRPr="001F2B52" w:rsidRDefault="0080126B" w:rsidP="00664595">
      <w:pPr>
        <w:adjustRightInd/>
        <w:rPr>
          <w:rFonts w:hAnsi="Times New Roman" w:cs="Times New Roman"/>
          <w:color w:val="000000"/>
        </w:rPr>
      </w:pPr>
      <w:r w:rsidRPr="001F2B52">
        <w:rPr>
          <w:rFonts w:hint="eastAsia"/>
          <w:color w:val="000000"/>
        </w:rPr>
        <w:t>（別紙）</w:t>
      </w:r>
    </w:p>
    <w:p w:rsidR="0080126B" w:rsidRPr="001F2B52" w:rsidRDefault="0080126B" w:rsidP="00664595">
      <w:pPr>
        <w:adjustRightInd/>
        <w:jc w:val="center"/>
        <w:rPr>
          <w:rFonts w:hAnsi="Times New Roman" w:cs="Times New Roman"/>
          <w:color w:val="000000"/>
        </w:rPr>
      </w:pPr>
      <w:r w:rsidRPr="001F2B52">
        <w:rPr>
          <w:rFonts w:hint="eastAsia"/>
          <w:color w:val="000000"/>
        </w:rPr>
        <w:t>預貯金通帳に関する留意点</w:t>
      </w:r>
    </w:p>
    <w:p w:rsidR="0080126B" w:rsidRPr="001F2B52" w:rsidRDefault="0080126B" w:rsidP="00664595">
      <w:pPr>
        <w:adjustRightInd/>
        <w:rPr>
          <w:rFonts w:hAnsi="Times New Roman" w:cs="Times New Roman"/>
          <w:color w:val="000000"/>
        </w:rPr>
      </w:pPr>
      <w:r w:rsidRPr="001F2B52">
        <w:rPr>
          <w:rFonts w:hint="eastAsia"/>
          <w:color w:val="000000"/>
        </w:rPr>
        <w:t xml:space="preserve">　１　提出すべき預貯金通帳（写し）</w:t>
      </w:r>
    </w:p>
    <w:p w:rsidR="007F4CD0" w:rsidRDefault="007F4CD0" w:rsidP="007F4CD0">
      <w:pPr>
        <w:adjustRightInd/>
        <w:ind w:firstLineChars="150" w:firstLine="315"/>
        <w:rPr>
          <w:rFonts w:hAnsi="Times New Roman" w:cs="Times New Roman"/>
          <w:color w:val="000000"/>
        </w:rPr>
      </w:pPr>
      <w:r w:rsidRPr="007F4CD0">
        <w:rPr>
          <w:rFonts w:ascii="ＭＳ 明朝" w:hAnsi="ＭＳ 明朝"/>
          <w:color w:val="000000"/>
        </w:rPr>
        <w:t>(1)</w:t>
      </w:r>
      <w:r w:rsidR="0080126B" w:rsidRPr="001F2B52">
        <w:rPr>
          <w:rFonts w:hint="eastAsia"/>
          <w:color w:val="000000"/>
        </w:rPr>
        <w:t xml:space="preserve">　申立て前２週間以内に記帳した，過去２年分の通帳を提出する。</w:t>
      </w:r>
    </w:p>
    <w:p w:rsidR="007F4CD0" w:rsidRDefault="007F4CD0" w:rsidP="007F4CD0">
      <w:pPr>
        <w:adjustRightInd/>
        <w:ind w:firstLineChars="150" w:firstLine="315"/>
        <w:rPr>
          <w:rFonts w:hAnsi="Times New Roman" w:cs="Times New Roman"/>
          <w:color w:val="000000"/>
        </w:rPr>
      </w:pPr>
      <w:r w:rsidRPr="007F4CD0">
        <w:rPr>
          <w:rFonts w:ascii="ＭＳ 明朝" w:hAnsi="ＭＳ 明朝"/>
          <w:color w:val="000000"/>
        </w:rPr>
        <w:t>(2)</w:t>
      </w:r>
      <w:r w:rsidR="0080126B" w:rsidRPr="001F2B52">
        <w:rPr>
          <w:rFonts w:hint="eastAsia"/>
          <w:color w:val="000000"/>
        </w:rPr>
        <w:t xml:space="preserve">　「一括」「おまとめ」「合計記帳」がある場合は，取引明細書を提出する。</w:t>
      </w:r>
    </w:p>
    <w:p w:rsidR="007F4CD0" w:rsidRDefault="00722BE4" w:rsidP="007F4CD0">
      <w:pPr>
        <w:adjustRightInd/>
        <w:ind w:firstLineChars="150" w:firstLine="315"/>
        <w:rPr>
          <w:color w:val="000000"/>
        </w:rPr>
      </w:pPr>
      <w:r>
        <w:rPr>
          <w:rFonts w:hint="eastAsia"/>
          <w:color w:val="000000"/>
        </w:rPr>
        <w:t>(3)</w:t>
      </w:r>
      <w:r w:rsidR="0080126B" w:rsidRPr="001F2B52">
        <w:rPr>
          <w:rFonts w:hint="eastAsia"/>
          <w:color w:val="000000"/>
        </w:rPr>
        <w:t xml:space="preserve">　給与振込用，クレジットカード利用代金引落用，公共料金引落用など使途にかかわ</w:t>
      </w:r>
      <w:r w:rsidR="00EF5792">
        <w:rPr>
          <w:rFonts w:hint="eastAsia"/>
          <w:color w:val="000000"/>
        </w:rPr>
        <w:t>り</w:t>
      </w:r>
      <w:r w:rsidR="0080126B" w:rsidRPr="001F2B52">
        <w:rPr>
          <w:rFonts w:hint="eastAsia"/>
          <w:color w:val="000000"/>
        </w:rPr>
        <w:t>な</w:t>
      </w:r>
      <w:r w:rsidR="00EF5792">
        <w:rPr>
          <w:rFonts w:hint="eastAsia"/>
          <w:color w:val="000000"/>
        </w:rPr>
        <w:t xml:space="preserve"> </w:t>
      </w:r>
      <w:r w:rsidR="00EF5792">
        <w:rPr>
          <w:rFonts w:hint="eastAsia"/>
          <w:color w:val="000000"/>
        </w:rPr>
        <w:t xml:space="preserve">　　　</w:t>
      </w:r>
      <w:r w:rsidR="0005073E">
        <w:rPr>
          <w:rFonts w:hint="eastAsia"/>
          <w:color w:val="000000"/>
        </w:rPr>
        <w:t xml:space="preserve">　　</w:t>
      </w:r>
    </w:p>
    <w:p w:rsidR="007F4CD0" w:rsidRDefault="0080126B" w:rsidP="007F4CD0">
      <w:pPr>
        <w:adjustRightInd/>
        <w:ind w:firstLineChars="250" w:firstLine="525"/>
        <w:rPr>
          <w:color w:val="000000"/>
        </w:rPr>
      </w:pPr>
      <w:r w:rsidRPr="001F2B52">
        <w:rPr>
          <w:rFonts w:hint="eastAsia"/>
          <w:color w:val="000000"/>
        </w:rPr>
        <w:t>くすべての通帳を出す。</w:t>
      </w:r>
    </w:p>
    <w:p w:rsidR="007F4CD0" w:rsidRDefault="00722BE4" w:rsidP="007F4CD0">
      <w:pPr>
        <w:adjustRightInd/>
        <w:ind w:firstLineChars="150" w:firstLine="315"/>
        <w:rPr>
          <w:rFonts w:hAnsi="Times New Roman" w:cs="Times New Roman"/>
          <w:color w:val="000000"/>
        </w:rPr>
      </w:pPr>
      <w:r>
        <w:rPr>
          <w:rFonts w:hint="eastAsia"/>
          <w:color w:val="000000"/>
        </w:rPr>
        <w:t>(4)</w:t>
      </w:r>
      <w:r w:rsidR="0080126B" w:rsidRPr="001F2B52">
        <w:rPr>
          <w:rFonts w:hint="eastAsia"/>
          <w:color w:val="000000"/>
        </w:rPr>
        <w:t xml:space="preserve">　通帳に，水道光熱費等の記載がない場合は，通帳提出に漏れがある可能性がある。</w:t>
      </w:r>
    </w:p>
    <w:p w:rsidR="0080126B" w:rsidRPr="001F2B52" w:rsidRDefault="0080126B" w:rsidP="00664595">
      <w:pPr>
        <w:adjustRightInd/>
        <w:ind w:left="222" w:hanging="222"/>
        <w:rPr>
          <w:rFonts w:hAnsi="Times New Roman" w:cs="Times New Roman"/>
          <w:color w:val="000000"/>
        </w:rPr>
      </w:pPr>
      <w:r w:rsidRPr="001F2B52">
        <w:rPr>
          <w:rFonts w:hint="eastAsia"/>
          <w:color w:val="000000"/>
        </w:rPr>
        <w:t xml:space="preserve">　２　預貯金通帳から読み取れる注意点</w:t>
      </w:r>
    </w:p>
    <w:p w:rsidR="007F4CD0" w:rsidRDefault="007F4CD0" w:rsidP="007F4CD0">
      <w:pPr>
        <w:adjustRightInd/>
        <w:ind w:firstLineChars="150" w:firstLine="315"/>
        <w:rPr>
          <w:rFonts w:hAnsi="Times New Roman" w:cs="Times New Roman"/>
          <w:color w:val="000000"/>
        </w:rPr>
      </w:pPr>
      <w:r w:rsidRPr="007F4CD0">
        <w:rPr>
          <w:rFonts w:ascii="ＭＳ 明朝" w:hAnsi="ＭＳ 明朝"/>
          <w:color w:val="000000"/>
        </w:rPr>
        <w:t>(1)</w:t>
      </w:r>
      <w:r w:rsidR="0080126B" w:rsidRPr="001F2B52">
        <w:rPr>
          <w:rFonts w:hint="eastAsia"/>
          <w:color w:val="000000"/>
        </w:rPr>
        <w:t xml:space="preserve">　大きな金額や個人名での</w:t>
      </w:r>
      <w:r w:rsidR="005D187C" w:rsidRPr="001F2B52">
        <w:rPr>
          <w:rFonts w:hint="eastAsia"/>
          <w:color w:val="000000"/>
        </w:rPr>
        <w:t>預け入れ</w:t>
      </w:r>
      <w:r w:rsidR="005D187C">
        <w:rPr>
          <w:rFonts w:hint="eastAsia"/>
          <w:color w:val="000000"/>
        </w:rPr>
        <w:t>，</w:t>
      </w:r>
      <w:r w:rsidR="0080126B" w:rsidRPr="001F2B52">
        <w:rPr>
          <w:rFonts w:hint="eastAsia"/>
          <w:color w:val="000000"/>
        </w:rPr>
        <w:t>払戻しがある場合</w:t>
      </w:r>
    </w:p>
    <w:p w:rsidR="0080126B" w:rsidRPr="001F2B52" w:rsidRDefault="0080126B" w:rsidP="00664595">
      <w:pPr>
        <w:adjustRightInd/>
        <w:ind w:left="666" w:hanging="444"/>
        <w:rPr>
          <w:rFonts w:hAnsi="Times New Roman" w:cs="Times New Roman"/>
          <w:color w:val="000000"/>
        </w:rPr>
      </w:pPr>
      <w:r w:rsidRPr="001F2B52">
        <w:rPr>
          <w:rFonts w:hint="eastAsia"/>
          <w:color w:val="000000"/>
        </w:rPr>
        <w:t xml:space="preserve">　　　</w:t>
      </w:r>
      <w:r w:rsidR="005D187C" w:rsidRPr="001F2B52">
        <w:rPr>
          <w:rFonts w:hint="eastAsia"/>
          <w:color w:val="000000"/>
        </w:rPr>
        <w:t>財産の存在や否認権対象行為の存在が疑われるから，マーカーやメモ書きで通帳に事情を記載し，上申書等で説明する必要あり。</w:t>
      </w:r>
      <w:r w:rsidRPr="001F2B52">
        <w:rPr>
          <w:rFonts w:hint="eastAsia"/>
          <w:color w:val="000000"/>
        </w:rPr>
        <w:t>特に，個人名の振込みに関しては，それが援助なのか，貸金の返済なのか，貸金なのかなどの説明を要する。</w:t>
      </w:r>
    </w:p>
    <w:p w:rsidR="007F4CD0" w:rsidRDefault="007F4CD0" w:rsidP="007F4CD0">
      <w:pPr>
        <w:adjustRightInd/>
        <w:ind w:firstLineChars="150" w:firstLine="315"/>
        <w:rPr>
          <w:rFonts w:hAnsi="Times New Roman" w:cs="Times New Roman"/>
          <w:color w:val="000000"/>
        </w:rPr>
      </w:pPr>
      <w:r w:rsidRPr="007F4CD0">
        <w:rPr>
          <w:rFonts w:ascii="ＭＳ 明朝" w:hAnsi="ＭＳ 明朝"/>
          <w:color w:val="000000"/>
        </w:rPr>
        <w:t>(2)</w:t>
      </w:r>
      <w:r w:rsidR="0080126B" w:rsidRPr="001F2B52">
        <w:rPr>
          <w:rFonts w:hint="eastAsia"/>
          <w:color w:val="000000"/>
        </w:rPr>
        <w:t xml:space="preserve">　債権者一覧表の記載もれの可能性</w:t>
      </w:r>
    </w:p>
    <w:p w:rsidR="0080126B" w:rsidRPr="001F2B52" w:rsidRDefault="0080126B" w:rsidP="00664595">
      <w:pPr>
        <w:adjustRightInd/>
        <w:ind w:left="888" w:hanging="444"/>
        <w:rPr>
          <w:rFonts w:hAnsi="Times New Roman" w:cs="Times New Roman"/>
          <w:color w:val="000000"/>
        </w:rPr>
      </w:pPr>
      <w:r w:rsidRPr="001F2B52">
        <w:rPr>
          <w:rFonts w:hint="eastAsia"/>
          <w:color w:val="000000"/>
        </w:rPr>
        <w:t xml:space="preserve">　ア　債権者一覧表に記載のないカード会社等への支払がある場合</w:t>
      </w:r>
    </w:p>
    <w:p w:rsidR="0080126B" w:rsidRPr="001F2B52" w:rsidRDefault="0080126B" w:rsidP="00664595">
      <w:pPr>
        <w:adjustRightInd/>
        <w:ind w:left="666" w:hanging="222"/>
        <w:rPr>
          <w:rFonts w:hAnsi="Times New Roman" w:cs="Times New Roman"/>
          <w:color w:val="000000"/>
        </w:rPr>
      </w:pPr>
      <w:r w:rsidRPr="001F2B52">
        <w:rPr>
          <w:rFonts w:hint="eastAsia"/>
          <w:color w:val="000000"/>
        </w:rPr>
        <w:t xml:space="preserve">　イ　</w:t>
      </w:r>
      <w:r w:rsidRPr="001F2B52">
        <w:rPr>
          <w:color w:val="000000"/>
        </w:rPr>
        <w:t xml:space="preserve">VIEW </w:t>
      </w:r>
      <w:proofErr w:type="spellStart"/>
      <w:r w:rsidRPr="001F2B52">
        <w:rPr>
          <w:color w:val="000000"/>
        </w:rPr>
        <w:t>suica</w:t>
      </w:r>
      <w:proofErr w:type="spellEnd"/>
      <w:r w:rsidRPr="001F2B52">
        <w:rPr>
          <w:rFonts w:hint="eastAsia"/>
          <w:color w:val="000000"/>
        </w:rPr>
        <w:t>カードのクレジット機能利用の形跡がある場合</w:t>
      </w:r>
    </w:p>
    <w:p w:rsidR="0080126B" w:rsidRPr="001F2B52" w:rsidRDefault="0080126B" w:rsidP="00664595">
      <w:pPr>
        <w:adjustRightInd/>
        <w:ind w:left="666" w:hanging="222"/>
        <w:rPr>
          <w:rFonts w:hAnsi="Times New Roman" w:cs="Times New Roman"/>
          <w:color w:val="000000"/>
        </w:rPr>
      </w:pPr>
      <w:r w:rsidRPr="001F2B52">
        <w:rPr>
          <w:rFonts w:hint="eastAsia"/>
          <w:color w:val="000000"/>
        </w:rPr>
        <w:t xml:space="preserve">　　　通勤定期のみの機能だと誤解していないか。</w:t>
      </w:r>
    </w:p>
    <w:p w:rsidR="007F4CD0" w:rsidRDefault="007F4CD0" w:rsidP="007F4CD0">
      <w:pPr>
        <w:adjustRightInd/>
        <w:ind w:firstLineChars="150" w:firstLine="315"/>
        <w:rPr>
          <w:rFonts w:hAnsi="Times New Roman" w:cs="Times New Roman"/>
          <w:color w:val="000000"/>
        </w:rPr>
      </w:pPr>
      <w:r w:rsidRPr="007F4CD0">
        <w:rPr>
          <w:rFonts w:ascii="ＭＳ 明朝" w:hAnsi="ＭＳ 明朝"/>
          <w:color w:val="000000"/>
        </w:rPr>
        <w:t>(3)</w:t>
      </w:r>
      <w:r w:rsidR="0080126B" w:rsidRPr="001F2B52">
        <w:rPr>
          <w:rFonts w:hint="eastAsia"/>
          <w:color w:val="000000"/>
        </w:rPr>
        <w:t xml:space="preserve">　財産目録の記載漏れの可能性</w:t>
      </w:r>
    </w:p>
    <w:p w:rsidR="0080126B" w:rsidRPr="001F2B52" w:rsidRDefault="0080126B" w:rsidP="00664595">
      <w:pPr>
        <w:adjustRightInd/>
        <w:ind w:left="888" w:hanging="222"/>
        <w:rPr>
          <w:rFonts w:hAnsi="Times New Roman" w:cs="Times New Roman"/>
          <w:color w:val="000000"/>
        </w:rPr>
      </w:pPr>
      <w:r w:rsidRPr="001F2B52">
        <w:rPr>
          <w:rFonts w:hint="eastAsia"/>
          <w:color w:val="000000"/>
        </w:rPr>
        <w:t>ア　保険会社への入金や引落としがある場合（保険解約返戻金の存在）</w:t>
      </w:r>
    </w:p>
    <w:p w:rsidR="0080126B" w:rsidRPr="001F2B52" w:rsidRDefault="0080126B" w:rsidP="00664595">
      <w:pPr>
        <w:adjustRightInd/>
        <w:ind w:left="888" w:hanging="222"/>
        <w:rPr>
          <w:rFonts w:hAnsi="Times New Roman" w:cs="Times New Roman"/>
          <w:color w:val="000000"/>
        </w:rPr>
      </w:pPr>
      <w:r w:rsidRPr="001F2B52">
        <w:rPr>
          <w:rFonts w:hint="eastAsia"/>
          <w:color w:val="000000"/>
        </w:rPr>
        <w:t>イ　ＪＡＦ（一般社団法人日本自動車連盟，</w:t>
      </w:r>
      <w:r w:rsidRPr="001F2B52">
        <w:rPr>
          <w:color w:val="000000"/>
        </w:rPr>
        <w:t>JAPAN AUTOMOBILE</w:t>
      </w:r>
      <w:r w:rsidRPr="001F2B52">
        <w:rPr>
          <w:rFonts w:hint="eastAsia"/>
          <w:color w:val="000000"/>
        </w:rPr>
        <w:t xml:space="preserve">　</w:t>
      </w:r>
      <w:r w:rsidR="005D187C" w:rsidRPr="001F2B52">
        <w:rPr>
          <w:color w:val="000000"/>
        </w:rPr>
        <w:t>Federation</w:t>
      </w:r>
      <w:r w:rsidRPr="001F2B52">
        <w:rPr>
          <w:rFonts w:hint="eastAsia"/>
          <w:color w:val="000000"/>
        </w:rPr>
        <w:t>）からの引き落としがある場合（車両の存在）</w:t>
      </w:r>
    </w:p>
    <w:p w:rsidR="0080126B" w:rsidRPr="001F2B52" w:rsidRDefault="0080126B" w:rsidP="00664595">
      <w:pPr>
        <w:adjustRightInd/>
        <w:ind w:left="888" w:hanging="222"/>
        <w:rPr>
          <w:color w:val="000000"/>
        </w:rPr>
      </w:pPr>
      <w:r w:rsidRPr="001F2B52">
        <w:rPr>
          <w:rFonts w:hint="eastAsia"/>
          <w:color w:val="000000"/>
        </w:rPr>
        <w:t>ウ　家賃の引落としの額が賃貸借契約書の額と異なる場合－駐車場料金等</w:t>
      </w:r>
      <w:r w:rsidR="00414EFC">
        <w:rPr>
          <w:rFonts w:hint="eastAsia"/>
          <w:color w:val="000000"/>
        </w:rPr>
        <w:t>が</w:t>
      </w:r>
      <w:r w:rsidRPr="001F2B52">
        <w:rPr>
          <w:rFonts w:hint="eastAsia"/>
          <w:color w:val="000000"/>
        </w:rPr>
        <w:t>加算されているのでは（車両の存在）</w:t>
      </w:r>
    </w:p>
    <w:p w:rsidR="0080126B" w:rsidRPr="001F2B52" w:rsidRDefault="0080126B" w:rsidP="00664595">
      <w:pPr>
        <w:adjustRightInd/>
        <w:ind w:left="888" w:hanging="222"/>
        <w:rPr>
          <w:rFonts w:hAnsi="Times New Roman" w:cs="Times New Roman"/>
          <w:color w:val="000000"/>
        </w:rPr>
      </w:pPr>
      <w:r w:rsidRPr="001F2B52">
        <w:rPr>
          <w:rFonts w:hint="eastAsia"/>
          <w:color w:val="000000"/>
        </w:rPr>
        <w:t>エ　本人名義の口座への（又は，本人名義の口座からの）送金がある場合に，対応する口座の資料がない場合</w:t>
      </w:r>
    </w:p>
    <w:p w:rsidR="007F4CD0" w:rsidRDefault="007F4CD0" w:rsidP="007F4CD0">
      <w:pPr>
        <w:adjustRightInd/>
        <w:ind w:firstLineChars="150" w:firstLine="315"/>
        <w:rPr>
          <w:rFonts w:hAnsi="Times New Roman" w:cs="Times New Roman"/>
          <w:color w:val="000000"/>
        </w:rPr>
      </w:pPr>
      <w:r w:rsidRPr="007F4CD0">
        <w:rPr>
          <w:rFonts w:ascii="ＭＳ 明朝" w:hAnsi="ＭＳ 明朝"/>
          <w:color w:val="000000"/>
        </w:rPr>
        <w:t>(4)</w:t>
      </w:r>
      <w:r w:rsidR="0080126B" w:rsidRPr="001F2B52">
        <w:rPr>
          <w:rFonts w:hint="eastAsia"/>
          <w:color w:val="000000"/>
        </w:rPr>
        <w:t xml:space="preserve">　収入の記載に漏れがある可能性</w:t>
      </w:r>
    </w:p>
    <w:p w:rsidR="0080126B" w:rsidRPr="001F2B52" w:rsidRDefault="0080126B" w:rsidP="00664595">
      <w:pPr>
        <w:adjustRightInd/>
        <w:ind w:left="666" w:hanging="222"/>
        <w:rPr>
          <w:rFonts w:hAnsi="Times New Roman" w:cs="Times New Roman"/>
          <w:color w:val="000000"/>
        </w:rPr>
      </w:pPr>
      <w:r w:rsidRPr="001F2B52">
        <w:rPr>
          <w:rFonts w:hint="eastAsia"/>
          <w:color w:val="000000"/>
        </w:rPr>
        <w:t xml:space="preserve">　　申立書に記載のない公的扶助とみられる入金がある場合，受給内容や期間，金額を説明する必要がある。</w:t>
      </w:r>
    </w:p>
    <w:p w:rsidR="007F4CD0" w:rsidRDefault="007F4CD0" w:rsidP="007F4CD0">
      <w:pPr>
        <w:adjustRightInd/>
        <w:ind w:firstLineChars="150" w:firstLine="315"/>
        <w:rPr>
          <w:rFonts w:hAnsi="Times New Roman" w:cs="Times New Roman"/>
          <w:color w:val="000000"/>
        </w:rPr>
      </w:pPr>
      <w:r w:rsidRPr="007F4CD0">
        <w:rPr>
          <w:rFonts w:ascii="ＭＳ 明朝" w:hAnsi="ＭＳ 明朝"/>
          <w:color w:val="000000"/>
        </w:rPr>
        <w:t>(5)</w:t>
      </w:r>
      <w:r w:rsidR="0080126B" w:rsidRPr="001F2B52">
        <w:rPr>
          <w:rFonts w:hint="eastAsia"/>
          <w:color w:val="000000"/>
        </w:rPr>
        <w:t xml:space="preserve">　</w:t>
      </w:r>
      <w:r w:rsidR="00480544">
        <w:rPr>
          <w:rFonts w:hint="eastAsia"/>
          <w:color w:val="000000"/>
        </w:rPr>
        <w:t>免責に関する事項</w:t>
      </w:r>
      <w:r w:rsidR="0080126B" w:rsidRPr="001F2B52">
        <w:rPr>
          <w:rFonts w:hint="eastAsia"/>
          <w:color w:val="000000"/>
        </w:rPr>
        <w:t>の記載漏れ</w:t>
      </w:r>
    </w:p>
    <w:p w:rsidR="0080126B" w:rsidRPr="001F2B52" w:rsidRDefault="0080126B" w:rsidP="00664595">
      <w:pPr>
        <w:adjustRightInd/>
        <w:ind w:left="888" w:hanging="444"/>
        <w:rPr>
          <w:rFonts w:hAnsi="Times New Roman" w:cs="Times New Roman"/>
          <w:color w:val="000000"/>
        </w:rPr>
      </w:pPr>
      <w:r w:rsidRPr="001F2B52">
        <w:rPr>
          <w:rFonts w:hint="eastAsia"/>
          <w:color w:val="000000"/>
        </w:rPr>
        <w:t xml:space="preserve">　ア　ＮＣＫ（日本中央競馬会）からの引落としがある場合（インターネットを利用した馬券の購入）</w:t>
      </w:r>
    </w:p>
    <w:p w:rsidR="0080126B" w:rsidRPr="001F2B52" w:rsidRDefault="0080126B" w:rsidP="00664595">
      <w:pPr>
        <w:adjustRightInd/>
        <w:ind w:left="888" w:hanging="444"/>
        <w:rPr>
          <w:rFonts w:hAnsi="Times New Roman" w:cs="Times New Roman"/>
          <w:color w:val="000000"/>
        </w:rPr>
      </w:pPr>
      <w:r w:rsidRPr="001F2B52">
        <w:rPr>
          <w:rFonts w:hint="eastAsia"/>
          <w:color w:val="000000"/>
        </w:rPr>
        <w:t xml:space="preserve">　イ　「スポーツシンコウ」，「ニホンスポーツシンコウセンター」からの引落としがある場合（ＴＯＴＯ（サッカーくじ）の購入）</w:t>
      </w:r>
    </w:p>
    <w:p w:rsidR="007F4CD0" w:rsidRDefault="007F4CD0" w:rsidP="007F4CD0">
      <w:pPr>
        <w:adjustRightInd/>
        <w:ind w:firstLineChars="150" w:firstLine="315"/>
        <w:rPr>
          <w:rFonts w:hAnsi="Times New Roman" w:cs="Times New Roman"/>
          <w:color w:val="000000"/>
        </w:rPr>
      </w:pPr>
      <w:r w:rsidRPr="007F4CD0">
        <w:rPr>
          <w:rFonts w:ascii="ＭＳ 明朝" w:hAnsi="ＭＳ 明朝"/>
          <w:color w:val="000000"/>
        </w:rPr>
        <w:t>(6)</w:t>
      </w:r>
      <w:r w:rsidR="0080126B" w:rsidRPr="001F2B52">
        <w:rPr>
          <w:rFonts w:hint="eastAsia"/>
          <w:color w:val="000000"/>
        </w:rPr>
        <w:t xml:space="preserve">　その他</w:t>
      </w:r>
    </w:p>
    <w:p w:rsidR="0080126B" w:rsidRPr="001F2B52" w:rsidRDefault="0080126B" w:rsidP="00664595">
      <w:pPr>
        <w:adjustRightInd/>
        <w:ind w:left="888" w:hanging="222"/>
        <w:rPr>
          <w:rFonts w:hAnsi="Times New Roman" w:cs="Times New Roman"/>
          <w:color w:val="000000"/>
        </w:rPr>
      </w:pPr>
      <w:r w:rsidRPr="001F2B52">
        <w:rPr>
          <w:rFonts w:hint="eastAsia"/>
          <w:color w:val="000000"/>
        </w:rPr>
        <w:t>ア　ＭＩＣＳ（全国キャッシュサービス，</w:t>
      </w:r>
      <w:r w:rsidRPr="001F2B52">
        <w:rPr>
          <w:color w:val="000000"/>
        </w:rPr>
        <w:t>Multi Integrated Cash Service</w:t>
      </w:r>
      <w:r w:rsidRPr="001F2B52">
        <w:rPr>
          <w:rFonts w:hint="eastAsia"/>
          <w:color w:val="000000"/>
        </w:rPr>
        <w:t>）とは，民間金融機関の各業態別オンライン提携ネットワークを，中継センターを介して接続するＣＤ／ＡＴＭネットワークの名称である。</w:t>
      </w:r>
    </w:p>
    <w:p w:rsidR="0080126B" w:rsidRPr="001F2B52" w:rsidRDefault="0080126B" w:rsidP="00664595">
      <w:pPr>
        <w:adjustRightInd/>
        <w:ind w:left="888" w:hanging="222"/>
        <w:rPr>
          <w:rFonts w:hAnsi="Times New Roman" w:cs="Times New Roman"/>
          <w:color w:val="000000"/>
        </w:rPr>
      </w:pPr>
      <w:r w:rsidRPr="001F2B52">
        <w:rPr>
          <w:rFonts w:hint="eastAsia"/>
          <w:color w:val="000000"/>
        </w:rPr>
        <w:t>イ　ＢＡＮＣＳ（バンクス，</w:t>
      </w:r>
      <w:r w:rsidR="005D187C" w:rsidRPr="001F2B52">
        <w:rPr>
          <w:color w:val="000000"/>
        </w:rPr>
        <w:t>Banks</w:t>
      </w:r>
      <w:r w:rsidRPr="001F2B52">
        <w:rPr>
          <w:color w:val="000000"/>
        </w:rPr>
        <w:t xml:space="preserve"> Cash Service</w:t>
      </w:r>
      <w:r w:rsidRPr="001F2B52">
        <w:rPr>
          <w:rFonts w:hint="eastAsia"/>
          <w:color w:val="000000"/>
        </w:rPr>
        <w:t>）とは，みずほコーポレート銀行を除く都市銀行間を接続するＣＤ／ＡＴＭの相互接続ネットワークの名称である。</w:t>
      </w:r>
    </w:p>
    <w:p w:rsidR="0080126B" w:rsidRPr="001F2B52" w:rsidRDefault="0080126B" w:rsidP="00664595">
      <w:pPr>
        <w:adjustRightInd/>
        <w:ind w:left="888" w:hanging="222"/>
        <w:rPr>
          <w:rFonts w:hAnsi="Times New Roman" w:cs="Times New Roman"/>
          <w:color w:val="000000"/>
        </w:rPr>
      </w:pPr>
      <w:r w:rsidRPr="001F2B52">
        <w:rPr>
          <w:rFonts w:hint="eastAsia"/>
          <w:color w:val="000000"/>
        </w:rPr>
        <w:t>ウ　ＡＤとは，自動預金受払機で預金した場合の表示，ＣＤとは，引き出した場合の表示である。</w:t>
      </w:r>
    </w:p>
    <w:p w:rsidR="0080126B" w:rsidRPr="001F2B52" w:rsidRDefault="0080126B" w:rsidP="00664595">
      <w:pPr>
        <w:adjustRightInd/>
        <w:ind w:left="666" w:hanging="222"/>
        <w:jc w:val="right"/>
        <w:rPr>
          <w:rFonts w:hAnsi="Times New Roman" w:cs="Times New Roman"/>
          <w:color w:val="000000"/>
        </w:rPr>
      </w:pPr>
      <w:r w:rsidRPr="001F2B52">
        <w:rPr>
          <w:rFonts w:hint="eastAsia"/>
          <w:color w:val="000000"/>
        </w:rPr>
        <w:t>以上</w:t>
      </w:r>
    </w:p>
    <w:p w:rsidR="0080126B" w:rsidRDefault="0080126B" w:rsidP="00A36160">
      <w:pPr>
        <w:wordWrap w:val="0"/>
        <w:adjustRightInd/>
        <w:ind w:right="840" w:firstLineChars="300" w:firstLine="630"/>
        <w:rPr>
          <w:color w:val="0070C0"/>
        </w:rPr>
      </w:pPr>
    </w:p>
    <w:p w:rsidR="0080126B" w:rsidRPr="001F2B52" w:rsidRDefault="0080126B" w:rsidP="00664595">
      <w:pPr>
        <w:adjustRightInd/>
        <w:ind w:right="880" w:firstLineChars="1300" w:firstLine="2860"/>
        <w:rPr>
          <w:rFonts w:ascii="ＭＳ Ｐゴシック" w:eastAsia="ＭＳ Ｐゴシック" w:hAnsi="ＭＳ Ｐゴシック" w:cs="ＭＳ Ｐゴシック"/>
          <w:color w:val="000000"/>
          <w:sz w:val="22"/>
          <w:szCs w:val="22"/>
        </w:rPr>
      </w:pPr>
      <w:r w:rsidRPr="001F2B52">
        <w:rPr>
          <w:rFonts w:ascii="ＭＳ Ｐゴシック" w:eastAsia="ＭＳ Ｐゴシック" w:hAnsi="ＭＳ Ｐゴシック" w:cs="ＭＳ Ｐゴシック" w:hint="eastAsia"/>
          <w:color w:val="000000"/>
          <w:sz w:val="22"/>
          <w:szCs w:val="22"/>
        </w:rPr>
        <w:lastRenderedPageBreak/>
        <w:t>＊申立時には取り外してください。</w:t>
      </w:r>
    </w:p>
    <w:p w:rsidR="0080126B" w:rsidRPr="001F2B52" w:rsidRDefault="0080126B" w:rsidP="00664595">
      <w:pPr>
        <w:adjustRightInd/>
        <w:ind w:right="880"/>
        <w:rPr>
          <w:rFonts w:ascii="ＭＳ 明朝" w:cs="ＭＳ Ｐゴシック"/>
          <w:color w:val="000000"/>
          <w:sz w:val="22"/>
          <w:szCs w:val="22"/>
        </w:rPr>
      </w:pPr>
    </w:p>
    <w:p w:rsidR="0080126B" w:rsidRPr="001F2B52" w:rsidRDefault="0080126B" w:rsidP="00664595">
      <w:pPr>
        <w:adjustRightInd/>
        <w:ind w:right="880"/>
        <w:rPr>
          <w:rFonts w:ascii="ＭＳ 明朝" w:cs="ＭＳ Ｐゴシック"/>
          <w:color w:val="000000"/>
          <w:sz w:val="22"/>
          <w:szCs w:val="22"/>
        </w:rPr>
      </w:pPr>
      <w:r w:rsidRPr="001F2B52">
        <w:rPr>
          <w:rFonts w:ascii="ＭＳ 明朝" w:hAnsi="ＭＳ 明朝" w:cs="ＭＳ Ｐゴシック" w:hint="eastAsia"/>
          <w:color w:val="000000"/>
          <w:sz w:val="22"/>
          <w:szCs w:val="22"/>
        </w:rPr>
        <w:t>（別　紙）</w:t>
      </w:r>
    </w:p>
    <w:p w:rsidR="0080126B" w:rsidRPr="001F2B52" w:rsidRDefault="0080126B" w:rsidP="00664595">
      <w:pPr>
        <w:adjustRightInd/>
        <w:ind w:left="444" w:hanging="444"/>
        <w:jc w:val="center"/>
        <w:rPr>
          <w:color w:val="000000"/>
        </w:rPr>
      </w:pPr>
      <w:r w:rsidRPr="001F2B52">
        <w:rPr>
          <w:rFonts w:hint="eastAsia"/>
          <w:color w:val="000000"/>
        </w:rPr>
        <w:t>「破産申立</w:t>
      </w:r>
      <w:r>
        <w:rPr>
          <w:rFonts w:hint="eastAsia"/>
          <w:color w:val="000000"/>
        </w:rPr>
        <w:t>て</w:t>
      </w:r>
      <w:r w:rsidRPr="001F2B52">
        <w:rPr>
          <w:rFonts w:hint="eastAsia"/>
          <w:color w:val="000000"/>
        </w:rPr>
        <w:t>に至った事情」の具体的記載方法</w:t>
      </w:r>
    </w:p>
    <w:p w:rsidR="0080126B" w:rsidRPr="001F2B52" w:rsidRDefault="0080126B" w:rsidP="00664595">
      <w:pPr>
        <w:adjustRightInd/>
        <w:ind w:left="444" w:hanging="444"/>
        <w:jc w:val="center"/>
        <w:rPr>
          <w:rFonts w:hAnsi="Times New Roman" w:cs="Times New Roman"/>
          <w:color w:val="000000"/>
        </w:rPr>
      </w:pPr>
    </w:p>
    <w:p w:rsidR="0080126B" w:rsidRPr="001F2B52" w:rsidRDefault="0080126B" w:rsidP="00664595">
      <w:pPr>
        <w:adjustRightInd/>
        <w:ind w:left="444" w:hanging="444"/>
        <w:rPr>
          <w:rFonts w:hAnsi="Times New Roman" w:cs="Times New Roman"/>
          <w:color w:val="000000"/>
        </w:rPr>
      </w:pPr>
      <w:r w:rsidRPr="001F2B52">
        <w:rPr>
          <w:rFonts w:hint="eastAsia"/>
          <w:color w:val="000000"/>
        </w:rPr>
        <w:t xml:space="preserve">　　　少なくともカードを使い始めたころからの事情を記載してください。また，負債の発生の原因を，暦年順に具体的な収入の増減及び支出の増減の原因事実と関連させながら説明してください。</w:t>
      </w:r>
    </w:p>
    <w:p w:rsidR="0080126B" w:rsidRPr="001F2B52" w:rsidRDefault="0080126B" w:rsidP="00664595">
      <w:pPr>
        <w:adjustRightInd/>
        <w:ind w:left="444" w:hanging="444"/>
        <w:rPr>
          <w:color w:val="000000"/>
        </w:rPr>
      </w:pPr>
      <w:r w:rsidRPr="001F2B52">
        <w:rPr>
          <w:rFonts w:hint="eastAsia"/>
          <w:color w:val="000000"/>
        </w:rPr>
        <w:t xml:space="preserve">　　　手取り給与額の推移の記載は，休職，退職，転職等給与額に大きな変更があるごとにその手取り額を，また，手取り給与と比較して大きな支出の原因となった出来事（離婚，学費，親族への援助，交通事故，保証履行，病気，葬儀，失職，単身赴任，引っ越し等）やそれに関する支出額及び影響を受けた収入減などは落とさず，記載してください。　</w:t>
      </w:r>
    </w:p>
    <w:p w:rsidR="0080126B" w:rsidRPr="001F2B52" w:rsidRDefault="0080126B" w:rsidP="00664595">
      <w:pPr>
        <w:adjustRightInd/>
        <w:ind w:left="444" w:hanging="444"/>
        <w:rPr>
          <w:color w:val="000000"/>
        </w:rPr>
      </w:pPr>
      <w:r w:rsidRPr="001F2B52">
        <w:rPr>
          <w:rFonts w:hint="eastAsia"/>
          <w:color w:val="000000"/>
        </w:rPr>
        <w:t xml:space="preserve">　　　自動車や不動産等高額な資産を購入し，又は処分した場合には，その財産の具体的な内容，</w:t>
      </w:r>
    </w:p>
    <w:p w:rsidR="0080126B" w:rsidRPr="001F2B52" w:rsidRDefault="0080126B" w:rsidP="00664595">
      <w:pPr>
        <w:adjustRightInd/>
        <w:ind w:leftChars="200" w:left="420"/>
        <w:rPr>
          <w:rFonts w:hAnsi="Times New Roman" w:cs="Times New Roman"/>
          <w:color w:val="000000"/>
        </w:rPr>
      </w:pPr>
      <w:r w:rsidRPr="001F2B52">
        <w:rPr>
          <w:rFonts w:hint="eastAsia"/>
          <w:color w:val="000000"/>
        </w:rPr>
        <w:t>購入額，処分価格，処分時の時価，車種等々を記載してください。</w:t>
      </w:r>
    </w:p>
    <w:p w:rsidR="0080126B" w:rsidRPr="001F2B52" w:rsidRDefault="0080126B" w:rsidP="00664595">
      <w:pPr>
        <w:adjustRightInd/>
        <w:ind w:left="444" w:hanging="444"/>
        <w:rPr>
          <w:rFonts w:hAnsi="Times New Roman" w:cs="Times New Roman"/>
          <w:color w:val="000000"/>
        </w:rPr>
      </w:pPr>
      <w:r w:rsidRPr="001F2B52">
        <w:rPr>
          <w:rFonts w:hint="eastAsia"/>
          <w:color w:val="000000"/>
        </w:rPr>
        <w:t xml:space="preserve">　　　負債の整理をした時は，その内容を記載してください。</w:t>
      </w:r>
    </w:p>
    <w:p w:rsidR="0080126B" w:rsidRPr="001F2B52" w:rsidRDefault="0080126B" w:rsidP="00664595">
      <w:pPr>
        <w:adjustRightInd/>
        <w:ind w:left="444" w:hanging="444"/>
        <w:rPr>
          <w:rFonts w:hAnsi="Times New Roman" w:cs="Times New Roman"/>
          <w:color w:val="000000"/>
        </w:rPr>
      </w:pPr>
      <w:r w:rsidRPr="001F2B52">
        <w:rPr>
          <w:rFonts w:hint="eastAsia"/>
          <w:color w:val="000000"/>
        </w:rPr>
        <w:t xml:space="preserve">　　　なお，別紙で文例を挙げてみました</w:t>
      </w:r>
      <w:r w:rsidR="00303859">
        <w:rPr>
          <w:rFonts w:hint="eastAsia"/>
          <w:color w:val="000000"/>
        </w:rPr>
        <w:t>ので参考にしてください</w:t>
      </w:r>
      <w:r w:rsidRPr="001F2B52">
        <w:rPr>
          <w:rFonts w:hint="eastAsia"/>
          <w:color w:val="000000"/>
        </w:rPr>
        <w:t>。</w:t>
      </w:r>
    </w:p>
    <w:p w:rsidR="0080126B" w:rsidRDefault="0080126B" w:rsidP="00664595">
      <w:pPr>
        <w:adjustRightInd/>
        <w:ind w:left="444" w:hanging="444"/>
        <w:rPr>
          <w:color w:val="0070C0"/>
        </w:rPr>
      </w:pPr>
      <w:r w:rsidRPr="00B366F1">
        <w:rPr>
          <w:rFonts w:hint="eastAsia"/>
          <w:color w:val="0070C0"/>
        </w:rPr>
        <w:t xml:space="preserve">　</w:t>
      </w:r>
    </w:p>
    <w:p w:rsidR="0080126B" w:rsidRPr="00664595" w:rsidRDefault="0080126B" w:rsidP="00664595">
      <w:pPr>
        <w:adjustRightInd/>
        <w:rPr>
          <w:color w:val="000000"/>
        </w:rPr>
      </w:pPr>
    </w:p>
    <w:p w:rsidR="0080126B" w:rsidRDefault="0080126B" w:rsidP="00A36160">
      <w:pPr>
        <w:wordWrap w:val="0"/>
        <w:adjustRightInd/>
        <w:ind w:right="840" w:firstLineChars="300" w:firstLine="630"/>
        <w:rPr>
          <w:color w:val="0070C0"/>
        </w:rPr>
      </w:pPr>
    </w:p>
    <w:p w:rsidR="0080126B" w:rsidRPr="00664595" w:rsidRDefault="0080126B" w:rsidP="00A36160">
      <w:pPr>
        <w:wordWrap w:val="0"/>
        <w:adjustRightInd/>
        <w:ind w:right="840" w:firstLineChars="300" w:firstLine="630"/>
        <w:rPr>
          <w:color w:val="0070C0"/>
        </w:rPr>
      </w:pPr>
    </w:p>
    <w:p w:rsidR="0080126B" w:rsidRPr="001F2B52" w:rsidRDefault="0080126B" w:rsidP="00664595">
      <w:pPr>
        <w:adjustRightInd/>
        <w:ind w:right="880" w:firstLineChars="3000" w:firstLine="6300"/>
        <w:rPr>
          <w:rFonts w:ascii="ＭＳ 明朝" w:hAnsi="Times New Roman" w:cs="Times New Roman"/>
          <w:color w:val="000000"/>
        </w:rPr>
      </w:pPr>
      <w:r>
        <w:rPr>
          <w:color w:val="0070C0"/>
        </w:rPr>
        <w:br w:type="page"/>
      </w:r>
      <w:r w:rsidRPr="001F2B52">
        <w:rPr>
          <w:rFonts w:hint="eastAsia"/>
          <w:color w:val="000000"/>
        </w:rPr>
        <w:lastRenderedPageBreak/>
        <w:t>平成○年○月○日</w:t>
      </w:r>
    </w:p>
    <w:p w:rsidR="0080126B" w:rsidRPr="001F2B52" w:rsidRDefault="0080126B" w:rsidP="00A36160">
      <w:pPr>
        <w:adjustRightInd/>
        <w:spacing w:line="368" w:lineRule="exact"/>
        <w:rPr>
          <w:rFonts w:ascii="ＭＳ 明朝" w:hAnsi="Times New Roman" w:cs="Times New Roman"/>
          <w:color w:val="000000"/>
        </w:rPr>
      </w:pPr>
      <w:r w:rsidRPr="001F2B52">
        <w:rPr>
          <w:rFonts w:hint="eastAsia"/>
          <w:color w:val="000000"/>
        </w:rPr>
        <w:t xml:space="preserve">別紙　</w:t>
      </w:r>
      <w:r w:rsidRPr="001F2B52">
        <w:rPr>
          <w:rFonts w:ascii="ＭＳ 明朝" w:eastAsia="ＭＳ ゴシック" w:hAnsi="Times New Roman" w:cs="ＭＳ ゴシック" w:hint="eastAsia"/>
          <w:b/>
          <w:bCs/>
          <w:color w:val="000000"/>
          <w:sz w:val="28"/>
          <w:szCs w:val="28"/>
        </w:rPr>
        <w:t>破産申立てに至った事情</w:t>
      </w:r>
    </w:p>
    <w:p w:rsidR="0080126B" w:rsidRPr="001F2B52" w:rsidRDefault="0080126B" w:rsidP="00A36160">
      <w:pPr>
        <w:tabs>
          <w:tab w:val="left" w:pos="720"/>
        </w:tabs>
        <w:adjustRightInd/>
        <w:rPr>
          <w:rFonts w:ascii="ＭＳ 明朝" w:hAnsi="Times New Roman" w:cs="Times New Roman"/>
          <w:color w:val="00000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160"/>
        <w:gridCol w:w="7803"/>
      </w:tblGrid>
      <w:tr w:rsidR="0080126B" w:rsidRPr="001F2B52" w:rsidTr="001B4F0F">
        <w:tc>
          <w:tcPr>
            <w:tcW w:w="1160" w:type="dxa"/>
            <w:tcBorders>
              <w:top w:val="single" w:sz="4" w:space="0" w:color="000000"/>
              <w:left w:val="single" w:sz="4" w:space="0" w:color="000000"/>
              <w:bottom w:val="single" w:sz="4" w:space="0" w:color="000000"/>
              <w:right w:val="single" w:sz="4" w:space="0" w:color="000000"/>
            </w:tcBorders>
          </w:tcPr>
          <w:p w:rsidR="0080126B" w:rsidRPr="001F2B52" w:rsidRDefault="0080126B" w:rsidP="000445BD">
            <w:pPr>
              <w:suppressAutoHyphens/>
              <w:kinsoku w:val="0"/>
              <w:overflowPunct w:val="0"/>
              <w:autoSpaceDE w:val="0"/>
              <w:autoSpaceDN w:val="0"/>
              <w:spacing w:line="340" w:lineRule="exact"/>
              <w:jc w:val="center"/>
              <w:rPr>
                <w:rFonts w:ascii="ＭＳ 明朝" w:hAnsi="Times New Roman" w:cs="Times New Roman"/>
                <w:color w:val="000000"/>
              </w:rPr>
            </w:pPr>
            <w:r w:rsidRPr="001F2B52">
              <w:rPr>
                <w:rFonts w:hint="eastAsia"/>
                <w:color w:val="000000"/>
              </w:rPr>
              <w:t>年　月</w:t>
            </w:r>
          </w:p>
        </w:tc>
        <w:tc>
          <w:tcPr>
            <w:tcW w:w="7803" w:type="dxa"/>
            <w:tcBorders>
              <w:top w:val="single" w:sz="4" w:space="0" w:color="000000"/>
              <w:left w:val="single" w:sz="4" w:space="0" w:color="000000"/>
              <w:bottom w:val="single" w:sz="4" w:space="0" w:color="000000"/>
              <w:right w:val="single" w:sz="4" w:space="0" w:color="000000"/>
            </w:tcBorders>
          </w:tcPr>
          <w:p w:rsidR="0080126B" w:rsidRPr="001F2B52" w:rsidRDefault="0080126B" w:rsidP="000445BD">
            <w:pPr>
              <w:suppressAutoHyphens/>
              <w:kinsoku w:val="0"/>
              <w:overflowPunct w:val="0"/>
              <w:autoSpaceDE w:val="0"/>
              <w:autoSpaceDN w:val="0"/>
              <w:spacing w:line="340" w:lineRule="exact"/>
              <w:jc w:val="center"/>
              <w:rPr>
                <w:rFonts w:ascii="ＭＳ 明朝" w:hAnsi="Times New Roman" w:cs="Times New Roman"/>
                <w:color w:val="000000"/>
              </w:rPr>
            </w:pPr>
            <w:r w:rsidRPr="001F2B52">
              <w:rPr>
                <w:rFonts w:hint="eastAsia"/>
                <w:color w:val="000000"/>
              </w:rPr>
              <w:t xml:space="preserve">内　　</w:t>
            </w:r>
            <w:r w:rsidRPr="001F2B52">
              <w:rPr>
                <w:color w:val="000000"/>
              </w:rPr>
              <w:t xml:space="preserve">            </w:t>
            </w:r>
            <w:r w:rsidRPr="001F2B52">
              <w:rPr>
                <w:rFonts w:hint="eastAsia"/>
                <w:color w:val="000000"/>
              </w:rPr>
              <w:t>容</w:t>
            </w:r>
          </w:p>
        </w:tc>
      </w:tr>
      <w:tr w:rsidR="0080126B" w:rsidRPr="001F2B52" w:rsidTr="00F23662">
        <w:trPr>
          <w:trHeight w:val="1417"/>
        </w:trPr>
        <w:tc>
          <w:tcPr>
            <w:tcW w:w="1160" w:type="dxa"/>
            <w:tcBorders>
              <w:top w:val="single" w:sz="4" w:space="0" w:color="000000"/>
              <w:left w:val="single" w:sz="4" w:space="0" w:color="000000"/>
              <w:bottom w:val="dashed" w:sz="4" w:space="0" w:color="000000"/>
              <w:right w:val="single" w:sz="4" w:space="0" w:color="000000"/>
            </w:tcBorders>
          </w:tcPr>
          <w:p w:rsidR="0080126B" w:rsidRPr="001F2B52" w:rsidRDefault="0080126B" w:rsidP="000445BD">
            <w:pPr>
              <w:suppressAutoHyphens/>
              <w:kinsoku w:val="0"/>
              <w:overflowPunct w:val="0"/>
              <w:autoSpaceDE w:val="0"/>
              <w:autoSpaceDN w:val="0"/>
              <w:spacing w:line="340" w:lineRule="exact"/>
              <w:rPr>
                <w:rFonts w:ascii="ＭＳ 明朝" w:hAnsi="Times New Roman" w:cs="Times New Roman"/>
                <w:color w:val="000000"/>
              </w:rPr>
            </w:pPr>
            <w:r w:rsidRPr="001F2B52">
              <w:rPr>
                <w:rFonts w:ascii="ＭＳ 明朝" w:hAnsi="ＭＳ 明朝"/>
                <w:color w:val="000000"/>
              </w:rPr>
              <w:t>H19.8</w:t>
            </w:r>
          </w:p>
          <w:p w:rsidR="0080126B" w:rsidRPr="001F2B52" w:rsidRDefault="0080126B" w:rsidP="000445BD">
            <w:pPr>
              <w:suppressAutoHyphens/>
              <w:kinsoku w:val="0"/>
              <w:overflowPunct w:val="0"/>
              <w:autoSpaceDE w:val="0"/>
              <w:autoSpaceDN w:val="0"/>
              <w:spacing w:line="340" w:lineRule="exact"/>
              <w:rPr>
                <w:rFonts w:ascii="ＭＳ 明朝" w:hAnsi="Times New Roman" w:cs="Times New Roman"/>
                <w:color w:val="000000"/>
              </w:rPr>
            </w:pPr>
          </w:p>
          <w:p w:rsidR="0080126B" w:rsidRPr="001F2B52" w:rsidRDefault="0080126B" w:rsidP="000445BD">
            <w:pPr>
              <w:suppressAutoHyphens/>
              <w:kinsoku w:val="0"/>
              <w:overflowPunct w:val="0"/>
              <w:autoSpaceDE w:val="0"/>
              <w:autoSpaceDN w:val="0"/>
              <w:spacing w:line="340" w:lineRule="exact"/>
              <w:rPr>
                <w:rFonts w:ascii="ＭＳ 明朝" w:hAnsi="Times New Roman" w:cs="Times New Roman"/>
                <w:color w:val="000000"/>
              </w:rPr>
            </w:pPr>
          </w:p>
          <w:p w:rsidR="0080126B" w:rsidRPr="001F2B52" w:rsidRDefault="0080126B" w:rsidP="000445BD">
            <w:pPr>
              <w:suppressAutoHyphens/>
              <w:kinsoku w:val="0"/>
              <w:overflowPunct w:val="0"/>
              <w:autoSpaceDE w:val="0"/>
              <w:autoSpaceDN w:val="0"/>
              <w:spacing w:line="340" w:lineRule="exact"/>
              <w:rPr>
                <w:rFonts w:ascii="ＭＳ 明朝" w:hAnsi="Times New Roman" w:cs="Times New Roman"/>
                <w:color w:val="000000"/>
              </w:rPr>
            </w:pPr>
          </w:p>
        </w:tc>
        <w:tc>
          <w:tcPr>
            <w:tcW w:w="7803" w:type="dxa"/>
            <w:tcBorders>
              <w:top w:val="single" w:sz="4" w:space="0" w:color="000000"/>
              <w:left w:val="single" w:sz="4" w:space="0" w:color="000000"/>
              <w:bottom w:val="dashed" w:sz="4" w:space="0" w:color="000000"/>
              <w:right w:val="single" w:sz="4" w:space="0" w:color="000000"/>
            </w:tcBorders>
          </w:tcPr>
          <w:p w:rsidR="0080126B" w:rsidRPr="001F2B52" w:rsidRDefault="0080126B" w:rsidP="000445BD">
            <w:pPr>
              <w:suppressAutoHyphens/>
              <w:kinsoku w:val="0"/>
              <w:overflowPunct w:val="0"/>
              <w:autoSpaceDE w:val="0"/>
              <w:autoSpaceDN w:val="0"/>
              <w:spacing w:line="340" w:lineRule="exact"/>
              <w:rPr>
                <w:rFonts w:ascii="ＭＳ 明朝" w:hAnsi="Times New Roman" w:cs="Times New Roman"/>
                <w:color w:val="000000"/>
              </w:rPr>
            </w:pPr>
            <w:r w:rsidRPr="001F2B52">
              <w:rPr>
                <w:color w:val="000000"/>
              </w:rPr>
              <w:t>B</w:t>
            </w:r>
            <w:r w:rsidRPr="001F2B52">
              <w:rPr>
                <w:rFonts w:hint="eastAsia"/>
                <w:color w:val="000000"/>
              </w:rPr>
              <w:t>社を退職しました（退職金３６５万円</w:t>
            </w:r>
            <w:r w:rsidRPr="001F2B52">
              <w:rPr>
                <w:color w:val="000000"/>
                <w:vertAlign w:val="superscript"/>
              </w:rPr>
              <w:footnoteReference w:id="1"/>
            </w:r>
            <w:r w:rsidRPr="001F2B52">
              <w:rPr>
                <w:rFonts w:hint="eastAsia"/>
                <w:color w:val="000000"/>
              </w:rPr>
              <w:t>）。</w:t>
            </w:r>
          </w:p>
          <w:p w:rsidR="0080126B" w:rsidRPr="001F2B52" w:rsidRDefault="0080126B" w:rsidP="000445BD">
            <w:pPr>
              <w:suppressAutoHyphens/>
              <w:kinsoku w:val="0"/>
              <w:overflowPunct w:val="0"/>
              <w:autoSpaceDE w:val="0"/>
              <w:autoSpaceDN w:val="0"/>
              <w:spacing w:line="340" w:lineRule="exact"/>
              <w:rPr>
                <w:rFonts w:ascii="ＭＳ 明朝" w:hAnsi="Times New Roman" w:cs="Times New Roman"/>
                <w:color w:val="000000"/>
              </w:rPr>
            </w:pPr>
            <w:r w:rsidRPr="001F2B52">
              <w:rPr>
                <w:rFonts w:hint="eastAsia"/>
                <w:color w:val="000000"/>
              </w:rPr>
              <w:t>なお，息子</w:t>
            </w:r>
            <w:r w:rsidRPr="001F2B52">
              <w:rPr>
                <w:rFonts w:ascii="ＭＳ 明朝" w:hAnsi="ＭＳ 明朝"/>
                <w:color w:val="000000"/>
              </w:rPr>
              <w:t>(</w:t>
            </w:r>
            <w:r w:rsidRPr="001F2B52">
              <w:rPr>
                <w:rFonts w:hint="eastAsia"/>
                <w:color w:val="000000"/>
              </w:rPr>
              <w:t>当時２３歳</w:t>
            </w:r>
            <w:r w:rsidRPr="001F2B52">
              <w:rPr>
                <w:rFonts w:ascii="ＭＳ 明朝" w:hAnsi="ＭＳ 明朝"/>
                <w:color w:val="000000"/>
              </w:rPr>
              <w:t>)</w:t>
            </w:r>
            <w:r w:rsidRPr="001F2B52">
              <w:rPr>
                <w:rFonts w:hint="eastAsia"/>
                <w:color w:val="000000"/>
              </w:rPr>
              <w:t>とは，この頃から同居しているが，息子は就職活動がうまくいかず，たまに短期のアルバイトをする以外は無職であり，家計に生活費を入れたことは一度もありません</w:t>
            </w:r>
            <w:r w:rsidRPr="001F2B52">
              <w:rPr>
                <w:color w:val="000000"/>
                <w:position w:val="7"/>
                <w:sz w:val="20"/>
                <w:szCs w:val="20"/>
                <w:vertAlign w:val="subscript"/>
              </w:rPr>
              <w:footnoteReference w:id="2"/>
            </w:r>
            <w:r w:rsidRPr="001F2B52">
              <w:rPr>
                <w:rFonts w:hint="eastAsia"/>
                <w:color w:val="000000"/>
              </w:rPr>
              <w:t>。</w:t>
            </w:r>
          </w:p>
        </w:tc>
      </w:tr>
      <w:tr w:rsidR="0080126B" w:rsidRPr="001F2B52" w:rsidTr="001B4F0F">
        <w:tc>
          <w:tcPr>
            <w:tcW w:w="1160" w:type="dxa"/>
            <w:tcBorders>
              <w:top w:val="dashed" w:sz="4" w:space="0" w:color="000000"/>
              <w:left w:val="single" w:sz="4" w:space="0" w:color="000000"/>
              <w:bottom w:val="dashed" w:sz="4" w:space="0" w:color="000000"/>
              <w:right w:val="single" w:sz="4" w:space="0" w:color="000000"/>
            </w:tcBorders>
          </w:tcPr>
          <w:p w:rsidR="0080126B" w:rsidRPr="001F2B52" w:rsidRDefault="0080126B" w:rsidP="000445BD">
            <w:pPr>
              <w:suppressAutoHyphens/>
              <w:kinsoku w:val="0"/>
              <w:overflowPunct w:val="0"/>
              <w:autoSpaceDE w:val="0"/>
              <w:autoSpaceDN w:val="0"/>
              <w:spacing w:line="340" w:lineRule="exact"/>
              <w:rPr>
                <w:rFonts w:ascii="ＭＳ 明朝" w:hAnsi="Times New Roman" w:cs="Times New Roman"/>
                <w:color w:val="000000"/>
              </w:rPr>
            </w:pPr>
            <w:r w:rsidRPr="001F2B52">
              <w:rPr>
                <w:rFonts w:ascii="ＭＳ 明朝" w:hAnsi="ＭＳ 明朝"/>
                <w:color w:val="000000"/>
              </w:rPr>
              <w:t>H19.9</w:t>
            </w:r>
          </w:p>
          <w:p w:rsidR="0080126B" w:rsidRPr="001F2B52" w:rsidRDefault="0080126B" w:rsidP="000445BD">
            <w:pPr>
              <w:suppressAutoHyphens/>
              <w:kinsoku w:val="0"/>
              <w:overflowPunct w:val="0"/>
              <w:autoSpaceDE w:val="0"/>
              <w:autoSpaceDN w:val="0"/>
              <w:spacing w:line="340" w:lineRule="exact"/>
              <w:rPr>
                <w:rFonts w:ascii="ＭＳ 明朝" w:hAnsi="Times New Roman" w:cs="Times New Roman"/>
                <w:color w:val="000000"/>
              </w:rPr>
            </w:pPr>
          </w:p>
          <w:p w:rsidR="0080126B" w:rsidRPr="001F2B52" w:rsidRDefault="0080126B" w:rsidP="000445BD">
            <w:pPr>
              <w:suppressAutoHyphens/>
              <w:kinsoku w:val="0"/>
              <w:overflowPunct w:val="0"/>
              <w:autoSpaceDE w:val="0"/>
              <w:autoSpaceDN w:val="0"/>
              <w:spacing w:line="340" w:lineRule="exact"/>
              <w:rPr>
                <w:rFonts w:ascii="ＭＳ 明朝" w:hAnsi="Times New Roman" w:cs="Times New Roman"/>
                <w:color w:val="000000"/>
              </w:rPr>
            </w:pPr>
          </w:p>
          <w:p w:rsidR="0080126B" w:rsidRPr="001F2B52" w:rsidRDefault="0080126B" w:rsidP="000445BD">
            <w:pPr>
              <w:suppressAutoHyphens/>
              <w:kinsoku w:val="0"/>
              <w:overflowPunct w:val="0"/>
              <w:autoSpaceDE w:val="0"/>
              <w:autoSpaceDN w:val="0"/>
              <w:spacing w:line="340" w:lineRule="exact"/>
              <w:rPr>
                <w:rFonts w:ascii="ＭＳ 明朝" w:hAnsi="Times New Roman" w:cs="Times New Roman"/>
                <w:color w:val="000000"/>
              </w:rPr>
            </w:pPr>
          </w:p>
        </w:tc>
        <w:tc>
          <w:tcPr>
            <w:tcW w:w="7803" w:type="dxa"/>
            <w:tcBorders>
              <w:top w:val="dashed" w:sz="4" w:space="0" w:color="000000"/>
              <w:left w:val="single" w:sz="4" w:space="0" w:color="000000"/>
              <w:bottom w:val="dashed" w:sz="4" w:space="0" w:color="000000"/>
              <w:right w:val="single" w:sz="4" w:space="0" w:color="000000"/>
            </w:tcBorders>
          </w:tcPr>
          <w:p w:rsidR="0080126B" w:rsidRPr="001F2B52" w:rsidRDefault="0080126B" w:rsidP="000445BD">
            <w:pPr>
              <w:suppressAutoHyphens/>
              <w:kinsoku w:val="0"/>
              <w:overflowPunct w:val="0"/>
              <w:autoSpaceDE w:val="0"/>
              <w:autoSpaceDN w:val="0"/>
              <w:spacing w:line="340" w:lineRule="exact"/>
              <w:rPr>
                <w:rFonts w:ascii="ＭＳ 明朝" w:hAnsi="Times New Roman" w:cs="Times New Roman"/>
                <w:color w:val="000000"/>
              </w:rPr>
            </w:pPr>
            <w:r w:rsidRPr="001F2B52">
              <w:rPr>
                <w:rFonts w:hint="eastAsia"/>
                <w:color w:val="000000"/>
              </w:rPr>
              <w:t>次の職場</w:t>
            </w:r>
            <w:r w:rsidRPr="001F2B52">
              <w:rPr>
                <w:rFonts w:ascii="ＭＳ 明朝" w:hAnsi="ＭＳ 明朝"/>
                <w:color w:val="000000"/>
              </w:rPr>
              <w:t>(</w:t>
            </w:r>
            <w:r w:rsidRPr="001F2B52">
              <w:rPr>
                <w:rFonts w:hint="eastAsia"/>
                <w:color w:val="000000"/>
              </w:rPr>
              <w:t>Ａ社</w:t>
            </w:r>
            <w:r w:rsidRPr="001F2B52">
              <w:rPr>
                <w:rFonts w:ascii="ＭＳ 明朝" w:hAnsi="ＭＳ 明朝"/>
                <w:color w:val="000000"/>
              </w:rPr>
              <w:t>)</w:t>
            </w:r>
            <w:r w:rsidRPr="001F2B52">
              <w:rPr>
                <w:rFonts w:hint="eastAsia"/>
                <w:color w:val="000000"/>
              </w:rPr>
              <w:t>への通勤に必要だったので</w:t>
            </w:r>
            <w:r w:rsidRPr="001F2B52">
              <w:rPr>
                <w:rFonts w:ascii="ＭＳ 明朝"/>
                <w:color w:val="000000"/>
                <w:position w:val="7"/>
                <w:sz w:val="20"/>
                <w:szCs w:val="20"/>
                <w:vertAlign w:val="subscript"/>
              </w:rPr>
              <w:footnoteReference w:id="3"/>
            </w:r>
            <w:r w:rsidRPr="001F2B52">
              <w:rPr>
                <w:rFonts w:hint="eastAsia"/>
                <w:color w:val="000000"/>
              </w:rPr>
              <w:t>，ローンを組んで自動車</w:t>
            </w:r>
            <w:r w:rsidRPr="001F2B52">
              <w:rPr>
                <w:rFonts w:ascii="ＭＳ 明朝" w:hAnsi="ＭＳ 明朝"/>
                <w:color w:val="000000"/>
              </w:rPr>
              <w:t>(</w:t>
            </w:r>
            <w:r w:rsidRPr="001F2B52">
              <w:rPr>
                <w:rFonts w:hint="eastAsia"/>
                <w:color w:val="000000"/>
              </w:rPr>
              <w:t>○○社・車種・平成○年式・価格１００万円</w:t>
            </w:r>
            <w:r w:rsidRPr="001F2B52">
              <w:rPr>
                <w:rFonts w:ascii="ＭＳ 明朝" w:hAnsi="ＭＳ 明朝"/>
                <w:color w:val="000000"/>
              </w:rPr>
              <w:t>(</w:t>
            </w:r>
            <w:r w:rsidRPr="001F2B52">
              <w:rPr>
                <w:rFonts w:hint="eastAsia"/>
                <w:color w:val="000000"/>
              </w:rPr>
              <w:t>中古</w:t>
            </w:r>
            <w:r w:rsidRPr="001F2B52">
              <w:rPr>
                <w:rFonts w:ascii="ＭＳ 明朝" w:hAnsi="ＭＳ 明朝"/>
                <w:color w:val="000000"/>
              </w:rPr>
              <w:t>))</w:t>
            </w:r>
            <w:r w:rsidRPr="001F2B52">
              <w:rPr>
                <w:rFonts w:ascii="ＭＳ 明朝"/>
                <w:color w:val="000000"/>
                <w:position w:val="7"/>
                <w:sz w:val="20"/>
                <w:szCs w:val="20"/>
                <w:vertAlign w:val="subscript"/>
              </w:rPr>
              <w:footnoteReference w:id="4"/>
            </w:r>
            <w:r w:rsidRPr="001F2B52">
              <w:rPr>
                <w:rFonts w:hint="eastAsia"/>
                <w:color w:val="000000"/>
              </w:rPr>
              <w:t>を買いました。月々○円ほどの返済でしたが，手取りから十分に支払えると思っていました。</w:t>
            </w:r>
          </w:p>
        </w:tc>
      </w:tr>
      <w:tr w:rsidR="0080126B" w:rsidRPr="001F2B52" w:rsidTr="001B4F0F">
        <w:tc>
          <w:tcPr>
            <w:tcW w:w="1160" w:type="dxa"/>
            <w:tcBorders>
              <w:top w:val="dashed" w:sz="4" w:space="0" w:color="000000"/>
              <w:left w:val="single" w:sz="4" w:space="0" w:color="000000"/>
              <w:bottom w:val="dashed" w:sz="4" w:space="0" w:color="000000"/>
              <w:right w:val="single" w:sz="4" w:space="0" w:color="000000"/>
            </w:tcBorders>
          </w:tcPr>
          <w:p w:rsidR="0080126B" w:rsidRPr="001F2B52" w:rsidRDefault="0080126B" w:rsidP="000445BD">
            <w:pPr>
              <w:suppressAutoHyphens/>
              <w:kinsoku w:val="0"/>
              <w:overflowPunct w:val="0"/>
              <w:autoSpaceDE w:val="0"/>
              <w:autoSpaceDN w:val="0"/>
              <w:spacing w:line="340" w:lineRule="exact"/>
              <w:rPr>
                <w:rFonts w:ascii="ＭＳ 明朝" w:hAnsi="Times New Roman" w:cs="Times New Roman"/>
                <w:color w:val="000000"/>
              </w:rPr>
            </w:pPr>
            <w:r w:rsidRPr="001F2B52">
              <w:rPr>
                <w:rFonts w:ascii="ＭＳ 明朝" w:hAnsi="ＭＳ 明朝"/>
                <w:color w:val="000000"/>
              </w:rPr>
              <w:t>H19.9</w:t>
            </w:r>
            <w:r w:rsidRPr="001F2B52">
              <w:rPr>
                <w:rFonts w:ascii="ＭＳ 明朝"/>
                <w:color w:val="000000"/>
                <w:position w:val="7"/>
                <w:sz w:val="20"/>
                <w:szCs w:val="20"/>
                <w:vertAlign w:val="subscript"/>
              </w:rPr>
              <w:footnoteReference w:id="5"/>
            </w:r>
          </w:p>
        </w:tc>
        <w:tc>
          <w:tcPr>
            <w:tcW w:w="7803" w:type="dxa"/>
            <w:tcBorders>
              <w:top w:val="dashed" w:sz="4" w:space="0" w:color="000000"/>
              <w:left w:val="single" w:sz="4" w:space="0" w:color="000000"/>
              <w:bottom w:val="dashed" w:sz="4" w:space="0" w:color="000000"/>
              <w:right w:val="single" w:sz="4" w:space="0" w:color="000000"/>
            </w:tcBorders>
          </w:tcPr>
          <w:p w:rsidR="0080126B" w:rsidRPr="001F2B52" w:rsidRDefault="0080126B" w:rsidP="000445BD">
            <w:pPr>
              <w:suppressAutoHyphens/>
              <w:kinsoku w:val="0"/>
              <w:overflowPunct w:val="0"/>
              <w:autoSpaceDE w:val="0"/>
              <w:autoSpaceDN w:val="0"/>
              <w:spacing w:line="340" w:lineRule="exact"/>
              <w:rPr>
                <w:rFonts w:ascii="ＭＳ 明朝" w:hAnsi="Times New Roman" w:cs="Times New Roman"/>
                <w:color w:val="000000"/>
              </w:rPr>
            </w:pPr>
            <w:r w:rsidRPr="001F2B52">
              <w:rPr>
                <w:rFonts w:hint="eastAsia"/>
                <w:color w:val="000000"/>
              </w:rPr>
              <w:t>Ａ社に勤め始めました（手取り１８万円）。</w:t>
            </w:r>
          </w:p>
        </w:tc>
      </w:tr>
      <w:tr w:rsidR="0080126B" w:rsidRPr="001F2B52" w:rsidTr="001B4F0F">
        <w:tc>
          <w:tcPr>
            <w:tcW w:w="1160" w:type="dxa"/>
            <w:tcBorders>
              <w:top w:val="dashed" w:sz="4" w:space="0" w:color="000000"/>
              <w:left w:val="single" w:sz="4" w:space="0" w:color="000000"/>
              <w:bottom w:val="dashed" w:sz="4" w:space="0" w:color="000000"/>
              <w:right w:val="single" w:sz="4" w:space="0" w:color="000000"/>
            </w:tcBorders>
          </w:tcPr>
          <w:p w:rsidR="0080126B" w:rsidRPr="001F2B52" w:rsidRDefault="0080126B" w:rsidP="000445BD">
            <w:pPr>
              <w:suppressAutoHyphens/>
              <w:kinsoku w:val="0"/>
              <w:overflowPunct w:val="0"/>
              <w:autoSpaceDE w:val="0"/>
              <w:autoSpaceDN w:val="0"/>
              <w:spacing w:line="340" w:lineRule="exact"/>
              <w:rPr>
                <w:rFonts w:ascii="ＭＳ 明朝" w:hAnsi="Times New Roman" w:cs="Times New Roman"/>
                <w:color w:val="000000"/>
              </w:rPr>
            </w:pPr>
            <w:r w:rsidRPr="001F2B52">
              <w:rPr>
                <w:rFonts w:ascii="ＭＳ 明朝" w:hAnsi="ＭＳ 明朝"/>
                <w:color w:val="000000"/>
              </w:rPr>
              <w:t>H19.11</w:t>
            </w:r>
          </w:p>
          <w:p w:rsidR="0080126B" w:rsidRPr="001F2B52" w:rsidRDefault="0080126B" w:rsidP="000445BD">
            <w:pPr>
              <w:suppressAutoHyphens/>
              <w:kinsoku w:val="0"/>
              <w:overflowPunct w:val="0"/>
              <w:autoSpaceDE w:val="0"/>
              <w:autoSpaceDN w:val="0"/>
              <w:spacing w:line="340" w:lineRule="exact"/>
              <w:rPr>
                <w:rFonts w:ascii="ＭＳ 明朝" w:hAnsi="Times New Roman" w:cs="Times New Roman"/>
                <w:color w:val="000000"/>
              </w:rPr>
            </w:pPr>
          </w:p>
        </w:tc>
        <w:tc>
          <w:tcPr>
            <w:tcW w:w="7803" w:type="dxa"/>
            <w:tcBorders>
              <w:top w:val="dashed" w:sz="4" w:space="0" w:color="000000"/>
              <w:left w:val="single" w:sz="4" w:space="0" w:color="000000"/>
              <w:bottom w:val="dashed" w:sz="4" w:space="0" w:color="000000"/>
              <w:right w:val="single" w:sz="4" w:space="0" w:color="000000"/>
            </w:tcBorders>
          </w:tcPr>
          <w:p w:rsidR="0080126B" w:rsidRPr="001F2B52" w:rsidRDefault="0080126B" w:rsidP="000445BD">
            <w:pPr>
              <w:suppressAutoHyphens/>
              <w:kinsoku w:val="0"/>
              <w:overflowPunct w:val="0"/>
              <w:autoSpaceDE w:val="0"/>
              <w:autoSpaceDN w:val="0"/>
              <w:spacing w:line="340" w:lineRule="exact"/>
              <w:rPr>
                <w:rFonts w:ascii="ＭＳ 明朝" w:hAnsi="Times New Roman" w:cs="Times New Roman"/>
                <w:color w:val="000000"/>
              </w:rPr>
            </w:pPr>
            <w:r w:rsidRPr="001F2B52">
              <w:rPr>
                <w:rFonts w:hint="eastAsia"/>
                <w:color w:val="000000"/>
              </w:rPr>
              <w:t>長時間の勤務時間の割には給料が安いと思い，Ａ社を退職しました。勤務期間が短かったため退職金は支給されませんでした。</w:t>
            </w:r>
          </w:p>
        </w:tc>
      </w:tr>
      <w:tr w:rsidR="0080126B" w:rsidRPr="001F2B52" w:rsidTr="001B4F0F">
        <w:tc>
          <w:tcPr>
            <w:tcW w:w="1160" w:type="dxa"/>
            <w:tcBorders>
              <w:top w:val="dashed" w:sz="4" w:space="0" w:color="000000"/>
              <w:left w:val="single" w:sz="4" w:space="0" w:color="000000"/>
              <w:bottom w:val="dashed" w:sz="4" w:space="0" w:color="000000"/>
              <w:right w:val="single" w:sz="4" w:space="0" w:color="000000"/>
            </w:tcBorders>
          </w:tcPr>
          <w:p w:rsidR="0080126B" w:rsidRPr="001F2B52" w:rsidRDefault="0080126B" w:rsidP="000445BD">
            <w:pPr>
              <w:suppressAutoHyphens/>
              <w:kinsoku w:val="0"/>
              <w:overflowPunct w:val="0"/>
              <w:autoSpaceDE w:val="0"/>
              <w:autoSpaceDN w:val="0"/>
              <w:spacing w:line="340" w:lineRule="exact"/>
              <w:rPr>
                <w:rFonts w:ascii="ＭＳ 明朝" w:hAnsi="Times New Roman" w:cs="Times New Roman"/>
                <w:color w:val="000000"/>
              </w:rPr>
            </w:pPr>
            <w:r w:rsidRPr="001F2B52">
              <w:rPr>
                <w:rFonts w:ascii="ＭＳ 明朝" w:hAnsi="ＭＳ 明朝"/>
                <w:color w:val="000000"/>
              </w:rPr>
              <w:t>H19.11</w:t>
            </w:r>
            <w:r w:rsidRPr="001F2B52">
              <w:rPr>
                <w:rFonts w:hint="eastAsia"/>
                <w:color w:val="000000"/>
              </w:rPr>
              <w:t>～</w:t>
            </w:r>
          </w:p>
          <w:p w:rsidR="0080126B" w:rsidRPr="001F2B52" w:rsidRDefault="0080126B" w:rsidP="000445BD">
            <w:pPr>
              <w:suppressAutoHyphens/>
              <w:kinsoku w:val="0"/>
              <w:overflowPunct w:val="0"/>
              <w:autoSpaceDE w:val="0"/>
              <w:autoSpaceDN w:val="0"/>
              <w:spacing w:line="340" w:lineRule="exact"/>
              <w:rPr>
                <w:rFonts w:ascii="ＭＳ 明朝" w:hAnsi="Times New Roman" w:cs="Times New Roman"/>
                <w:color w:val="000000"/>
              </w:rPr>
            </w:pPr>
            <w:r w:rsidRPr="001F2B52">
              <w:rPr>
                <w:rFonts w:ascii="ＭＳ 明朝" w:hAnsi="ＭＳ 明朝"/>
                <w:color w:val="000000"/>
              </w:rPr>
              <w:t>H20.10</w:t>
            </w:r>
          </w:p>
          <w:p w:rsidR="0080126B" w:rsidRPr="001F2B52" w:rsidRDefault="0080126B" w:rsidP="000445BD">
            <w:pPr>
              <w:suppressAutoHyphens/>
              <w:kinsoku w:val="0"/>
              <w:overflowPunct w:val="0"/>
              <w:autoSpaceDE w:val="0"/>
              <w:autoSpaceDN w:val="0"/>
              <w:spacing w:line="340" w:lineRule="exact"/>
              <w:rPr>
                <w:rFonts w:ascii="ＭＳ 明朝" w:hAnsi="Times New Roman" w:cs="Times New Roman"/>
                <w:color w:val="000000"/>
              </w:rPr>
            </w:pPr>
          </w:p>
          <w:p w:rsidR="0080126B" w:rsidRPr="001F2B52" w:rsidRDefault="0080126B" w:rsidP="000445BD">
            <w:pPr>
              <w:suppressAutoHyphens/>
              <w:kinsoku w:val="0"/>
              <w:overflowPunct w:val="0"/>
              <w:autoSpaceDE w:val="0"/>
              <w:autoSpaceDN w:val="0"/>
              <w:spacing w:line="340" w:lineRule="exact"/>
              <w:rPr>
                <w:rFonts w:ascii="ＭＳ 明朝" w:hAnsi="Times New Roman" w:cs="Times New Roman"/>
                <w:color w:val="000000"/>
              </w:rPr>
            </w:pPr>
          </w:p>
          <w:p w:rsidR="0080126B" w:rsidRPr="001F2B52" w:rsidRDefault="0080126B" w:rsidP="000445BD">
            <w:pPr>
              <w:suppressAutoHyphens/>
              <w:kinsoku w:val="0"/>
              <w:overflowPunct w:val="0"/>
              <w:autoSpaceDE w:val="0"/>
              <w:autoSpaceDN w:val="0"/>
              <w:spacing w:line="340" w:lineRule="exact"/>
              <w:rPr>
                <w:rFonts w:ascii="ＭＳ 明朝" w:hAnsi="Times New Roman" w:cs="Times New Roman"/>
                <w:color w:val="000000"/>
              </w:rPr>
            </w:pPr>
          </w:p>
        </w:tc>
        <w:tc>
          <w:tcPr>
            <w:tcW w:w="7803" w:type="dxa"/>
            <w:tcBorders>
              <w:top w:val="dashed" w:sz="4" w:space="0" w:color="000000"/>
              <w:left w:val="single" w:sz="4" w:space="0" w:color="000000"/>
              <w:bottom w:val="dashed" w:sz="4" w:space="0" w:color="000000"/>
              <w:right w:val="single" w:sz="4" w:space="0" w:color="000000"/>
            </w:tcBorders>
          </w:tcPr>
          <w:p w:rsidR="0080126B" w:rsidRPr="001F2B52" w:rsidRDefault="0080126B" w:rsidP="000445BD">
            <w:pPr>
              <w:suppressAutoHyphens/>
              <w:kinsoku w:val="0"/>
              <w:overflowPunct w:val="0"/>
              <w:autoSpaceDE w:val="0"/>
              <w:autoSpaceDN w:val="0"/>
              <w:spacing w:line="340" w:lineRule="exact"/>
              <w:rPr>
                <w:rFonts w:ascii="ＭＳ 明朝" w:hAnsi="Times New Roman" w:cs="Times New Roman"/>
                <w:color w:val="000000"/>
              </w:rPr>
            </w:pPr>
            <w:r w:rsidRPr="001F2B52">
              <w:rPr>
                <w:rFonts w:hint="eastAsia"/>
                <w:color w:val="000000"/>
              </w:rPr>
              <w:t>年金が支給されるまでの間は，蓄えを取り崩して生活していました。</w:t>
            </w:r>
          </w:p>
          <w:p w:rsidR="0080126B" w:rsidRPr="001F2B52" w:rsidRDefault="005D187C" w:rsidP="000445BD">
            <w:pPr>
              <w:widowControl/>
              <w:adjustRightInd/>
              <w:spacing w:line="340" w:lineRule="exact"/>
              <w:rPr>
                <w:rFonts w:ascii="ＭＳ 明朝" w:hAnsi="Times New Roman" w:cs="Times New Roman"/>
                <w:color w:val="000000"/>
              </w:rPr>
            </w:pPr>
            <w:r w:rsidRPr="001F2B52">
              <w:rPr>
                <w:rFonts w:hint="eastAsia"/>
                <w:color w:val="000000"/>
              </w:rPr>
              <w:t>将来の生活に不安があったため，蓄えを取り崩すのは月に１０万円程度にして，生活費として不足する分を月５万円ほど消費者金融のＰ社から借入れして賄うようになりました。</w:t>
            </w:r>
            <w:r w:rsidR="0080126B" w:rsidRPr="001F2B52">
              <w:rPr>
                <w:rFonts w:hint="eastAsia"/>
                <w:color w:val="000000"/>
              </w:rPr>
              <w:t>しかし，無収入のため，Ｐ社への返済も滞るようになり，同社への返済のために，平成２０年１月ころから，Ａ社，Ｌ社などから借入れを始めました</w:t>
            </w:r>
            <w:r w:rsidR="0080126B" w:rsidRPr="001F2B52">
              <w:rPr>
                <w:rFonts w:ascii="ＭＳ 明朝"/>
                <w:color w:val="000000"/>
                <w:position w:val="7"/>
                <w:sz w:val="20"/>
                <w:szCs w:val="20"/>
                <w:vertAlign w:val="subscript"/>
              </w:rPr>
              <w:footnoteReference w:id="6"/>
            </w:r>
            <w:r w:rsidR="0080126B" w:rsidRPr="001F2B52">
              <w:rPr>
                <w:rFonts w:hint="eastAsia"/>
                <w:color w:val="000000"/>
              </w:rPr>
              <w:t>。</w:t>
            </w:r>
            <w:r w:rsidR="0080126B" w:rsidRPr="001F2B52">
              <w:rPr>
                <w:rFonts w:ascii="ＭＳ Ｐゴシック" w:eastAsia="ＭＳ Ｐゴシック" w:hAnsi="ＭＳ Ｐゴシック" w:cs="ＭＳ Ｐゴシック"/>
                <w:color w:val="000000"/>
                <w:sz w:val="24"/>
                <w:szCs w:val="24"/>
              </w:rPr>
              <w:t xml:space="preserve"> </w:t>
            </w:r>
          </w:p>
        </w:tc>
      </w:tr>
      <w:tr w:rsidR="0080126B" w:rsidRPr="001F2B52" w:rsidTr="001B4F0F">
        <w:tc>
          <w:tcPr>
            <w:tcW w:w="1160" w:type="dxa"/>
            <w:tcBorders>
              <w:top w:val="dashed" w:sz="4" w:space="0" w:color="000000"/>
              <w:left w:val="single" w:sz="4" w:space="0" w:color="000000"/>
              <w:bottom w:val="dashed" w:sz="4" w:space="0" w:color="000000"/>
              <w:right w:val="single" w:sz="4" w:space="0" w:color="000000"/>
            </w:tcBorders>
          </w:tcPr>
          <w:p w:rsidR="0080126B" w:rsidRPr="001F2B52" w:rsidRDefault="0080126B" w:rsidP="000445BD">
            <w:pPr>
              <w:suppressAutoHyphens/>
              <w:kinsoku w:val="0"/>
              <w:overflowPunct w:val="0"/>
              <w:autoSpaceDE w:val="0"/>
              <w:autoSpaceDN w:val="0"/>
              <w:spacing w:line="340" w:lineRule="exact"/>
              <w:rPr>
                <w:rFonts w:ascii="ＭＳ 明朝" w:hAnsi="Times New Roman" w:cs="Times New Roman"/>
                <w:color w:val="000000"/>
              </w:rPr>
            </w:pPr>
            <w:r w:rsidRPr="001F2B52">
              <w:rPr>
                <w:rFonts w:ascii="ＭＳ 明朝" w:hAnsi="ＭＳ 明朝"/>
                <w:color w:val="000000"/>
              </w:rPr>
              <w:t>H20.10</w:t>
            </w:r>
          </w:p>
          <w:p w:rsidR="0080126B" w:rsidRPr="001F2B52" w:rsidRDefault="0080126B" w:rsidP="000445BD">
            <w:pPr>
              <w:suppressAutoHyphens/>
              <w:kinsoku w:val="0"/>
              <w:overflowPunct w:val="0"/>
              <w:autoSpaceDE w:val="0"/>
              <w:autoSpaceDN w:val="0"/>
              <w:spacing w:line="340" w:lineRule="exact"/>
              <w:rPr>
                <w:rFonts w:ascii="ＭＳ 明朝" w:hAnsi="Times New Roman" w:cs="Times New Roman"/>
                <w:color w:val="000000"/>
              </w:rPr>
            </w:pPr>
          </w:p>
          <w:p w:rsidR="0080126B" w:rsidRPr="001F2B52" w:rsidRDefault="0080126B" w:rsidP="000445BD">
            <w:pPr>
              <w:suppressAutoHyphens/>
              <w:kinsoku w:val="0"/>
              <w:overflowPunct w:val="0"/>
              <w:autoSpaceDE w:val="0"/>
              <w:autoSpaceDN w:val="0"/>
              <w:spacing w:line="340" w:lineRule="exact"/>
              <w:rPr>
                <w:rFonts w:ascii="ＭＳ 明朝" w:hAnsi="Times New Roman" w:cs="Times New Roman"/>
                <w:color w:val="000000"/>
              </w:rPr>
            </w:pPr>
          </w:p>
        </w:tc>
        <w:tc>
          <w:tcPr>
            <w:tcW w:w="7803" w:type="dxa"/>
            <w:tcBorders>
              <w:top w:val="dashed" w:sz="4" w:space="0" w:color="000000"/>
              <w:left w:val="single" w:sz="4" w:space="0" w:color="000000"/>
              <w:bottom w:val="dashed" w:sz="4" w:space="0" w:color="000000"/>
              <w:right w:val="single" w:sz="4" w:space="0" w:color="000000"/>
            </w:tcBorders>
          </w:tcPr>
          <w:p w:rsidR="0080126B" w:rsidRPr="001F2B52" w:rsidRDefault="0080126B" w:rsidP="000445BD">
            <w:pPr>
              <w:suppressAutoHyphens/>
              <w:kinsoku w:val="0"/>
              <w:overflowPunct w:val="0"/>
              <w:autoSpaceDE w:val="0"/>
              <w:autoSpaceDN w:val="0"/>
              <w:spacing w:line="340" w:lineRule="exact"/>
              <w:rPr>
                <w:rFonts w:ascii="ＭＳ 明朝" w:hAnsi="Times New Roman" w:cs="Times New Roman"/>
                <w:color w:val="000000"/>
              </w:rPr>
            </w:pPr>
            <w:r w:rsidRPr="001F2B52">
              <w:rPr>
                <w:rFonts w:hint="eastAsia"/>
                <w:color w:val="000000"/>
              </w:rPr>
              <w:t>年金が支給開始になりました</w:t>
            </w:r>
            <w:r w:rsidRPr="001F2B52">
              <w:rPr>
                <w:rFonts w:ascii="ＭＳ 明朝" w:hAnsi="ＭＳ 明朝"/>
                <w:color w:val="000000"/>
              </w:rPr>
              <w:t>(</w:t>
            </w:r>
            <w:r w:rsidRPr="001F2B52">
              <w:rPr>
                <w:rFonts w:hint="eastAsia"/>
                <w:color w:val="000000"/>
              </w:rPr>
              <w:t>月９万７０００円</w:t>
            </w:r>
            <w:r w:rsidRPr="001F2B52">
              <w:rPr>
                <w:rFonts w:ascii="ＭＳ 明朝" w:hAnsi="ＭＳ 明朝"/>
                <w:color w:val="000000"/>
              </w:rPr>
              <w:t>)</w:t>
            </w:r>
            <w:r w:rsidRPr="001F2B52">
              <w:rPr>
                <w:rFonts w:hint="eastAsia"/>
                <w:color w:val="000000"/>
              </w:rPr>
              <w:t>。しかし，相変わらず生活費は月に５万円ほど不足している上，上記のとおりＰ社，Ａ社，Ｌ社への返済は月に６万円</w:t>
            </w:r>
            <w:r w:rsidRPr="001F2B52">
              <w:rPr>
                <w:rFonts w:ascii="ＭＳ 明朝"/>
                <w:color w:val="000000"/>
                <w:position w:val="7"/>
                <w:sz w:val="20"/>
                <w:szCs w:val="20"/>
                <w:vertAlign w:val="subscript"/>
              </w:rPr>
              <w:footnoteReference w:id="7"/>
            </w:r>
            <w:r w:rsidRPr="001F2B52">
              <w:rPr>
                <w:rFonts w:hint="eastAsia"/>
                <w:color w:val="000000"/>
              </w:rPr>
              <w:t>ほどになっていたので，貯金を取り崩しながらまかないました。</w:t>
            </w:r>
          </w:p>
        </w:tc>
      </w:tr>
      <w:tr w:rsidR="0080126B" w:rsidRPr="001F2B52" w:rsidTr="001B4F0F">
        <w:tc>
          <w:tcPr>
            <w:tcW w:w="1160" w:type="dxa"/>
            <w:tcBorders>
              <w:top w:val="dashed" w:sz="4" w:space="0" w:color="000000"/>
              <w:left w:val="single" w:sz="4" w:space="0" w:color="000000"/>
              <w:bottom w:val="dashed" w:sz="4" w:space="0" w:color="000000"/>
              <w:right w:val="single" w:sz="4" w:space="0" w:color="000000"/>
            </w:tcBorders>
          </w:tcPr>
          <w:p w:rsidR="0080126B" w:rsidRPr="001F2B52" w:rsidRDefault="0080126B" w:rsidP="000445BD">
            <w:pPr>
              <w:suppressAutoHyphens/>
              <w:kinsoku w:val="0"/>
              <w:overflowPunct w:val="0"/>
              <w:autoSpaceDE w:val="0"/>
              <w:autoSpaceDN w:val="0"/>
              <w:spacing w:line="340" w:lineRule="exact"/>
              <w:rPr>
                <w:rFonts w:ascii="ＭＳ 明朝" w:hAnsi="Times New Roman" w:cs="Times New Roman"/>
                <w:color w:val="000000"/>
              </w:rPr>
            </w:pPr>
            <w:r w:rsidRPr="001F2B52">
              <w:rPr>
                <w:rFonts w:ascii="ＭＳ 明朝" w:hAnsi="ＭＳ 明朝"/>
                <w:color w:val="000000"/>
              </w:rPr>
              <w:t>H21.2</w:t>
            </w:r>
          </w:p>
          <w:p w:rsidR="0080126B" w:rsidRPr="001F2B52" w:rsidRDefault="0080126B" w:rsidP="000445BD">
            <w:pPr>
              <w:suppressAutoHyphens/>
              <w:kinsoku w:val="0"/>
              <w:overflowPunct w:val="0"/>
              <w:autoSpaceDE w:val="0"/>
              <w:autoSpaceDN w:val="0"/>
              <w:spacing w:line="340" w:lineRule="exact"/>
              <w:rPr>
                <w:rFonts w:ascii="ＭＳ 明朝" w:hAnsi="Times New Roman" w:cs="Times New Roman"/>
                <w:color w:val="000000"/>
              </w:rPr>
            </w:pPr>
          </w:p>
        </w:tc>
        <w:tc>
          <w:tcPr>
            <w:tcW w:w="7803" w:type="dxa"/>
            <w:tcBorders>
              <w:top w:val="dashed" w:sz="4" w:space="0" w:color="000000"/>
              <w:left w:val="single" w:sz="4" w:space="0" w:color="000000"/>
              <w:bottom w:val="dashed" w:sz="4" w:space="0" w:color="000000"/>
              <w:right w:val="single" w:sz="4" w:space="0" w:color="000000"/>
            </w:tcBorders>
          </w:tcPr>
          <w:p w:rsidR="0080126B" w:rsidRPr="001F2B52" w:rsidRDefault="0080126B" w:rsidP="000445BD">
            <w:pPr>
              <w:suppressAutoHyphens/>
              <w:kinsoku w:val="0"/>
              <w:overflowPunct w:val="0"/>
              <w:autoSpaceDE w:val="0"/>
              <w:autoSpaceDN w:val="0"/>
              <w:spacing w:line="340" w:lineRule="exact"/>
              <w:rPr>
                <w:rFonts w:ascii="ＭＳ 明朝" w:hAnsi="Times New Roman" w:cs="Times New Roman"/>
                <w:color w:val="000000"/>
              </w:rPr>
            </w:pPr>
            <w:r w:rsidRPr="001F2B52">
              <w:rPr>
                <w:rFonts w:hint="eastAsia"/>
                <w:color w:val="000000"/>
              </w:rPr>
              <w:t>弟の妻が入院することになり，弟から緊急で入院費を貸して欲しいと言われ，２０万円を貯金から貸しました</w:t>
            </w:r>
            <w:r w:rsidRPr="001F2B52">
              <w:rPr>
                <w:rFonts w:ascii="ＭＳ 明朝"/>
                <w:color w:val="000000"/>
                <w:position w:val="7"/>
                <w:sz w:val="20"/>
                <w:szCs w:val="20"/>
                <w:vertAlign w:val="subscript"/>
              </w:rPr>
              <w:footnoteReference w:id="8"/>
            </w:r>
            <w:r w:rsidRPr="001F2B52">
              <w:rPr>
                <w:rFonts w:hint="eastAsia"/>
                <w:color w:val="000000"/>
              </w:rPr>
              <w:t>。</w:t>
            </w:r>
          </w:p>
        </w:tc>
      </w:tr>
      <w:tr w:rsidR="0080126B" w:rsidRPr="001F2B52" w:rsidTr="001B4F0F">
        <w:tc>
          <w:tcPr>
            <w:tcW w:w="1160" w:type="dxa"/>
            <w:tcBorders>
              <w:top w:val="dashed" w:sz="4" w:space="0" w:color="000000"/>
              <w:left w:val="single" w:sz="4" w:space="0" w:color="000000"/>
              <w:bottom w:val="dashed" w:sz="4" w:space="0" w:color="000000"/>
              <w:right w:val="single" w:sz="4" w:space="0" w:color="000000"/>
            </w:tcBorders>
          </w:tcPr>
          <w:p w:rsidR="0080126B" w:rsidRPr="001F2B52" w:rsidRDefault="0080126B" w:rsidP="00896D7F">
            <w:pPr>
              <w:suppressAutoHyphens/>
              <w:kinsoku w:val="0"/>
              <w:overflowPunct w:val="0"/>
              <w:autoSpaceDE w:val="0"/>
              <w:autoSpaceDN w:val="0"/>
              <w:spacing w:line="320" w:lineRule="exact"/>
              <w:rPr>
                <w:rFonts w:ascii="ＭＳ 明朝" w:hAnsi="Times New Roman" w:cs="Times New Roman"/>
                <w:color w:val="000000"/>
              </w:rPr>
            </w:pPr>
            <w:r w:rsidRPr="001F2B52">
              <w:rPr>
                <w:rFonts w:ascii="ＭＳ 明朝" w:hAnsi="ＭＳ 明朝"/>
                <w:color w:val="000000"/>
              </w:rPr>
              <w:lastRenderedPageBreak/>
              <w:t>H21.8</w:t>
            </w:r>
          </w:p>
        </w:tc>
        <w:tc>
          <w:tcPr>
            <w:tcW w:w="7803" w:type="dxa"/>
            <w:tcBorders>
              <w:top w:val="dashed" w:sz="4" w:space="0" w:color="000000"/>
              <w:left w:val="single" w:sz="4" w:space="0" w:color="000000"/>
              <w:bottom w:val="dashed" w:sz="4" w:space="0" w:color="000000"/>
              <w:right w:val="single" w:sz="4" w:space="0" w:color="000000"/>
            </w:tcBorders>
          </w:tcPr>
          <w:p w:rsidR="0080126B" w:rsidRPr="001F2B52" w:rsidRDefault="0080126B" w:rsidP="00896D7F">
            <w:pPr>
              <w:suppressAutoHyphens/>
              <w:kinsoku w:val="0"/>
              <w:overflowPunct w:val="0"/>
              <w:autoSpaceDE w:val="0"/>
              <w:autoSpaceDN w:val="0"/>
              <w:spacing w:line="320" w:lineRule="exact"/>
              <w:rPr>
                <w:rFonts w:ascii="ＭＳ 明朝" w:hAnsi="Times New Roman" w:cs="Times New Roman"/>
                <w:color w:val="000000"/>
              </w:rPr>
            </w:pPr>
            <w:r w:rsidRPr="001F2B52">
              <w:rPr>
                <w:rFonts w:hint="eastAsia"/>
                <w:color w:val="000000"/>
              </w:rPr>
              <w:t>自動車の車検費用（３０万円）を貯金から支出しました</w:t>
            </w:r>
            <w:r w:rsidRPr="001F2B52">
              <w:rPr>
                <w:rFonts w:ascii="ＭＳ 明朝"/>
                <w:color w:val="000000"/>
                <w:position w:val="7"/>
                <w:sz w:val="20"/>
                <w:szCs w:val="20"/>
                <w:vertAlign w:val="subscript"/>
              </w:rPr>
              <w:footnoteReference w:id="9"/>
            </w:r>
            <w:r w:rsidRPr="001F2B52">
              <w:rPr>
                <w:rFonts w:hint="eastAsia"/>
                <w:color w:val="000000"/>
              </w:rPr>
              <w:t>。</w:t>
            </w:r>
          </w:p>
        </w:tc>
      </w:tr>
      <w:tr w:rsidR="0080126B" w:rsidRPr="001F2B52" w:rsidTr="001B4F0F">
        <w:tc>
          <w:tcPr>
            <w:tcW w:w="1160" w:type="dxa"/>
            <w:tcBorders>
              <w:top w:val="dashed" w:sz="4" w:space="0" w:color="000000"/>
              <w:left w:val="single" w:sz="4" w:space="0" w:color="000000"/>
              <w:bottom w:val="dashed" w:sz="4" w:space="0" w:color="000000"/>
              <w:right w:val="single" w:sz="4" w:space="0" w:color="000000"/>
            </w:tcBorders>
          </w:tcPr>
          <w:p w:rsidR="0080126B" w:rsidRPr="001F2B52" w:rsidRDefault="0080126B" w:rsidP="00896D7F">
            <w:pPr>
              <w:suppressAutoHyphens/>
              <w:kinsoku w:val="0"/>
              <w:overflowPunct w:val="0"/>
              <w:autoSpaceDE w:val="0"/>
              <w:autoSpaceDN w:val="0"/>
              <w:spacing w:line="320" w:lineRule="exact"/>
              <w:rPr>
                <w:rFonts w:ascii="ＭＳ 明朝" w:hAnsi="Times New Roman" w:cs="Times New Roman"/>
                <w:color w:val="000000"/>
              </w:rPr>
            </w:pPr>
            <w:r w:rsidRPr="001F2B52">
              <w:rPr>
                <w:rFonts w:ascii="ＭＳ 明朝" w:hAnsi="ＭＳ 明朝"/>
                <w:color w:val="000000"/>
              </w:rPr>
              <w:t>H21.10</w:t>
            </w:r>
          </w:p>
          <w:p w:rsidR="0080126B" w:rsidRPr="001F2B52" w:rsidRDefault="0080126B" w:rsidP="00896D7F">
            <w:pPr>
              <w:suppressAutoHyphens/>
              <w:kinsoku w:val="0"/>
              <w:overflowPunct w:val="0"/>
              <w:autoSpaceDE w:val="0"/>
              <w:autoSpaceDN w:val="0"/>
              <w:spacing w:line="320" w:lineRule="exact"/>
              <w:rPr>
                <w:rFonts w:ascii="ＭＳ 明朝" w:hAnsi="Times New Roman" w:cs="Times New Roman"/>
                <w:color w:val="000000"/>
              </w:rPr>
            </w:pPr>
          </w:p>
          <w:p w:rsidR="0080126B" w:rsidRPr="001F2B52" w:rsidRDefault="0080126B" w:rsidP="00896D7F">
            <w:pPr>
              <w:suppressAutoHyphens/>
              <w:kinsoku w:val="0"/>
              <w:overflowPunct w:val="0"/>
              <w:autoSpaceDE w:val="0"/>
              <w:autoSpaceDN w:val="0"/>
              <w:spacing w:line="320" w:lineRule="exact"/>
              <w:rPr>
                <w:rFonts w:ascii="ＭＳ 明朝" w:hAnsi="Times New Roman" w:cs="Times New Roman"/>
                <w:color w:val="000000"/>
              </w:rPr>
            </w:pPr>
          </w:p>
        </w:tc>
        <w:tc>
          <w:tcPr>
            <w:tcW w:w="7803" w:type="dxa"/>
            <w:tcBorders>
              <w:top w:val="dashed" w:sz="4" w:space="0" w:color="000000"/>
              <w:left w:val="single" w:sz="4" w:space="0" w:color="000000"/>
              <w:bottom w:val="dashed" w:sz="4" w:space="0" w:color="000000"/>
              <w:right w:val="single" w:sz="4" w:space="0" w:color="000000"/>
            </w:tcBorders>
          </w:tcPr>
          <w:p w:rsidR="0080126B" w:rsidRPr="001F2B52" w:rsidRDefault="0080126B" w:rsidP="00896D7F">
            <w:pPr>
              <w:suppressAutoHyphens/>
              <w:kinsoku w:val="0"/>
              <w:overflowPunct w:val="0"/>
              <w:autoSpaceDE w:val="0"/>
              <w:autoSpaceDN w:val="0"/>
              <w:spacing w:line="320" w:lineRule="exact"/>
              <w:rPr>
                <w:rFonts w:ascii="ＭＳ 明朝" w:hAnsi="Times New Roman" w:cs="Times New Roman"/>
                <w:color w:val="000000"/>
              </w:rPr>
            </w:pPr>
            <w:r w:rsidRPr="001F2B52">
              <w:rPr>
                <w:rFonts w:hint="eastAsia"/>
                <w:color w:val="000000"/>
              </w:rPr>
              <w:t>弟から２０万円を返済してもらいましたが</w:t>
            </w:r>
            <w:r w:rsidRPr="001F2B52">
              <w:rPr>
                <w:rFonts w:ascii="ＭＳ 明朝"/>
                <w:color w:val="000000"/>
                <w:position w:val="7"/>
                <w:sz w:val="20"/>
                <w:szCs w:val="20"/>
                <w:vertAlign w:val="subscript"/>
              </w:rPr>
              <w:footnoteReference w:id="10"/>
            </w:r>
            <w:r w:rsidRPr="001F2B52">
              <w:rPr>
                <w:rFonts w:hint="eastAsia"/>
                <w:color w:val="000000"/>
              </w:rPr>
              <w:t>，この頃，貯金は完全に尽きてしまったため</w:t>
            </w:r>
            <w:r w:rsidRPr="001F2B52">
              <w:rPr>
                <w:rFonts w:ascii="ＭＳ 明朝"/>
                <w:color w:val="000000"/>
                <w:position w:val="7"/>
                <w:sz w:val="20"/>
                <w:szCs w:val="20"/>
                <w:vertAlign w:val="subscript"/>
              </w:rPr>
              <w:footnoteReference w:id="11"/>
            </w:r>
            <w:r w:rsidRPr="001F2B52">
              <w:rPr>
                <w:rFonts w:hint="eastAsia"/>
                <w:color w:val="000000"/>
              </w:rPr>
              <w:t>，この２０万円は生活費としてこの月で使い切りました。</w:t>
            </w:r>
          </w:p>
          <w:p w:rsidR="0080126B" w:rsidRPr="001F2B52" w:rsidRDefault="0080126B" w:rsidP="00896D7F">
            <w:pPr>
              <w:suppressAutoHyphens/>
              <w:kinsoku w:val="0"/>
              <w:overflowPunct w:val="0"/>
              <w:autoSpaceDE w:val="0"/>
              <w:autoSpaceDN w:val="0"/>
              <w:spacing w:line="320" w:lineRule="exact"/>
              <w:rPr>
                <w:rFonts w:ascii="ＭＳ 明朝" w:hAnsi="Times New Roman" w:cs="Times New Roman"/>
                <w:color w:val="000000"/>
              </w:rPr>
            </w:pPr>
            <w:r w:rsidRPr="001F2B52">
              <w:rPr>
                <w:rFonts w:hint="eastAsia"/>
                <w:color w:val="000000"/>
              </w:rPr>
              <w:t>この頃から就職活動はしているが，高齢のためか就職先が見つかりませんでした。</w:t>
            </w:r>
          </w:p>
        </w:tc>
      </w:tr>
      <w:tr w:rsidR="0080126B" w:rsidRPr="001F2B52" w:rsidTr="001B4F0F">
        <w:tc>
          <w:tcPr>
            <w:tcW w:w="1160" w:type="dxa"/>
            <w:tcBorders>
              <w:top w:val="dashed" w:sz="4" w:space="0" w:color="000000"/>
              <w:left w:val="single" w:sz="4" w:space="0" w:color="000000"/>
              <w:bottom w:val="dashed" w:sz="4" w:space="0" w:color="000000"/>
              <w:right w:val="single" w:sz="4" w:space="0" w:color="000000"/>
            </w:tcBorders>
          </w:tcPr>
          <w:p w:rsidR="0080126B" w:rsidRPr="001F2B52" w:rsidRDefault="0080126B" w:rsidP="00896D7F">
            <w:pPr>
              <w:suppressAutoHyphens/>
              <w:kinsoku w:val="0"/>
              <w:overflowPunct w:val="0"/>
              <w:autoSpaceDE w:val="0"/>
              <w:autoSpaceDN w:val="0"/>
              <w:spacing w:line="320" w:lineRule="exact"/>
              <w:rPr>
                <w:rFonts w:ascii="ＭＳ 明朝" w:hAnsi="Times New Roman" w:cs="Times New Roman"/>
                <w:color w:val="000000"/>
              </w:rPr>
            </w:pPr>
            <w:r w:rsidRPr="001F2B52">
              <w:rPr>
                <w:rFonts w:ascii="ＭＳ 明朝" w:hAnsi="ＭＳ 明朝"/>
                <w:color w:val="000000"/>
              </w:rPr>
              <w:t>H21.11</w:t>
            </w:r>
          </w:p>
          <w:p w:rsidR="0080126B" w:rsidRPr="001F2B52" w:rsidRDefault="0080126B" w:rsidP="00896D7F">
            <w:pPr>
              <w:suppressAutoHyphens/>
              <w:kinsoku w:val="0"/>
              <w:overflowPunct w:val="0"/>
              <w:autoSpaceDE w:val="0"/>
              <w:autoSpaceDN w:val="0"/>
              <w:spacing w:line="320" w:lineRule="exact"/>
              <w:rPr>
                <w:rFonts w:ascii="ＭＳ 明朝" w:hAnsi="Times New Roman" w:cs="Times New Roman"/>
                <w:color w:val="000000"/>
              </w:rPr>
            </w:pPr>
          </w:p>
        </w:tc>
        <w:tc>
          <w:tcPr>
            <w:tcW w:w="7803" w:type="dxa"/>
            <w:tcBorders>
              <w:top w:val="dashed" w:sz="4" w:space="0" w:color="000000"/>
              <w:left w:val="single" w:sz="4" w:space="0" w:color="000000"/>
              <w:bottom w:val="dashed" w:sz="4" w:space="0" w:color="000000"/>
              <w:right w:val="single" w:sz="4" w:space="0" w:color="000000"/>
            </w:tcBorders>
          </w:tcPr>
          <w:p w:rsidR="0080126B" w:rsidRPr="001F2B52" w:rsidRDefault="0080126B" w:rsidP="00896D7F">
            <w:pPr>
              <w:suppressAutoHyphens/>
              <w:kinsoku w:val="0"/>
              <w:overflowPunct w:val="0"/>
              <w:autoSpaceDE w:val="0"/>
              <w:autoSpaceDN w:val="0"/>
              <w:spacing w:line="320" w:lineRule="exact"/>
              <w:rPr>
                <w:rFonts w:ascii="ＭＳ 明朝" w:hAnsi="Times New Roman" w:cs="Times New Roman"/>
                <w:color w:val="000000"/>
              </w:rPr>
            </w:pPr>
            <w:r w:rsidRPr="001F2B52">
              <w:rPr>
                <w:rFonts w:hint="eastAsia"/>
                <w:color w:val="000000"/>
              </w:rPr>
              <w:t>車検はしたものの，維持費を支払うことができないため，自動車は廃車にしました</w:t>
            </w:r>
            <w:r w:rsidRPr="001F2B52">
              <w:rPr>
                <w:rFonts w:ascii="ＭＳ 明朝"/>
                <w:color w:val="000000"/>
                <w:position w:val="7"/>
                <w:sz w:val="20"/>
                <w:szCs w:val="20"/>
                <w:vertAlign w:val="subscript"/>
              </w:rPr>
              <w:footnoteReference w:id="12"/>
            </w:r>
            <w:r w:rsidRPr="001F2B52">
              <w:rPr>
                <w:rFonts w:hint="eastAsia"/>
                <w:color w:val="000000"/>
              </w:rPr>
              <w:t>（廃車費用１万円）。</w:t>
            </w:r>
          </w:p>
        </w:tc>
      </w:tr>
      <w:tr w:rsidR="0080126B" w:rsidRPr="001F2B52" w:rsidTr="001B4F0F">
        <w:tc>
          <w:tcPr>
            <w:tcW w:w="1160" w:type="dxa"/>
            <w:tcBorders>
              <w:top w:val="dashed" w:sz="4" w:space="0" w:color="000000"/>
              <w:left w:val="single" w:sz="4" w:space="0" w:color="000000"/>
              <w:bottom w:val="dashed" w:sz="4" w:space="0" w:color="000000"/>
              <w:right w:val="single" w:sz="4" w:space="0" w:color="000000"/>
            </w:tcBorders>
          </w:tcPr>
          <w:p w:rsidR="0080126B" w:rsidRPr="001F2B52" w:rsidRDefault="0080126B" w:rsidP="00896D7F">
            <w:pPr>
              <w:suppressAutoHyphens/>
              <w:kinsoku w:val="0"/>
              <w:overflowPunct w:val="0"/>
              <w:autoSpaceDE w:val="0"/>
              <w:autoSpaceDN w:val="0"/>
              <w:spacing w:line="320" w:lineRule="exact"/>
              <w:rPr>
                <w:rFonts w:ascii="ＭＳ 明朝" w:hAnsi="Times New Roman" w:cs="Times New Roman"/>
                <w:color w:val="000000"/>
              </w:rPr>
            </w:pPr>
            <w:r w:rsidRPr="001F2B52">
              <w:rPr>
                <w:rFonts w:ascii="ＭＳ 明朝" w:hAnsi="ＭＳ 明朝"/>
                <w:color w:val="000000"/>
              </w:rPr>
              <w:t>H22.1</w:t>
            </w:r>
          </w:p>
          <w:p w:rsidR="0080126B" w:rsidRPr="001F2B52" w:rsidRDefault="0080126B" w:rsidP="00896D7F">
            <w:pPr>
              <w:suppressAutoHyphens/>
              <w:kinsoku w:val="0"/>
              <w:overflowPunct w:val="0"/>
              <w:autoSpaceDE w:val="0"/>
              <w:autoSpaceDN w:val="0"/>
              <w:spacing w:line="320" w:lineRule="exact"/>
              <w:rPr>
                <w:rFonts w:ascii="ＭＳ 明朝" w:hAnsi="Times New Roman" w:cs="Times New Roman"/>
                <w:color w:val="000000"/>
              </w:rPr>
            </w:pPr>
          </w:p>
          <w:p w:rsidR="0080126B" w:rsidRPr="001F2B52" w:rsidRDefault="0080126B" w:rsidP="00896D7F">
            <w:pPr>
              <w:suppressAutoHyphens/>
              <w:kinsoku w:val="0"/>
              <w:overflowPunct w:val="0"/>
              <w:autoSpaceDE w:val="0"/>
              <w:autoSpaceDN w:val="0"/>
              <w:spacing w:line="320" w:lineRule="exact"/>
              <w:rPr>
                <w:rFonts w:ascii="ＭＳ 明朝" w:hAnsi="Times New Roman" w:cs="Times New Roman"/>
                <w:color w:val="000000"/>
              </w:rPr>
            </w:pPr>
          </w:p>
        </w:tc>
        <w:tc>
          <w:tcPr>
            <w:tcW w:w="7803" w:type="dxa"/>
            <w:tcBorders>
              <w:top w:val="dashed" w:sz="4" w:space="0" w:color="000000"/>
              <w:left w:val="single" w:sz="4" w:space="0" w:color="000000"/>
              <w:bottom w:val="dashed" w:sz="4" w:space="0" w:color="000000"/>
              <w:right w:val="single" w:sz="4" w:space="0" w:color="000000"/>
            </w:tcBorders>
          </w:tcPr>
          <w:p w:rsidR="0080126B" w:rsidRPr="001F2B52" w:rsidRDefault="0080126B" w:rsidP="00896D7F">
            <w:pPr>
              <w:suppressAutoHyphens/>
              <w:kinsoku w:val="0"/>
              <w:overflowPunct w:val="0"/>
              <w:autoSpaceDE w:val="0"/>
              <w:autoSpaceDN w:val="0"/>
              <w:spacing w:line="320" w:lineRule="exact"/>
              <w:rPr>
                <w:rFonts w:ascii="ＭＳ 明朝" w:hAnsi="Times New Roman" w:cs="Times New Roman"/>
                <w:color w:val="000000"/>
              </w:rPr>
            </w:pPr>
            <w:r w:rsidRPr="001F2B52">
              <w:rPr>
                <w:rFonts w:hint="eastAsia"/>
                <w:color w:val="000000"/>
              </w:rPr>
              <w:t>年金の支給額が１５万円に上がりましたが，従前の借入れの返済があったため，返済のために借入と返済を繰り返しました。この頃の返済額は月に７万円程度でした。</w:t>
            </w:r>
          </w:p>
        </w:tc>
      </w:tr>
      <w:tr w:rsidR="0080126B" w:rsidRPr="001F2B52" w:rsidTr="007C75F0">
        <w:trPr>
          <w:trHeight w:val="884"/>
        </w:trPr>
        <w:tc>
          <w:tcPr>
            <w:tcW w:w="1160" w:type="dxa"/>
            <w:tcBorders>
              <w:top w:val="dashed" w:sz="4" w:space="0" w:color="000000"/>
              <w:left w:val="single" w:sz="4" w:space="0" w:color="000000"/>
              <w:bottom w:val="dashed" w:sz="4" w:space="0" w:color="000000"/>
              <w:right w:val="single" w:sz="4" w:space="0" w:color="000000"/>
            </w:tcBorders>
          </w:tcPr>
          <w:p w:rsidR="0080126B" w:rsidRPr="001F2B52" w:rsidRDefault="0080126B" w:rsidP="00896D7F">
            <w:pPr>
              <w:suppressAutoHyphens/>
              <w:kinsoku w:val="0"/>
              <w:overflowPunct w:val="0"/>
              <w:autoSpaceDE w:val="0"/>
              <w:autoSpaceDN w:val="0"/>
              <w:spacing w:line="320" w:lineRule="exact"/>
              <w:rPr>
                <w:rFonts w:ascii="ＭＳ 明朝" w:hAnsi="Times New Roman" w:cs="Times New Roman"/>
                <w:color w:val="000000"/>
              </w:rPr>
            </w:pPr>
            <w:r w:rsidRPr="001F2B52">
              <w:rPr>
                <w:rFonts w:ascii="ＭＳ 明朝" w:hAnsi="ＭＳ 明朝"/>
                <w:color w:val="000000"/>
              </w:rPr>
              <w:t>H23.1</w:t>
            </w:r>
          </w:p>
          <w:p w:rsidR="0080126B" w:rsidRPr="001F2B52" w:rsidRDefault="0080126B" w:rsidP="00896D7F">
            <w:pPr>
              <w:suppressAutoHyphens/>
              <w:kinsoku w:val="0"/>
              <w:overflowPunct w:val="0"/>
              <w:autoSpaceDE w:val="0"/>
              <w:autoSpaceDN w:val="0"/>
              <w:spacing w:line="320" w:lineRule="exact"/>
              <w:rPr>
                <w:rFonts w:ascii="ＭＳ 明朝" w:hAnsi="Times New Roman" w:cs="Times New Roman"/>
                <w:color w:val="000000"/>
              </w:rPr>
            </w:pPr>
          </w:p>
        </w:tc>
        <w:tc>
          <w:tcPr>
            <w:tcW w:w="7803" w:type="dxa"/>
            <w:tcBorders>
              <w:top w:val="dashed" w:sz="4" w:space="0" w:color="000000"/>
              <w:left w:val="single" w:sz="4" w:space="0" w:color="000000"/>
              <w:bottom w:val="dashed" w:sz="4" w:space="0" w:color="000000"/>
              <w:right w:val="single" w:sz="4" w:space="0" w:color="000000"/>
            </w:tcBorders>
          </w:tcPr>
          <w:p w:rsidR="0080126B" w:rsidRPr="001F2B52" w:rsidRDefault="0080126B" w:rsidP="00896D7F">
            <w:pPr>
              <w:suppressAutoHyphens/>
              <w:kinsoku w:val="0"/>
              <w:overflowPunct w:val="0"/>
              <w:autoSpaceDE w:val="0"/>
              <w:autoSpaceDN w:val="0"/>
              <w:spacing w:line="320" w:lineRule="exact"/>
              <w:rPr>
                <w:rFonts w:ascii="ＭＳ 明朝" w:hAnsi="Times New Roman" w:cs="Times New Roman"/>
                <w:color w:val="000000"/>
              </w:rPr>
            </w:pPr>
            <w:r w:rsidRPr="001F2B52">
              <w:rPr>
                <w:rFonts w:hint="eastAsia"/>
                <w:color w:val="000000"/>
              </w:rPr>
              <w:t>生活保護の相談に○○市役所に行ったが，息子</w:t>
            </w:r>
            <w:r w:rsidRPr="001F2B52">
              <w:rPr>
                <w:rFonts w:ascii="ＭＳ 明朝" w:hAnsi="ＭＳ 明朝"/>
                <w:color w:val="000000"/>
              </w:rPr>
              <w:t>(</w:t>
            </w:r>
            <w:r w:rsidRPr="001F2B52">
              <w:rPr>
                <w:rFonts w:hint="eastAsia"/>
                <w:color w:val="000000"/>
              </w:rPr>
              <w:t>但し依然として無職</w:t>
            </w:r>
            <w:r w:rsidRPr="001F2B52">
              <w:rPr>
                <w:rFonts w:ascii="ＭＳ 明朝" w:hAnsi="ＭＳ 明朝"/>
                <w:color w:val="000000"/>
              </w:rPr>
              <w:t>)</w:t>
            </w:r>
            <w:r w:rsidRPr="001F2B52">
              <w:rPr>
                <w:rFonts w:hint="eastAsia"/>
                <w:color w:val="000000"/>
              </w:rPr>
              <w:t>がいるということで断られてしまいました</w:t>
            </w:r>
            <w:r w:rsidRPr="001F2B52">
              <w:rPr>
                <w:rFonts w:ascii="ＭＳ 明朝"/>
                <w:color w:val="000000"/>
                <w:position w:val="7"/>
                <w:sz w:val="20"/>
                <w:szCs w:val="20"/>
                <w:vertAlign w:val="subscript"/>
              </w:rPr>
              <w:footnoteReference w:id="13"/>
            </w:r>
            <w:r w:rsidRPr="001F2B52">
              <w:rPr>
                <w:rFonts w:hint="eastAsia"/>
                <w:color w:val="000000"/>
              </w:rPr>
              <w:t>。</w:t>
            </w:r>
          </w:p>
        </w:tc>
      </w:tr>
      <w:tr w:rsidR="0080126B" w:rsidRPr="001F2B52" w:rsidTr="001B4F0F">
        <w:tc>
          <w:tcPr>
            <w:tcW w:w="1160" w:type="dxa"/>
            <w:tcBorders>
              <w:top w:val="dashed" w:sz="4" w:space="0" w:color="000000"/>
              <w:left w:val="single" w:sz="4" w:space="0" w:color="000000"/>
              <w:bottom w:val="dashed" w:sz="4" w:space="0" w:color="000000"/>
              <w:right w:val="single" w:sz="4" w:space="0" w:color="000000"/>
            </w:tcBorders>
          </w:tcPr>
          <w:p w:rsidR="0080126B" w:rsidRPr="001F2B52" w:rsidRDefault="0080126B" w:rsidP="00896D7F">
            <w:pPr>
              <w:suppressAutoHyphens/>
              <w:kinsoku w:val="0"/>
              <w:overflowPunct w:val="0"/>
              <w:autoSpaceDE w:val="0"/>
              <w:autoSpaceDN w:val="0"/>
              <w:spacing w:line="320" w:lineRule="exact"/>
              <w:rPr>
                <w:rFonts w:ascii="ＭＳ 明朝" w:hAnsi="Times New Roman" w:cs="Times New Roman"/>
                <w:color w:val="000000"/>
              </w:rPr>
            </w:pPr>
            <w:r w:rsidRPr="001F2B52">
              <w:rPr>
                <w:rFonts w:ascii="ＭＳ 明朝" w:hAnsi="ＭＳ 明朝"/>
                <w:color w:val="000000"/>
              </w:rPr>
              <w:t>H25.1</w:t>
            </w:r>
          </w:p>
          <w:p w:rsidR="0080126B" w:rsidRPr="001F2B52" w:rsidRDefault="0080126B" w:rsidP="00896D7F">
            <w:pPr>
              <w:suppressAutoHyphens/>
              <w:kinsoku w:val="0"/>
              <w:overflowPunct w:val="0"/>
              <w:autoSpaceDE w:val="0"/>
              <w:autoSpaceDN w:val="0"/>
              <w:spacing w:line="320" w:lineRule="exact"/>
              <w:rPr>
                <w:rFonts w:ascii="ＭＳ 明朝" w:hAnsi="Times New Roman" w:cs="Times New Roman"/>
                <w:color w:val="000000"/>
              </w:rPr>
            </w:pPr>
          </w:p>
        </w:tc>
        <w:tc>
          <w:tcPr>
            <w:tcW w:w="7803" w:type="dxa"/>
            <w:tcBorders>
              <w:top w:val="dashed" w:sz="4" w:space="0" w:color="000000"/>
              <w:left w:val="single" w:sz="4" w:space="0" w:color="000000"/>
              <w:bottom w:val="dashed" w:sz="4" w:space="0" w:color="000000"/>
              <w:right w:val="single" w:sz="4" w:space="0" w:color="000000"/>
            </w:tcBorders>
          </w:tcPr>
          <w:p w:rsidR="0080126B" w:rsidRPr="001F2B52" w:rsidRDefault="0080126B" w:rsidP="00896D7F">
            <w:pPr>
              <w:suppressAutoHyphens/>
              <w:kinsoku w:val="0"/>
              <w:overflowPunct w:val="0"/>
              <w:autoSpaceDE w:val="0"/>
              <w:autoSpaceDN w:val="0"/>
              <w:spacing w:line="320" w:lineRule="exact"/>
              <w:rPr>
                <w:rFonts w:ascii="ＭＳ 明朝" w:hAnsi="Times New Roman" w:cs="Times New Roman"/>
                <w:color w:val="000000"/>
              </w:rPr>
            </w:pPr>
            <w:r w:rsidRPr="001F2B52">
              <w:rPr>
                <w:rFonts w:hint="eastAsia"/>
                <w:color w:val="000000"/>
              </w:rPr>
              <w:t>年金の収入額は１５万円のままでしたが，借入れと返済を繰り返したため，この頃の返済額はついに月に１１万円程度になりました。</w:t>
            </w:r>
          </w:p>
        </w:tc>
      </w:tr>
      <w:tr w:rsidR="0080126B" w:rsidRPr="001F2B52" w:rsidTr="001B4F0F">
        <w:tc>
          <w:tcPr>
            <w:tcW w:w="1160" w:type="dxa"/>
            <w:tcBorders>
              <w:top w:val="dashed" w:sz="4" w:space="0" w:color="000000"/>
              <w:left w:val="single" w:sz="4" w:space="0" w:color="000000"/>
              <w:bottom w:val="dashed" w:sz="4" w:space="0" w:color="000000"/>
              <w:right w:val="single" w:sz="4" w:space="0" w:color="000000"/>
            </w:tcBorders>
          </w:tcPr>
          <w:p w:rsidR="0080126B" w:rsidRPr="001F2B52" w:rsidRDefault="0080126B" w:rsidP="00896D7F">
            <w:pPr>
              <w:suppressAutoHyphens/>
              <w:kinsoku w:val="0"/>
              <w:overflowPunct w:val="0"/>
              <w:autoSpaceDE w:val="0"/>
              <w:autoSpaceDN w:val="0"/>
              <w:spacing w:line="320" w:lineRule="exact"/>
              <w:rPr>
                <w:rFonts w:ascii="ＭＳ 明朝" w:hAnsi="Times New Roman" w:cs="Times New Roman"/>
                <w:color w:val="000000"/>
              </w:rPr>
            </w:pPr>
            <w:r w:rsidRPr="001F2B52">
              <w:rPr>
                <w:rFonts w:ascii="ＭＳ 明朝" w:hAnsi="ＭＳ 明朝"/>
                <w:color w:val="000000"/>
              </w:rPr>
              <w:t>H25.2</w:t>
            </w:r>
          </w:p>
        </w:tc>
        <w:tc>
          <w:tcPr>
            <w:tcW w:w="7803" w:type="dxa"/>
            <w:tcBorders>
              <w:top w:val="dashed" w:sz="4" w:space="0" w:color="000000"/>
              <w:left w:val="single" w:sz="4" w:space="0" w:color="000000"/>
              <w:bottom w:val="dashed" w:sz="4" w:space="0" w:color="000000"/>
              <w:right w:val="single" w:sz="4" w:space="0" w:color="000000"/>
            </w:tcBorders>
          </w:tcPr>
          <w:p w:rsidR="0080126B" w:rsidRPr="001F2B52" w:rsidRDefault="0080126B" w:rsidP="00896D7F">
            <w:pPr>
              <w:suppressAutoHyphens/>
              <w:kinsoku w:val="0"/>
              <w:overflowPunct w:val="0"/>
              <w:autoSpaceDE w:val="0"/>
              <w:autoSpaceDN w:val="0"/>
              <w:spacing w:line="320" w:lineRule="exact"/>
              <w:rPr>
                <w:rFonts w:ascii="ＭＳ 明朝" w:hAnsi="Times New Roman" w:cs="Times New Roman"/>
                <w:color w:val="000000"/>
              </w:rPr>
            </w:pPr>
            <w:r w:rsidRPr="001F2B52">
              <w:rPr>
                <w:rFonts w:hint="eastAsia"/>
                <w:color w:val="000000"/>
              </w:rPr>
              <w:t>もう返済も限界と思い，△△法律事務所の△△弁護士に債務整理を依頼しました。</w:t>
            </w:r>
          </w:p>
        </w:tc>
      </w:tr>
      <w:tr w:rsidR="0080126B" w:rsidRPr="001F2B52" w:rsidTr="001B4F0F">
        <w:tc>
          <w:tcPr>
            <w:tcW w:w="1160" w:type="dxa"/>
            <w:tcBorders>
              <w:top w:val="dashed" w:sz="4" w:space="0" w:color="000000"/>
              <w:left w:val="single" w:sz="4" w:space="0" w:color="000000"/>
              <w:bottom w:val="dashed" w:sz="4" w:space="0" w:color="000000"/>
              <w:right w:val="single" w:sz="4" w:space="0" w:color="000000"/>
            </w:tcBorders>
          </w:tcPr>
          <w:p w:rsidR="0080126B" w:rsidRPr="001F2B52" w:rsidRDefault="0080126B" w:rsidP="00896D7F">
            <w:pPr>
              <w:suppressAutoHyphens/>
              <w:kinsoku w:val="0"/>
              <w:overflowPunct w:val="0"/>
              <w:autoSpaceDE w:val="0"/>
              <w:autoSpaceDN w:val="0"/>
              <w:spacing w:line="320" w:lineRule="exact"/>
              <w:rPr>
                <w:rFonts w:ascii="ＭＳ 明朝" w:hAnsi="Times New Roman" w:cs="Times New Roman"/>
                <w:color w:val="000000"/>
              </w:rPr>
            </w:pPr>
            <w:r w:rsidRPr="001F2B52">
              <w:rPr>
                <w:rFonts w:ascii="ＭＳ 明朝" w:hAnsi="ＭＳ 明朝"/>
                <w:color w:val="000000"/>
              </w:rPr>
              <w:t>H25.6</w:t>
            </w:r>
          </w:p>
          <w:p w:rsidR="0080126B" w:rsidRPr="001F2B52" w:rsidRDefault="0080126B" w:rsidP="00896D7F">
            <w:pPr>
              <w:suppressAutoHyphens/>
              <w:kinsoku w:val="0"/>
              <w:overflowPunct w:val="0"/>
              <w:autoSpaceDE w:val="0"/>
              <w:autoSpaceDN w:val="0"/>
              <w:spacing w:line="320" w:lineRule="exact"/>
              <w:rPr>
                <w:rFonts w:ascii="ＭＳ 明朝" w:hAnsi="Times New Roman" w:cs="Times New Roman"/>
                <w:color w:val="000000"/>
              </w:rPr>
            </w:pPr>
          </w:p>
          <w:p w:rsidR="0080126B" w:rsidRPr="001F2B52" w:rsidRDefault="0080126B" w:rsidP="00896D7F">
            <w:pPr>
              <w:suppressAutoHyphens/>
              <w:kinsoku w:val="0"/>
              <w:overflowPunct w:val="0"/>
              <w:autoSpaceDE w:val="0"/>
              <w:autoSpaceDN w:val="0"/>
              <w:spacing w:line="320" w:lineRule="exact"/>
              <w:rPr>
                <w:rFonts w:ascii="ＭＳ 明朝" w:hAnsi="Times New Roman" w:cs="Times New Roman"/>
                <w:color w:val="000000"/>
              </w:rPr>
            </w:pPr>
          </w:p>
        </w:tc>
        <w:tc>
          <w:tcPr>
            <w:tcW w:w="7803" w:type="dxa"/>
            <w:tcBorders>
              <w:top w:val="dashed" w:sz="4" w:space="0" w:color="000000"/>
              <w:left w:val="single" w:sz="4" w:space="0" w:color="000000"/>
              <w:bottom w:val="dashed" w:sz="4" w:space="0" w:color="000000"/>
              <w:right w:val="single" w:sz="4" w:space="0" w:color="000000"/>
            </w:tcBorders>
          </w:tcPr>
          <w:p w:rsidR="0080126B" w:rsidRPr="001F2B52" w:rsidRDefault="0080126B" w:rsidP="00896D7F">
            <w:pPr>
              <w:suppressAutoHyphens/>
              <w:kinsoku w:val="0"/>
              <w:overflowPunct w:val="0"/>
              <w:autoSpaceDE w:val="0"/>
              <w:autoSpaceDN w:val="0"/>
              <w:spacing w:line="320" w:lineRule="exact"/>
              <w:rPr>
                <w:rFonts w:ascii="ＭＳ 明朝" w:hAnsi="Times New Roman" w:cs="Times New Roman"/>
                <w:color w:val="000000"/>
              </w:rPr>
            </w:pPr>
            <w:r w:rsidRPr="001F2B52">
              <w:rPr>
                <w:rFonts w:hint="eastAsia"/>
                <w:color w:val="000000"/>
              </w:rPr>
              <w:t>△△弁護士が体調不良で入院することとなったため，債務整理ができなくなりました</w:t>
            </w:r>
            <w:r w:rsidRPr="001F2B52">
              <w:rPr>
                <w:rFonts w:ascii="ＭＳ 明朝"/>
                <w:color w:val="000000"/>
                <w:position w:val="7"/>
                <w:sz w:val="20"/>
                <w:szCs w:val="20"/>
                <w:vertAlign w:val="subscript"/>
              </w:rPr>
              <w:footnoteReference w:id="14"/>
            </w:r>
            <w:r w:rsidRPr="001F2B52">
              <w:rPr>
                <w:rFonts w:hint="eastAsia"/>
                <w:color w:val="000000"/>
              </w:rPr>
              <w:t>。このため，急きょ，○○法律事務所に相談にいったところ，私の収入では債務整理では難しいため，自己破産をするといわれ，破産をすることになりました。</w:t>
            </w:r>
          </w:p>
        </w:tc>
      </w:tr>
      <w:tr w:rsidR="0080126B" w:rsidRPr="001F2B52" w:rsidTr="001B4F0F">
        <w:tc>
          <w:tcPr>
            <w:tcW w:w="1160" w:type="dxa"/>
            <w:tcBorders>
              <w:top w:val="dashed" w:sz="4" w:space="0" w:color="000000"/>
              <w:left w:val="single" w:sz="4" w:space="0" w:color="000000"/>
              <w:bottom w:val="dashed" w:sz="4" w:space="0" w:color="000000"/>
              <w:right w:val="single" w:sz="4" w:space="0" w:color="000000"/>
            </w:tcBorders>
          </w:tcPr>
          <w:p w:rsidR="0080126B" w:rsidRPr="001F2B52" w:rsidRDefault="0080126B" w:rsidP="00896D7F">
            <w:pPr>
              <w:suppressAutoHyphens/>
              <w:kinsoku w:val="0"/>
              <w:overflowPunct w:val="0"/>
              <w:autoSpaceDE w:val="0"/>
              <w:autoSpaceDN w:val="0"/>
              <w:spacing w:line="320" w:lineRule="exact"/>
              <w:rPr>
                <w:rFonts w:ascii="ＭＳ 明朝" w:hAnsi="Times New Roman" w:cs="Times New Roman"/>
                <w:color w:val="000000"/>
              </w:rPr>
            </w:pPr>
            <w:r w:rsidRPr="001F2B52">
              <w:rPr>
                <w:rFonts w:ascii="ＭＳ 明朝" w:hAnsi="ＭＳ 明朝"/>
                <w:color w:val="000000"/>
              </w:rPr>
              <w:t>H26.1</w:t>
            </w:r>
          </w:p>
        </w:tc>
        <w:tc>
          <w:tcPr>
            <w:tcW w:w="7803" w:type="dxa"/>
            <w:tcBorders>
              <w:top w:val="dashed" w:sz="4" w:space="0" w:color="000000"/>
              <w:left w:val="single" w:sz="4" w:space="0" w:color="000000"/>
              <w:bottom w:val="dashed" w:sz="4" w:space="0" w:color="000000"/>
              <w:right w:val="single" w:sz="4" w:space="0" w:color="000000"/>
            </w:tcBorders>
          </w:tcPr>
          <w:p w:rsidR="0080126B" w:rsidRPr="001F2B52" w:rsidRDefault="0080126B" w:rsidP="00896D7F">
            <w:pPr>
              <w:suppressAutoHyphens/>
              <w:kinsoku w:val="0"/>
              <w:overflowPunct w:val="0"/>
              <w:autoSpaceDE w:val="0"/>
              <w:autoSpaceDN w:val="0"/>
              <w:spacing w:line="320" w:lineRule="exact"/>
              <w:rPr>
                <w:rFonts w:ascii="ＭＳ 明朝" w:hAnsi="Times New Roman" w:cs="Times New Roman"/>
                <w:color w:val="000000"/>
              </w:rPr>
            </w:pPr>
            <w:r w:rsidRPr="001F2B52">
              <w:rPr>
                <w:rFonts w:hint="eastAsia"/>
                <w:color w:val="000000"/>
              </w:rPr>
              <w:t>本件申立て</w:t>
            </w:r>
            <w:r w:rsidRPr="001F2B52">
              <w:rPr>
                <w:rFonts w:ascii="ＭＳ 明朝"/>
                <w:color w:val="000000"/>
                <w:position w:val="7"/>
                <w:sz w:val="20"/>
                <w:szCs w:val="20"/>
                <w:vertAlign w:val="subscript"/>
              </w:rPr>
              <w:footnoteReference w:id="15"/>
            </w:r>
          </w:p>
        </w:tc>
      </w:tr>
      <w:tr w:rsidR="0080126B" w:rsidRPr="001F2B52" w:rsidTr="001B4F0F">
        <w:tc>
          <w:tcPr>
            <w:tcW w:w="1160" w:type="dxa"/>
            <w:tcBorders>
              <w:top w:val="dashed" w:sz="4" w:space="0" w:color="000000"/>
              <w:left w:val="single" w:sz="4" w:space="0" w:color="000000"/>
              <w:bottom w:val="single" w:sz="4" w:space="0" w:color="000000"/>
              <w:right w:val="single" w:sz="4" w:space="0" w:color="000000"/>
            </w:tcBorders>
          </w:tcPr>
          <w:p w:rsidR="0080126B" w:rsidRPr="001F2B52" w:rsidRDefault="0080126B" w:rsidP="00896D7F">
            <w:pPr>
              <w:suppressAutoHyphens/>
              <w:kinsoku w:val="0"/>
              <w:overflowPunct w:val="0"/>
              <w:autoSpaceDE w:val="0"/>
              <w:autoSpaceDN w:val="0"/>
              <w:spacing w:line="320" w:lineRule="exact"/>
              <w:rPr>
                <w:rFonts w:ascii="ＭＳ 明朝" w:hAnsi="Times New Roman" w:cs="Times New Roman"/>
                <w:color w:val="000000"/>
              </w:rPr>
            </w:pPr>
          </w:p>
        </w:tc>
        <w:tc>
          <w:tcPr>
            <w:tcW w:w="7803" w:type="dxa"/>
            <w:tcBorders>
              <w:top w:val="dashed" w:sz="4" w:space="0" w:color="000000"/>
              <w:left w:val="single" w:sz="4" w:space="0" w:color="000000"/>
              <w:bottom w:val="single" w:sz="4" w:space="0" w:color="000000"/>
              <w:right w:val="single" w:sz="4" w:space="0" w:color="000000"/>
            </w:tcBorders>
          </w:tcPr>
          <w:p w:rsidR="0080126B" w:rsidRPr="001F2B52" w:rsidRDefault="0080126B" w:rsidP="00896D7F">
            <w:pPr>
              <w:suppressAutoHyphens/>
              <w:kinsoku w:val="0"/>
              <w:overflowPunct w:val="0"/>
              <w:autoSpaceDE w:val="0"/>
              <w:autoSpaceDN w:val="0"/>
              <w:spacing w:line="320" w:lineRule="exact"/>
              <w:rPr>
                <w:rFonts w:ascii="ＭＳ 明朝" w:hAnsi="Times New Roman" w:cs="Times New Roman"/>
                <w:color w:val="000000"/>
              </w:rPr>
            </w:pPr>
          </w:p>
        </w:tc>
      </w:tr>
    </w:tbl>
    <w:p w:rsidR="0080126B" w:rsidRPr="001F2B52" w:rsidRDefault="0080126B" w:rsidP="00A86996">
      <w:pPr>
        <w:adjustRightInd/>
        <w:spacing w:line="320" w:lineRule="exact"/>
        <w:rPr>
          <w:rFonts w:ascii="ＭＳ 明朝" w:hAnsi="Times New Roman" w:cs="Times New Roman"/>
          <w:color w:val="000000"/>
        </w:rPr>
      </w:pPr>
    </w:p>
    <w:p w:rsidR="0080126B" w:rsidRPr="001F2B52" w:rsidRDefault="0080126B" w:rsidP="00896D7F">
      <w:pPr>
        <w:adjustRightInd/>
        <w:spacing w:line="272" w:lineRule="exact"/>
        <w:rPr>
          <w:rFonts w:ascii="ＭＳ 明朝" w:hAnsi="Times New Roman" w:cs="Times New Roman"/>
          <w:color w:val="000000"/>
        </w:rPr>
      </w:pPr>
      <w:r w:rsidRPr="001F2B52">
        <w:rPr>
          <w:rFonts w:hint="eastAsia"/>
          <w:color w:val="000000"/>
        </w:rPr>
        <w:t xml:space="preserve">　　多額の負債を負った最大の原因（例：友人の債務保証）：</w:t>
      </w:r>
      <w:r w:rsidRPr="001F2B52">
        <w:rPr>
          <w:rFonts w:hint="eastAsia"/>
          <w:color w:val="000000"/>
          <w:u w:val="dotted" w:color="000000"/>
        </w:rPr>
        <w:t xml:space="preserve">　生活費　　　　　　　　　</w:t>
      </w:r>
    </w:p>
    <w:p w:rsidR="0080126B" w:rsidRDefault="0080126B" w:rsidP="00896D7F">
      <w:pPr>
        <w:adjustRightInd/>
        <w:spacing w:line="272" w:lineRule="exact"/>
        <w:rPr>
          <w:color w:val="000000"/>
        </w:rPr>
      </w:pPr>
      <w:r w:rsidRPr="001F2B52">
        <w:rPr>
          <w:rFonts w:hint="eastAsia"/>
          <w:color w:val="000000"/>
        </w:rPr>
        <w:t xml:space="preserve">　　支払不能認識時期：平成</w:t>
      </w:r>
      <w:r w:rsidRPr="001F2B52">
        <w:rPr>
          <w:rFonts w:hint="eastAsia"/>
          <w:color w:val="000000"/>
          <w:u w:val="dotted" w:color="000000"/>
        </w:rPr>
        <w:t>２５</w:t>
      </w:r>
      <w:r w:rsidRPr="001F2B52">
        <w:rPr>
          <w:rFonts w:hint="eastAsia"/>
          <w:color w:val="000000"/>
        </w:rPr>
        <w:t>年</w:t>
      </w:r>
      <w:r w:rsidRPr="001F2B52">
        <w:rPr>
          <w:rFonts w:hint="eastAsia"/>
          <w:color w:val="000000"/>
          <w:u w:val="dotted" w:color="000000"/>
        </w:rPr>
        <w:t>１</w:t>
      </w:r>
      <w:r w:rsidRPr="001F2B52">
        <w:rPr>
          <w:rFonts w:hint="eastAsia"/>
          <w:color w:val="000000"/>
        </w:rPr>
        <w:t>月頃</w:t>
      </w:r>
    </w:p>
    <w:p w:rsidR="0080126B" w:rsidRDefault="0080126B" w:rsidP="00A86996">
      <w:pPr>
        <w:adjustRightInd/>
        <w:spacing w:line="320" w:lineRule="exact"/>
        <w:ind w:right="880" w:firstLineChars="1300" w:firstLine="2730"/>
        <w:rPr>
          <w:color w:val="0070C0"/>
        </w:rPr>
      </w:pPr>
      <w:r>
        <w:rPr>
          <w:color w:val="000000"/>
        </w:rPr>
        <w:br w:type="page"/>
      </w:r>
    </w:p>
    <w:sectPr w:rsidR="0080126B" w:rsidSect="00214999">
      <w:footerReference w:type="default" r:id="rId20"/>
      <w:footerReference w:type="first" r:id="rId21"/>
      <w:pgSz w:w="11904" w:h="16836"/>
      <w:pgMar w:top="1701" w:right="1134" w:bottom="-1134" w:left="1701" w:header="851" w:footer="0" w:gutter="0"/>
      <w:pgNumType w:fmt="numberInDash" w:start="0"/>
      <w:cols w:space="720"/>
      <w:noEndnote/>
      <w:titlePg/>
      <w:docGrid w:type="lines" w:linePitch="296" w:charSpace="896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4B5" w:rsidRDefault="007724B5">
      <w:r>
        <w:separator/>
      </w:r>
    </w:p>
    <w:p w:rsidR="007724B5" w:rsidRDefault="007724B5"/>
  </w:endnote>
  <w:endnote w:type="continuationSeparator" w:id="0">
    <w:p w:rsidR="007724B5" w:rsidRDefault="007724B5">
      <w:r>
        <w:continuationSeparator/>
      </w:r>
    </w:p>
    <w:p w:rsidR="007724B5" w:rsidRDefault="007724B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C76" w:rsidRDefault="004965DD">
    <w:pPr>
      <w:pStyle w:val="a5"/>
      <w:framePr w:wrap="around" w:vAnchor="text" w:hAnchor="margin" w:xAlign="center" w:y="1"/>
      <w:rPr>
        <w:rStyle w:val="a7"/>
        <w:rFonts w:cs="Century"/>
      </w:rPr>
    </w:pPr>
    <w:r>
      <w:rPr>
        <w:rStyle w:val="a7"/>
        <w:rFonts w:cs="Century"/>
      </w:rPr>
      <w:fldChar w:fldCharType="begin"/>
    </w:r>
    <w:r w:rsidR="009A3C76">
      <w:rPr>
        <w:rStyle w:val="a7"/>
        <w:rFonts w:cs="Century"/>
      </w:rPr>
      <w:instrText xml:space="preserve">PAGE  </w:instrText>
    </w:r>
    <w:r>
      <w:rPr>
        <w:rStyle w:val="a7"/>
        <w:rFonts w:cs="Century"/>
      </w:rPr>
      <w:fldChar w:fldCharType="end"/>
    </w:r>
  </w:p>
  <w:p w:rsidR="009A3C76" w:rsidRDefault="009A3C7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C76" w:rsidRDefault="004965DD">
    <w:pPr>
      <w:pStyle w:val="a5"/>
      <w:jc w:val="center"/>
    </w:pPr>
    <w:r>
      <w:fldChar w:fldCharType="begin"/>
    </w:r>
    <w:r w:rsidR="007F4CD0">
      <w:instrText xml:space="preserve"> PAGE   \* MERGEFORMAT </w:instrText>
    </w:r>
    <w:r>
      <w:fldChar w:fldCharType="separate"/>
    </w:r>
    <w:r w:rsidR="00CB0A53" w:rsidRPr="00CB0A53">
      <w:rPr>
        <w:noProof/>
        <w:lang w:val="ja-JP"/>
      </w:rPr>
      <w:t>-</w:t>
    </w:r>
    <w:r w:rsidR="00CB0A53">
      <w:rPr>
        <w:noProof/>
      </w:rPr>
      <w:t xml:space="preserve"> 6 -</w:t>
    </w:r>
    <w:r>
      <w:fldChar w:fldCharType="end"/>
    </w:r>
  </w:p>
  <w:p w:rsidR="009A3C76" w:rsidRDefault="009A3C76">
    <w:pPr>
      <w:adjustRightInd/>
      <w:spacing w:line="252" w:lineRule="exact"/>
      <w:jc w:val="center"/>
      <w:rPr>
        <w:rFonts w:ascii="ＭＳ 明朝" w:cs="ＭＳ 明朝"/>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0787"/>
      <w:docPartObj>
        <w:docPartGallery w:val="Page Numbers (Bottom of Page)"/>
        <w:docPartUnique/>
      </w:docPartObj>
    </w:sdtPr>
    <w:sdtContent>
      <w:p w:rsidR="009A3C76" w:rsidRDefault="004965DD">
        <w:pPr>
          <w:pStyle w:val="a5"/>
          <w:jc w:val="center"/>
        </w:pPr>
        <w:r>
          <w:fldChar w:fldCharType="begin"/>
        </w:r>
        <w:r w:rsidR="009A3C76">
          <w:instrText xml:space="preserve"> PAGE   \* MERGEFORMAT </w:instrText>
        </w:r>
        <w:r>
          <w:fldChar w:fldCharType="separate"/>
        </w:r>
        <w:r w:rsidR="00CB0A53" w:rsidRPr="00CB0A53">
          <w:rPr>
            <w:noProof/>
            <w:lang w:val="ja-JP"/>
          </w:rPr>
          <w:t>-</w:t>
        </w:r>
        <w:r w:rsidR="00CB0A53">
          <w:rPr>
            <w:noProof/>
          </w:rPr>
          <w:t xml:space="preserve"> 5 -</w:t>
        </w:r>
        <w:r>
          <w:fldChar w:fldCharType="end"/>
        </w:r>
      </w:p>
    </w:sdtContent>
  </w:sdt>
  <w:p w:rsidR="009A3C76" w:rsidRDefault="009A3C76">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C76" w:rsidRDefault="009A3C76">
    <w:pPr>
      <w:adjustRightInd/>
      <w:spacing w:line="252" w:lineRule="exact"/>
      <w:jc w:val="center"/>
      <w:rPr>
        <w:rFonts w:ascii="ＭＳ 明朝" w:cs="ＭＳ 明朝"/>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0CD" w:rsidRDefault="00C440CD">
    <w:pPr>
      <w:pStyle w:val="a5"/>
      <w:jc w:val="center"/>
    </w:pPr>
  </w:p>
  <w:p w:rsidR="00C440CD" w:rsidRDefault="00C440C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4B5" w:rsidRDefault="007724B5">
      <w:r>
        <w:rPr>
          <w:rFonts w:ascii="ＭＳ 明朝" w:cs="ＭＳ 明朝"/>
          <w:sz w:val="2"/>
          <w:szCs w:val="2"/>
        </w:rPr>
        <w:continuationSeparator/>
      </w:r>
    </w:p>
    <w:p w:rsidR="007724B5" w:rsidRDefault="007724B5"/>
  </w:footnote>
  <w:footnote w:type="continuationSeparator" w:id="0">
    <w:p w:rsidR="007724B5" w:rsidRDefault="007724B5">
      <w:r>
        <w:continuationSeparator/>
      </w:r>
    </w:p>
    <w:p w:rsidR="007724B5" w:rsidRDefault="007724B5"/>
  </w:footnote>
  <w:footnote w:id="1">
    <w:p w:rsidR="009A3C76" w:rsidRDefault="009A3C76" w:rsidP="00FB35F1">
      <w:pPr>
        <w:adjustRightInd/>
        <w:snapToGrid w:val="0"/>
        <w:spacing w:line="272" w:lineRule="exact"/>
        <w:ind w:left="210" w:hangingChars="100" w:hanging="210"/>
      </w:pPr>
      <w:r w:rsidRPr="001F2B52">
        <w:rPr>
          <w:color w:val="000000"/>
        </w:rPr>
        <w:footnoteRef/>
      </w:r>
      <w:r w:rsidRPr="001F2B52">
        <w:rPr>
          <w:rFonts w:hint="eastAsia"/>
          <w:color w:val="000000"/>
        </w:rPr>
        <w:t xml:space="preserve">　預金通帳等で確認してください。このケースでも，退職金は５０万円と説明されていたが，通帳と照らし合わせた結果，額が大幅に異なっていたことが明らかになりました。</w:t>
      </w:r>
    </w:p>
  </w:footnote>
  <w:footnote w:id="2">
    <w:p w:rsidR="009A3C76" w:rsidRDefault="009A3C76" w:rsidP="00A36160">
      <w:pPr>
        <w:adjustRightInd/>
        <w:snapToGrid w:val="0"/>
        <w:spacing w:line="272" w:lineRule="exact"/>
      </w:pPr>
      <w:r w:rsidRPr="001F2B52">
        <w:rPr>
          <w:color w:val="000000"/>
        </w:rPr>
        <w:footnoteRef/>
      </w:r>
      <w:r w:rsidRPr="001F2B52">
        <w:rPr>
          <w:color w:val="000000"/>
        </w:rPr>
        <w:t xml:space="preserve"> </w:t>
      </w:r>
      <w:r w:rsidRPr="001F2B52">
        <w:rPr>
          <w:rFonts w:hint="eastAsia"/>
          <w:color w:val="000000"/>
        </w:rPr>
        <w:t xml:space="preserve">　同居の家族がいるのであれば，家計への関与についても説明してください。</w:t>
      </w:r>
    </w:p>
  </w:footnote>
  <w:footnote w:id="3">
    <w:p w:rsidR="009A3C76" w:rsidRDefault="009A3C76" w:rsidP="00312DAC">
      <w:pPr>
        <w:adjustRightInd/>
        <w:snapToGrid w:val="0"/>
        <w:spacing w:line="272" w:lineRule="exact"/>
        <w:ind w:left="210" w:hangingChars="100" w:hanging="210"/>
      </w:pPr>
      <w:r w:rsidRPr="001F2B52">
        <w:rPr>
          <w:color w:val="000000"/>
        </w:rPr>
        <w:footnoteRef/>
      </w:r>
      <w:r w:rsidRPr="001F2B52">
        <w:rPr>
          <w:color w:val="000000"/>
        </w:rPr>
        <w:t xml:space="preserve"> </w:t>
      </w:r>
      <w:r w:rsidRPr="001F2B52">
        <w:rPr>
          <w:rFonts w:hint="eastAsia"/>
          <w:color w:val="000000"/>
        </w:rPr>
        <w:t xml:space="preserve">　なお，引っ越しをした場合であれば，資料や報告書の記載と</w:t>
      </w:r>
      <w:r w:rsidR="00303859">
        <w:rPr>
          <w:rFonts w:hint="eastAsia"/>
          <w:color w:val="000000"/>
        </w:rPr>
        <w:t>矛盾しないよう</w:t>
      </w:r>
      <w:r w:rsidRPr="001F2B52">
        <w:rPr>
          <w:rFonts w:hint="eastAsia"/>
          <w:color w:val="000000"/>
        </w:rPr>
        <w:t>に主張してください。また，</w:t>
      </w:r>
      <w:r>
        <w:rPr>
          <w:rFonts w:hint="eastAsia"/>
          <w:color w:val="000000"/>
        </w:rPr>
        <w:t>引越費用の捻出方法</w:t>
      </w:r>
      <w:r w:rsidRPr="001F2B52">
        <w:rPr>
          <w:rFonts w:hint="eastAsia"/>
          <w:color w:val="000000"/>
        </w:rPr>
        <w:t>についても説明してください。</w:t>
      </w:r>
    </w:p>
  </w:footnote>
  <w:footnote w:id="4">
    <w:p w:rsidR="009A3C76" w:rsidRPr="001F2B52" w:rsidRDefault="009A3C76" w:rsidP="00312DAC">
      <w:pPr>
        <w:adjustRightInd/>
        <w:snapToGrid w:val="0"/>
        <w:spacing w:line="272" w:lineRule="exact"/>
        <w:ind w:left="210" w:hangingChars="100" w:hanging="210"/>
        <w:rPr>
          <w:rFonts w:ascii="ＭＳ 明朝" w:hAnsi="Times New Roman" w:cs="Times New Roman"/>
          <w:color w:val="000000"/>
        </w:rPr>
      </w:pPr>
      <w:r w:rsidRPr="001F2B52">
        <w:rPr>
          <w:color w:val="000000"/>
        </w:rPr>
        <w:footnoteRef/>
      </w:r>
      <w:r w:rsidRPr="001F2B52">
        <w:rPr>
          <w:color w:val="000000"/>
        </w:rPr>
        <w:t xml:space="preserve"> </w:t>
      </w:r>
      <w:r w:rsidRPr="001F2B52">
        <w:rPr>
          <w:rFonts w:hint="eastAsia"/>
          <w:color w:val="000000"/>
        </w:rPr>
        <w:t xml:space="preserve">　過去に自動車を保有していた場合，申立ての当初から言及がされている場合は案外少ない。処分済みであるからといった理由で代理人にも告げない申立人も多いから，注意が必要です。</w:t>
      </w:r>
    </w:p>
    <w:p w:rsidR="009A3C76" w:rsidRDefault="009A3C76" w:rsidP="00312DAC">
      <w:pPr>
        <w:adjustRightInd/>
        <w:snapToGrid w:val="0"/>
        <w:spacing w:line="272" w:lineRule="exact"/>
        <w:ind w:left="210" w:hangingChars="100" w:hanging="210"/>
      </w:pPr>
      <w:r w:rsidRPr="001F2B52">
        <w:rPr>
          <w:rFonts w:hint="eastAsia"/>
          <w:color w:val="000000"/>
        </w:rPr>
        <w:t xml:space="preserve">　　また，自動車の購入の場合は，上記のように，①車種，②年式，③購入価格，④当時その車を買うことが必要であった理由等</w:t>
      </w:r>
      <w:r>
        <w:rPr>
          <w:rFonts w:hint="eastAsia"/>
          <w:color w:val="000000"/>
        </w:rPr>
        <w:t>はできるだけ</w:t>
      </w:r>
      <w:r w:rsidRPr="001F2B52">
        <w:rPr>
          <w:rFonts w:hint="eastAsia"/>
          <w:color w:val="000000"/>
        </w:rPr>
        <w:t>記載してください。</w:t>
      </w:r>
    </w:p>
  </w:footnote>
  <w:footnote w:id="5">
    <w:p w:rsidR="009A3C76" w:rsidRDefault="009A3C76" w:rsidP="00312DAC">
      <w:pPr>
        <w:adjustRightInd/>
        <w:snapToGrid w:val="0"/>
        <w:spacing w:line="272" w:lineRule="exact"/>
        <w:ind w:left="210" w:hangingChars="100" w:hanging="210"/>
      </w:pPr>
      <w:r w:rsidRPr="001F2B52">
        <w:rPr>
          <w:color w:val="000000"/>
        </w:rPr>
        <w:footnoteRef/>
      </w:r>
      <w:r w:rsidRPr="001F2B52">
        <w:rPr>
          <w:color w:val="000000"/>
        </w:rPr>
        <w:t xml:space="preserve"> </w:t>
      </w:r>
      <w:r w:rsidRPr="001F2B52">
        <w:rPr>
          <w:rFonts w:hint="eastAsia"/>
          <w:color w:val="000000"/>
        </w:rPr>
        <w:t xml:space="preserve">　就業状況については可能な限り正確に記載してほしい。記憶が曖昧な債務者も多いが，年金の記録等をチェックすることによって正確な年月日や社名が分かることもあります。</w:t>
      </w:r>
    </w:p>
  </w:footnote>
  <w:footnote w:id="6">
    <w:p w:rsidR="009A3C76" w:rsidRDefault="009A3C76" w:rsidP="00F05FFC">
      <w:pPr>
        <w:adjustRightInd/>
        <w:snapToGrid w:val="0"/>
        <w:spacing w:line="272" w:lineRule="exact"/>
      </w:pPr>
      <w:r w:rsidRPr="001F2B52">
        <w:rPr>
          <w:color w:val="000000"/>
        </w:rPr>
        <w:footnoteRef/>
      </w:r>
      <w:r w:rsidRPr="001F2B52">
        <w:rPr>
          <w:color w:val="000000"/>
        </w:rPr>
        <w:t xml:space="preserve"> </w:t>
      </w:r>
      <w:r w:rsidRPr="001F2B52">
        <w:rPr>
          <w:rFonts w:hint="eastAsia"/>
          <w:color w:val="000000"/>
        </w:rPr>
        <w:t xml:space="preserve">　債権者一覧表の借入れ開始時期と</w:t>
      </w:r>
      <w:r w:rsidR="00303859">
        <w:rPr>
          <w:rFonts w:hint="eastAsia"/>
          <w:color w:val="000000"/>
        </w:rPr>
        <w:t>齟齬しないように記載してください。</w:t>
      </w:r>
    </w:p>
  </w:footnote>
  <w:footnote w:id="7">
    <w:p w:rsidR="009A3C76" w:rsidRDefault="009A3C76" w:rsidP="00312DAC">
      <w:pPr>
        <w:adjustRightInd/>
        <w:snapToGrid w:val="0"/>
        <w:spacing w:line="272" w:lineRule="exact"/>
        <w:ind w:left="210" w:hangingChars="100" w:hanging="210"/>
      </w:pPr>
      <w:r w:rsidRPr="001F2B52">
        <w:rPr>
          <w:color w:val="000000"/>
        </w:rPr>
        <w:footnoteRef/>
      </w:r>
      <w:r w:rsidRPr="001F2B52">
        <w:rPr>
          <w:color w:val="000000"/>
        </w:rPr>
        <w:t xml:space="preserve"> </w:t>
      </w:r>
      <w:r w:rsidRPr="001F2B52">
        <w:rPr>
          <w:rFonts w:hint="eastAsia"/>
          <w:color w:val="000000"/>
        </w:rPr>
        <w:t>「自転車操業」といった記載ではなく，大まかでよいので返済額を記載してもらうと債務が増加していく様子がわかりやすく，生活費が足りなくて破産した状況が担当裁判官にも伝わりやすくなります。</w:t>
      </w:r>
    </w:p>
  </w:footnote>
  <w:footnote w:id="8">
    <w:p w:rsidR="009A3C76" w:rsidRDefault="009A3C76" w:rsidP="00312DAC">
      <w:pPr>
        <w:adjustRightInd/>
        <w:snapToGrid w:val="0"/>
        <w:spacing w:line="272" w:lineRule="exact"/>
        <w:ind w:left="210" w:hangingChars="100" w:hanging="210"/>
      </w:pPr>
      <w:r w:rsidRPr="001F2B52">
        <w:rPr>
          <w:color w:val="000000"/>
        </w:rPr>
        <w:footnoteRef/>
      </w:r>
      <w:r w:rsidRPr="001F2B52">
        <w:rPr>
          <w:color w:val="000000"/>
        </w:rPr>
        <w:t xml:space="preserve"> </w:t>
      </w:r>
      <w:r w:rsidRPr="001F2B52">
        <w:rPr>
          <w:rFonts w:hint="eastAsia"/>
          <w:color w:val="000000"/>
        </w:rPr>
        <w:t xml:space="preserve">　通帳をチェックして，送金や比較的多額の出入りがある場合には，申立人に事情を確認してください。</w:t>
      </w:r>
    </w:p>
  </w:footnote>
  <w:footnote w:id="9">
    <w:p w:rsidR="009A3C76" w:rsidRDefault="009A3C76" w:rsidP="00896D7F">
      <w:pPr>
        <w:adjustRightInd/>
        <w:snapToGrid w:val="0"/>
        <w:spacing w:line="260" w:lineRule="exact"/>
        <w:ind w:left="210" w:hangingChars="100" w:hanging="210"/>
      </w:pPr>
      <w:r w:rsidRPr="001F2B52">
        <w:rPr>
          <w:color w:val="000000"/>
        </w:rPr>
        <w:footnoteRef/>
      </w:r>
      <w:r w:rsidRPr="001F2B52">
        <w:rPr>
          <w:color w:val="000000"/>
        </w:rPr>
        <w:t xml:space="preserve"> </w:t>
      </w:r>
      <w:r w:rsidRPr="001F2B52">
        <w:rPr>
          <w:rFonts w:hint="eastAsia"/>
          <w:color w:val="000000"/>
        </w:rPr>
        <w:t xml:space="preserve">　自動車を保有していた場合，車検費用や毎月の維持費等がかかることにな</w:t>
      </w:r>
      <w:r>
        <w:rPr>
          <w:rFonts w:hint="eastAsia"/>
          <w:color w:val="000000"/>
        </w:rPr>
        <w:t>ります</w:t>
      </w:r>
      <w:r w:rsidRPr="001F2B52">
        <w:rPr>
          <w:rFonts w:hint="eastAsia"/>
          <w:color w:val="000000"/>
        </w:rPr>
        <w:t>。この点の支出について家計収支表から書き漏らしがないかチェックしてください。</w:t>
      </w:r>
    </w:p>
  </w:footnote>
  <w:footnote w:id="10">
    <w:p w:rsidR="009A3C76" w:rsidRDefault="009A3C76" w:rsidP="00896D7F">
      <w:pPr>
        <w:adjustRightInd/>
        <w:snapToGrid w:val="0"/>
        <w:spacing w:line="260" w:lineRule="exact"/>
        <w:ind w:left="210" w:hangingChars="100" w:hanging="210"/>
      </w:pPr>
      <w:r w:rsidRPr="001F2B52">
        <w:rPr>
          <w:color w:val="000000"/>
        </w:rPr>
        <w:footnoteRef/>
      </w:r>
      <w:r w:rsidRPr="001F2B52">
        <w:rPr>
          <w:color w:val="000000"/>
        </w:rPr>
        <w:t xml:space="preserve"> </w:t>
      </w:r>
      <w:r w:rsidRPr="001F2B52">
        <w:rPr>
          <w:rFonts w:hint="eastAsia"/>
          <w:color w:val="000000"/>
        </w:rPr>
        <w:t xml:space="preserve">　親族とのお金のやり取りは借金ではないと考えている申立人は多いので，金銭の移動が窺われる場合には何があったのかを申立人に確認してください。</w:t>
      </w:r>
    </w:p>
  </w:footnote>
  <w:footnote w:id="11">
    <w:p w:rsidR="009A3C76" w:rsidRDefault="009A3C76" w:rsidP="00896D7F">
      <w:pPr>
        <w:adjustRightInd/>
        <w:snapToGrid w:val="0"/>
        <w:spacing w:line="260" w:lineRule="exact"/>
        <w:ind w:left="210" w:hangingChars="100" w:hanging="210"/>
      </w:pPr>
      <w:r w:rsidRPr="001F2B52">
        <w:rPr>
          <w:color w:val="000000"/>
        </w:rPr>
        <w:footnoteRef/>
      </w:r>
      <w:r w:rsidRPr="001F2B52">
        <w:rPr>
          <w:color w:val="000000"/>
        </w:rPr>
        <w:t xml:space="preserve"> </w:t>
      </w:r>
      <w:r w:rsidRPr="001F2B52">
        <w:rPr>
          <w:rFonts w:hint="eastAsia"/>
          <w:color w:val="000000"/>
        </w:rPr>
        <w:t xml:space="preserve">　数年前に多額の貯金があった場合には何に使ってしまったのか，いつ使い切ってしまったのか等が不明であることが多い。通帳と照らし合わせて事情をわかりやすく記載してください。</w:t>
      </w:r>
    </w:p>
  </w:footnote>
  <w:footnote w:id="12">
    <w:p w:rsidR="009A3C76" w:rsidRDefault="009A3C76" w:rsidP="00896D7F">
      <w:pPr>
        <w:adjustRightInd/>
        <w:snapToGrid w:val="0"/>
        <w:spacing w:line="260" w:lineRule="exact"/>
        <w:ind w:left="210" w:hangingChars="100" w:hanging="210"/>
      </w:pPr>
      <w:r w:rsidRPr="001F2B52">
        <w:rPr>
          <w:color w:val="000000"/>
        </w:rPr>
        <w:footnoteRef/>
      </w:r>
      <w:r w:rsidRPr="001F2B52">
        <w:rPr>
          <w:color w:val="000000"/>
        </w:rPr>
        <w:t xml:space="preserve"> </w:t>
      </w:r>
      <w:r w:rsidRPr="001F2B52">
        <w:rPr>
          <w:rFonts w:hint="eastAsia"/>
          <w:color w:val="000000"/>
        </w:rPr>
        <w:t xml:space="preserve">　自動車の処理</w:t>
      </w:r>
      <w:r w:rsidRPr="001F2B52">
        <w:rPr>
          <w:rFonts w:ascii="ＭＳ 明朝" w:hAnsi="ＭＳ 明朝"/>
          <w:color w:val="000000"/>
        </w:rPr>
        <w:t>(</w:t>
      </w:r>
      <w:r w:rsidRPr="001F2B52">
        <w:rPr>
          <w:rFonts w:hint="eastAsia"/>
          <w:color w:val="000000"/>
        </w:rPr>
        <w:t>廃車，譲渡等</w:t>
      </w:r>
      <w:r w:rsidRPr="001F2B52">
        <w:rPr>
          <w:rFonts w:ascii="ＭＳ 明朝" w:hAnsi="ＭＳ 明朝"/>
          <w:color w:val="000000"/>
        </w:rPr>
        <w:t>)</w:t>
      </w:r>
      <w:r w:rsidRPr="001F2B52">
        <w:rPr>
          <w:rFonts w:hint="eastAsia"/>
          <w:color w:val="000000"/>
        </w:rPr>
        <w:t>については，登録事項証明書等の客観的資料を用いて裏付けをしてください。申立人の代理人への説明と客観的資料が異なったケースも多々あります。</w:t>
      </w:r>
    </w:p>
  </w:footnote>
  <w:footnote w:id="13">
    <w:p w:rsidR="009A3C76" w:rsidRDefault="009A3C76" w:rsidP="00896D7F">
      <w:pPr>
        <w:adjustRightInd/>
        <w:snapToGrid w:val="0"/>
        <w:spacing w:line="260" w:lineRule="exact"/>
        <w:ind w:left="210" w:hangingChars="100" w:hanging="210"/>
      </w:pPr>
      <w:r w:rsidRPr="001F2B52">
        <w:rPr>
          <w:color w:val="000000"/>
        </w:rPr>
        <w:footnoteRef/>
      </w:r>
      <w:r w:rsidRPr="001F2B52">
        <w:rPr>
          <w:color w:val="000000"/>
        </w:rPr>
        <w:t xml:space="preserve"> </w:t>
      </w:r>
      <w:r w:rsidRPr="001F2B52">
        <w:rPr>
          <w:rFonts w:hint="eastAsia"/>
          <w:color w:val="000000"/>
        </w:rPr>
        <w:t xml:space="preserve">　無収入になった時点から何の記載もせずに破産申立てとなっているケースが見受けられます。この間はどうやって生活資金を入手したのか</w:t>
      </w:r>
      <w:r w:rsidRPr="001F2B52">
        <w:rPr>
          <w:rFonts w:ascii="ＭＳ 明朝" w:hAnsi="ＭＳ 明朝"/>
          <w:color w:val="000000"/>
        </w:rPr>
        <w:t>(</w:t>
      </w:r>
      <w:r w:rsidRPr="001F2B52">
        <w:rPr>
          <w:rFonts w:hint="eastAsia"/>
          <w:color w:val="000000"/>
        </w:rPr>
        <w:t>借入れか，親戚の援助か等</w:t>
      </w:r>
      <w:r w:rsidRPr="001F2B52">
        <w:rPr>
          <w:rFonts w:ascii="ＭＳ 明朝" w:hAnsi="ＭＳ 明朝"/>
          <w:color w:val="000000"/>
        </w:rPr>
        <w:t>)</w:t>
      </w:r>
      <w:r w:rsidRPr="001F2B52">
        <w:rPr>
          <w:rFonts w:hint="eastAsia"/>
          <w:color w:val="000000"/>
        </w:rPr>
        <w:t>を記載してください。</w:t>
      </w:r>
    </w:p>
  </w:footnote>
  <w:footnote w:id="14">
    <w:p w:rsidR="009A3C76" w:rsidRDefault="009A3C76" w:rsidP="00896D7F">
      <w:pPr>
        <w:adjustRightInd/>
        <w:spacing w:line="260" w:lineRule="exact"/>
        <w:ind w:left="210" w:hangingChars="100" w:hanging="210"/>
      </w:pPr>
      <w:r w:rsidRPr="001F2B52">
        <w:rPr>
          <w:color w:val="000000"/>
        </w:rPr>
        <w:footnoteRef/>
      </w:r>
      <w:r w:rsidRPr="001F2B52">
        <w:rPr>
          <w:color w:val="000000"/>
        </w:rPr>
        <w:t xml:space="preserve"> </w:t>
      </w:r>
      <w:r w:rsidRPr="001F2B52">
        <w:rPr>
          <w:rFonts w:hint="eastAsia"/>
          <w:color w:val="000000"/>
        </w:rPr>
        <w:t xml:space="preserve">　債務整理を試みて頓挫した場合には，何故債務整理がうまくいかなかったのかの記載もしてください。</w:t>
      </w:r>
    </w:p>
  </w:footnote>
  <w:footnote w:id="15">
    <w:p w:rsidR="009A3C76" w:rsidRDefault="009A3C76" w:rsidP="00896D7F">
      <w:pPr>
        <w:adjustRightInd/>
        <w:spacing w:line="260" w:lineRule="exact"/>
        <w:ind w:left="210" w:hangingChars="100" w:hanging="210"/>
      </w:pPr>
      <w:r w:rsidRPr="001F2B52">
        <w:rPr>
          <w:color w:val="000000"/>
        </w:rPr>
        <w:footnoteRef/>
      </w:r>
      <w:r w:rsidRPr="001F2B52">
        <w:rPr>
          <w:color w:val="000000"/>
        </w:rPr>
        <w:t xml:space="preserve"> </w:t>
      </w:r>
      <w:r w:rsidRPr="001F2B52">
        <w:rPr>
          <w:rFonts w:hint="eastAsia"/>
          <w:color w:val="000000"/>
        </w:rPr>
        <w:t xml:space="preserve">　弁護士への依頼から申立てまでにかなりの長期間あくようなケースでは，理由の記載もしてください。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C76" w:rsidRDefault="009A3C76">
    <w:pPr>
      <w:adjustRightInd/>
      <w:spacing w:line="252" w:lineRule="exact"/>
      <w:jc w:val="center"/>
      <w:rPr>
        <w:rFonts w:ascii="ＭＳ 明朝" w:cs="ＭＳ 明朝"/>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81BC4"/>
    <w:multiLevelType w:val="hybridMultilevel"/>
    <w:tmpl w:val="E932B138"/>
    <w:lvl w:ilvl="0" w:tplc="EDBA8216">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
    <w:nsid w:val="3B4A4CD7"/>
    <w:multiLevelType w:val="hybridMultilevel"/>
    <w:tmpl w:val="CD0A894E"/>
    <w:lvl w:ilvl="0" w:tplc="445E355E">
      <w:start w:val="3"/>
      <w:numFmt w:val="decimalEnclosedCircle"/>
      <w:lvlText w:val="%1"/>
      <w:lvlJc w:val="left"/>
      <w:pPr>
        <w:ind w:left="2142" w:hanging="1350"/>
      </w:pPr>
      <w:rPr>
        <w:rFonts w:cs="Times New Roman" w:hint="default"/>
      </w:rPr>
    </w:lvl>
    <w:lvl w:ilvl="1" w:tplc="04090017" w:tentative="1">
      <w:start w:val="1"/>
      <w:numFmt w:val="aiueoFullWidth"/>
      <w:lvlText w:val="(%2)"/>
      <w:lvlJc w:val="left"/>
      <w:pPr>
        <w:ind w:left="1632" w:hanging="420"/>
      </w:pPr>
      <w:rPr>
        <w:rFonts w:cs="Times New Roman"/>
      </w:rPr>
    </w:lvl>
    <w:lvl w:ilvl="2" w:tplc="04090011" w:tentative="1">
      <w:start w:val="1"/>
      <w:numFmt w:val="decimalEnclosedCircle"/>
      <w:lvlText w:val="%3"/>
      <w:lvlJc w:val="left"/>
      <w:pPr>
        <w:ind w:left="2052" w:hanging="420"/>
      </w:pPr>
      <w:rPr>
        <w:rFonts w:cs="Times New Roman"/>
      </w:rPr>
    </w:lvl>
    <w:lvl w:ilvl="3" w:tplc="0409000F" w:tentative="1">
      <w:start w:val="1"/>
      <w:numFmt w:val="decimal"/>
      <w:lvlText w:val="%4."/>
      <w:lvlJc w:val="left"/>
      <w:pPr>
        <w:ind w:left="2472" w:hanging="420"/>
      </w:pPr>
      <w:rPr>
        <w:rFonts w:cs="Times New Roman"/>
      </w:rPr>
    </w:lvl>
    <w:lvl w:ilvl="4" w:tplc="04090017" w:tentative="1">
      <w:start w:val="1"/>
      <w:numFmt w:val="aiueoFullWidth"/>
      <w:lvlText w:val="(%5)"/>
      <w:lvlJc w:val="left"/>
      <w:pPr>
        <w:ind w:left="2892" w:hanging="420"/>
      </w:pPr>
      <w:rPr>
        <w:rFonts w:cs="Times New Roman"/>
      </w:rPr>
    </w:lvl>
    <w:lvl w:ilvl="5" w:tplc="04090011" w:tentative="1">
      <w:start w:val="1"/>
      <w:numFmt w:val="decimalEnclosedCircle"/>
      <w:lvlText w:val="%6"/>
      <w:lvlJc w:val="left"/>
      <w:pPr>
        <w:ind w:left="3312" w:hanging="420"/>
      </w:pPr>
      <w:rPr>
        <w:rFonts w:cs="Times New Roman"/>
      </w:rPr>
    </w:lvl>
    <w:lvl w:ilvl="6" w:tplc="0409000F" w:tentative="1">
      <w:start w:val="1"/>
      <w:numFmt w:val="decimal"/>
      <w:lvlText w:val="%7."/>
      <w:lvlJc w:val="left"/>
      <w:pPr>
        <w:ind w:left="3732" w:hanging="420"/>
      </w:pPr>
      <w:rPr>
        <w:rFonts w:cs="Times New Roman"/>
      </w:rPr>
    </w:lvl>
    <w:lvl w:ilvl="7" w:tplc="04090017" w:tentative="1">
      <w:start w:val="1"/>
      <w:numFmt w:val="aiueoFullWidth"/>
      <w:lvlText w:val="(%8)"/>
      <w:lvlJc w:val="left"/>
      <w:pPr>
        <w:ind w:left="4152" w:hanging="420"/>
      </w:pPr>
      <w:rPr>
        <w:rFonts w:cs="Times New Roman"/>
      </w:rPr>
    </w:lvl>
    <w:lvl w:ilvl="8" w:tplc="04090011" w:tentative="1">
      <w:start w:val="1"/>
      <w:numFmt w:val="decimalEnclosedCircle"/>
      <w:lvlText w:val="%9"/>
      <w:lvlJc w:val="left"/>
      <w:pPr>
        <w:ind w:left="4572" w:hanging="420"/>
      </w:pPr>
      <w:rPr>
        <w:rFonts w:cs="Times New Roman"/>
      </w:rPr>
    </w:lvl>
  </w:abstractNum>
  <w:abstractNum w:abstractNumId="2">
    <w:nsid w:val="46475FC4"/>
    <w:multiLevelType w:val="hybridMultilevel"/>
    <w:tmpl w:val="A0929B86"/>
    <w:lvl w:ilvl="0" w:tplc="96DAB00E">
      <w:start w:val="1"/>
      <w:numFmt w:val="decimalEnclosedCircle"/>
      <w:lvlText w:val="%1"/>
      <w:lvlJc w:val="left"/>
      <w:pPr>
        <w:ind w:left="360" w:hanging="360"/>
      </w:pPr>
      <w:rPr>
        <w:rFonts w:ascii="Century"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61A835A9"/>
    <w:multiLevelType w:val="hybridMultilevel"/>
    <w:tmpl w:val="7572291A"/>
    <w:lvl w:ilvl="0" w:tplc="261EAA80">
      <w:start w:val="3"/>
      <w:numFmt w:val="decimalEnclosedCircle"/>
      <w:lvlText w:val="%1"/>
      <w:lvlJc w:val="left"/>
      <w:pPr>
        <w:ind w:left="1485" w:hanging="148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62C7478B"/>
    <w:multiLevelType w:val="hybridMultilevel"/>
    <w:tmpl w:val="6CCC5B28"/>
    <w:lvl w:ilvl="0" w:tplc="8746EEBE">
      <w:numFmt w:val="bullet"/>
      <w:lvlText w:val="＊"/>
      <w:lvlJc w:val="left"/>
      <w:pPr>
        <w:tabs>
          <w:tab w:val="num" w:pos="465"/>
        </w:tabs>
        <w:ind w:left="465" w:hanging="360"/>
      </w:pPr>
      <w:rPr>
        <w:rFonts w:ascii="ＭＳ ゴシック" w:eastAsia="ＭＳ ゴシック" w:hAnsi="ＭＳ ゴシック"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5">
    <w:nsid w:val="775F3789"/>
    <w:multiLevelType w:val="hybridMultilevel"/>
    <w:tmpl w:val="2BDE3400"/>
    <w:lvl w:ilvl="0" w:tplc="8E502D02">
      <w:start w:val="1"/>
      <w:numFmt w:val="decimalEnclosedCircle"/>
      <w:lvlText w:val="%1"/>
      <w:lvlJc w:val="left"/>
      <w:pPr>
        <w:ind w:left="885" w:hanging="360"/>
      </w:pPr>
      <w:rPr>
        <w:rFonts w:cs="Times New Roman" w:hint="default"/>
      </w:rPr>
    </w:lvl>
    <w:lvl w:ilvl="1" w:tplc="04090017" w:tentative="1">
      <w:start w:val="1"/>
      <w:numFmt w:val="aiueoFullWidth"/>
      <w:lvlText w:val="(%2)"/>
      <w:lvlJc w:val="left"/>
      <w:pPr>
        <w:ind w:left="1365" w:hanging="420"/>
      </w:pPr>
      <w:rPr>
        <w:rFonts w:cs="Times New Roman"/>
      </w:rPr>
    </w:lvl>
    <w:lvl w:ilvl="2" w:tplc="04090011" w:tentative="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720"/>
  <w:hyphenationZone w:val="0"/>
  <w:doNotHyphenateCaps/>
  <w:drawingGridHorizontalSpacing w:val="323"/>
  <w:drawingGridVerticalSpacing w:val="297"/>
  <w:displayHorizontalDrawingGridEvery w:val="0"/>
  <w:doNotShadeFormData/>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6143"/>
    <w:rsid w:val="00001077"/>
    <w:rsid w:val="0000356A"/>
    <w:rsid w:val="00007963"/>
    <w:rsid w:val="0001336E"/>
    <w:rsid w:val="00014AB4"/>
    <w:rsid w:val="00020882"/>
    <w:rsid w:val="000366F0"/>
    <w:rsid w:val="00037F98"/>
    <w:rsid w:val="000445BD"/>
    <w:rsid w:val="00046FFA"/>
    <w:rsid w:val="00047BEC"/>
    <w:rsid w:val="0005073E"/>
    <w:rsid w:val="0005613D"/>
    <w:rsid w:val="000607B8"/>
    <w:rsid w:val="00072DE7"/>
    <w:rsid w:val="00074D2C"/>
    <w:rsid w:val="00076652"/>
    <w:rsid w:val="00080C93"/>
    <w:rsid w:val="0008263E"/>
    <w:rsid w:val="00082AE8"/>
    <w:rsid w:val="0008722F"/>
    <w:rsid w:val="0009279E"/>
    <w:rsid w:val="00093D35"/>
    <w:rsid w:val="000976D8"/>
    <w:rsid w:val="000A6121"/>
    <w:rsid w:val="000B0700"/>
    <w:rsid w:val="000B4398"/>
    <w:rsid w:val="000B659A"/>
    <w:rsid w:val="000C1D9A"/>
    <w:rsid w:val="000D077A"/>
    <w:rsid w:val="000D2DAE"/>
    <w:rsid w:val="000D7AE6"/>
    <w:rsid w:val="000E05B0"/>
    <w:rsid w:val="000F4C92"/>
    <w:rsid w:val="0010078D"/>
    <w:rsid w:val="00101C21"/>
    <w:rsid w:val="00113BD3"/>
    <w:rsid w:val="001175B7"/>
    <w:rsid w:val="001463E6"/>
    <w:rsid w:val="00146D5F"/>
    <w:rsid w:val="00147195"/>
    <w:rsid w:val="00147CF7"/>
    <w:rsid w:val="001636C1"/>
    <w:rsid w:val="00183CC0"/>
    <w:rsid w:val="001920DA"/>
    <w:rsid w:val="0019309B"/>
    <w:rsid w:val="00196475"/>
    <w:rsid w:val="001A4D30"/>
    <w:rsid w:val="001B4F0F"/>
    <w:rsid w:val="001C07ED"/>
    <w:rsid w:val="001C4BC6"/>
    <w:rsid w:val="001C53D8"/>
    <w:rsid w:val="001E1304"/>
    <w:rsid w:val="001E34CF"/>
    <w:rsid w:val="001F012D"/>
    <w:rsid w:val="001F2B52"/>
    <w:rsid w:val="001F5619"/>
    <w:rsid w:val="0020561C"/>
    <w:rsid w:val="002075F2"/>
    <w:rsid w:val="00214999"/>
    <w:rsid w:val="00226681"/>
    <w:rsid w:val="0022715C"/>
    <w:rsid w:val="00233AE5"/>
    <w:rsid w:val="002450F8"/>
    <w:rsid w:val="00251030"/>
    <w:rsid w:val="00253F2C"/>
    <w:rsid w:val="002634C0"/>
    <w:rsid w:val="00277C45"/>
    <w:rsid w:val="00280854"/>
    <w:rsid w:val="0028779F"/>
    <w:rsid w:val="002B7818"/>
    <w:rsid w:val="002D67C2"/>
    <w:rsid w:val="002D7782"/>
    <w:rsid w:val="002E47DB"/>
    <w:rsid w:val="002E4953"/>
    <w:rsid w:val="002F4F26"/>
    <w:rsid w:val="00303859"/>
    <w:rsid w:val="00312DAC"/>
    <w:rsid w:val="0032266D"/>
    <w:rsid w:val="00326F3E"/>
    <w:rsid w:val="00327A77"/>
    <w:rsid w:val="00340111"/>
    <w:rsid w:val="00344E68"/>
    <w:rsid w:val="00353AE3"/>
    <w:rsid w:val="003604FE"/>
    <w:rsid w:val="003917F3"/>
    <w:rsid w:val="003926C7"/>
    <w:rsid w:val="003A19E5"/>
    <w:rsid w:val="003A793D"/>
    <w:rsid w:val="003B2091"/>
    <w:rsid w:val="003B3321"/>
    <w:rsid w:val="003B67C3"/>
    <w:rsid w:val="003B72F2"/>
    <w:rsid w:val="003C3A2E"/>
    <w:rsid w:val="003C46B4"/>
    <w:rsid w:val="003E42CF"/>
    <w:rsid w:val="003E4EEF"/>
    <w:rsid w:val="003E62AA"/>
    <w:rsid w:val="003E6376"/>
    <w:rsid w:val="00400D8B"/>
    <w:rsid w:val="004012BB"/>
    <w:rsid w:val="00401EE2"/>
    <w:rsid w:val="0040378D"/>
    <w:rsid w:val="0040751B"/>
    <w:rsid w:val="00414EFC"/>
    <w:rsid w:val="00437BFC"/>
    <w:rsid w:val="00444B29"/>
    <w:rsid w:val="004459EF"/>
    <w:rsid w:val="00454CAC"/>
    <w:rsid w:val="00456050"/>
    <w:rsid w:val="00462BC8"/>
    <w:rsid w:val="0046489C"/>
    <w:rsid w:val="00464B99"/>
    <w:rsid w:val="00465A56"/>
    <w:rsid w:val="004732B0"/>
    <w:rsid w:val="00480544"/>
    <w:rsid w:val="00480A8F"/>
    <w:rsid w:val="00481D7F"/>
    <w:rsid w:val="004877B2"/>
    <w:rsid w:val="0049103D"/>
    <w:rsid w:val="00491825"/>
    <w:rsid w:val="00492F8F"/>
    <w:rsid w:val="004965DD"/>
    <w:rsid w:val="004A4DC4"/>
    <w:rsid w:val="004A7504"/>
    <w:rsid w:val="004B0822"/>
    <w:rsid w:val="004B5077"/>
    <w:rsid w:val="004B6143"/>
    <w:rsid w:val="004C54F2"/>
    <w:rsid w:val="004D4810"/>
    <w:rsid w:val="004E0A3B"/>
    <w:rsid w:val="00502A04"/>
    <w:rsid w:val="00503563"/>
    <w:rsid w:val="005150C2"/>
    <w:rsid w:val="005216A3"/>
    <w:rsid w:val="00526110"/>
    <w:rsid w:val="00527214"/>
    <w:rsid w:val="00530E0F"/>
    <w:rsid w:val="00534A68"/>
    <w:rsid w:val="00536C5F"/>
    <w:rsid w:val="00544D5E"/>
    <w:rsid w:val="00546ACA"/>
    <w:rsid w:val="00552315"/>
    <w:rsid w:val="00553DDE"/>
    <w:rsid w:val="00555B45"/>
    <w:rsid w:val="00557F2D"/>
    <w:rsid w:val="00583228"/>
    <w:rsid w:val="005836B6"/>
    <w:rsid w:val="005A00D2"/>
    <w:rsid w:val="005A35DD"/>
    <w:rsid w:val="005A7F06"/>
    <w:rsid w:val="005C53FB"/>
    <w:rsid w:val="005D0164"/>
    <w:rsid w:val="005D187C"/>
    <w:rsid w:val="005D5370"/>
    <w:rsid w:val="005D5542"/>
    <w:rsid w:val="005D70EF"/>
    <w:rsid w:val="005E39EE"/>
    <w:rsid w:val="00610773"/>
    <w:rsid w:val="00613790"/>
    <w:rsid w:val="00616206"/>
    <w:rsid w:val="00620FED"/>
    <w:rsid w:val="00621CA8"/>
    <w:rsid w:val="006220F0"/>
    <w:rsid w:val="006222F8"/>
    <w:rsid w:val="0062271F"/>
    <w:rsid w:val="00622CC7"/>
    <w:rsid w:val="006236D0"/>
    <w:rsid w:val="00626A04"/>
    <w:rsid w:val="006413C1"/>
    <w:rsid w:val="00646CE9"/>
    <w:rsid w:val="006503C6"/>
    <w:rsid w:val="00655619"/>
    <w:rsid w:val="006615A3"/>
    <w:rsid w:val="00662608"/>
    <w:rsid w:val="00663BD8"/>
    <w:rsid w:val="00664595"/>
    <w:rsid w:val="0067055C"/>
    <w:rsid w:val="0067087A"/>
    <w:rsid w:val="006834D2"/>
    <w:rsid w:val="0069514B"/>
    <w:rsid w:val="00695473"/>
    <w:rsid w:val="006B148D"/>
    <w:rsid w:val="006B29AB"/>
    <w:rsid w:val="006B6C75"/>
    <w:rsid w:val="006C25A2"/>
    <w:rsid w:val="006D14CF"/>
    <w:rsid w:val="006D1BB3"/>
    <w:rsid w:val="006E23C1"/>
    <w:rsid w:val="006E281E"/>
    <w:rsid w:val="006E5CF4"/>
    <w:rsid w:val="006F3735"/>
    <w:rsid w:val="00706A0D"/>
    <w:rsid w:val="00717EEE"/>
    <w:rsid w:val="00722BE4"/>
    <w:rsid w:val="00730762"/>
    <w:rsid w:val="00731B2C"/>
    <w:rsid w:val="0073631E"/>
    <w:rsid w:val="0073663B"/>
    <w:rsid w:val="00741A18"/>
    <w:rsid w:val="007724B5"/>
    <w:rsid w:val="007804B3"/>
    <w:rsid w:val="007805A1"/>
    <w:rsid w:val="00780EC9"/>
    <w:rsid w:val="007814D6"/>
    <w:rsid w:val="00785E90"/>
    <w:rsid w:val="007870D7"/>
    <w:rsid w:val="0078752E"/>
    <w:rsid w:val="0079198F"/>
    <w:rsid w:val="007955FE"/>
    <w:rsid w:val="00796121"/>
    <w:rsid w:val="007A0D6C"/>
    <w:rsid w:val="007A281C"/>
    <w:rsid w:val="007A73AD"/>
    <w:rsid w:val="007C75F0"/>
    <w:rsid w:val="007C7CE4"/>
    <w:rsid w:val="007D0630"/>
    <w:rsid w:val="007D473F"/>
    <w:rsid w:val="007E166C"/>
    <w:rsid w:val="007E4547"/>
    <w:rsid w:val="007E7709"/>
    <w:rsid w:val="007F4CD0"/>
    <w:rsid w:val="007F739E"/>
    <w:rsid w:val="0080126B"/>
    <w:rsid w:val="008106B0"/>
    <w:rsid w:val="0083540C"/>
    <w:rsid w:val="00836145"/>
    <w:rsid w:val="008443DF"/>
    <w:rsid w:val="0084620F"/>
    <w:rsid w:val="00850D87"/>
    <w:rsid w:val="00870DA9"/>
    <w:rsid w:val="00872CD3"/>
    <w:rsid w:val="00876E6A"/>
    <w:rsid w:val="00896D7F"/>
    <w:rsid w:val="008A3DF4"/>
    <w:rsid w:val="008A50DF"/>
    <w:rsid w:val="008A6C3C"/>
    <w:rsid w:val="008B23DB"/>
    <w:rsid w:val="008B5AB7"/>
    <w:rsid w:val="008D043E"/>
    <w:rsid w:val="008D6F55"/>
    <w:rsid w:val="008E1230"/>
    <w:rsid w:val="008E44DA"/>
    <w:rsid w:val="008E7052"/>
    <w:rsid w:val="008F036E"/>
    <w:rsid w:val="0090342F"/>
    <w:rsid w:val="0090603B"/>
    <w:rsid w:val="0091537F"/>
    <w:rsid w:val="009213B1"/>
    <w:rsid w:val="00933336"/>
    <w:rsid w:val="00937D32"/>
    <w:rsid w:val="00943465"/>
    <w:rsid w:val="00955E20"/>
    <w:rsid w:val="009674D8"/>
    <w:rsid w:val="009701EF"/>
    <w:rsid w:val="009709FA"/>
    <w:rsid w:val="00974111"/>
    <w:rsid w:val="0097479E"/>
    <w:rsid w:val="0097580D"/>
    <w:rsid w:val="009803F0"/>
    <w:rsid w:val="00995D0C"/>
    <w:rsid w:val="009A1B83"/>
    <w:rsid w:val="009A3C76"/>
    <w:rsid w:val="009B2D5E"/>
    <w:rsid w:val="009B6D3E"/>
    <w:rsid w:val="009C127E"/>
    <w:rsid w:val="009C7E58"/>
    <w:rsid w:val="009D3213"/>
    <w:rsid w:val="009D400B"/>
    <w:rsid w:val="009D51C3"/>
    <w:rsid w:val="009E0D93"/>
    <w:rsid w:val="009F0D53"/>
    <w:rsid w:val="00A03478"/>
    <w:rsid w:val="00A22AE7"/>
    <w:rsid w:val="00A2411F"/>
    <w:rsid w:val="00A33BB3"/>
    <w:rsid w:val="00A36143"/>
    <w:rsid w:val="00A36160"/>
    <w:rsid w:val="00A36D8F"/>
    <w:rsid w:val="00A406DB"/>
    <w:rsid w:val="00A44246"/>
    <w:rsid w:val="00A45C78"/>
    <w:rsid w:val="00A47582"/>
    <w:rsid w:val="00A51DB2"/>
    <w:rsid w:val="00A534F3"/>
    <w:rsid w:val="00A55449"/>
    <w:rsid w:val="00A766A3"/>
    <w:rsid w:val="00A86996"/>
    <w:rsid w:val="00A878A9"/>
    <w:rsid w:val="00A87EE9"/>
    <w:rsid w:val="00A92D18"/>
    <w:rsid w:val="00AB5DAC"/>
    <w:rsid w:val="00AC4692"/>
    <w:rsid w:val="00AD0A6A"/>
    <w:rsid w:val="00AD2B0E"/>
    <w:rsid w:val="00AD4551"/>
    <w:rsid w:val="00AE017D"/>
    <w:rsid w:val="00AE4AD8"/>
    <w:rsid w:val="00AE790A"/>
    <w:rsid w:val="00AF22BB"/>
    <w:rsid w:val="00AF2C4F"/>
    <w:rsid w:val="00AF3669"/>
    <w:rsid w:val="00AF3D8F"/>
    <w:rsid w:val="00AF481D"/>
    <w:rsid w:val="00B03A77"/>
    <w:rsid w:val="00B06AA0"/>
    <w:rsid w:val="00B11D74"/>
    <w:rsid w:val="00B169E3"/>
    <w:rsid w:val="00B16B41"/>
    <w:rsid w:val="00B227A9"/>
    <w:rsid w:val="00B22A45"/>
    <w:rsid w:val="00B31301"/>
    <w:rsid w:val="00B343F8"/>
    <w:rsid w:val="00B366DB"/>
    <w:rsid w:val="00B366F1"/>
    <w:rsid w:val="00B37918"/>
    <w:rsid w:val="00B42C34"/>
    <w:rsid w:val="00B42FE9"/>
    <w:rsid w:val="00B44FD8"/>
    <w:rsid w:val="00B45682"/>
    <w:rsid w:val="00B45A7D"/>
    <w:rsid w:val="00B51D07"/>
    <w:rsid w:val="00B60C11"/>
    <w:rsid w:val="00B649DB"/>
    <w:rsid w:val="00B65040"/>
    <w:rsid w:val="00B77255"/>
    <w:rsid w:val="00B93A9D"/>
    <w:rsid w:val="00B95AA5"/>
    <w:rsid w:val="00B97B29"/>
    <w:rsid w:val="00BA2F9E"/>
    <w:rsid w:val="00BB350E"/>
    <w:rsid w:val="00BB3A6D"/>
    <w:rsid w:val="00BB422A"/>
    <w:rsid w:val="00BB5D4D"/>
    <w:rsid w:val="00BB6DFA"/>
    <w:rsid w:val="00BC6AF9"/>
    <w:rsid w:val="00BD0A80"/>
    <w:rsid w:val="00BD1CED"/>
    <w:rsid w:val="00BD2020"/>
    <w:rsid w:val="00BE25F3"/>
    <w:rsid w:val="00BF1A5B"/>
    <w:rsid w:val="00C03980"/>
    <w:rsid w:val="00C36D34"/>
    <w:rsid w:val="00C36F01"/>
    <w:rsid w:val="00C440CD"/>
    <w:rsid w:val="00C47B3F"/>
    <w:rsid w:val="00C523A3"/>
    <w:rsid w:val="00C52691"/>
    <w:rsid w:val="00C52C66"/>
    <w:rsid w:val="00C6114C"/>
    <w:rsid w:val="00C635A6"/>
    <w:rsid w:val="00C65A9D"/>
    <w:rsid w:val="00CA3E9D"/>
    <w:rsid w:val="00CA42FA"/>
    <w:rsid w:val="00CA43DF"/>
    <w:rsid w:val="00CB0A53"/>
    <w:rsid w:val="00CC1030"/>
    <w:rsid w:val="00CC260C"/>
    <w:rsid w:val="00CC2F24"/>
    <w:rsid w:val="00CC308B"/>
    <w:rsid w:val="00CD3056"/>
    <w:rsid w:val="00CE0C8B"/>
    <w:rsid w:val="00CE3DDB"/>
    <w:rsid w:val="00CE50F4"/>
    <w:rsid w:val="00CF2BC2"/>
    <w:rsid w:val="00D05E0F"/>
    <w:rsid w:val="00D11BBE"/>
    <w:rsid w:val="00D458D3"/>
    <w:rsid w:val="00D60145"/>
    <w:rsid w:val="00D81DD3"/>
    <w:rsid w:val="00D84B5D"/>
    <w:rsid w:val="00D851B5"/>
    <w:rsid w:val="00D86CB7"/>
    <w:rsid w:val="00D94B27"/>
    <w:rsid w:val="00DA0DEA"/>
    <w:rsid w:val="00DA3169"/>
    <w:rsid w:val="00DB440A"/>
    <w:rsid w:val="00DC43C9"/>
    <w:rsid w:val="00DC7629"/>
    <w:rsid w:val="00DD0975"/>
    <w:rsid w:val="00DD15B2"/>
    <w:rsid w:val="00DD1D4B"/>
    <w:rsid w:val="00DD27FC"/>
    <w:rsid w:val="00DD7724"/>
    <w:rsid w:val="00DE284B"/>
    <w:rsid w:val="00DE508D"/>
    <w:rsid w:val="00DE686B"/>
    <w:rsid w:val="00DF35C0"/>
    <w:rsid w:val="00E03850"/>
    <w:rsid w:val="00E170DB"/>
    <w:rsid w:val="00E174D5"/>
    <w:rsid w:val="00E23B63"/>
    <w:rsid w:val="00E31801"/>
    <w:rsid w:val="00E3759D"/>
    <w:rsid w:val="00E56A2A"/>
    <w:rsid w:val="00E63C01"/>
    <w:rsid w:val="00E668DE"/>
    <w:rsid w:val="00E6697E"/>
    <w:rsid w:val="00E71627"/>
    <w:rsid w:val="00E77D12"/>
    <w:rsid w:val="00E9406E"/>
    <w:rsid w:val="00E941D5"/>
    <w:rsid w:val="00E961A1"/>
    <w:rsid w:val="00EA2869"/>
    <w:rsid w:val="00EA5898"/>
    <w:rsid w:val="00EB0585"/>
    <w:rsid w:val="00EB4A7F"/>
    <w:rsid w:val="00EB74DA"/>
    <w:rsid w:val="00EC2379"/>
    <w:rsid w:val="00ED0335"/>
    <w:rsid w:val="00ED1540"/>
    <w:rsid w:val="00ED58AE"/>
    <w:rsid w:val="00ED660B"/>
    <w:rsid w:val="00ED6A49"/>
    <w:rsid w:val="00EE3FE1"/>
    <w:rsid w:val="00EE59F5"/>
    <w:rsid w:val="00EF5792"/>
    <w:rsid w:val="00F023A8"/>
    <w:rsid w:val="00F05FFC"/>
    <w:rsid w:val="00F10433"/>
    <w:rsid w:val="00F23662"/>
    <w:rsid w:val="00F246DF"/>
    <w:rsid w:val="00F30047"/>
    <w:rsid w:val="00F47797"/>
    <w:rsid w:val="00F47868"/>
    <w:rsid w:val="00F52C5C"/>
    <w:rsid w:val="00F53FE1"/>
    <w:rsid w:val="00F70C86"/>
    <w:rsid w:val="00F719AE"/>
    <w:rsid w:val="00F7546B"/>
    <w:rsid w:val="00F84B29"/>
    <w:rsid w:val="00F911F4"/>
    <w:rsid w:val="00F95E8F"/>
    <w:rsid w:val="00FA30AB"/>
    <w:rsid w:val="00FA4A11"/>
    <w:rsid w:val="00FA5745"/>
    <w:rsid w:val="00FB09A7"/>
    <w:rsid w:val="00FB2092"/>
    <w:rsid w:val="00FB352F"/>
    <w:rsid w:val="00FB35F1"/>
    <w:rsid w:val="00FC020A"/>
    <w:rsid w:val="00FE5DA9"/>
    <w:rsid w:val="00FF0B3E"/>
    <w:rsid w:val="00FF6F2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6C75"/>
    <w:pPr>
      <w:widowControl w:val="0"/>
      <w:adjustRightInd w:val="0"/>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6C75"/>
    <w:pPr>
      <w:tabs>
        <w:tab w:val="center" w:pos="4252"/>
        <w:tab w:val="right" w:pos="8504"/>
      </w:tabs>
      <w:snapToGrid w:val="0"/>
    </w:pPr>
  </w:style>
  <w:style w:type="character" w:customStyle="1" w:styleId="a4">
    <w:name w:val="ヘッダー (文字)"/>
    <w:basedOn w:val="a0"/>
    <w:link w:val="a3"/>
    <w:uiPriority w:val="99"/>
    <w:semiHidden/>
    <w:rsid w:val="00587591"/>
    <w:rPr>
      <w:rFonts w:cs="Century"/>
      <w:sz w:val="21"/>
      <w:szCs w:val="21"/>
    </w:rPr>
  </w:style>
  <w:style w:type="paragraph" w:styleId="a5">
    <w:name w:val="footer"/>
    <w:basedOn w:val="a"/>
    <w:link w:val="a6"/>
    <w:uiPriority w:val="99"/>
    <w:rsid w:val="006B6C75"/>
    <w:pPr>
      <w:tabs>
        <w:tab w:val="center" w:pos="4252"/>
        <w:tab w:val="right" w:pos="8504"/>
      </w:tabs>
      <w:snapToGrid w:val="0"/>
    </w:pPr>
  </w:style>
  <w:style w:type="character" w:customStyle="1" w:styleId="a6">
    <w:name w:val="フッター (文字)"/>
    <w:basedOn w:val="a0"/>
    <w:link w:val="a5"/>
    <w:uiPriority w:val="99"/>
    <w:locked/>
    <w:rsid w:val="00214999"/>
    <w:rPr>
      <w:rFonts w:cs="Century"/>
      <w:sz w:val="21"/>
      <w:szCs w:val="21"/>
    </w:rPr>
  </w:style>
  <w:style w:type="character" w:styleId="a7">
    <w:name w:val="page number"/>
    <w:basedOn w:val="a0"/>
    <w:uiPriority w:val="99"/>
    <w:rsid w:val="006B6C75"/>
    <w:rPr>
      <w:rFonts w:cs="Times New Roman"/>
    </w:rPr>
  </w:style>
  <w:style w:type="paragraph" w:customStyle="1" w:styleId="a8">
    <w:name w:val="一太郎"/>
    <w:rsid w:val="00C635A6"/>
    <w:pPr>
      <w:widowControl w:val="0"/>
      <w:wordWrap w:val="0"/>
      <w:autoSpaceDE w:val="0"/>
      <w:autoSpaceDN w:val="0"/>
      <w:adjustRightInd w:val="0"/>
      <w:spacing w:line="338" w:lineRule="exact"/>
      <w:jc w:val="both"/>
    </w:pPr>
    <w:rPr>
      <w:rFonts w:ascii="Times New Roman" w:hAnsi="Times New Roman" w:cs="ＭＳ 明朝"/>
      <w:spacing w:val="-2"/>
      <w:sz w:val="24"/>
      <w:szCs w:val="24"/>
    </w:rPr>
  </w:style>
  <w:style w:type="paragraph" w:styleId="a9">
    <w:name w:val="Balloon Text"/>
    <w:basedOn w:val="a"/>
    <w:link w:val="aa"/>
    <w:rsid w:val="001E1304"/>
    <w:rPr>
      <w:rFonts w:asciiTheme="majorHAnsi" w:eastAsiaTheme="majorEastAsia" w:hAnsiTheme="majorHAnsi" w:cstheme="majorBidi"/>
      <w:sz w:val="18"/>
      <w:szCs w:val="18"/>
    </w:rPr>
  </w:style>
  <w:style w:type="character" w:customStyle="1" w:styleId="aa">
    <w:name w:val="吹き出し (文字)"/>
    <w:basedOn w:val="a0"/>
    <w:link w:val="a9"/>
    <w:rsid w:val="001E1304"/>
    <w:rPr>
      <w:rFonts w:asciiTheme="majorHAnsi" w:eastAsiaTheme="majorEastAsia" w:hAnsiTheme="majorHAnsi" w:cstheme="majorBidi"/>
      <w:sz w:val="18"/>
      <w:szCs w:val="18"/>
    </w:rPr>
  </w:style>
  <w:style w:type="character" w:styleId="ab">
    <w:name w:val="annotation reference"/>
    <w:basedOn w:val="a0"/>
    <w:rsid w:val="00196475"/>
    <w:rPr>
      <w:sz w:val="18"/>
      <w:szCs w:val="18"/>
    </w:rPr>
  </w:style>
  <w:style w:type="paragraph" w:styleId="ac">
    <w:name w:val="annotation text"/>
    <w:basedOn w:val="a"/>
    <w:link w:val="ad"/>
    <w:rsid w:val="00196475"/>
  </w:style>
  <w:style w:type="character" w:customStyle="1" w:styleId="ad">
    <w:name w:val="コメント文字列 (文字)"/>
    <w:basedOn w:val="a0"/>
    <w:link w:val="ac"/>
    <w:rsid w:val="00196475"/>
    <w:rPr>
      <w:rFonts w:cs="Century"/>
      <w:sz w:val="21"/>
      <w:szCs w:val="21"/>
    </w:rPr>
  </w:style>
  <w:style w:type="paragraph" w:styleId="ae">
    <w:name w:val="annotation subject"/>
    <w:basedOn w:val="ac"/>
    <w:next w:val="ac"/>
    <w:link w:val="af"/>
    <w:rsid w:val="00196475"/>
    <w:rPr>
      <w:b/>
      <w:bCs/>
    </w:rPr>
  </w:style>
  <w:style w:type="character" w:customStyle="1" w:styleId="af">
    <w:name w:val="コメント内容 (文字)"/>
    <w:basedOn w:val="ad"/>
    <w:link w:val="ae"/>
    <w:rsid w:val="00196475"/>
    <w:rPr>
      <w:b/>
      <w:bCs/>
    </w:rPr>
  </w:style>
  <w:style w:type="paragraph" w:styleId="af0">
    <w:name w:val="List Paragraph"/>
    <w:basedOn w:val="a"/>
    <w:uiPriority w:val="34"/>
    <w:qFormat/>
    <w:rsid w:val="0005073E"/>
    <w:pPr>
      <w:ind w:leftChars="400" w:left="840"/>
    </w:pPr>
  </w:style>
</w:styles>
</file>

<file path=word/webSettings.xml><?xml version="1.0" encoding="utf-8"?>
<w:webSettings xmlns:r="http://schemas.openxmlformats.org/officeDocument/2006/relationships" xmlns:w="http://schemas.openxmlformats.org/wordprocessingml/2006/main">
  <w:divs>
    <w:div w:id="461581162">
      <w:marLeft w:val="0"/>
      <w:marRight w:val="0"/>
      <w:marTop w:val="0"/>
      <w:marBottom w:val="0"/>
      <w:divBdr>
        <w:top w:val="none" w:sz="0" w:space="0" w:color="auto"/>
        <w:left w:val="none" w:sz="0" w:space="0" w:color="auto"/>
        <w:bottom w:val="none" w:sz="0" w:space="0" w:color="auto"/>
        <w:right w:val="none" w:sz="0" w:space="0" w:color="auto"/>
      </w:divBdr>
    </w:div>
    <w:div w:id="461581163">
      <w:marLeft w:val="0"/>
      <w:marRight w:val="0"/>
      <w:marTop w:val="0"/>
      <w:marBottom w:val="0"/>
      <w:divBdr>
        <w:top w:val="none" w:sz="0" w:space="0" w:color="auto"/>
        <w:left w:val="none" w:sz="0" w:space="0" w:color="auto"/>
        <w:bottom w:val="none" w:sz="0" w:space="0" w:color="auto"/>
        <w:right w:val="none" w:sz="0" w:space="0" w:color="auto"/>
      </w:divBdr>
    </w:div>
    <w:div w:id="461581164">
      <w:marLeft w:val="0"/>
      <w:marRight w:val="0"/>
      <w:marTop w:val="0"/>
      <w:marBottom w:val="0"/>
      <w:divBdr>
        <w:top w:val="none" w:sz="0" w:space="0" w:color="auto"/>
        <w:left w:val="none" w:sz="0" w:space="0" w:color="auto"/>
        <w:bottom w:val="none" w:sz="0" w:space="0" w:color="auto"/>
        <w:right w:val="none" w:sz="0" w:space="0" w:color="auto"/>
      </w:divBdr>
    </w:div>
    <w:div w:id="461581165">
      <w:marLeft w:val="0"/>
      <w:marRight w:val="0"/>
      <w:marTop w:val="0"/>
      <w:marBottom w:val="0"/>
      <w:divBdr>
        <w:top w:val="none" w:sz="0" w:space="0" w:color="auto"/>
        <w:left w:val="none" w:sz="0" w:space="0" w:color="auto"/>
        <w:bottom w:val="none" w:sz="0" w:space="0" w:color="auto"/>
        <w:right w:val="none" w:sz="0" w:space="0" w:color="auto"/>
      </w:divBdr>
    </w:div>
    <w:div w:id="461581166">
      <w:marLeft w:val="0"/>
      <w:marRight w:val="0"/>
      <w:marTop w:val="0"/>
      <w:marBottom w:val="0"/>
      <w:divBdr>
        <w:top w:val="none" w:sz="0" w:space="0" w:color="auto"/>
        <w:left w:val="none" w:sz="0" w:space="0" w:color="auto"/>
        <w:bottom w:val="none" w:sz="0" w:space="0" w:color="auto"/>
        <w:right w:val="none" w:sz="0" w:space="0" w:color="auto"/>
      </w:divBdr>
    </w:div>
    <w:div w:id="461581167">
      <w:marLeft w:val="0"/>
      <w:marRight w:val="0"/>
      <w:marTop w:val="0"/>
      <w:marBottom w:val="0"/>
      <w:divBdr>
        <w:top w:val="none" w:sz="0" w:space="0" w:color="auto"/>
        <w:left w:val="none" w:sz="0" w:space="0" w:color="auto"/>
        <w:bottom w:val="none" w:sz="0" w:space="0" w:color="auto"/>
        <w:right w:val="none" w:sz="0" w:space="0" w:color="auto"/>
      </w:divBdr>
    </w:div>
    <w:div w:id="461581168">
      <w:marLeft w:val="0"/>
      <w:marRight w:val="0"/>
      <w:marTop w:val="0"/>
      <w:marBottom w:val="0"/>
      <w:divBdr>
        <w:top w:val="none" w:sz="0" w:space="0" w:color="auto"/>
        <w:left w:val="none" w:sz="0" w:space="0" w:color="auto"/>
        <w:bottom w:val="none" w:sz="0" w:space="0" w:color="auto"/>
        <w:right w:val="none" w:sz="0" w:space="0" w:color="auto"/>
      </w:divBdr>
    </w:div>
    <w:div w:id="461581169">
      <w:marLeft w:val="0"/>
      <w:marRight w:val="0"/>
      <w:marTop w:val="0"/>
      <w:marBottom w:val="0"/>
      <w:divBdr>
        <w:top w:val="none" w:sz="0" w:space="0" w:color="auto"/>
        <w:left w:val="none" w:sz="0" w:space="0" w:color="auto"/>
        <w:bottom w:val="none" w:sz="0" w:space="0" w:color="auto"/>
        <w:right w:val="none" w:sz="0" w:space="0" w:color="auto"/>
      </w:divBdr>
    </w:div>
    <w:div w:id="4615811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oleObject" Target="embeddings/Microsoft_Office_Excel_97-2003_______3.xls"/><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______2.xls"/><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Microsoft_Office_Excel_97-2003_______4.xls"/><Relationship Id="rId4" Type="http://schemas.openxmlformats.org/officeDocument/2006/relationships/settings" Target="settings.xml"/><Relationship Id="rId9" Type="http://schemas.openxmlformats.org/officeDocument/2006/relationships/oleObject" Target="embeddings/Microsoft_Office_Excel_97-2003_______1.xls"/><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7FF48-65B1-4A33-B198-CFA32B790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26</Pages>
  <Words>2743</Words>
  <Characters>15636</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印紙</vt:lpstr>
    </vt:vector>
  </TitlesOfParts>
  <Company>東京地方裁判所</Company>
  <LinksUpToDate>false</LinksUpToDate>
  <CharactersWithSpaces>18343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印紙</dc:title>
  <dc:creator>裁判所</dc:creator>
  <cp:lastModifiedBy>最高裁判所</cp:lastModifiedBy>
  <cp:revision>3</cp:revision>
  <cp:lastPrinted>2015-11-11T07:30:00Z</cp:lastPrinted>
  <dcterms:created xsi:type="dcterms:W3CDTF">2015-10-28T05:27:00Z</dcterms:created>
  <dcterms:modified xsi:type="dcterms:W3CDTF">2015-11-11T07:51:00Z</dcterms:modified>
</cp:coreProperties>
</file>