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7B" w:rsidRPr="00BF1D7B" w:rsidRDefault="00BF1D7B" w:rsidP="00BF1D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bookmarkStart w:id="0" w:name="_GoBack"/>
      <w:bookmarkEnd w:id="0"/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　紙）</w:t>
      </w:r>
    </w:p>
    <w:p w:rsidR="00BF1D7B" w:rsidRPr="00BF1D7B" w:rsidRDefault="00BF1D7B" w:rsidP="00BF1D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BF1D7B" w:rsidRPr="00BF1D7B" w:rsidRDefault="00BF1D7B" w:rsidP="00BF1D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事　故　</w:t>
      </w:r>
      <w:r w:rsidR="00CC24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発　生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状　況　説　明　</w:t>
      </w:r>
      <w:r w:rsidR="00632B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図</w:t>
      </w:r>
    </w:p>
    <w:p w:rsidR="00BF1D7B" w:rsidRPr="00BF1D7B" w:rsidRDefault="00BF1D7B" w:rsidP="00BF1D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BF1D7B" w:rsidRPr="00BF1D7B" w:rsidRDefault="00BF1D7B" w:rsidP="00BF1D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事故現場における原告と被告の事故現場状況説明図</w:t>
      </w:r>
    </w:p>
    <w:p w:rsidR="00BF1D7B" w:rsidRPr="00BF1D7B" w:rsidRDefault="00BF1D7B" w:rsidP="00BF1D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記載例</w:t>
      </w:r>
    </w:p>
    <w:p w:rsidR="00BF1D7B" w:rsidRPr="00BF1D7B" w:rsidRDefault="00162876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43180</wp:posOffset>
                </wp:positionV>
                <wp:extent cx="19685" cy="115570"/>
                <wp:effectExtent l="5080" t="12065" r="1333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15570"/>
                        </a:xfrm>
                        <a:prstGeom prst="leftBracket">
                          <a:avLst>
                            <a:gd name="adj" fmla="val 47484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A154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6.9pt;margin-top:3.4pt;width:1.5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" o:allowincell="f" adj="1747" strokeweight=".2mm"/>
            </w:pict>
          </mc:Fallback>
        </mc:AlternateContent>
      </w:r>
      <w:r>
        <w:rPr>
          <w:rFonts w:ascii="Times New Roman" w:eastAsia="ＭＳ 明朝" w:hAnsi="Times New Roman" w:cs="ＭＳ 明朝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41910</wp:posOffset>
                </wp:positionV>
                <wp:extent cx="19685" cy="120015"/>
                <wp:effectExtent l="11430" t="11430" r="698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9685" cy="120015"/>
                        </a:xfrm>
                        <a:prstGeom prst="leftBracket">
                          <a:avLst>
                            <a:gd name="adj" fmla="val 47419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BFD2" id="AutoShape 3" o:spid="_x0000_s1026" type="#_x0000_t85" style="position:absolute;left:0;text-align:left;margin-left:450.3pt;margin-top:3.3pt;width:1.55pt;height:9.4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" o:allowincell="f" adj="1680" strokeweight=".2mm"/>
            </w:pict>
          </mc:Fallback>
        </mc:AlternateContent>
      </w:r>
      <w:r w:rsidR="00BF1D7B"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原告の進行方向　　　　　①→②→　　　　　被告の進行方向　　</w:t>
      </w:r>
      <w:r w:rsidR="00BF1D7B" w:rsidRPr="00BF1D7B">
        <w:rPr>
          <w:rFonts w:ascii="ＭＳ 明朝" w:eastAsia="ＭＳ Ｐ明朝" w:hAnsi="Times New Roman" w:cs="ＭＳ Ｐ明朝" w:hint="eastAsia"/>
          <w:color w:val="000000"/>
          <w:kern w:val="0"/>
          <w:sz w:val="18"/>
          <w:szCs w:val="18"/>
        </w:rPr>
        <w:t></w:t>
      </w:r>
      <w:r w:rsidR="00BF1D7B"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→</w:t>
      </w:r>
      <w:r w:rsidR="00BF1D7B" w:rsidRPr="00BF1D7B">
        <w:rPr>
          <w:rFonts w:ascii="ＭＳ 明朝" w:eastAsia="ＭＳ Ｐ明朝" w:hAnsi="Times New Roman" w:cs="ＭＳ Ｐ明朝" w:hint="eastAsia"/>
          <w:color w:val="000000"/>
          <w:kern w:val="0"/>
          <w:sz w:val="18"/>
          <w:szCs w:val="18"/>
        </w:rPr>
        <w:t></w:t>
      </w:r>
      <w:r w:rsidR="00BF1D7B"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→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訴外（　　）の進行方向　</w:t>
      </w:r>
      <w:r w:rsidRPr="00BF1D7B">
        <w:rPr>
          <w:rFonts w:ascii="ＭＳ 明朝" w:eastAsia="ＭＳ Ｐ明朝" w:hAnsi="Times New Roman" w:cs="ＭＳ Ｐ明朝" w:hint="eastAsia"/>
          <w:color w:val="000000"/>
          <w:kern w:val="0"/>
          <w:sz w:val="18"/>
          <w:szCs w:val="18"/>
        </w:rPr>
        <w:t>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→</w:t>
      </w:r>
      <w:r w:rsidRPr="00BF1D7B">
        <w:rPr>
          <w:rFonts w:ascii="ＭＳ 明朝" w:eastAsia="ＭＳ Ｐ明朝" w:hAnsi="Times New Roman" w:cs="ＭＳ Ｐ明朝" w:hint="eastAsia"/>
          <w:color w:val="000000"/>
          <w:kern w:val="0"/>
          <w:sz w:val="18"/>
          <w:szCs w:val="18"/>
        </w:rPr>
        <w:t>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→　　　　　衝突地点　</w:t>
      </w:r>
      <w:r w:rsidR="00D3349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×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歩行者　</w:t>
      </w:r>
      <w:r w:rsidRPr="00BF1D7B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自転車　▽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※　衝突した地点の双方の車両の形（</w:t>
      </w:r>
      <w:r w:rsidRPr="00BF1D7B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⌂</w:t>
      </w:r>
      <w:r w:rsidRPr="00BF1D7B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）と位置を書いてください。</w:t>
      </w:r>
    </w:p>
    <w:p w:rsidR="004D4925" w:rsidRDefault="004D4925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EF44F0" w:rsidRDefault="00EF44F0"/>
    <w:p w:rsidR="00BF1D7B" w:rsidRPr="00BF1D7B" w:rsidRDefault="00BF1D7B" w:rsidP="00BF1D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事故状況の説明</w:t>
      </w:r>
    </w:p>
    <w:p w:rsidR="00BF1D7B" w:rsidRPr="00BF1D7B" w:rsidRDefault="00BF1D7B" w:rsidP="00BF1D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・最初に相手を発見した地点は　　　　　　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その時の相手は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・危険を感じた地点は　　　　　　　　　　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その時の相手は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・ハンドルを　□右　□左　に切った地点は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その時の相手は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・ブレーキをかけた地点は　　　　　　　　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その時の相手は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・□衝突　□接触　□追突　した地点は　　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その時の相手は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p w:rsidR="00EF44F0" w:rsidRPr="00EF44F0" w:rsidRDefault="00BF1D7B" w:rsidP="00EF44F0">
      <w:pPr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　　　　が　□停止　□転倒　した地点は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Pr="00BF1D7B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  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が　□停止　□転倒　した地点は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sectPr w:rsidR="00EF44F0" w:rsidRPr="00EF44F0" w:rsidSect="00BF1D7B"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7B"/>
    <w:rsid w:val="00162876"/>
    <w:rsid w:val="00290221"/>
    <w:rsid w:val="00441A7A"/>
    <w:rsid w:val="004D4925"/>
    <w:rsid w:val="005877B2"/>
    <w:rsid w:val="00632B13"/>
    <w:rsid w:val="00B900CC"/>
    <w:rsid w:val="00BF1D7B"/>
    <w:rsid w:val="00C209F4"/>
    <w:rsid w:val="00CC24F4"/>
    <w:rsid w:val="00D33490"/>
    <w:rsid w:val="00EF44F0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E1C4D2C2-C5DB-40CD-9B99-8CA4190F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3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E7B44-7217-4091-90C6-900CB93F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user1</cp:lastModifiedBy>
  <cp:revision>2</cp:revision>
  <cp:lastPrinted>2019-09-10T00:30:00Z</cp:lastPrinted>
  <dcterms:created xsi:type="dcterms:W3CDTF">2019-09-27T04:11:00Z</dcterms:created>
  <dcterms:modified xsi:type="dcterms:W3CDTF">2019-09-27T04:11:00Z</dcterms:modified>
</cp:coreProperties>
</file>