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E6" w:rsidRDefault="004022E6">
      <w:pPr>
        <w:adjustRightInd/>
        <w:spacing w:line="318" w:lineRule="exac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b/>
          <w:bCs/>
          <w:sz w:val="24"/>
          <w:szCs w:val="24"/>
        </w:rPr>
        <w:t>敷金返還（記載例）</w:t>
      </w:r>
    </w:p>
    <w:p w:rsidR="004022E6" w:rsidRDefault="004022E6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 xml:space="preserve">　　　</w:t>
      </w:r>
      <w:r>
        <w:rPr>
          <w:rFonts w:ascii="ＭＳ 明朝" w:eastAsia="ｺﾞｼｯｸ" w:cs="ｺﾞｼｯｸ" w:hint="eastAsia"/>
          <w:b/>
          <w:bCs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（注）</w:t>
      </w:r>
      <w:r w:rsidR="00D3285F" w:rsidRPr="006C1DD1">
        <w:rPr>
          <w:rFonts w:hint="eastAsia"/>
          <w:sz w:val="24"/>
          <w:szCs w:val="24"/>
        </w:rPr>
        <w:t>□欄は，該当事項にレ点を付すか，又は，■に反転させる。</w:t>
      </w:r>
    </w:p>
    <w:p w:rsidR="004022E6" w:rsidRDefault="004022E6">
      <w:pPr>
        <w:adjustRightInd/>
        <w:spacing w:line="318" w:lineRule="exact"/>
        <w:rPr>
          <w:rFonts w:ascii="ＭＳ 明朝" w:cs="Times New Roman"/>
          <w:spacing w:val="2"/>
        </w:rPr>
      </w:pPr>
    </w:p>
    <w:p w:rsidR="004022E6" w:rsidRPr="004022E6" w:rsidRDefault="004022E6">
      <w:pPr>
        <w:adjustRightInd/>
        <w:jc w:val="center"/>
        <w:rPr>
          <w:rFonts w:asciiTheme="majorEastAsia" w:eastAsiaTheme="majorEastAsia" w:hAnsiTheme="majorEastAsia" w:cs="Times New Roman"/>
          <w:b/>
          <w:spacing w:val="2"/>
        </w:rPr>
      </w:pPr>
      <w:r w:rsidRPr="004022E6">
        <w:rPr>
          <w:rFonts w:asciiTheme="majorEastAsia" w:eastAsiaTheme="majorEastAsia" w:hAnsiTheme="majorEastAsia" w:cs="Times New Roman"/>
          <w:b/>
          <w:color w:val="auto"/>
        </w:rPr>
        <w:fldChar w:fldCharType="begin"/>
      </w:r>
      <w:r w:rsidRPr="004022E6">
        <w:rPr>
          <w:rFonts w:asciiTheme="majorEastAsia" w:eastAsiaTheme="majorEastAsia" w:hAnsiTheme="majorEastAsia" w:cs="Times New Roman"/>
          <w:b/>
          <w:color w:val="auto"/>
        </w:rPr>
        <w:instrText>eq \o\ad(</w:instrText>
      </w:r>
      <w:r w:rsidRPr="004022E6">
        <w:rPr>
          <w:rFonts w:asciiTheme="majorEastAsia" w:eastAsiaTheme="majorEastAsia" w:hAnsiTheme="majorEastAsia" w:cs="ｺﾞｼｯｸ" w:hint="eastAsia"/>
          <w:b/>
          <w:bCs/>
          <w:sz w:val="24"/>
          <w:szCs w:val="24"/>
        </w:rPr>
        <w:instrText>請求の趣</w:instrText>
      </w:r>
      <w:r w:rsidRPr="004022E6">
        <w:rPr>
          <w:rFonts w:asciiTheme="majorEastAsia" w:eastAsiaTheme="majorEastAsia" w:hAnsiTheme="majorEastAsia" w:hint="eastAsia"/>
          <w:b/>
          <w:bCs/>
          <w:sz w:val="24"/>
          <w:szCs w:val="24"/>
        </w:rPr>
        <w:instrText>旨</w:instrText>
      </w:r>
      <w:r w:rsidRPr="004022E6">
        <w:rPr>
          <w:rFonts w:asciiTheme="majorEastAsia" w:eastAsiaTheme="majorEastAsia" w:hAnsiTheme="majorEastAsia" w:cs="Times New Roman"/>
          <w:b/>
          <w:color w:val="auto"/>
        </w:rPr>
        <w:instrText>,</w:instrText>
      </w:r>
      <w:r w:rsidRPr="004022E6">
        <w:rPr>
          <w:rFonts w:asciiTheme="majorEastAsia" w:eastAsiaTheme="majorEastAsia" w:hAnsiTheme="majorEastAsia" w:cs="Times New Roman" w:hint="eastAsia"/>
          <w:b/>
          <w:color w:val="auto"/>
        </w:rPr>
        <w:instrText xml:space="preserve">　　　　　　　　　　　　　　</w:instrText>
      </w:r>
      <w:r w:rsidRPr="004022E6">
        <w:rPr>
          <w:rFonts w:asciiTheme="majorEastAsia" w:eastAsiaTheme="majorEastAsia" w:hAnsiTheme="majorEastAsia" w:cs="Times New Roman"/>
          <w:b/>
          <w:color w:val="auto"/>
        </w:rPr>
        <w:instrText xml:space="preserve"> )</w:instrText>
      </w:r>
      <w:r w:rsidRPr="004022E6">
        <w:rPr>
          <w:rFonts w:asciiTheme="majorEastAsia" w:eastAsiaTheme="majorEastAsia" w:hAnsiTheme="majorEastAsia" w:cs="Times New Roman"/>
          <w:b/>
          <w:color w:val="auto"/>
        </w:rPr>
        <w:fldChar w:fldCharType="end"/>
      </w:r>
    </w:p>
    <w:p w:rsidR="004022E6" w:rsidRDefault="004022E6">
      <w:pPr>
        <w:adjustRightInd/>
        <w:spacing w:line="318" w:lineRule="exact"/>
        <w:ind w:left="424"/>
        <w:rPr>
          <w:rFonts w:ascii="ＭＳ 明朝" w:cs="Times New Roman"/>
          <w:spacing w:val="2"/>
        </w:rPr>
      </w:pPr>
    </w:p>
    <w:p w:rsidR="004022E6" w:rsidRDefault="004022E6">
      <w:pPr>
        <w:adjustRightInd/>
        <w:spacing w:line="31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１　被告は，原告に対し，次の金員を支払え。</w:t>
      </w:r>
    </w:p>
    <w:p w:rsidR="004022E6" w:rsidRDefault="004022E6" w:rsidP="002413DB">
      <w:pPr>
        <w:numPr>
          <w:ilvl w:val="0"/>
          <w:numId w:val="1"/>
        </w:numPr>
        <w:adjustRightInd/>
        <w:spacing w:line="31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金　</w:t>
      </w:r>
      <w:r>
        <w:rPr>
          <w:rFonts w:hint="eastAsia"/>
          <w:b/>
          <w:bCs/>
          <w:i/>
          <w:iCs/>
          <w:sz w:val="24"/>
          <w:szCs w:val="24"/>
        </w:rPr>
        <w:t>１２０，０００</w:t>
      </w:r>
      <w:r>
        <w:rPr>
          <w:rFonts w:hint="eastAsia"/>
          <w:sz w:val="24"/>
          <w:szCs w:val="24"/>
        </w:rPr>
        <w:t xml:space="preserve">　円</w:t>
      </w:r>
      <w:r>
        <w:rPr>
          <w:rFonts w:cs="Times New Roman"/>
          <w:sz w:val="24"/>
          <w:szCs w:val="24"/>
        </w:rPr>
        <w:t xml:space="preserve">                              </w:t>
      </w:r>
    </w:p>
    <w:p w:rsidR="004022E6" w:rsidRDefault="004022E6">
      <w:pPr>
        <w:adjustRightInd/>
        <w:spacing w:line="31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 w:rsidR="00912BB7" w:rsidRPr="00D20925">
        <w:rPr>
          <w:rFonts w:ascii="ＭＳ 明朝" w:hAnsi="ＭＳ 明朝"/>
          <w:sz w:val="24"/>
          <w:szCs w:val="24"/>
        </w:rPr>
        <w:t>(2)</w:t>
      </w:r>
      <w:r>
        <w:rPr>
          <w:rFonts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>上記金額に対する</w:t>
      </w:r>
    </w:p>
    <w:p w:rsidR="004022E6" w:rsidRDefault="004022E6">
      <w:pPr>
        <w:adjustRightInd/>
        <w:spacing w:line="31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ascii="ＭＳ 明朝" w:hint="eastAsia"/>
          <w:sz w:val="24"/>
          <w:szCs w:val="24"/>
        </w:rPr>
        <w:t>☑</w:t>
      </w:r>
      <w:r w:rsidR="008C1512">
        <w:rPr>
          <w:rFonts w:hint="eastAsia"/>
          <w:sz w:val="24"/>
          <w:szCs w:val="24"/>
        </w:rPr>
        <w:t>令和</w:t>
      </w:r>
      <w:r w:rsidR="008C1512" w:rsidRPr="008C1512">
        <w:rPr>
          <w:rFonts w:hint="eastAsia"/>
          <w:b/>
          <w:i/>
          <w:sz w:val="24"/>
          <w:szCs w:val="24"/>
        </w:rPr>
        <w:t>元</w:t>
      </w:r>
      <w:r>
        <w:rPr>
          <w:rFonts w:hint="eastAsia"/>
          <w:sz w:val="24"/>
          <w:szCs w:val="24"/>
        </w:rPr>
        <w:t xml:space="preserve">年　</w:t>
      </w:r>
      <w:r>
        <w:rPr>
          <w:rFonts w:hint="eastAsia"/>
          <w:b/>
          <w:bCs/>
          <w:i/>
          <w:iCs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月　</w:t>
      </w:r>
      <w:r>
        <w:rPr>
          <w:rFonts w:hint="eastAsia"/>
          <w:b/>
          <w:bCs/>
          <w:i/>
          <w:iCs/>
          <w:sz w:val="24"/>
          <w:szCs w:val="24"/>
        </w:rPr>
        <w:t>１</w:t>
      </w:r>
      <w:r>
        <w:rPr>
          <w:rFonts w:hint="eastAsia"/>
          <w:sz w:val="24"/>
          <w:szCs w:val="24"/>
        </w:rPr>
        <w:t>日</w:t>
      </w:r>
    </w:p>
    <w:p w:rsidR="004022E6" w:rsidRDefault="004022E6">
      <w:pPr>
        <w:adjustRightInd/>
        <w:spacing w:line="31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□訴状送達の日の翌日</w:t>
      </w:r>
    </w:p>
    <w:p w:rsidR="004022E6" w:rsidRDefault="004022E6">
      <w:pPr>
        <w:adjustRightInd/>
        <w:spacing w:line="31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から支払済みまで年　　</w:t>
      </w:r>
      <w:r w:rsidR="00877E7D">
        <w:rPr>
          <w:rFonts w:hint="eastAsia"/>
          <w:sz w:val="24"/>
          <w:szCs w:val="24"/>
        </w:rPr>
        <w:t xml:space="preserve">●　</w:t>
      </w:r>
      <w:r>
        <w:rPr>
          <w:rFonts w:hint="eastAsia"/>
          <w:sz w:val="24"/>
          <w:szCs w:val="24"/>
        </w:rPr>
        <w:t>パーセントの割合による金員</w:t>
      </w:r>
      <w:r>
        <w:rPr>
          <w:rFonts w:cs="Times New Roman"/>
          <w:sz w:val="24"/>
          <w:szCs w:val="24"/>
        </w:rPr>
        <w:t xml:space="preserve">       </w:t>
      </w:r>
    </w:p>
    <w:p w:rsidR="004022E6" w:rsidRDefault="004022E6">
      <w:pPr>
        <w:adjustRightInd/>
        <w:spacing w:line="318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２　訴訟費用は，被告の負担とする。</w:t>
      </w:r>
    </w:p>
    <w:p w:rsidR="004022E6" w:rsidRDefault="004022E6">
      <w:pPr>
        <w:adjustRightInd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３　この判決は，仮に執行することができる。</w:t>
      </w:r>
    </w:p>
    <w:p w:rsidR="004022E6" w:rsidRDefault="004022E6">
      <w:pPr>
        <w:adjustRightInd/>
        <w:spacing w:line="318" w:lineRule="exact"/>
        <w:ind w:left="212"/>
        <w:rPr>
          <w:rFonts w:ascii="ＭＳ 明朝" w:cs="Times New Roman"/>
          <w:spacing w:val="2"/>
        </w:rPr>
      </w:pPr>
    </w:p>
    <w:p w:rsidR="004022E6" w:rsidRPr="004022E6" w:rsidRDefault="004022E6">
      <w:pPr>
        <w:adjustRightInd/>
        <w:ind w:left="212"/>
        <w:jc w:val="center"/>
        <w:rPr>
          <w:rFonts w:asciiTheme="majorEastAsia" w:eastAsiaTheme="majorEastAsia" w:hAnsiTheme="majorEastAsia" w:cs="Times New Roman"/>
          <w:b/>
          <w:spacing w:val="2"/>
        </w:rPr>
      </w:pPr>
      <w:r w:rsidRPr="004022E6">
        <w:rPr>
          <w:rFonts w:asciiTheme="majorEastAsia" w:eastAsiaTheme="majorEastAsia" w:hAnsiTheme="majorEastAsia" w:cs="Times New Roman"/>
          <w:b/>
          <w:color w:val="auto"/>
        </w:rPr>
        <w:fldChar w:fldCharType="begin"/>
      </w:r>
      <w:r w:rsidRPr="004022E6">
        <w:rPr>
          <w:rFonts w:asciiTheme="majorEastAsia" w:eastAsiaTheme="majorEastAsia" w:hAnsiTheme="majorEastAsia" w:cs="Times New Roman"/>
          <w:b/>
          <w:color w:val="auto"/>
        </w:rPr>
        <w:instrText>eq \o\ad(</w:instrText>
      </w:r>
      <w:r w:rsidRPr="004022E6">
        <w:rPr>
          <w:rFonts w:asciiTheme="majorEastAsia" w:eastAsiaTheme="majorEastAsia" w:hAnsiTheme="majorEastAsia" w:cs="ｺﾞｼｯｸ" w:hint="eastAsia"/>
          <w:b/>
          <w:bCs/>
          <w:sz w:val="24"/>
          <w:szCs w:val="24"/>
        </w:rPr>
        <w:instrText>紛争の要点（請求の原因）</w:instrText>
      </w:r>
      <w:r w:rsidRPr="004022E6">
        <w:rPr>
          <w:rFonts w:asciiTheme="majorEastAsia" w:eastAsiaTheme="majorEastAsia" w:hAnsiTheme="majorEastAsia" w:cs="Times New Roman"/>
          <w:b/>
          <w:color w:val="auto"/>
        </w:rPr>
        <w:instrText>,</w:instrText>
      </w:r>
      <w:r w:rsidRPr="004022E6">
        <w:rPr>
          <w:rFonts w:asciiTheme="majorEastAsia" w:eastAsiaTheme="majorEastAsia" w:hAnsiTheme="majorEastAsia" w:cs="Times New Roman" w:hint="eastAsia"/>
          <w:b/>
          <w:color w:val="auto"/>
        </w:rPr>
        <w:instrText xml:space="preserve">　　　　　　　　　　　　　　　</w:instrText>
      </w:r>
      <w:r w:rsidRPr="004022E6">
        <w:rPr>
          <w:rFonts w:asciiTheme="majorEastAsia" w:eastAsiaTheme="majorEastAsia" w:hAnsiTheme="majorEastAsia" w:cs="Times New Roman"/>
          <w:b/>
          <w:color w:val="auto"/>
        </w:rPr>
        <w:instrText>)</w:instrText>
      </w:r>
      <w:r w:rsidRPr="004022E6">
        <w:rPr>
          <w:rFonts w:asciiTheme="majorEastAsia" w:eastAsiaTheme="majorEastAsia" w:hAnsiTheme="majorEastAsia" w:cs="Times New Roman"/>
          <w:b/>
          <w:color w:val="auto"/>
        </w:rPr>
        <w:fldChar w:fldCharType="end"/>
      </w:r>
    </w:p>
    <w:p w:rsidR="004022E6" w:rsidRDefault="004022E6">
      <w:pPr>
        <w:adjustRightInd/>
        <w:spacing w:line="318" w:lineRule="exact"/>
        <w:ind w:left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</w:p>
    <w:p w:rsidR="004022E6" w:rsidRDefault="004022E6">
      <w:pPr>
        <w:adjustRightInd/>
        <w:spacing w:line="318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１　賃貸借契約の内容</w:t>
      </w:r>
    </w:p>
    <w:p w:rsidR="004022E6" w:rsidRDefault="004022E6">
      <w:pPr>
        <w:adjustRightInd/>
        <w:spacing w:line="318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原告は，被告との間で，次のとおり，賃貸借契約を締結し，引渡しを受けた。</w:t>
      </w:r>
    </w:p>
    <w:p w:rsidR="004022E6" w:rsidRDefault="002413DB">
      <w:pPr>
        <w:adjustRightInd/>
        <w:spacing w:line="318" w:lineRule="exact"/>
        <w:ind w:left="212"/>
        <w:rPr>
          <w:rFonts w:ascii="ＭＳ 明朝" w:cs="Times New Roman"/>
          <w:spacing w:val="2"/>
        </w:rPr>
      </w:pPr>
      <w:r>
        <w:rPr>
          <w:rFonts w:ascii="ＭＳ 明朝" w:hAnsi="ＭＳ 明朝"/>
          <w:sz w:val="24"/>
          <w:szCs w:val="24"/>
        </w:rPr>
        <w:t>(1)</w:t>
      </w:r>
      <w:r w:rsidR="004022E6">
        <w:rPr>
          <w:rFonts w:hint="eastAsia"/>
          <w:sz w:val="24"/>
          <w:szCs w:val="24"/>
        </w:rPr>
        <w:t xml:space="preserve">　契約日　</w:t>
      </w:r>
      <w:r w:rsidR="008C1512">
        <w:rPr>
          <w:rFonts w:hint="eastAsia"/>
          <w:sz w:val="24"/>
          <w:szCs w:val="24"/>
        </w:rPr>
        <w:t>平成</w:t>
      </w:r>
      <w:r w:rsidR="004022E6">
        <w:rPr>
          <w:rFonts w:hint="eastAsia"/>
          <w:b/>
          <w:bCs/>
          <w:i/>
          <w:iCs/>
          <w:sz w:val="24"/>
          <w:szCs w:val="24"/>
        </w:rPr>
        <w:t>１６</w:t>
      </w:r>
      <w:r w:rsidR="004022E6">
        <w:rPr>
          <w:rFonts w:hint="eastAsia"/>
          <w:sz w:val="24"/>
          <w:szCs w:val="24"/>
        </w:rPr>
        <w:t xml:space="preserve">年　</w:t>
      </w:r>
      <w:r w:rsidR="004022E6">
        <w:rPr>
          <w:rFonts w:hint="eastAsia"/>
          <w:b/>
          <w:bCs/>
          <w:i/>
          <w:iCs/>
          <w:sz w:val="24"/>
          <w:szCs w:val="24"/>
        </w:rPr>
        <w:t>４</w:t>
      </w:r>
      <w:r w:rsidR="004022E6">
        <w:rPr>
          <w:rFonts w:hint="eastAsia"/>
          <w:sz w:val="24"/>
          <w:szCs w:val="24"/>
        </w:rPr>
        <w:t xml:space="preserve">月　</w:t>
      </w:r>
      <w:r w:rsidR="004022E6">
        <w:rPr>
          <w:rFonts w:hint="eastAsia"/>
          <w:b/>
          <w:bCs/>
          <w:i/>
          <w:iCs/>
          <w:sz w:val="24"/>
          <w:szCs w:val="24"/>
        </w:rPr>
        <w:t>１</w:t>
      </w:r>
      <w:r w:rsidR="004022E6">
        <w:rPr>
          <w:rFonts w:hint="eastAsia"/>
          <w:sz w:val="24"/>
          <w:szCs w:val="24"/>
        </w:rPr>
        <w:t>日</w:t>
      </w:r>
      <w:r w:rsidR="004022E6">
        <w:rPr>
          <w:rFonts w:cs="Times New Roman"/>
          <w:sz w:val="24"/>
          <w:szCs w:val="24"/>
        </w:rPr>
        <w:t xml:space="preserve">                           </w:t>
      </w:r>
    </w:p>
    <w:p w:rsidR="004022E6" w:rsidRDefault="00912BB7">
      <w:pPr>
        <w:adjustRightInd/>
        <w:spacing w:line="318" w:lineRule="exact"/>
        <w:ind w:left="212"/>
        <w:rPr>
          <w:rFonts w:ascii="ＭＳ 明朝" w:cs="Times New Roman"/>
          <w:spacing w:val="2"/>
        </w:rPr>
      </w:pPr>
      <w:r w:rsidRPr="00D20925">
        <w:rPr>
          <w:rFonts w:ascii="ＭＳ 明朝" w:hAnsi="ＭＳ 明朝"/>
          <w:sz w:val="24"/>
          <w:szCs w:val="24"/>
        </w:rPr>
        <w:t>(2)</w:t>
      </w:r>
      <w:r w:rsidR="004022E6">
        <w:rPr>
          <w:rFonts w:hint="eastAsia"/>
          <w:sz w:val="24"/>
          <w:szCs w:val="24"/>
        </w:rPr>
        <w:t xml:space="preserve">　賃借物件</w:t>
      </w:r>
    </w:p>
    <w:p w:rsidR="004022E6" w:rsidRDefault="004022E6">
      <w:pPr>
        <w:adjustRightInd/>
        <w:spacing w:line="31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所在　</w:t>
      </w:r>
      <w:r>
        <w:rPr>
          <w:rFonts w:hint="eastAsia"/>
          <w:b/>
          <w:bCs/>
          <w:i/>
          <w:iCs/>
          <w:sz w:val="24"/>
          <w:szCs w:val="24"/>
        </w:rPr>
        <w:t>千葉県市川市鬼高２－２０－２０</w:t>
      </w:r>
    </w:p>
    <w:p w:rsidR="004022E6" w:rsidRDefault="004022E6">
      <w:pPr>
        <w:adjustRightInd/>
        <w:spacing w:line="31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名称（アパート名等）及び棟室番号</w:t>
      </w:r>
    </w:p>
    <w:p w:rsidR="004022E6" w:rsidRDefault="004022E6">
      <w:pPr>
        <w:adjustRightInd/>
        <w:spacing w:line="318" w:lineRule="exact"/>
        <w:ind w:left="1908" w:hanging="1272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b/>
          <w:bCs/>
          <w:i/>
          <w:iCs/>
          <w:sz w:val="24"/>
          <w:szCs w:val="24"/>
        </w:rPr>
        <w:t>コーポ市川　１０１号</w:t>
      </w:r>
    </w:p>
    <w:p w:rsidR="004022E6" w:rsidRDefault="004022E6">
      <w:pPr>
        <w:adjustRightInd/>
        <w:spacing w:line="31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 w:rsidR="00494953" w:rsidRPr="00D20925">
        <w:rPr>
          <w:rFonts w:ascii="ＭＳ 明朝" w:hAnsi="ＭＳ 明朝"/>
          <w:sz w:val="24"/>
          <w:szCs w:val="24"/>
        </w:rPr>
        <w:t>(3)</w:t>
      </w:r>
      <w:r>
        <w:rPr>
          <w:rFonts w:hint="eastAsia"/>
          <w:sz w:val="24"/>
          <w:szCs w:val="24"/>
        </w:rPr>
        <w:t xml:space="preserve">　賃料　金　</w:t>
      </w:r>
      <w:r>
        <w:rPr>
          <w:rFonts w:hint="eastAsia"/>
          <w:b/>
          <w:bCs/>
          <w:i/>
          <w:iCs/>
          <w:sz w:val="24"/>
          <w:szCs w:val="24"/>
        </w:rPr>
        <w:t>６０，０００</w:t>
      </w:r>
      <w:r>
        <w:rPr>
          <w:rFonts w:hint="eastAsia"/>
          <w:sz w:val="24"/>
          <w:szCs w:val="24"/>
        </w:rPr>
        <w:t xml:space="preserve">　　円</w:t>
      </w:r>
    </w:p>
    <w:p w:rsidR="004022E6" w:rsidRDefault="004022E6">
      <w:pPr>
        <w:adjustRightInd/>
        <w:spacing w:line="31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 w:rsidR="00DA3D2E" w:rsidRPr="00D20925">
        <w:rPr>
          <w:rFonts w:ascii="ＭＳ 明朝" w:hAnsi="ＭＳ 明朝"/>
          <w:sz w:val="24"/>
          <w:szCs w:val="24"/>
        </w:rPr>
        <w:t>(4)</w:t>
      </w:r>
      <w:r>
        <w:rPr>
          <w:rFonts w:hint="eastAsia"/>
          <w:sz w:val="24"/>
          <w:szCs w:val="24"/>
        </w:rPr>
        <w:t xml:space="preserve">　賃借期間　　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b/>
          <w:bCs/>
          <w:i/>
          <w:iCs/>
          <w:sz w:val="24"/>
          <w:szCs w:val="24"/>
        </w:rPr>
        <w:t>２</w:t>
      </w:r>
      <w:r>
        <w:rPr>
          <w:rFonts w:hint="eastAsia"/>
          <w:sz w:val="24"/>
          <w:szCs w:val="24"/>
        </w:rPr>
        <w:t>年　　　　□定めなし</w:t>
      </w:r>
      <w:r>
        <w:rPr>
          <w:rFonts w:cs="Times New Roman"/>
          <w:sz w:val="24"/>
          <w:szCs w:val="24"/>
        </w:rPr>
        <w:t xml:space="preserve">                  </w:t>
      </w:r>
    </w:p>
    <w:p w:rsidR="004022E6" w:rsidRDefault="004022E6">
      <w:pPr>
        <w:adjustRightInd/>
        <w:spacing w:line="31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 w:rsidR="008F4B6B" w:rsidRPr="00D20925">
        <w:rPr>
          <w:rFonts w:ascii="ＭＳ 明朝" w:hAnsi="ＭＳ 明朝"/>
          <w:sz w:val="24"/>
          <w:szCs w:val="24"/>
        </w:rPr>
        <w:t>(5)</w:t>
      </w:r>
      <w:r>
        <w:rPr>
          <w:rFonts w:hint="eastAsia"/>
          <w:sz w:val="24"/>
          <w:szCs w:val="24"/>
        </w:rPr>
        <w:t xml:space="preserve">　交付した敷金の額　金　</w:t>
      </w:r>
      <w:r>
        <w:rPr>
          <w:rFonts w:hint="eastAsia"/>
          <w:b/>
          <w:bCs/>
          <w:i/>
          <w:iCs/>
          <w:sz w:val="24"/>
          <w:szCs w:val="24"/>
        </w:rPr>
        <w:t>１２０，０００</w:t>
      </w:r>
      <w:r>
        <w:rPr>
          <w:rFonts w:hint="eastAsia"/>
          <w:sz w:val="24"/>
          <w:szCs w:val="24"/>
        </w:rPr>
        <w:t>円</w:t>
      </w:r>
    </w:p>
    <w:p w:rsidR="004022E6" w:rsidRDefault="004022E6">
      <w:pPr>
        <w:adjustRightInd/>
        <w:spacing w:line="31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 w:rsidR="0071485A" w:rsidRPr="00D20925">
        <w:rPr>
          <w:rFonts w:ascii="ＭＳ 明朝" w:hAnsi="ＭＳ 明朝"/>
          <w:sz w:val="24"/>
          <w:szCs w:val="24"/>
        </w:rPr>
        <w:t>(6)</w:t>
      </w:r>
      <w:r>
        <w:rPr>
          <w:rFonts w:hint="eastAsia"/>
          <w:sz w:val="24"/>
          <w:szCs w:val="24"/>
        </w:rPr>
        <w:t xml:space="preserve">　敷金返還についての約定　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b/>
          <w:bCs/>
          <w:i/>
          <w:iCs/>
          <w:sz w:val="24"/>
          <w:szCs w:val="24"/>
        </w:rPr>
        <w:t>建物の明け渡しの１か月後に返還する。</w:t>
      </w:r>
    </w:p>
    <w:p w:rsidR="004022E6" w:rsidRDefault="004022E6">
      <w:pPr>
        <w:adjustRightInd/>
        <w:spacing w:line="31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□定めなし　</w:t>
      </w:r>
    </w:p>
    <w:p w:rsidR="004022E6" w:rsidRDefault="004022E6">
      <w:pPr>
        <w:adjustRightInd/>
        <w:spacing w:line="31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２　賃貸借契約終了日　　</w:t>
      </w:r>
      <w:r w:rsidR="008C1512">
        <w:rPr>
          <w:rFonts w:hint="eastAsia"/>
          <w:sz w:val="24"/>
          <w:szCs w:val="24"/>
        </w:rPr>
        <w:t>令和</w:t>
      </w:r>
      <w:r w:rsidR="008C1512" w:rsidRPr="008C1512">
        <w:rPr>
          <w:rFonts w:hint="eastAsia"/>
          <w:b/>
          <w:i/>
          <w:sz w:val="24"/>
          <w:szCs w:val="24"/>
        </w:rPr>
        <w:t>元</w:t>
      </w:r>
      <w:r>
        <w:rPr>
          <w:rFonts w:hint="eastAsia"/>
          <w:sz w:val="24"/>
          <w:szCs w:val="24"/>
        </w:rPr>
        <w:t xml:space="preserve">年　</w:t>
      </w:r>
      <w:r>
        <w:rPr>
          <w:rFonts w:hint="eastAsia"/>
          <w:b/>
          <w:bCs/>
          <w:i/>
          <w:iCs/>
          <w:sz w:val="24"/>
          <w:szCs w:val="24"/>
        </w:rPr>
        <w:t>３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b/>
          <w:bCs/>
          <w:i/>
          <w:iCs/>
          <w:sz w:val="24"/>
          <w:szCs w:val="24"/>
        </w:rPr>
        <w:t>３１</w:t>
      </w:r>
      <w:r>
        <w:rPr>
          <w:rFonts w:hint="eastAsia"/>
          <w:sz w:val="24"/>
          <w:szCs w:val="24"/>
        </w:rPr>
        <w:t>日</w:t>
      </w:r>
      <w:r>
        <w:rPr>
          <w:rFonts w:cs="Times New Roman"/>
          <w:sz w:val="24"/>
          <w:szCs w:val="24"/>
        </w:rPr>
        <w:t xml:space="preserve">  </w:t>
      </w:r>
    </w:p>
    <w:p w:rsidR="004022E6" w:rsidRDefault="004022E6">
      <w:pPr>
        <w:adjustRightInd/>
        <w:spacing w:line="31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３　物件を明け渡した日　</w:t>
      </w:r>
      <w:r w:rsidR="008C1512">
        <w:rPr>
          <w:rFonts w:hint="eastAsia"/>
          <w:sz w:val="24"/>
          <w:szCs w:val="24"/>
        </w:rPr>
        <w:t>令和</w:t>
      </w:r>
      <w:r w:rsidR="008C1512" w:rsidRPr="008C1512">
        <w:rPr>
          <w:rFonts w:hint="eastAsia"/>
          <w:b/>
          <w:i/>
          <w:sz w:val="24"/>
          <w:szCs w:val="24"/>
        </w:rPr>
        <w:t>元</w:t>
      </w:r>
      <w:r>
        <w:rPr>
          <w:rFonts w:hint="eastAsia"/>
          <w:sz w:val="24"/>
          <w:szCs w:val="24"/>
        </w:rPr>
        <w:t xml:space="preserve">年　</w:t>
      </w:r>
      <w:r>
        <w:rPr>
          <w:rFonts w:hint="eastAsia"/>
          <w:b/>
          <w:bCs/>
          <w:i/>
          <w:iCs/>
          <w:sz w:val="24"/>
          <w:szCs w:val="24"/>
        </w:rPr>
        <w:t>３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b/>
          <w:bCs/>
          <w:i/>
          <w:iCs/>
          <w:sz w:val="24"/>
          <w:szCs w:val="24"/>
        </w:rPr>
        <w:t>３１</w:t>
      </w:r>
      <w:r>
        <w:rPr>
          <w:rFonts w:hint="eastAsia"/>
          <w:sz w:val="24"/>
          <w:szCs w:val="24"/>
        </w:rPr>
        <w:t>日</w:t>
      </w:r>
      <w:r>
        <w:rPr>
          <w:rFonts w:cs="Times New Roman"/>
          <w:sz w:val="24"/>
          <w:szCs w:val="24"/>
        </w:rPr>
        <w:t xml:space="preserve">  </w:t>
      </w:r>
    </w:p>
    <w:p w:rsidR="004022E6" w:rsidRDefault="004022E6">
      <w:pPr>
        <w:adjustRightInd/>
        <w:spacing w:line="31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４　その他の事情</w:t>
      </w:r>
    </w:p>
    <w:p w:rsidR="004022E6" w:rsidRDefault="004022E6">
      <w:pPr>
        <w:adjustRightInd/>
        <w:spacing w:line="31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□敷金から控除を認める額　金　　　　　　　　　円</w:t>
      </w:r>
    </w:p>
    <w:p w:rsidR="004022E6" w:rsidRDefault="004022E6">
      <w:pPr>
        <w:adjustRightInd/>
        <w:spacing w:line="31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□返還された敷金の一部　　金　　　　　　　　　円</w:t>
      </w:r>
    </w:p>
    <w:p w:rsidR="004022E6" w:rsidRDefault="004022E6">
      <w:pPr>
        <w:adjustRightInd/>
        <w:spacing w:line="318" w:lineRule="exact"/>
        <w:ind w:left="742" w:hanging="74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b/>
          <w:bCs/>
          <w:i/>
          <w:iCs/>
          <w:sz w:val="24"/>
          <w:szCs w:val="24"/>
        </w:rPr>
        <w:t>被告は，敷金をリフォーム費用に充当したので，返還すべき敷金はないと言って支払わない。</w:t>
      </w:r>
    </w:p>
    <w:p w:rsidR="004022E6" w:rsidRPr="004022E6" w:rsidRDefault="004022E6">
      <w:pPr>
        <w:adjustRightInd/>
        <w:spacing w:line="318" w:lineRule="exact"/>
        <w:ind w:left="212"/>
        <w:jc w:val="center"/>
        <w:rPr>
          <w:rFonts w:asciiTheme="majorEastAsia" w:eastAsiaTheme="majorEastAsia" w:hAnsiTheme="majorEastAsia" w:cs="Times New Roman"/>
          <w:b/>
          <w:spacing w:val="2"/>
        </w:rPr>
      </w:pPr>
      <w:r w:rsidRPr="004022E6">
        <w:rPr>
          <w:rFonts w:asciiTheme="majorEastAsia" w:eastAsiaTheme="majorEastAsia" w:hAnsiTheme="majorEastAsia" w:cs="Times New Roman"/>
          <w:b/>
          <w:color w:val="auto"/>
        </w:rPr>
        <w:fldChar w:fldCharType="begin"/>
      </w:r>
      <w:r w:rsidRPr="004022E6">
        <w:rPr>
          <w:rFonts w:asciiTheme="majorEastAsia" w:eastAsiaTheme="majorEastAsia" w:hAnsiTheme="majorEastAsia" w:cs="Times New Roman"/>
          <w:b/>
          <w:color w:val="auto"/>
        </w:rPr>
        <w:instrText>eq \o\ad(</w:instrText>
      </w:r>
      <w:r w:rsidRPr="004022E6">
        <w:rPr>
          <w:rFonts w:asciiTheme="majorEastAsia" w:eastAsiaTheme="majorEastAsia" w:hAnsiTheme="majorEastAsia" w:cs="ｺﾞｼｯｸ" w:hint="eastAsia"/>
          <w:b/>
          <w:bCs/>
          <w:sz w:val="24"/>
          <w:szCs w:val="24"/>
        </w:rPr>
        <w:instrText>添付書類</w:instrText>
      </w:r>
      <w:r w:rsidRPr="004022E6">
        <w:rPr>
          <w:rFonts w:asciiTheme="majorEastAsia" w:eastAsiaTheme="majorEastAsia" w:hAnsiTheme="majorEastAsia" w:cs="Times New Roman"/>
          <w:b/>
          <w:color w:val="auto"/>
        </w:rPr>
        <w:instrText>,</w:instrText>
      </w:r>
      <w:r w:rsidRPr="004022E6">
        <w:rPr>
          <w:rFonts w:asciiTheme="majorEastAsia" w:eastAsiaTheme="majorEastAsia" w:hAnsiTheme="majorEastAsia" w:cs="Times New Roman" w:hint="eastAsia"/>
          <w:b/>
          <w:color w:val="auto"/>
        </w:rPr>
        <w:instrText xml:space="preserve">　　　　　　　　　　　　　　　</w:instrText>
      </w:r>
      <w:r w:rsidRPr="004022E6">
        <w:rPr>
          <w:rFonts w:asciiTheme="majorEastAsia" w:eastAsiaTheme="majorEastAsia" w:hAnsiTheme="majorEastAsia" w:cs="Times New Roman"/>
          <w:b/>
          <w:color w:val="auto"/>
        </w:rPr>
        <w:instrText>)</w:instrText>
      </w:r>
      <w:r w:rsidRPr="004022E6">
        <w:rPr>
          <w:rFonts w:asciiTheme="majorEastAsia" w:eastAsiaTheme="majorEastAsia" w:hAnsiTheme="majorEastAsia" w:cs="Times New Roman"/>
          <w:b/>
          <w:color w:val="auto"/>
        </w:rPr>
        <w:fldChar w:fldCharType="end"/>
      </w:r>
    </w:p>
    <w:p w:rsidR="004022E6" w:rsidRDefault="004022E6">
      <w:pPr>
        <w:adjustRightInd/>
        <w:spacing w:line="318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 xml:space="preserve">　賃貸借契約書　　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 xml:space="preserve">　重要事項説明書　　□家賃入金関係書類</w:t>
      </w:r>
    </w:p>
    <w:p w:rsidR="004022E6" w:rsidRDefault="004022E6">
      <w:pPr>
        <w:adjustRightInd/>
        <w:spacing w:line="31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□</w:t>
      </w:r>
    </w:p>
    <w:sectPr w:rsidR="004022E6">
      <w:type w:val="continuous"/>
      <w:pgSz w:w="11906" w:h="16838"/>
      <w:pgMar w:top="1984" w:right="850" w:bottom="1530" w:left="1700" w:header="720" w:footer="720" w:gutter="0"/>
      <w:pgNumType w:start="1"/>
      <w:cols w:space="720"/>
      <w:noEndnote/>
      <w:docGrid w:type="linesAndChars" w:linePitch="28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9DD" w:rsidRDefault="005239DD">
      <w:r>
        <w:separator/>
      </w:r>
    </w:p>
  </w:endnote>
  <w:endnote w:type="continuationSeparator" w:id="0">
    <w:p w:rsidR="005239DD" w:rsidRDefault="0052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9DD" w:rsidRDefault="005239D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239DD" w:rsidRDefault="00523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67D98"/>
    <w:multiLevelType w:val="hybridMultilevel"/>
    <w:tmpl w:val="0180F5D4"/>
    <w:lvl w:ilvl="0" w:tplc="7C9249E4">
      <w:start w:val="1"/>
      <w:numFmt w:val="decimal"/>
      <w:lvlText w:val="(%1)"/>
      <w:lvlJc w:val="left"/>
      <w:pPr>
        <w:ind w:left="602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hyphenationZone w:val="0"/>
  <w:drawingGridHorizontalSpacing w:val="409"/>
  <w:drawingGridVerticalSpacing w:val="28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E6"/>
    <w:rsid w:val="000952FB"/>
    <w:rsid w:val="002413DB"/>
    <w:rsid w:val="002E4E15"/>
    <w:rsid w:val="003451FC"/>
    <w:rsid w:val="004022E6"/>
    <w:rsid w:val="0041578D"/>
    <w:rsid w:val="00494953"/>
    <w:rsid w:val="005239DD"/>
    <w:rsid w:val="005872C7"/>
    <w:rsid w:val="006C1DD1"/>
    <w:rsid w:val="0071485A"/>
    <w:rsid w:val="0077764F"/>
    <w:rsid w:val="00790D4F"/>
    <w:rsid w:val="00825C73"/>
    <w:rsid w:val="00877E7D"/>
    <w:rsid w:val="008C1512"/>
    <w:rsid w:val="008F4B6B"/>
    <w:rsid w:val="00912BB7"/>
    <w:rsid w:val="009C5D0C"/>
    <w:rsid w:val="00AD335E"/>
    <w:rsid w:val="00D20925"/>
    <w:rsid w:val="00D3285F"/>
    <w:rsid w:val="00DA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8AA5D6B8-3C0E-4097-BCB8-23A24319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2B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12BB7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912B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12BB7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2014-06-24T09:05:00Z</cp:lastPrinted>
  <dcterms:created xsi:type="dcterms:W3CDTF">2019-09-27T04:04:00Z</dcterms:created>
  <dcterms:modified xsi:type="dcterms:W3CDTF">2019-09-27T04:04:00Z</dcterms:modified>
</cp:coreProperties>
</file>