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ｺﾞｼｯｸ" w:cs="ｺﾞｼｯｸ" w:hint="eastAsia"/>
          <w:b/>
          <w:bCs/>
          <w:sz w:val="24"/>
          <w:szCs w:val="24"/>
        </w:rPr>
        <w:t xml:space="preserve">未払賃料　　　　　</w:t>
      </w:r>
      <w:r>
        <w:rPr>
          <w:rFonts w:hint="eastAsia"/>
          <w:sz w:val="24"/>
          <w:szCs w:val="24"/>
        </w:rPr>
        <w:t>（注）</w:t>
      </w:r>
      <w:r w:rsidR="003D18F8" w:rsidRPr="006C1DD1">
        <w:rPr>
          <w:rFonts w:hint="eastAsia"/>
          <w:sz w:val="24"/>
          <w:szCs w:val="24"/>
        </w:rPr>
        <w:t>□欄は，該当事項にレ点を付すか，又は，■に反転させる。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194A03" w:rsidRDefault="00194A03">
      <w:pPr>
        <w:adjustRightInd/>
        <w:spacing w:line="302" w:lineRule="exact"/>
        <w:ind w:left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B831E7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ｺﾞｼｯｸ" w:cs="ｺﾞｼｯｸ" w:hint="eastAsia"/>
          <w:b/>
          <w:bCs/>
          <w:sz w:val="24"/>
          <w:szCs w:val="24"/>
        </w:rPr>
        <w:instrText>請求の趣旨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B831E7"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ｺﾞｼｯｸ" w:cs="ｺﾞｼｯｸ" w:hint="eastAsia"/>
          <w:b/>
          <w:bCs/>
          <w:sz w:val="24"/>
          <w:szCs w:val="24"/>
        </w:rPr>
        <w:t>請求の趣旨</w:t>
      </w:r>
      <w:r w:rsidR="00B831E7">
        <w:rPr>
          <w:rFonts w:ascii="ＭＳ 明朝" w:cs="Times New Roman"/>
          <w:color w:val="auto"/>
        </w:rPr>
        <w:fldChar w:fldCharType="end"/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□被告は，</w:t>
      </w:r>
      <w:r w:rsidR="00FE0469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被告らは</w:t>
      </w:r>
      <w:r w:rsidR="0017516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連帯して，原告に対し，次の金員を支払え。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704F20">
        <w:rPr>
          <w:rFonts w:ascii="ＭＳ 明朝" w:hAnsi="ＭＳ 明朝"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金</w:t>
      </w:r>
      <w:r w:rsidR="007A09F4">
        <w:rPr>
          <w:rFonts w:hint="eastAsia"/>
          <w:sz w:val="24"/>
          <w:szCs w:val="24"/>
        </w:rPr>
        <w:t xml:space="preserve">　</w:t>
      </w:r>
      <w:r w:rsidR="00FE0469" w:rsidRPr="00FE0469">
        <w:rPr>
          <w:rFonts w:hint="eastAsia"/>
          <w:b/>
          <w:i/>
          <w:sz w:val="24"/>
          <w:szCs w:val="24"/>
        </w:rPr>
        <w:t>２４</w:t>
      </w:r>
      <w:r w:rsidR="00FE0469">
        <w:rPr>
          <w:rFonts w:hint="eastAsia"/>
          <w:b/>
          <w:i/>
          <w:sz w:val="24"/>
          <w:szCs w:val="24"/>
        </w:rPr>
        <w:t>０</w:t>
      </w:r>
      <w:r w:rsidR="00FE0469" w:rsidRPr="00FE0469">
        <w:rPr>
          <w:rFonts w:hint="eastAsia"/>
          <w:b/>
          <w:i/>
          <w:sz w:val="24"/>
          <w:szCs w:val="24"/>
        </w:rPr>
        <w:t>，００</w:t>
      </w:r>
      <w:r w:rsidR="00FE0469">
        <w:rPr>
          <w:rFonts w:hint="eastAsia"/>
          <w:b/>
          <w:i/>
          <w:sz w:val="24"/>
          <w:szCs w:val="24"/>
        </w:rPr>
        <w:t>０</w:t>
      </w:r>
      <w:r w:rsidR="007A09F4">
        <w:rPr>
          <w:rFonts w:hint="eastAsia"/>
          <w:b/>
          <w:i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円　　　　　　　　　　　　　　　　　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681EDF" w:rsidRPr="00D20925">
        <w:rPr>
          <w:rFonts w:ascii="ＭＳ 明朝" w:hAnsi="ＭＳ 明朝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 w:rsidR="00FE0469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上記金額に対する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</w:t>
      </w:r>
      <w:r w:rsidR="00FE0469">
        <w:rPr>
          <w:rFonts w:ascii="ＭＳ 明朝" w:hint="eastAsia"/>
          <w:sz w:val="24"/>
          <w:szCs w:val="24"/>
        </w:rPr>
        <w:t>☑</w:t>
      </w:r>
      <w:r w:rsidR="001B6FB2">
        <w:rPr>
          <w:rFonts w:hint="eastAsia"/>
          <w:sz w:val="24"/>
          <w:szCs w:val="24"/>
        </w:rPr>
        <w:t>令和</w:t>
      </w:r>
      <w:r w:rsidR="001B6FB2">
        <w:rPr>
          <w:rFonts w:hint="eastAsia"/>
          <w:b/>
          <w:i/>
          <w:sz w:val="24"/>
          <w:szCs w:val="24"/>
        </w:rPr>
        <w:t>元年</w:t>
      </w:r>
      <w:r w:rsidR="00FE0469" w:rsidRPr="00FE0469">
        <w:rPr>
          <w:rFonts w:hint="eastAsia"/>
          <w:b/>
          <w:i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7A09F4">
        <w:rPr>
          <w:rFonts w:hint="eastAsia"/>
          <w:sz w:val="24"/>
          <w:szCs w:val="24"/>
        </w:rPr>
        <w:t xml:space="preserve">　</w:t>
      </w:r>
      <w:r w:rsidR="00FE0469" w:rsidRPr="00FE0469">
        <w:rPr>
          <w:rFonts w:hint="eastAsia"/>
          <w:b/>
          <w:i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□訴状送達の日の翌日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から支払済みまで，年</w:t>
      </w:r>
      <w:r w:rsidR="00C01D0E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パーセントの割合による金員</w:t>
      </w:r>
      <w:r>
        <w:rPr>
          <w:rFonts w:cs="Times New Roman"/>
          <w:sz w:val="24"/>
          <w:szCs w:val="24"/>
        </w:rPr>
        <w:t xml:space="preserve">       </w:t>
      </w:r>
    </w:p>
    <w:p w:rsidR="00194A03" w:rsidRDefault="00194A03">
      <w:pPr>
        <w:adjustRightInd/>
        <w:spacing w:line="302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訴訟費用は，</w:t>
      </w:r>
      <w:r w:rsidR="00175169">
        <w:rPr>
          <w:rFonts w:hint="eastAsia"/>
          <w:sz w:val="24"/>
          <w:szCs w:val="24"/>
        </w:rPr>
        <w:t xml:space="preserve">□被告　</w:t>
      </w:r>
      <w:r w:rsidR="00175169">
        <w:rPr>
          <w:rFonts w:ascii="ＭＳ 明朝" w:hint="eastAsia"/>
          <w:sz w:val="24"/>
          <w:szCs w:val="24"/>
        </w:rPr>
        <w:t>☑</w:t>
      </w:r>
      <w:r w:rsidR="00175169">
        <w:rPr>
          <w:rFonts w:hint="eastAsia"/>
          <w:sz w:val="24"/>
          <w:szCs w:val="24"/>
        </w:rPr>
        <w:t>被告ら</w:t>
      </w:r>
      <w:r>
        <w:rPr>
          <w:rFonts w:hint="eastAsia"/>
          <w:sz w:val="24"/>
          <w:szCs w:val="24"/>
        </w:rPr>
        <w:t xml:space="preserve">　の負担とする。</w:t>
      </w:r>
    </w:p>
    <w:p w:rsidR="00194A03" w:rsidRDefault="00194A03" w:rsidP="00175169">
      <w:pPr>
        <w:adjustRightInd/>
        <w:spacing w:line="302" w:lineRule="exact"/>
        <w:ind w:left="424" w:hanging="424"/>
        <w:rPr>
          <w:sz w:val="24"/>
          <w:szCs w:val="24"/>
        </w:rPr>
      </w:pPr>
      <w:r>
        <w:rPr>
          <w:rFonts w:hint="eastAsia"/>
          <w:sz w:val="24"/>
          <w:szCs w:val="24"/>
        </w:rPr>
        <w:t>３　この判決は，仮に執行することができる。</w:t>
      </w:r>
    </w:p>
    <w:p w:rsidR="00175169" w:rsidRDefault="00175169" w:rsidP="00175169">
      <w:pPr>
        <w:adjustRightInd/>
        <w:spacing w:line="302" w:lineRule="exact"/>
        <w:ind w:left="424" w:hanging="424"/>
        <w:rPr>
          <w:rFonts w:ascii="ＭＳ 明朝" w:cs="Times New Roman"/>
          <w:spacing w:val="2"/>
        </w:rPr>
      </w:pPr>
    </w:p>
    <w:p w:rsidR="00194A03" w:rsidRDefault="00194A03">
      <w:pPr>
        <w:adjustRightInd/>
        <w:spacing w:line="302" w:lineRule="exact"/>
        <w:ind w:left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831E7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z w:val="24"/>
          <w:szCs w:val="24"/>
        </w:rPr>
        <w:instrText>紛争の要点（請求の原因）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 w:rsidR="00B831E7"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  <w:sz w:val="24"/>
          <w:szCs w:val="24"/>
        </w:rPr>
        <w:t>紛争の要点（請求の原因）</w:t>
      </w:r>
      <w:r w:rsidR="00B831E7">
        <w:rPr>
          <w:rFonts w:ascii="ＭＳ 明朝" w:cs="Times New Roman"/>
          <w:color w:val="auto"/>
        </w:rPr>
        <w:fldChar w:fldCharType="end"/>
      </w:r>
    </w:p>
    <w:p w:rsidR="00194A03" w:rsidRDefault="00194A03" w:rsidP="007D658F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賃貸借契約の内容</w:t>
      </w:r>
    </w:p>
    <w:p w:rsidR="00194A03" w:rsidRDefault="00194A03">
      <w:pPr>
        <w:adjustRightInd/>
        <w:spacing w:line="302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原告は，</w:t>
      </w:r>
      <w:r w:rsidR="00FE0469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被告　□　　</w:t>
      </w:r>
      <w:r w:rsidR="007A09F4">
        <w:rPr>
          <w:rFonts w:hint="eastAsia"/>
          <w:b/>
          <w:i/>
          <w:sz w:val="24"/>
          <w:szCs w:val="24"/>
        </w:rPr>
        <w:t>乙山二郎</w:t>
      </w:r>
      <w:r>
        <w:rPr>
          <w:rFonts w:hint="eastAsia"/>
          <w:sz w:val="24"/>
          <w:szCs w:val="24"/>
        </w:rPr>
        <w:t xml:space="preserve">　　との間で，次のとおり賃貸借契約を締結し，引渡した。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704F20">
        <w:rPr>
          <w:rFonts w:ascii="ＭＳ 明朝" w:hAnsi="ＭＳ 明朝"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契約日　</w:t>
      </w:r>
      <w:r w:rsidR="001B6FB2">
        <w:rPr>
          <w:rFonts w:hint="eastAsia"/>
          <w:sz w:val="24"/>
          <w:szCs w:val="24"/>
        </w:rPr>
        <w:t>令和</w:t>
      </w:r>
      <w:r w:rsidR="001B6FB2">
        <w:rPr>
          <w:rFonts w:hint="eastAsia"/>
          <w:b/>
          <w:i/>
          <w:sz w:val="24"/>
          <w:szCs w:val="24"/>
        </w:rPr>
        <w:t>元年</w:t>
      </w:r>
      <w:r w:rsidR="007A09F4">
        <w:rPr>
          <w:rFonts w:hint="eastAsia"/>
          <w:sz w:val="24"/>
          <w:szCs w:val="24"/>
        </w:rPr>
        <w:t xml:space="preserve">　</w:t>
      </w:r>
      <w:r w:rsidR="00FE0469" w:rsidRPr="00FE0469">
        <w:rPr>
          <w:rFonts w:hint="eastAsia"/>
          <w:b/>
          <w:i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 w:rsidR="007A09F4">
        <w:rPr>
          <w:rFonts w:hint="eastAsia"/>
          <w:sz w:val="24"/>
          <w:szCs w:val="24"/>
        </w:rPr>
        <w:t xml:space="preserve">　</w:t>
      </w:r>
      <w:r w:rsidR="00FE0469" w:rsidRPr="00FE0469">
        <w:rPr>
          <w:rFonts w:hint="eastAsia"/>
          <w:b/>
          <w:i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  <w:r>
        <w:rPr>
          <w:rFonts w:cs="Times New Roman"/>
          <w:sz w:val="24"/>
          <w:szCs w:val="24"/>
        </w:rPr>
        <w:t xml:space="preserve">                           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681EDF" w:rsidRPr="00D20925">
        <w:rPr>
          <w:rFonts w:ascii="ＭＳ 明朝" w:hAnsi="ＭＳ 明朝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賃貸物件</w:t>
      </w:r>
    </w:p>
    <w:p w:rsidR="00FE0469" w:rsidRDefault="00194A03">
      <w:pPr>
        <w:adjustRightInd/>
        <w:spacing w:line="302" w:lineRule="exact"/>
        <w:rPr>
          <w:rFonts w:cs="Times New Roman"/>
          <w:b/>
          <w:i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所在</w:t>
      </w:r>
      <w:r>
        <w:rPr>
          <w:rFonts w:cs="Times New Roman"/>
          <w:sz w:val="24"/>
          <w:szCs w:val="24"/>
        </w:rPr>
        <w:t xml:space="preserve">  </w:t>
      </w:r>
      <w:r w:rsidR="00FE0469">
        <w:rPr>
          <w:rFonts w:cs="Times New Roman" w:hint="eastAsia"/>
          <w:b/>
          <w:i/>
          <w:sz w:val="24"/>
          <w:szCs w:val="24"/>
        </w:rPr>
        <w:t>千葉県市川市鬼高二丁目２０番地の２０</w:t>
      </w:r>
    </w:p>
    <w:p w:rsidR="00194A03" w:rsidRPr="00FE0469" w:rsidRDefault="00194A03">
      <w:pPr>
        <w:adjustRightInd/>
        <w:spacing w:line="302" w:lineRule="exact"/>
        <w:rPr>
          <w:rFonts w:ascii="ＭＳ 明朝" w:cs="Times New Roman"/>
          <w:b/>
          <w:i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FE04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名称（アパート名等）及び棟室番号</w:t>
      </w:r>
      <w:r w:rsidR="00FE0469">
        <w:rPr>
          <w:rFonts w:hint="eastAsia"/>
          <w:sz w:val="24"/>
          <w:szCs w:val="24"/>
        </w:rPr>
        <w:t xml:space="preserve">　</w:t>
      </w:r>
      <w:r w:rsidR="00FE0469">
        <w:rPr>
          <w:rFonts w:hint="eastAsia"/>
          <w:b/>
          <w:i/>
          <w:sz w:val="24"/>
          <w:szCs w:val="24"/>
        </w:rPr>
        <w:t>●●アパート１０１号室</w:t>
      </w:r>
    </w:p>
    <w:p w:rsidR="00194A03" w:rsidRDefault="00194A03">
      <w:pPr>
        <w:adjustRightInd/>
        <w:spacing w:line="272" w:lineRule="exact"/>
        <w:rPr>
          <w:rFonts w:ascii="ＭＳ 明朝" w:cs="Times New Roman"/>
          <w:spacing w:val="2"/>
        </w:rPr>
      </w:pPr>
    </w:p>
    <w:p w:rsidR="00194A03" w:rsidRDefault="00194A03">
      <w:pPr>
        <w:adjustRightInd/>
        <w:spacing w:line="302" w:lineRule="exact"/>
        <w:ind w:left="1908" w:hanging="1272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C50777" w:rsidRPr="00D20925">
        <w:rPr>
          <w:rFonts w:ascii="ＭＳ 明朝" w:hAnsi="ＭＳ 明朝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賃料　１か月金</w:t>
      </w:r>
      <w:r w:rsidR="00FE0469">
        <w:rPr>
          <w:rFonts w:hint="eastAsia"/>
          <w:b/>
          <w:i/>
          <w:sz w:val="24"/>
          <w:szCs w:val="24"/>
        </w:rPr>
        <w:t>６０，０００</w:t>
      </w:r>
      <w:r>
        <w:rPr>
          <w:rFonts w:hint="eastAsia"/>
          <w:sz w:val="24"/>
          <w:szCs w:val="24"/>
        </w:rPr>
        <w:t>円</w:t>
      </w:r>
      <w:r>
        <w:rPr>
          <w:rFonts w:cs="Times New Roman"/>
          <w:sz w:val="24"/>
          <w:szCs w:val="24"/>
        </w:rPr>
        <w:t xml:space="preserve">                                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（</w:t>
      </w:r>
      <w:r w:rsidR="001B6FB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日から１か月金　　　　　　　円に改定）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□管理費等　月額金　　　　　　　　円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内訳</w:t>
      </w: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　　　　円　　</w:t>
      </w:r>
    </w:p>
    <w:p w:rsidR="00194A03" w:rsidRDefault="00194A03">
      <w:pPr>
        <w:adjustRightInd/>
        <w:spacing w:line="302" w:lineRule="exact"/>
        <w:ind w:left="6572" w:hanging="657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円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E4255F" w:rsidRPr="00D20925">
        <w:rPr>
          <w:rFonts w:ascii="ＭＳ 明朝" w:hAnsi="ＭＳ 明朝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賃料等の支払期日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毎月</w:t>
      </w:r>
      <w:r w:rsidR="00FE0469">
        <w:rPr>
          <w:rFonts w:hint="eastAsia"/>
          <w:sz w:val="24"/>
          <w:szCs w:val="24"/>
        </w:rPr>
        <w:t xml:space="preserve">　</w:t>
      </w:r>
      <w:r w:rsidR="00FE0469">
        <w:rPr>
          <w:rFonts w:hint="eastAsia"/>
          <w:b/>
          <w:i/>
          <w:sz w:val="24"/>
          <w:szCs w:val="24"/>
        </w:rPr>
        <w:t xml:space="preserve">末　</w:t>
      </w:r>
      <w:r>
        <w:rPr>
          <w:rFonts w:hint="eastAsia"/>
          <w:sz w:val="24"/>
          <w:szCs w:val="24"/>
        </w:rPr>
        <w:t>日限り・□前月□当月</w:t>
      </w:r>
      <w:r w:rsidR="007A09F4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翌月分払い</w:t>
      </w:r>
    </w:p>
    <w:p w:rsidR="00194A03" w:rsidRDefault="00194A03">
      <w:pPr>
        <w:adjustRightInd/>
        <w:spacing w:line="302" w:lineRule="exact"/>
        <w:ind w:left="848" w:hanging="848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176BB8" w:rsidRPr="00D20925">
        <w:rPr>
          <w:rFonts w:ascii="ＭＳ 明朝" w:hAnsi="ＭＳ 明朝"/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　賃貸期間　</w:t>
      </w:r>
      <w:r w:rsidR="007A09F4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　</w:t>
      </w:r>
      <w:r w:rsidR="007A09F4">
        <w:rPr>
          <w:rFonts w:hint="eastAsia"/>
          <w:b/>
          <w:i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7A09F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</w:p>
    <w:p w:rsidR="00194A03" w:rsidRDefault="00194A03">
      <w:pPr>
        <w:adjustRightInd/>
        <w:spacing w:line="302" w:lineRule="exact"/>
        <w:ind w:left="848" w:hanging="848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□定めなし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２　</w:t>
      </w:r>
      <w:r w:rsidR="007A09F4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被告　</w:t>
      </w:r>
      <w:r w:rsidR="007A09F4">
        <w:rPr>
          <w:rFonts w:hint="eastAsia"/>
          <w:b/>
          <w:i/>
          <w:sz w:val="24"/>
          <w:szCs w:val="24"/>
        </w:rPr>
        <w:t>丙田三郎</w:t>
      </w:r>
      <w:r>
        <w:rPr>
          <w:rFonts w:hint="eastAsia"/>
          <w:sz w:val="24"/>
          <w:szCs w:val="24"/>
        </w:rPr>
        <w:t xml:space="preserve">　　　は上記契約を連帯保証した。（</w:t>
      </w:r>
      <w:r w:rsidR="007A09F4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書面あり）</w:t>
      </w:r>
    </w:p>
    <w:p w:rsidR="00194A03" w:rsidRDefault="00194A03">
      <w:pPr>
        <w:adjustRightInd/>
        <w:spacing w:line="302" w:lineRule="exact"/>
        <w:ind w:left="3180" w:hanging="318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未払賃料等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合計金　</w:t>
      </w:r>
      <w:r w:rsidR="007A09F4">
        <w:rPr>
          <w:rFonts w:hint="eastAsia"/>
          <w:b/>
          <w:i/>
          <w:sz w:val="24"/>
          <w:szCs w:val="24"/>
        </w:rPr>
        <w:t>２４０，０００</w:t>
      </w:r>
      <w:r>
        <w:rPr>
          <w:rFonts w:hint="eastAsia"/>
          <w:sz w:val="24"/>
          <w:szCs w:val="24"/>
        </w:rPr>
        <w:t xml:space="preserve">　円</w:t>
      </w:r>
      <w:r>
        <w:rPr>
          <w:rFonts w:cs="Times New Roman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　　　　　　</w:t>
      </w:r>
    </w:p>
    <w:p w:rsidR="00194A03" w:rsidRDefault="00194A03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（</w:t>
      </w:r>
      <w:r w:rsidR="001B6FB2">
        <w:rPr>
          <w:rFonts w:hint="eastAsia"/>
          <w:sz w:val="24"/>
          <w:szCs w:val="24"/>
        </w:rPr>
        <w:t>令和</w:t>
      </w:r>
      <w:r w:rsidR="007A09F4">
        <w:rPr>
          <w:rFonts w:hint="eastAsia"/>
          <w:sz w:val="24"/>
          <w:szCs w:val="24"/>
        </w:rPr>
        <w:t xml:space="preserve">　</w:t>
      </w:r>
      <w:r w:rsidR="001B6FB2">
        <w:rPr>
          <w:rFonts w:hint="eastAsia"/>
          <w:b/>
          <w:i/>
          <w:sz w:val="24"/>
          <w:szCs w:val="24"/>
        </w:rPr>
        <w:t>元年</w:t>
      </w:r>
      <w:r w:rsidR="007A09F4">
        <w:rPr>
          <w:rFonts w:hint="eastAsia"/>
          <w:sz w:val="24"/>
          <w:szCs w:val="24"/>
        </w:rPr>
        <w:t xml:space="preserve">　</w:t>
      </w:r>
      <w:r w:rsidR="007A09F4" w:rsidRPr="007A09F4">
        <w:rPr>
          <w:rFonts w:hint="eastAsia"/>
          <w:b/>
          <w:i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月　</w:t>
      </w:r>
      <w:r w:rsidR="007A09F4" w:rsidRPr="007A09F4">
        <w:rPr>
          <w:rFonts w:hint="eastAsia"/>
          <w:b/>
          <w:i/>
          <w:sz w:val="24"/>
          <w:szCs w:val="24"/>
        </w:rPr>
        <w:t>１</w:t>
      </w:r>
      <w:r>
        <w:rPr>
          <w:rFonts w:hint="eastAsia"/>
          <w:sz w:val="24"/>
          <w:szCs w:val="24"/>
        </w:rPr>
        <w:t>日から</w:t>
      </w:r>
      <w:r w:rsidR="001B6FB2">
        <w:rPr>
          <w:rFonts w:hint="eastAsia"/>
          <w:sz w:val="24"/>
          <w:szCs w:val="24"/>
        </w:rPr>
        <w:t>令和</w:t>
      </w:r>
      <w:r w:rsidR="007A09F4">
        <w:rPr>
          <w:rFonts w:hint="eastAsia"/>
          <w:sz w:val="24"/>
          <w:szCs w:val="24"/>
        </w:rPr>
        <w:t xml:space="preserve">　</w:t>
      </w:r>
      <w:r w:rsidR="001B6FB2">
        <w:rPr>
          <w:rFonts w:hint="eastAsia"/>
          <w:b/>
          <w:i/>
          <w:sz w:val="24"/>
          <w:szCs w:val="24"/>
        </w:rPr>
        <w:t>元年</w:t>
      </w:r>
      <w:r>
        <w:rPr>
          <w:rFonts w:hint="eastAsia"/>
          <w:sz w:val="24"/>
          <w:szCs w:val="24"/>
        </w:rPr>
        <w:t xml:space="preserve">　</w:t>
      </w:r>
      <w:r w:rsidR="007A09F4" w:rsidRPr="007A09F4">
        <w:rPr>
          <w:rFonts w:hint="eastAsia"/>
          <w:b/>
          <w:i/>
          <w:sz w:val="24"/>
          <w:szCs w:val="24"/>
        </w:rPr>
        <w:t>１０</w:t>
      </w:r>
      <w:r>
        <w:rPr>
          <w:rFonts w:hint="eastAsia"/>
          <w:sz w:val="24"/>
          <w:szCs w:val="24"/>
        </w:rPr>
        <w:t xml:space="preserve">月　</w:t>
      </w:r>
      <w:r w:rsidR="007A09F4" w:rsidRPr="007A09F4">
        <w:rPr>
          <w:rFonts w:hint="eastAsia"/>
          <w:b/>
          <w:i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日まで）</w:t>
      </w:r>
    </w:p>
    <w:p w:rsidR="00194A03" w:rsidRDefault="00194A03">
      <w:pPr>
        <w:adjustRightInd/>
        <w:spacing w:line="302" w:lineRule="exact"/>
        <w:ind w:left="3180" w:hanging="318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４　その他の事情</w:t>
      </w:r>
      <w:r>
        <w:rPr>
          <w:rFonts w:cs="Times New Roman"/>
          <w:sz w:val="24"/>
          <w:szCs w:val="24"/>
        </w:rPr>
        <w:t xml:space="preserve">                                              </w:t>
      </w:r>
    </w:p>
    <w:p w:rsidR="00194A03" w:rsidRDefault="00194A03">
      <w:pPr>
        <w:adjustRightInd/>
        <w:spacing w:line="272" w:lineRule="exact"/>
        <w:ind w:left="3180" w:hanging="3180"/>
        <w:rPr>
          <w:rFonts w:ascii="ＭＳ 明朝" w:cs="Times New Roman"/>
          <w:spacing w:val="2"/>
        </w:rPr>
      </w:pPr>
    </w:p>
    <w:p w:rsidR="00194A03" w:rsidRDefault="00194A03">
      <w:pPr>
        <w:adjustRightInd/>
        <w:spacing w:line="272" w:lineRule="exact"/>
        <w:ind w:left="3180" w:hanging="3180"/>
        <w:rPr>
          <w:rFonts w:ascii="ＭＳ 明朝" w:cs="Times New Roman"/>
          <w:spacing w:val="2"/>
        </w:rPr>
      </w:pPr>
    </w:p>
    <w:p w:rsidR="00194A03" w:rsidRDefault="00194A03">
      <w:pPr>
        <w:adjustRightInd/>
        <w:spacing w:line="272" w:lineRule="exact"/>
        <w:ind w:left="3180" w:hanging="3180"/>
        <w:rPr>
          <w:rFonts w:ascii="ＭＳ 明朝" w:cs="Times New Roman"/>
          <w:spacing w:val="2"/>
        </w:rPr>
      </w:pPr>
    </w:p>
    <w:p w:rsidR="00194A03" w:rsidRDefault="00194A03">
      <w:pPr>
        <w:adjustRightInd/>
        <w:spacing w:line="272" w:lineRule="exact"/>
        <w:ind w:left="3180" w:hanging="3180"/>
        <w:rPr>
          <w:rFonts w:ascii="ＭＳ 明朝" w:cs="Times New Roman"/>
          <w:spacing w:val="2"/>
        </w:rPr>
      </w:pPr>
    </w:p>
    <w:p w:rsidR="00194A03" w:rsidRDefault="00194A03">
      <w:pPr>
        <w:adjustRightInd/>
        <w:spacing w:line="272" w:lineRule="exact"/>
        <w:ind w:left="3180" w:hanging="3180"/>
        <w:rPr>
          <w:rFonts w:ascii="ＭＳ 明朝" w:cs="Times New Roman"/>
          <w:spacing w:val="2"/>
        </w:rPr>
      </w:pPr>
    </w:p>
    <w:p w:rsidR="00194A03" w:rsidRDefault="00194A03">
      <w:pPr>
        <w:adjustRightInd/>
        <w:spacing w:line="272" w:lineRule="exact"/>
        <w:ind w:left="3180" w:hanging="3180"/>
        <w:rPr>
          <w:rFonts w:ascii="ＭＳ 明朝" w:cs="Times New Roman"/>
          <w:spacing w:val="2"/>
        </w:rPr>
      </w:pPr>
    </w:p>
    <w:p w:rsidR="00194A03" w:rsidRDefault="00194A03">
      <w:pPr>
        <w:adjustRightInd/>
        <w:spacing w:line="302" w:lineRule="exact"/>
        <w:ind w:left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B831E7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ｺﾞｼｯｸ" w:cs="ｺﾞｼｯｸ" w:hint="eastAsia"/>
          <w:b/>
          <w:bCs/>
          <w:sz w:val="24"/>
          <w:szCs w:val="24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 w:rsidR="00B831E7"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ｺﾞｼｯｸ" w:cs="ｺﾞｼｯｸ" w:hint="eastAsia"/>
          <w:b/>
          <w:bCs/>
          <w:sz w:val="24"/>
          <w:szCs w:val="24"/>
        </w:rPr>
        <w:t>添付書類</w:t>
      </w:r>
      <w:r w:rsidR="00B831E7"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</w:p>
    <w:p w:rsidR="00194A03" w:rsidRPr="007A09F4" w:rsidRDefault="00194A03" w:rsidP="00112644">
      <w:pPr>
        <w:adjustRightInd/>
        <w:spacing w:line="302" w:lineRule="exact"/>
        <w:rPr>
          <w:rFonts w:ascii="ＭＳ 明朝" w:cs="Times New Roman"/>
          <w:b/>
          <w:i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 w:rsidR="007A09F4">
        <w:rPr>
          <w:rFonts w:ascii="ＭＳ 明朝"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賃貸借契約書　□重要事項説明書　□家賃入金関係書類</w:t>
      </w:r>
      <w:r>
        <w:rPr>
          <w:rFonts w:cs="Times New Roman"/>
          <w:sz w:val="24"/>
          <w:szCs w:val="24"/>
        </w:rPr>
        <w:t xml:space="preserve"> </w:t>
      </w:r>
      <w:r w:rsidR="007A09F4">
        <w:rPr>
          <w:rFonts w:ascii="ＭＳ 明朝" w:hint="eastAsia"/>
          <w:sz w:val="24"/>
          <w:szCs w:val="24"/>
        </w:rPr>
        <w:t>☑</w:t>
      </w:r>
      <w:r w:rsidR="007A09F4" w:rsidRPr="003D18F8">
        <w:rPr>
          <w:rFonts w:ascii="ＭＳ 明朝" w:hint="eastAsia"/>
          <w:sz w:val="24"/>
          <w:szCs w:val="24"/>
        </w:rPr>
        <w:t>連帯保証契約</w:t>
      </w:r>
      <w:r w:rsidR="003D18F8" w:rsidRPr="003D18F8">
        <w:rPr>
          <w:rFonts w:ascii="ＭＳ 明朝" w:hint="eastAsia"/>
          <w:sz w:val="24"/>
          <w:szCs w:val="24"/>
        </w:rPr>
        <w:t>書</w:t>
      </w:r>
    </w:p>
    <w:sectPr w:rsidR="00194A03" w:rsidRPr="007A09F4" w:rsidSect="009346BE">
      <w:footerReference w:type="default" r:id="rId6"/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27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D7" w:rsidRDefault="00F96ED7">
      <w:r>
        <w:separator/>
      </w:r>
    </w:p>
  </w:endnote>
  <w:endnote w:type="continuationSeparator" w:id="0">
    <w:p w:rsidR="00F96ED7" w:rsidRDefault="00F9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F4" w:rsidRDefault="007A09F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D7" w:rsidRDefault="00F96E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6ED7" w:rsidRDefault="00F9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409"/>
  <w:drawingGridVerticalSpacing w:val="27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87"/>
    <w:rsid w:val="00020E7D"/>
    <w:rsid w:val="00053D3B"/>
    <w:rsid w:val="00112644"/>
    <w:rsid w:val="001322EC"/>
    <w:rsid w:val="00175169"/>
    <w:rsid w:val="00176BB8"/>
    <w:rsid w:val="00194A03"/>
    <w:rsid w:val="001B6FB2"/>
    <w:rsid w:val="00323AE5"/>
    <w:rsid w:val="003A3BB4"/>
    <w:rsid w:val="003D18F8"/>
    <w:rsid w:val="004039F8"/>
    <w:rsid w:val="006011C5"/>
    <w:rsid w:val="00610431"/>
    <w:rsid w:val="00681EDF"/>
    <w:rsid w:val="00704F20"/>
    <w:rsid w:val="007102E6"/>
    <w:rsid w:val="00752482"/>
    <w:rsid w:val="007A09F4"/>
    <w:rsid w:val="007D658F"/>
    <w:rsid w:val="008172DA"/>
    <w:rsid w:val="009346BE"/>
    <w:rsid w:val="009A1E78"/>
    <w:rsid w:val="00B831E7"/>
    <w:rsid w:val="00B94C1C"/>
    <w:rsid w:val="00C01D0E"/>
    <w:rsid w:val="00C50777"/>
    <w:rsid w:val="00C87CFC"/>
    <w:rsid w:val="00CA5B87"/>
    <w:rsid w:val="00CD18FA"/>
    <w:rsid w:val="00CD28B8"/>
    <w:rsid w:val="00D552E0"/>
    <w:rsid w:val="00D7511B"/>
    <w:rsid w:val="00E4255F"/>
    <w:rsid w:val="00E7497E"/>
    <w:rsid w:val="00F96ED7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F7FD94-2FCD-4677-BB50-06B48D6F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BE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011C5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601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011C5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176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76BB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未払賃料　　　　　　　　（注）□欄は，当該事項にでチェックしたものに限る</vt:lpstr>
      <vt:lpstr>未払賃料　　　　　　　　（注）□欄は，当該事項にでチェックしたものに限る</vt:lpstr>
    </vt:vector>
  </TitlesOfParts>
  <Company>最高裁判所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未払賃料　　　　　　　　（注）□欄は，当該事項にでチェックしたものに限る</dc:title>
  <dc:creator>最高裁判所</dc:creator>
  <cp:lastModifiedBy>user1</cp:lastModifiedBy>
  <cp:revision>2</cp:revision>
  <cp:lastPrinted>2019-09-06T09:11:00Z</cp:lastPrinted>
  <dcterms:created xsi:type="dcterms:W3CDTF">2019-09-27T04:05:00Z</dcterms:created>
  <dcterms:modified xsi:type="dcterms:W3CDTF">2019-09-27T04:05:00Z</dcterms:modified>
</cp:coreProperties>
</file>