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8FD" w:rsidRDefault="00DE58FD" w:rsidP="00A5638A">
      <w:pPr>
        <w:adjustRightInd/>
        <w:spacing w:line="528" w:lineRule="exact"/>
        <w:ind w:firstLineChars="800" w:firstLine="2736"/>
        <w:rPr>
          <w:rFonts w:ascii="ＭＳ 明朝" w:cs="Times New Roman"/>
          <w:spacing w:val="10"/>
        </w:rPr>
      </w:pPr>
      <w:bookmarkStart w:id="0" w:name="_GoBack"/>
      <w:bookmarkEnd w:id="0"/>
      <w:r>
        <w:rPr>
          <w:rFonts w:hint="eastAsia"/>
          <w:spacing w:val="2"/>
          <w:sz w:val="32"/>
          <w:szCs w:val="32"/>
        </w:rPr>
        <w:t>更正処分の申立て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　権　者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</w:rPr>
        <w:t>債</w:t>
      </w:r>
      <w:r>
        <w:rPr>
          <w:rFonts w:cs="Times New Roman"/>
        </w:rPr>
        <w:t xml:space="preserve">  </w:t>
      </w:r>
      <w:r>
        <w:rPr>
          <w:rFonts w:hint="eastAsia"/>
        </w:rPr>
        <w:t>務</w:t>
      </w:r>
      <w:r>
        <w:rPr>
          <w:rFonts w:cs="Times New Roman"/>
        </w:rPr>
        <w:t xml:space="preserve">  </w:t>
      </w:r>
      <w:r>
        <w:rPr>
          <w:rFonts w:hint="eastAsia"/>
        </w:rPr>
        <w:t>者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上記当事者間の御庁</w:t>
      </w:r>
      <w:r w:rsidR="0071587D">
        <w:rPr>
          <w:rFonts w:hint="eastAsia"/>
        </w:rPr>
        <w:t>令和</w:t>
      </w:r>
      <w:r>
        <w:rPr>
          <w:rFonts w:hint="eastAsia"/>
        </w:rPr>
        <w:t xml:space="preserve">　　年（ロ）第　　　　　　号支払督促申立事件につき，</w:t>
      </w:r>
      <w:r w:rsidR="0071587D">
        <w:rPr>
          <w:rFonts w:hint="eastAsia"/>
        </w:rPr>
        <w:t>令和</w:t>
      </w:r>
      <w:r>
        <w:rPr>
          <w:rFonts w:hint="eastAsia"/>
        </w:rPr>
        <w:t xml:space="preserve">　　年　　月　　日に発せられた支払督促に下記のとおり明白な誤りがあるから，更正してください。</w:t>
      </w:r>
    </w:p>
    <w:p w:rsidR="00DE58FD" w:rsidRDefault="00DE58FD">
      <w:pPr>
        <w:adjustRightInd/>
        <w:jc w:val="center"/>
        <w:rPr>
          <w:rFonts w:ascii="ＭＳ 明朝" w:cs="Times New Roman"/>
          <w:spacing w:val="10"/>
        </w:rPr>
      </w:pPr>
      <w:r>
        <w:rPr>
          <w:rFonts w:hint="eastAsia"/>
        </w:rPr>
        <w:t>記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支払督促の当事者の表示中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「　　　　　　　　　　　　　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」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とあるのは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「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　　　　　　　　　　　　　　　　　　　　　　　　　　　　　」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>の誤りである。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添付資料　□住民票　</w:t>
      </w:r>
      <w:r w:rsidR="00A5638A">
        <w:rPr>
          <w:rFonts w:hint="eastAsia"/>
        </w:rPr>
        <w:t xml:space="preserve">□　　　　　　　</w:t>
      </w:r>
      <w:r>
        <w:rPr>
          <w:rFonts w:hint="eastAsia"/>
        </w:rPr>
        <w:t xml:space="preserve">□添付郵便切手　</w:t>
      </w:r>
      <w:r w:rsidR="00A5638A">
        <w:rPr>
          <w:rFonts w:hint="eastAsia"/>
        </w:rPr>
        <w:t xml:space="preserve">　　　　　</w:t>
      </w:r>
      <w:r>
        <w:rPr>
          <w:rFonts w:hint="eastAsia"/>
        </w:rPr>
        <w:t>円</w:t>
      </w:r>
    </w:p>
    <w:p w:rsidR="00DE58FD" w:rsidRDefault="00A5638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　　　　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1587D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 w:rsidR="00A5638A">
        <w:rPr>
          <w:rFonts w:cs="Times New Roman" w:hint="eastAsia"/>
        </w:rPr>
        <w:t xml:space="preserve">　　　</w:t>
      </w:r>
      <w:r>
        <w:rPr>
          <w:rFonts w:hint="eastAsia"/>
        </w:rPr>
        <w:t>債　権　者</w:t>
      </w:r>
      <w:r w:rsidR="00A5638A">
        <w:rPr>
          <w:rFonts w:hint="eastAsia"/>
        </w:rPr>
        <w:t xml:space="preserve">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hint="eastAsia"/>
        </w:rPr>
        <w:t>印</w:t>
      </w:r>
    </w:p>
    <w:p w:rsidR="00DE58FD" w:rsidRDefault="00DE58FD">
      <w:pPr>
        <w:adjustRightInd/>
        <w:rPr>
          <w:rFonts w:ascii="ＭＳ 明朝" w:cs="Times New Roman"/>
          <w:spacing w:val="10"/>
        </w:rPr>
      </w:pPr>
    </w:p>
    <w:p w:rsidR="00A5638A" w:rsidRDefault="00AB7681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 xml:space="preserve">□千葉　□　　　　　</w:t>
      </w:r>
      <w:r w:rsidR="00534C0E">
        <w:rPr>
          <w:rFonts w:ascii="ＭＳ 明朝" w:cs="Times New Roman" w:hint="eastAsia"/>
          <w:spacing w:val="10"/>
        </w:rPr>
        <w:t xml:space="preserve">　　　</w:t>
      </w:r>
      <w:r>
        <w:rPr>
          <w:rFonts w:ascii="ＭＳ 明朝" w:cs="Times New Roman" w:hint="eastAsia"/>
          <w:spacing w:val="10"/>
        </w:rPr>
        <w:t>簡易裁判所</w:t>
      </w:r>
      <w:r w:rsidR="00A5638A">
        <w:rPr>
          <w:rFonts w:ascii="ＭＳ 明朝" w:cs="Times New Roman" w:hint="eastAsia"/>
          <w:spacing w:val="10"/>
        </w:rPr>
        <w:t>支払督促係　御中</w:t>
      </w:r>
    </w:p>
    <w:p w:rsidR="00A5638A" w:rsidRDefault="00A5638A" w:rsidP="00A5638A">
      <w:pPr>
        <w:adjustRightInd/>
        <w:spacing w:line="488" w:lineRule="exact"/>
        <w:ind w:firstLineChars="1100" w:firstLine="2838"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>
        <w:rPr>
          <w:rFonts w:hint="eastAsia"/>
          <w:spacing w:val="2"/>
          <w:sz w:val="32"/>
          <w:szCs w:val="32"/>
        </w:rPr>
        <w:t>受　　　　書</w:t>
      </w:r>
    </w:p>
    <w:p w:rsidR="00A5638A" w:rsidRDefault="00A5638A" w:rsidP="00A5638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           </w:t>
      </w:r>
    </w:p>
    <w:p w:rsidR="00A5638A" w:rsidRDefault="00A5638A" w:rsidP="00A5638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上記事件につき，更正処分正本を受領しました。</w:t>
      </w:r>
    </w:p>
    <w:p w:rsidR="00A5638A" w:rsidRDefault="00A5638A" w:rsidP="00A5638A">
      <w:pPr>
        <w:adjustRightInd/>
      </w:pPr>
    </w:p>
    <w:p w:rsidR="00A5638A" w:rsidRDefault="00A5638A" w:rsidP="00A5638A">
      <w:pPr>
        <w:adjustRightInd/>
        <w:rPr>
          <w:rFonts w:ascii="ＭＳ 明朝" w:cs="Times New Roman"/>
          <w:spacing w:val="10"/>
        </w:rPr>
      </w:pPr>
      <w:r>
        <w:rPr>
          <w:rFonts w:hint="eastAsia"/>
        </w:rPr>
        <w:t xml:space="preserve">　</w:t>
      </w:r>
      <w:r w:rsidR="0071587D">
        <w:rPr>
          <w:rFonts w:hint="eastAsia"/>
        </w:rPr>
        <w:t>令和</w:t>
      </w:r>
      <w:r>
        <w:rPr>
          <w:rFonts w:hint="eastAsia"/>
        </w:rPr>
        <w:t xml:space="preserve">　　年　　月　　日　</w:t>
      </w:r>
    </w:p>
    <w:p w:rsidR="00A5638A" w:rsidRDefault="00A5638A" w:rsidP="00A5638A">
      <w:pPr>
        <w:adjustRightInd/>
        <w:rPr>
          <w:rFonts w:ascii="ＭＳ 明朝" w:cs="Times New Roman"/>
          <w:spacing w:val="10"/>
        </w:rPr>
      </w:pPr>
      <w:r>
        <w:rPr>
          <w:rFonts w:cs="Times New Roman"/>
        </w:rPr>
        <w:t xml:space="preserve">                     </w:t>
      </w:r>
      <w:r>
        <w:rPr>
          <w:rFonts w:cs="Times New Roman" w:hint="eastAsia"/>
        </w:rPr>
        <w:t xml:space="preserve">　　　</w:t>
      </w:r>
      <w:r>
        <w:rPr>
          <w:rFonts w:hint="eastAsia"/>
        </w:rPr>
        <w:t>債　権　者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　</w:t>
      </w:r>
      <w:r>
        <w:rPr>
          <w:rFonts w:cs="Times New Roman"/>
        </w:rPr>
        <w:t xml:space="preserve">                    </w:t>
      </w:r>
      <w:r>
        <w:rPr>
          <w:rFonts w:cs="Times New Roman" w:hint="eastAsia"/>
        </w:rPr>
        <w:t xml:space="preserve">　　</w:t>
      </w:r>
      <w:r>
        <w:rPr>
          <w:rFonts w:hint="eastAsia"/>
        </w:rPr>
        <w:t>印</w:t>
      </w:r>
    </w:p>
    <w:p w:rsidR="00DE58FD" w:rsidRDefault="00AB7681" w:rsidP="00DE58FD">
      <w:pPr>
        <w:adjustRightInd/>
        <w:rPr>
          <w:rFonts w:ascii="ＭＳ 明朝" w:cs="Times New Roman"/>
          <w:spacing w:val="10"/>
        </w:rPr>
      </w:pPr>
      <w:r>
        <w:rPr>
          <w:rFonts w:ascii="ＭＳ 明朝" w:cs="Times New Roman" w:hint="eastAsia"/>
          <w:spacing w:val="10"/>
        </w:rPr>
        <w:t>□</w:t>
      </w:r>
      <w:r w:rsidR="00A5638A">
        <w:rPr>
          <w:rFonts w:ascii="ＭＳ 明朝" w:cs="Times New Roman" w:hint="eastAsia"/>
          <w:spacing w:val="10"/>
        </w:rPr>
        <w:t>千葉</w:t>
      </w:r>
      <w:r>
        <w:rPr>
          <w:rFonts w:ascii="ＭＳ 明朝" w:cs="Times New Roman" w:hint="eastAsia"/>
          <w:spacing w:val="10"/>
        </w:rPr>
        <w:t xml:space="preserve">　□　　　　　</w:t>
      </w:r>
      <w:r w:rsidR="00534C0E">
        <w:rPr>
          <w:rFonts w:ascii="ＭＳ 明朝" w:cs="Times New Roman" w:hint="eastAsia"/>
          <w:spacing w:val="10"/>
        </w:rPr>
        <w:t xml:space="preserve">　　　</w:t>
      </w:r>
      <w:r w:rsidR="00A5638A">
        <w:rPr>
          <w:rFonts w:ascii="ＭＳ 明朝" w:cs="Times New Roman" w:hint="eastAsia"/>
          <w:spacing w:val="10"/>
        </w:rPr>
        <w:t>簡易裁判所支払督促係　御中</w:t>
      </w:r>
      <w:r w:rsidR="00DE58FD">
        <w:rPr>
          <w:rFonts w:hint="eastAsia"/>
        </w:rPr>
        <w:t xml:space="preserve">　　　</w:t>
      </w:r>
    </w:p>
    <w:sectPr w:rsidR="00DE58FD">
      <w:headerReference w:type="default" r:id="rId6"/>
      <w:type w:val="continuous"/>
      <w:pgSz w:w="11906" w:h="16838"/>
      <w:pgMar w:top="1700" w:right="1168" w:bottom="1700" w:left="1700" w:header="720" w:footer="720" w:gutter="0"/>
      <w:pgNumType w:start="1"/>
      <w:cols w:space="720"/>
      <w:noEndnote/>
      <w:docGrid w:type="linesAndChars" w:linePitch="447" w:charSpace="36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25C" w:rsidRDefault="00DD325C">
      <w:r>
        <w:separator/>
      </w:r>
    </w:p>
  </w:endnote>
  <w:endnote w:type="continuationSeparator" w:id="0">
    <w:p w:rsidR="00DD325C" w:rsidRDefault="00DD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25C" w:rsidRDefault="00DD325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D325C" w:rsidRDefault="00DD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327E" w:rsidRDefault="00FC327E">
    <w:pPr>
      <w:pStyle w:val="a3"/>
    </w:pPr>
    <w:r w:rsidRPr="000A2234">
      <w:rPr>
        <w:rFonts w:hint="eastAsia"/>
      </w:rPr>
      <w:t>（注）□欄は，該当事項にレ点を付すか，又は，■に反転させる。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bordersDoNotSurroundHeader/>
  <w:bordersDoNotSurroundFooter/>
  <w:revisionView w:inkAnnotations="0"/>
  <w:defaultTabStop w:val="720"/>
  <w:hyphenationZone w:val="0"/>
  <w:drawingGridHorizontalSpacing w:val="3686"/>
  <w:drawingGridVerticalSpacing w:val="44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38A"/>
    <w:rsid w:val="000A2234"/>
    <w:rsid w:val="00534C0E"/>
    <w:rsid w:val="0071587D"/>
    <w:rsid w:val="00765D4E"/>
    <w:rsid w:val="008F3EC3"/>
    <w:rsid w:val="00A5638A"/>
    <w:rsid w:val="00AB7681"/>
    <w:rsid w:val="00DD325C"/>
    <w:rsid w:val="00DE58FD"/>
    <w:rsid w:val="00FC3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E619ED75-2BBC-4DD8-B4EB-59400D5D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63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A5638A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563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A5638A"/>
    <w:rPr>
      <w:rFonts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62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511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teamtaro</dc:creator>
  <cp:keywords/>
  <dc:description/>
  <cp:lastModifiedBy>user1</cp:lastModifiedBy>
  <cp:revision>2</cp:revision>
  <cp:lastPrinted>2002-07-26T00:23:00Z</cp:lastPrinted>
  <dcterms:created xsi:type="dcterms:W3CDTF">2019-09-27T04:36:00Z</dcterms:created>
  <dcterms:modified xsi:type="dcterms:W3CDTF">2019-09-27T04:36:00Z</dcterms:modified>
</cp:coreProperties>
</file>