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93E" w:rsidRDefault="00D4493E">
      <w:pPr>
        <w:adjustRightInd/>
        <w:spacing w:line="274" w:lineRule="exact"/>
        <w:rPr>
          <w:rFonts w:ascii="ＭＳ 明朝" w:hAnsi="Times New Roman" w:cs="Times New Roman"/>
        </w:rPr>
      </w:pPr>
      <w:bookmarkStart w:id="0" w:name="_GoBack"/>
      <w:bookmarkEnd w:id="0"/>
      <w:r>
        <w:rPr>
          <w:rFonts w:hint="eastAsia"/>
        </w:rPr>
        <w:t>（貸金）</w:t>
      </w:r>
    </w:p>
    <w:p w:rsidR="00D4493E" w:rsidRDefault="00D4493E">
      <w:pPr>
        <w:adjustRightInd/>
        <w:spacing w:line="434" w:lineRule="exact"/>
        <w:jc w:val="center"/>
        <w:rPr>
          <w:rFonts w:ascii="ＭＳ 明朝" w:hAnsi="Times New Roman" w:cs="Times New Roman"/>
        </w:rPr>
      </w:pPr>
      <w:r>
        <w:rPr>
          <w:rFonts w:hint="eastAsia"/>
          <w:b/>
          <w:bCs/>
          <w:sz w:val="40"/>
          <w:szCs w:val="40"/>
        </w:rPr>
        <w:t>請　求　の　趣　旨</w:t>
      </w:r>
    </w:p>
    <w:p w:rsidR="00D4493E" w:rsidRDefault="00D4493E">
      <w:pPr>
        <w:adjustRightInd/>
        <w:spacing w:line="274" w:lineRule="exact"/>
        <w:rPr>
          <w:rFonts w:ascii="ＭＳ 明朝" w:hAnsi="Times New Roman" w:cs="Times New Roman"/>
        </w:rPr>
      </w:pPr>
      <w:r>
        <w:rPr>
          <w:rFonts w:hint="eastAsia"/>
        </w:rPr>
        <w:t>１　金　　　　　　　　　　　　円</w:t>
      </w:r>
    </w:p>
    <w:p w:rsidR="00D4493E" w:rsidRDefault="00D4493E">
      <w:pPr>
        <w:adjustRightInd/>
        <w:spacing w:line="274" w:lineRule="exact"/>
        <w:rPr>
          <w:rFonts w:ascii="ＭＳ 明朝" w:hAnsi="Times New Roman" w:cs="Times New Roman"/>
        </w:rPr>
      </w:pPr>
      <w:r>
        <w:rPr>
          <w:rFonts w:hint="eastAsia"/>
        </w:rPr>
        <w:t>２　上記金額　　　　　　　　　　　　に対する</w:t>
      </w:r>
    </w:p>
    <w:p w:rsidR="00D4493E" w:rsidRDefault="00D4493E">
      <w:pPr>
        <w:adjustRightInd/>
        <w:spacing w:line="274" w:lineRule="exact"/>
        <w:rPr>
          <w:rFonts w:ascii="ＭＳ 明朝" w:hAnsi="Times New Roman" w:cs="Times New Roman"/>
        </w:rPr>
      </w:pPr>
      <w:r>
        <w:rPr>
          <w:rFonts w:hint="eastAsia"/>
        </w:rPr>
        <w:t xml:space="preserve">　　□</w:t>
      </w:r>
      <w:r w:rsidR="00ED71CF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D4493E" w:rsidRDefault="00D4493E">
      <w:pPr>
        <w:adjustRightInd/>
        <w:spacing w:line="274" w:lineRule="exact"/>
        <w:rPr>
          <w:rFonts w:ascii="ＭＳ 明朝" w:hAnsi="Times New Roman" w:cs="Times New Roman"/>
        </w:rPr>
      </w:pPr>
      <w:r>
        <w:rPr>
          <w:rFonts w:cs="Century"/>
        </w:rPr>
        <w:t xml:space="preserve">    </w:t>
      </w:r>
      <w:r>
        <w:rPr>
          <w:rFonts w:hint="eastAsia"/>
        </w:rPr>
        <w:t>□支払督促送達の日の翌日</w:t>
      </w:r>
    </w:p>
    <w:p w:rsidR="00D4493E" w:rsidRDefault="00D4493E">
      <w:pPr>
        <w:adjustRightInd/>
        <w:spacing w:line="274" w:lineRule="exact"/>
        <w:ind w:left="420"/>
        <w:rPr>
          <w:rFonts w:ascii="ＭＳ 明朝" w:hAnsi="Times New Roman" w:cs="Times New Roman"/>
        </w:rPr>
      </w:pPr>
      <w:r>
        <w:rPr>
          <w:rFonts w:hint="eastAsia"/>
        </w:rPr>
        <w:t>から完済まで年　　　　パーセントの割合による遅延損害金</w:t>
      </w:r>
    </w:p>
    <w:p w:rsidR="00D4493E" w:rsidRDefault="00D4493E">
      <w:pPr>
        <w:adjustRightInd/>
        <w:spacing w:line="274" w:lineRule="exact"/>
        <w:rPr>
          <w:rFonts w:ascii="ＭＳ 明朝" w:hAnsi="Times New Roman" w:cs="Times New Roman"/>
        </w:rPr>
      </w:pPr>
      <w:r>
        <w:rPr>
          <w:rFonts w:hint="eastAsia"/>
        </w:rPr>
        <w:t>３　金　　　　　　　　　円（申立手続費用）</w:t>
      </w:r>
    </w:p>
    <w:p w:rsidR="00D4493E" w:rsidRDefault="00D4493E">
      <w:pPr>
        <w:adjustRightInd/>
        <w:spacing w:line="274" w:lineRule="exact"/>
        <w:rPr>
          <w:rFonts w:ascii="ＭＳ 明朝" w:hAnsi="Times New Roman" w:cs="Times New Roman"/>
        </w:rPr>
      </w:pPr>
    </w:p>
    <w:p w:rsidR="00D4493E" w:rsidRDefault="00D4493E">
      <w:pPr>
        <w:adjustRightInd/>
        <w:spacing w:line="274" w:lineRule="exact"/>
        <w:jc w:val="center"/>
        <w:rPr>
          <w:rFonts w:ascii="ＭＳ 明朝" w:hAnsi="Times New Roman" w:cs="Times New Roman"/>
        </w:rPr>
      </w:pPr>
    </w:p>
    <w:p w:rsidR="00D4493E" w:rsidRDefault="00D4493E">
      <w:pPr>
        <w:adjustRightInd/>
        <w:spacing w:line="434" w:lineRule="exact"/>
        <w:jc w:val="center"/>
        <w:rPr>
          <w:rFonts w:ascii="ＭＳ 明朝" w:hAnsi="Times New Roman" w:cs="Times New Roman"/>
        </w:rPr>
      </w:pPr>
      <w:r>
        <w:rPr>
          <w:rFonts w:hint="eastAsia"/>
          <w:b/>
          <w:bCs/>
          <w:sz w:val="40"/>
          <w:szCs w:val="40"/>
        </w:rPr>
        <w:t>請　求　の　原　因</w:t>
      </w:r>
    </w:p>
    <w:p w:rsidR="00D4493E" w:rsidRDefault="00D4493E">
      <w:pPr>
        <w:adjustRightInd/>
        <w:spacing w:line="274" w:lineRule="exact"/>
        <w:rPr>
          <w:rFonts w:ascii="ＭＳ 明朝" w:hAnsi="Times New Roman" w:cs="Times New Roman"/>
        </w:rPr>
      </w:pPr>
      <w:r>
        <w:rPr>
          <w:rFonts w:hint="eastAsia"/>
        </w:rPr>
        <w:t xml:space="preserve">１　</w:t>
      </w:r>
      <w:r>
        <w:rPr>
          <w:rFonts w:ascii="ＭＳ 明朝" w:hAnsi="Times New Roman" w:cs="Times New Roman"/>
          <w:color w:val="auto"/>
        </w:rPr>
        <w:fldChar w:fldCharType="begin"/>
      </w:r>
      <w:r>
        <w:rPr>
          <w:rFonts w:ascii="ＭＳ 明朝" w:hAnsi="Times New Roman" w:cs="Times New Roman"/>
          <w:color w:val="auto"/>
        </w:rPr>
        <w:instrText>eq \o\ad(</w:instrText>
      </w:r>
      <w:r>
        <w:rPr>
          <w:rFonts w:hint="eastAsia"/>
          <w:spacing w:val="104"/>
        </w:rPr>
        <w:instrText>貸付</w:instrText>
      </w:r>
      <w:r>
        <w:rPr>
          <w:rFonts w:hint="eastAsia"/>
        </w:rPr>
        <w:instrText>日</w:instrText>
      </w:r>
      <w:r>
        <w:rPr>
          <w:rFonts w:ascii="ＭＳ 明朝" w:hAnsi="Times New Roman" w:cs="Times New Roman"/>
          <w:color w:val="auto"/>
        </w:rPr>
        <w:instrText>,</w:instrText>
      </w:r>
      <w:r>
        <w:rPr>
          <w:rFonts w:ascii="ＭＳ 明朝" w:hAnsi="Times New Roman" w:cs="Times New Roman" w:hint="eastAsia"/>
          <w:color w:val="auto"/>
        </w:rPr>
        <w:instrText xml:space="preserve">　　　　　</w:instrText>
      </w:r>
      <w:r>
        <w:rPr>
          <w:rFonts w:ascii="ＭＳ 明朝" w:hAnsi="Times New Roman" w:cs="Times New Roman"/>
          <w:color w:val="auto"/>
        </w:rPr>
        <w:instrText>)</w:instrText>
      </w:r>
      <w:r>
        <w:rPr>
          <w:rFonts w:ascii="ＭＳ 明朝"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</w:t>
      </w:r>
      <w:r w:rsidR="00ED71CF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D4493E" w:rsidRDefault="00D4493E">
      <w:pPr>
        <w:adjustRightInd/>
        <w:spacing w:line="274" w:lineRule="exact"/>
        <w:rPr>
          <w:rFonts w:ascii="ＭＳ 明朝" w:hAnsi="Times New Roman" w:cs="Times New Roman"/>
        </w:rPr>
      </w:pPr>
      <w:r>
        <w:rPr>
          <w:rFonts w:hint="eastAsia"/>
        </w:rPr>
        <w:t>２　借　　　主　　□債務者　　　　□申立外</w:t>
      </w:r>
    </w:p>
    <w:p w:rsidR="00D4493E" w:rsidRDefault="00D4493E">
      <w:pPr>
        <w:adjustRightInd/>
        <w:spacing w:line="274" w:lineRule="exact"/>
        <w:rPr>
          <w:rFonts w:ascii="ＭＳ 明朝" w:hAnsi="Times New Roman" w:cs="Times New Roman"/>
        </w:rPr>
      </w:pPr>
      <w:r>
        <w:rPr>
          <w:rFonts w:hint="eastAsia"/>
        </w:rPr>
        <w:t>３　利　　　息　　□定めあり（利率　　　　）　　□定めなし</w:t>
      </w:r>
    </w:p>
    <w:p w:rsidR="00D4493E" w:rsidRDefault="00D4493E">
      <w:pPr>
        <w:adjustRightInd/>
        <w:spacing w:line="274" w:lineRule="exact"/>
        <w:rPr>
          <w:rFonts w:ascii="ＭＳ 明朝" w:hAnsi="Times New Roman" w:cs="Times New Roman"/>
        </w:rPr>
      </w:pPr>
      <w:r>
        <w:rPr>
          <w:rFonts w:hint="eastAsia"/>
        </w:rPr>
        <w:t>４　遅延損害金　　□定めあり（利率　　　　）　　□定めなし</w:t>
      </w:r>
    </w:p>
    <w:p w:rsidR="00D4493E" w:rsidRDefault="00D4493E">
      <w:pPr>
        <w:adjustRightInd/>
        <w:spacing w:line="274" w:lineRule="exact"/>
        <w:rPr>
          <w:rFonts w:ascii="ＭＳ 明朝" w:hAnsi="Times New Roman" w:cs="Times New Roman"/>
        </w:rPr>
      </w:pPr>
      <w:r>
        <w:rPr>
          <w:rFonts w:hint="eastAsia"/>
        </w:rPr>
        <w:t>５　連帯保証人　　□なし　　□債務者</w:t>
      </w:r>
      <w:r w:rsidR="00DD6706">
        <w:rPr>
          <w:rFonts w:hint="eastAsia"/>
        </w:rPr>
        <w:t xml:space="preserve">　　　　　　　　　　　　□書面による保証</w:t>
      </w:r>
    </w:p>
    <w:p w:rsidR="00D4493E" w:rsidRDefault="00D4493E">
      <w:pPr>
        <w:adjustRightInd/>
        <w:spacing w:line="274" w:lineRule="exact"/>
        <w:rPr>
          <w:rFonts w:ascii="ＭＳ 明朝" w:hAnsi="Times New Roman" w:cs="Times New Roman"/>
        </w:rPr>
      </w:pPr>
      <w:r>
        <w:rPr>
          <w:rFonts w:hint="eastAsia"/>
        </w:rPr>
        <w:t>６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0"/>
        <w:gridCol w:w="2291"/>
        <w:gridCol w:w="2170"/>
        <w:gridCol w:w="2290"/>
      </w:tblGrid>
      <w:tr w:rsidR="00D4493E">
        <w:tblPrEx>
          <w:tblCellMar>
            <w:top w:w="0" w:type="dxa"/>
            <w:bottom w:w="0" w:type="dxa"/>
          </w:tblCellMar>
        </w:tblPrEx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70"/>
              </w:rPr>
              <w:instrText>貸付金</w:instrText>
            </w:r>
            <w:r>
              <w:rPr>
                <w:rFonts w:hint="eastAsia"/>
              </w:rPr>
              <w:instrText>額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利息等合計額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支払済みの額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418"/>
              </w:rPr>
              <w:instrText>残</w:instrText>
            </w:r>
            <w:r>
              <w:rPr>
                <w:rFonts w:hint="eastAsia"/>
              </w:rPr>
              <w:instrText>額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</w:tr>
      <w:tr w:rsidR="00D4493E">
        <w:tblPrEx>
          <w:tblCellMar>
            <w:top w:w="0" w:type="dxa"/>
            <w:bottom w:w="0" w:type="dxa"/>
          </w:tblCellMar>
        </w:tblPrEx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円</w:t>
            </w: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ascii="ＭＳ 明朝" w:hAnsi="Times New Roman" w:cs="Times New Roman"/>
              </w:rPr>
            </w:pP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ascii="ＭＳ 明朝" w:hAnsi="Times New Roman" w:cs="Times New Roman"/>
              </w:rPr>
            </w:pP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ascii="ＭＳ 明朝" w:hAnsi="Times New Roman" w:cs="Times New Roman"/>
              </w:rPr>
            </w:pP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ascii="ＭＳ 明朝" w:hAnsi="Times New Roman" w:cs="Times New Roman"/>
              </w:rPr>
            </w:pP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ascii="ＭＳ 明朝" w:hAnsi="Times New Roman" w:cs="Times New Roman"/>
              </w:rPr>
            </w:pP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ascii="ＭＳ 明朝" w:hAnsi="Times New Roman" w:cs="Times New Roman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円</w:t>
            </w: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ascii="ＭＳ 明朝" w:hAnsi="Times New Roman" w:cs="Times New Roman"/>
              </w:rPr>
            </w:pP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ascii="ＭＳ 明朝" w:hAnsi="Times New Roman" w:cs="Times New Roman"/>
              </w:rPr>
            </w:pP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ascii="ＭＳ 明朝" w:hAnsi="Times New Roman" w:cs="Times New Roman"/>
              </w:rPr>
            </w:pP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（</w:t>
            </w:r>
            <w:r w:rsidR="006241E3">
              <w:rPr>
                <w:rFonts w:hint="eastAsia"/>
              </w:rPr>
              <w:t>Ｒ</w:t>
            </w:r>
            <w:r>
              <w:rPr>
                <w:rFonts w:hint="eastAsia"/>
              </w:rPr>
              <w:t xml:space="preserve">　・　　・　　　　　　までの分</w:t>
            </w:r>
          </w:p>
          <w:p w:rsidR="00D4493E" w:rsidRPr="006241E3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円</w:t>
            </w: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ascii="ＭＳ 明朝" w:hAnsi="Times New Roman" w:cs="Times New Roman"/>
              </w:rPr>
            </w:pP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ascii="ＭＳ 明朝" w:hAnsi="Times New Roman" w:cs="Times New Roman"/>
              </w:rPr>
            </w:pP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ascii="ＭＳ 明朝" w:hAnsi="Times New Roman" w:cs="Times New Roman"/>
              </w:rPr>
            </w:pP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最後に支払った日</w:t>
            </w: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ascii="ＭＳ 明朝" w:hAnsi="Times New Roman" w:cs="Times New Roman"/>
              </w:rPr>
            </w:pPr>
            <w:r>
              <w:rPr>
                <w:rFonts w:ascii="ＭＳ 明朝" w:hAnsi="ＭＳ 明朝"/>
              </w:rPr>
              <w:t>(</w:t>
            </w:r>
            <w:r w:rsidR="006241E3">
              <w:rPr>
                <w:rFonts w:ascii="ＭＳ 明朝" w:hAnsi="ＭＳ 明朝" w:hint="eastAsia"/>
              </w:rPr>
              <w:t>Ｒ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・　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cs="Century"/>
              </w:rPr>
              <w:t xml:space="preserve">   </w:t>
            </w:r>
            <w:r>
              <w:rPr>
                <w:rFonts w:ascii="ＭＳ 明朝" w:hAnsi="ＭＳ 明朝"/>
              </w:rPr>
              <w:t>)</w:t>
            </w: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円</w:t>
            </w: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（内訳）　　　　　残元金　　　　</w:t>
            </w: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　　　　　　　円</w:t>
            </w: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利　息・損害金</w:t>
            </w: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　　　　　　　円</w:t>
            </w: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ascii="ＭＳ 明朝" w:hAnsi="Times New Roman" w:cs="Times New Roman"/>
              </w:rPr>
            </w:pPr>
          </w:p>
        </w:tc>
      </w:tr>
    </w:tbl>
    <w:p w:rsidR="00D4493E" w:rsidRDefault="00D4493E">
      <w:pPr>
        <w:tabs>
          <w:tab w:val="left" w:pos="840"/>
        </w:tabs>
        <w:adjustRightInd/>
        <w:spacing w:line="274" w:lineRule="exact"/>
        <w:ind w:hanging="360"/>
        <w:rPr>
          <w:rFonts w:ascii="ＭＳ 明朝" w:hAnsi="Times New Roman" w:cs="Times New Roman"/>
        </w:rPr>
      </w:pPr>
      <w:r>
        <w:rPr>
          <w:rFonts w:ascii="ＭＳ 明朝" w:hAnsi="Times New Roman" w:hint="eastAsia"/>
        </w:rPr>
        <w:t xml:space="preserve">　□</w:t>
      </w:r>
      <w:r>
        <w:rPr>
          <w:rFonts w:ascii="ＭＳ 明朝"/>
        </w:rPr>
        <w:tab/>
      </w:r>
      <w:r>
        <w:rPr>
          <w:rFonts w:hint="eastAsia"/>
        </w:rPr>
        <w:t>利息制限法の制限利率内で計算しなおした。</w:t>
      </w:r>
    </w:p>
    <w:p w:rsidR="00D4493E" w:rsidRDefault="00D4493E">
      <w:pPr>
        <w:adjustRightInd/>
        <w:spacing w:line="274" w:lineRule="exact"/>
        <w:rPr>
          <w:rFonts w:ascii="ＭＳ 明朝" w:hAnsi="Times New Roman" w:cs="Times New Roman"/>
        </w:rPr>
      </w:pPr>
      <w:r>
        <w:rPr>
          <w:rFonts w:hint="eastAsia"/>
        </w:rPr>
        <w:t>７　□最終支払期限（</w:t>
      </w:r>
      <w:r w:rsidR="00ED71CF">
        <w:rPr>
          <w:rFonts w:hint="eastAsia"/>
        </w:rPr>
        <w:t>令和</w:t>
      </w:r>
      <w:r>
        <w:rPr>
          <w:rFonts w:hint="eastAsia"/>
        </w:rPr>
        <w:t xml:space="preserve">　　年　　月　　日）の経過</w:t>
      </w:r>
    </w:p>
    <w:p w:rsidR="00D4493E" w:rsidRDefault="00D4493E">
      <w:pPr>
        <w:adjustRightInd/>
        <w:spacing w:line="274" w:lineRule="exact"/>
        <w:rPr>
          <w:rFonts w:ascii="ＭＳ 明朝" w:hAnsi="Times New Roman" w:cs="Times New Roman"/>
        </w:rPr>
      </w:pPr>
      <w:r>
        <w:rPr>
          <w:rFonts w:cs="Century"/>
        </w:rPr>
        <w:t xml:space="preserve">    </w:t>
      </w:r>
      <w:r>
        <w:rPr>
          <w:rFonts w:hint="eastAsia"/>
        </w:rPr>
        <w:t>□分割金の支払を怠った日（期限の利益喪失日）</w:t>
      </w:r>
    </w:p>
    <w:p w:rsidR="00D4493E" w:rsidRDefault="00D4493E">
      <w:pPr>
        <w:adjustRightInd/>
        <w:spacing w:line="274" w:lineRule="exact"/>
        <w:ind w:left="420"/>
        <w:rPr>
          <w:rFonts w:ascii="ＭＳ 明朝" w:hAnsi="Times New Roman" w:cs="Times New Roman"/>
        </w:rPr>
      </w:pPr>
      <w:r>
        <w:rPr>
          <w:rFonts w:hint="eastAsia"/>
        </w:rPr>
        <w:t xml:space="preserve">　　　</w:t>
      </w:r>
      <w:r w:rsidR="00ED71CF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D4493E" w:rsidRDefault="00D4493E">
      <w:pPr>
        <w:adjustRightInd/>
        <w:spacing w:line="274" w:lineRule="exact"/>
        <w:rPr>
          <w:rFonts w:ascii="ＭＳ 明朝" w:hAnsi="Times New Roman" w:cs="Times New Roman"/>
        </w:rPr>
      </w:pPr>
      <w:r>
        <w:rPr>
          <w:rFonts w:cs="Century"/>
        </w:rPr>
        <w:t xml:space="preserve">    </w:t>
      </w:r>
      <w:r>
        <w:rPr>
          <w:rFonts w:hint="eastAsia"/>
        </w:rPr>
        <w:t>□弁済期の定めなし</w:t>
      </w:r>
    </w:p>
    <w:p w:rsidR="00D4493E" w:rsidRDefault="00D4493E">
      <w:pPr>
        <w:adjustRightInd/>
        <w:spacing w:line="354" w:lineRule="exact"/>
        <w:jc w:val="center"/>
        <w:rPr>
          <w:rFonts w:ascii="ＭＳ 明朝" w:hAnsi="Times New Roman" w:cs="Times New Roman"/>
        </w:rPr>
      </w:pPr>
      <w:r>
        <w:rPr>
          <w:rFonts w:hint="eastAsia"/>
        </w:rPr>
        <w:t xml:space="preserve">　（催告　□なし　□あり（</w:t>
      </w:r>
      <w:r w:rsidR="006241E3">
        <w:rPr>
          <w:rFonts w:hint="eastAsia"/>
        </w:rPr>
        <w:t>Ｒ</w:t>
      </w:r>
      <w:r>
        <w:rPr>
          <w:rFonts w:hint="eastAsia"/>
        </w:rPr>
        <w:t xml:space="preserve">　　・　　・　　到達））</w:t>
      </w:r>
      <w:r>
        <w:rPr>
          <w:rFonts w:ascii="ＭＳ 明朝" w:hAnsi="Times New Roman" w:cs="Times New Roman"/>
          <w:color w:val="auto"/>
        </w:rPr>
        <w:br w:type="page"/>
      </w:r>
      <w:r>
        <w:rPr>
          <w:rFonts w:hint="eastAsia"/>
        </w:rPr>
        <w:lastRenderedPageBreak/>
        <w:t>（貸金・複数）</w:t>
      </w:r>
      <w:r>
        <w:rPr>
          <w:rFonts w:cs="Century"/>
        </w:rPr>
        <w:t xml:space="preserve">                                                                 </w:t>
      </w:r>
      <w:r>
        <w:rPr>
          <w:rFonts w:hint="eastAsia"/>
          <w:b/>
          <w:bCs/>
          <w:sz w:val="40"/>
          <w:szCs w:val="40"/>
        </w:rPr>
        <w:t>請　求　の　趣　旨</w:t>
      </w:r>
    </w:p>
    <w:p w:rsidR="00D4493E" w:rsidRDefault="00D4493E">
      <w:pPr>
        <w:adjustRightInd/>
        <w:spacing w:line="274" w:lineRule="exact"/>
        <w:rPr>
          <w:rFonts w:ascii="ＭＳ 明朝" w:hAnsi="Times New Roman" w:cs="Times New Roman"/>
        </w:rPr>
      </w:pPr>
      <w:r>
        <w:rPr>
          <w:rFonts w:hint="eastAsia"/>
        </w:rPr>
        <w:t>１　金　　　　　　　　　　　　円</w:t>
      </w:r>
    </w:p>
    <w:p w:rsidR="00D4493E" w:rsidRDefault="00D4493E">
      <w:pPr>
        <w:adjustRightInd/>
        <w:spacing w:line="274" w:lineRule="exact"/>
        <w:rPr>
          <w:rFonts w:ascii="ＭＳ 明朝" w:hAnsi="Times New Roman" w:cs="Times New Roman"/>
        </w:rPr>
      </w:pPr>
      <w:r>
        <w:rPr>
          <w:rFonts w:hint="eastAsia"/>
        </w:rPr>
        <w:t>２　上記金額　　　　　　　　　　　　に対する</w:t>
      </w:r>
      <w:r>
        <w:rPr>
          <w:rFonts w:cs="Century"/>
        </w:rPr>
        <w:t xml:space="preserve">                                   </w:t>
      </w:r>
    </w:p>
    <w:p w:rsidR="00D4493E" w:rsidRDefault="00D4493E">
      <w:pPr>
        <w:adjustRightInd/>
        <w:spacing w:line="274" w:lineRule="exact"/>
        <w:rPr>
          <w:rFonts w:ascii="ＭＳ 明朝" w:hAnsi="Times New Roman" w:cs="Times New Roman"/>
        </w:rPr>
      </w:pPr>
      <w:r>
        <w:rPr>
          <w:rFonts w:hint="eastAsia"/>
        </w:rPr>
        <w:t xml:space="preserve">　　□</w:t>
      </w:r>
      <w:r w:rsidR="00ED71CF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  <w:r>
        <w:rPr>
          <w:rFonts w:cs="Century"/>
        </w:rPr>
        <w:t xml:space="preserve">                                                 </w:t>
      </w:r>
      <w:r>
        <w:rPr>
          <w:rFonts w:hint="eastAsia"/>
        </w:rPr>
        <w:t>□支払督促送達の日の翌日</w:t>
      </w:r>
      <w:r>
        <w:rPr>
          <w:rFonts w:cs="Century"/>
        </w:rPr>
        <w:t xml:space="preserve">                                                   </w:t>
      </w:r>
    </w:p>
    <w:p w:rsidR="00D4493E" w:rsidRDefault="00D4493E">
      <w:pPr>
        <w:adjustRightInd/>
        <w:spacing w:line="274" w:lineRule="exact"/>
        <w:rPr>
          <w:rFonts w:ascii="ＭＳ 明朝" w:hAnsi="Times New Roman" w:cs="Times New Roman"/>
        </w:rPr>
      </w:pPr>
      <w:r>
        <w:rPr>
          <w:rFonts w:cs="Century"/>
        </w:rPr>
        <w:t xml:space="preserve">    </w:t>
      </w:r>
      <w:r>
        <w:rPr>
          <w:rFonts w:hint="eastAsia"/>
        </w:rPr>
        <w:t>から完済まで年　　　　パーセントの割合による遅延損害金</w:t>
      </w:r>
      <w:r>
        <w:rPr>
          <w:rFonts w:cs="Century"/>
        </w:rPr>
        <w:t xml:space="preserve">                     </w:t>
      </w:r>
    </w:p>
    <w:p w:rsidR="00D4493E" w:rsidRDefault="00D4493E" w:rsidP="00ED71CF">
      <w:pPr>
        <w:adjustRightInd/>
        <w:spacing w:line="328" w:lineRule="exact"/>
        <w:rPr>
          <w:rFonts w:ascii="ＭＳ 明朝" w:hAnsi="Times New Roman" w:cs="Times New Roman"/>
        </w:rPr>
      </w:pPr>
      <w:r>
        <w:rPr>
          <w:rFonts w:hint="eastAsia"/>
        </w:rPr>
        <w:t>３　金　　　　　　　　　　円（申立手続費用）</w:t>
      </w:r>
      <w:r>
        <w:rPr>
          <w:rFonts w:cs="Century"/>
        </w:rPr>
        <w:t xml:space="preserve">                                                                                                                 </w:t>
      </w:r>
      <w:r w:rsidR="00ED71CF">
        <w:rPr>
          <w:rFonts w:cs="Century" w:hint="eastAsia"/>
        </w:rPr>
        <w:t xml:space="preserve">　　　　　　　　　　　　</w:t>
      </w:r>
      <w:r>
        <w:rPr>
          <w:rFonts w:hint="eastAsia"/>
          <w:b/>
          <w:bCs/>
          <w:sz w:val="40"/>
          <w:szCs w:val="40"/>
        </w:rPr>
        <w:t>請　求　の　原　因</w:t>
      </w:r>
    </w:p>
    <w:p w:rsidR="00D4493E" w:rsidRDefault="00D4493E">
      <w:pPr>
        <w:adjustRightInd/>
        <w:spacing w:line="274" w:lineRule="exact"/>
        <w:rPr>
          <w:rFonts w:ascii="ＭＳ 明朝" w:hAnsi="Times New Roman" w:cs="Times New Roman"/>
        </w:rPr>
      </w:pPr>
      <w:r>
        <w:rPr>
          <w:rFonts w:hint="eastAsia"/>
        </w:rPr>
        <w:t>１　契約内容</w:t>
      </w:r>
    </w:p>
    <w:p w:rsidR="00D4493E" w:rsidRDefault="00D4493E">
      <w:pPr>
        <w:adjustRightInd/>
        <w:spacing w:line="274" w:lineRule="exact"/>
        <w:rPr>
          <w:rFonts w:ascii="ＭＳ 明朝" w:hAnsi="Times New Roman" w:cs="Times New Roman"/>
        </w:rPr>
      </w:pPr>
      <w:r>
        <w:rPr>
          <w:rFonts w:hint="eastAsia"/>
        </w:rPr>
        <w:t xml:space="preserve">　　債務者　　　　　　　に対する貸金契約</w:t>
      </w:r>
    </w:p>
    <w:tbl>
      <w:tblPr>
        <w:tblW w:w="0" w:type="auto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4"/>
        <w:gridCol w:w="1326"/>
        <w:gridCol w:w="1929"/>
        <w:gridCol w:w="1205"/>
        <w:gridCol w:w="965"/>
        <w:gridCol w:w="964"/>
        <w:gridCol w:w="1929"/>
      </w:tblGrid>
      <w:tr w:rsidR="00D4493E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契約</w:t>
            </w: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符号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貸付日</w:t>
            </w: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貸　付　金　額</w:t>
            </w: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弁済期</w:t>
            </w: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利　息</w:t>
            </w: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遅　延</w:t>
            </w: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損害金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連帯保証人</w:t>
            </w: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</w:tc>
      </w:tr>
      <w:tr w:rsidR="00D4493E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</w:t>
            </w: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3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・　・</w:t>
            </w:r>
          </w:p>
        </w:tc>
        <w:tc>
          <w:tcPr>
            <w:tcW w:w="19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120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9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96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9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</w:tc>
      </w:tr>
      <w:tr w:rsidR="00D4493E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</w:t>
            </w: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cs="Century"/>
              </w:rPr>
              <w:t xml:space="preserve">  </w:t>
            </w:r>
            <w:r>
              <w:rPr>
                <w:rFonts w:hint="eastAsia"/>
              </w:rPr>
              <w:t>・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</w:tc>
      </w:tr>
      <w:tr w:rsidR="00D4493E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</w:t>
            </w: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cs="Century"/>
              </w:rPr>
              <w:t xml:space="preserve">  </w:t>
            </w:r>
            <w:r>
              <w:rPr>
                <w:rFonts w:hint="eastAsia"/>
              </w:rPr>
              <w:t>・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</w:tc>
      </w:tr>
      <w:tr w:rsidR="00D4493E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</w:t>
            </w: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</w:tc>
      </w:tr>
    </w:tbl>
    <w:p w:rsidR="00D4493E" w:rsidRDefault="00D4493E">
      <w:pPr>
        <w:adjustRightInd/>
        <w:spacing w:line="274" w:lineRule="exact"/>
        <w:rPr>
          <w:rFonts w:ascii="ＭＳ 明朝" w:hAnsi="Times New Roman" w:cs="Times New Roman"/>
        </w:rPr>
      </w:pPr>
    </w:p>
    <w:p w:rsidR="00D4493E" w:rsidRDefault="00D4493E">
      <w:pPr>
        <w:adjustRightInd/>
        <w:spacing w:line="274" w:lineRule="exact"/>
        <w:rPr>
          <w:rFonts w:ascii="ＭＳ 明朝" w:hAnsi="Times New Roman" w:cs="Times New Roman"/>
        </w:rPr>
      </w:pPr>
      <w:r>
        <w:rPr>
          <w:rFonts w:hint="eastAsia"/>
        </w:rPr>
        <w:t>２　支払状況</w:t>
      </w:r>
      <w:r>
        <w:rPr>
          <w:rFonts w:cs="Century"/>
        </w:rPr>
        <w:t xml:space="preserve">        </w:t>
      </w:r>
      <w:r>
        <w:rPr>
          <w:rFonts w:hint="eastAsia"/>
        </w:rPr>
        <w:t>□別紙のとおり</w:t>
      </w:r>
      <w:r>
        <w:rPr>
          <w:rFonts w:cs="Century"/>
        </w:rPr>
        <w:t xml:space="preserve">       </w:t>
      </w:r>
      <w:r>
        <w:rPr>
          <w:rFonts w:hint="eastAsia"/>
        </w:rPr>
        <w:t>□下表のとおり</w:t>
      </w:r>
    </w:p>
    <w:tbl>
      <w:tblPr>
        <w:tblW w:w="0" w:type="auto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6"/>
        <w:gridCol w:w="1688"/>
        <w:gridCol w:w="2411"/>
        <w:gridCol w:w="3737"/>
      </w:tblGrid>
      <w:tr w:rsidR="00D4493E">
        <w:tblPrEx>
          <w:tblCellMar>
            <w:top w:w="0" w:type="dxa"/>
            <w:bottom w:w="0" w:type="dxa"/>
          </w:tblCellMar>
        </w:tblPrEx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契約符号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利息合計額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支払済みの額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残　　　　　額</w:t>
            </w:r>
          </w:p>
        </w:tc>
      </w:tr>
      <w:tr w:rsidR="00D4493E">
        <w:tblPrEx>
          <w:tblCellMar>
            <w:top w:w="0" w:type="dxa"/>
            <w:bottom w:w="0" w:type="dxa"/>
          </w:tblCellMar>
        </w:tblPrEx>
        <w:tc>
          <w:tcPr>
            <w:tcW w:w="12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</w:t>
            </w: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6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円</w:t>
            </w: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・　・</w:t>
            </w:r>
            <w:r>
              <w:rPr>
                <w:rFonts w:cs="Century"/>
              </w:rPr>
              <w:t xml:space="preserve">  </w:t>
            </w:r>
            <w:r>
              <w:rPr>
                <w:rFonts w:hint="eastAsia"/>
                <w:w w:val="50"/>
              </w:rPr>
              <w:t>まで</w:t>
            </w: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4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元金　　　　　　円</w:t>
            </w: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利息　　　　　　円</w:t>
            </w: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373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  </w:t>
            </w:r>
            <w:r>
              <w:rPr>
                <w:rFonts w:hint="eastAsia"/>
              </w:rPr>
              <w:t xml:space="preserve">　　　　　　　　　　　　円</w:t>
            </w: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内訳）</w:t>
            </w:r>
            <w:r>
              <w:rPr>
                <w:rFonts w:cs="Century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残元金　　　　　　　　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　円</w:t>
            </w: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利　息</w:t>
            </w:r>
            <w:r>
              <w:rPr>
                <w:rFonts w:cs="Century"/>
              </w:rPr>
              <w:t xml:space="preserve">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Century"/>
              </w:rPr>
              <w:t xml:space="preserve">       </w:t>
            </w:r>
            <w:r>
              <w:rPr>
                <w:rFonts w:hint="eastAsia"/>
              </w:rPr>
              <w:t>円</w:t>
            </w:r>
          </w:p>
        </w:tc>
      </w:tr>
      <w:tr w:rsidR="00D4493E">
        <w:tblPrEx>
          <w:tblCellMar>
            <w:top w:w="0" w:type="dxa"/>
            <w:bottom w:w="0" w:type="dxa"/>
          </w:tblCellMar>
        </w:tblPrEx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  </w:t>
            </w:r>
            <w:r>
              <w:rPr>
                <w:rFonts w:hint="eastAsia"/>
              </w:rPr>
              <w:t></w:t>
            </w: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円</w:t>
            </w: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・　・</w:t>
            </w:r>
            <w:r>
              <w:rPr>
                <w:rFonts w:cs="Century"/>
              </w:rPr>
              <w:t xml:space="preserve">  </w:t>
            </w:r>
            <w:r>
              <w:rPr>
                <w:rFonts w:hint="eastAsia"/>
                <w:w w:val="50"/>
              </w:rPr>
              <w:t>まで</w:t>
            </w: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元金　　　　　　円</w:t>
            </w: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利息　　　　　　円</w:t>
            </w: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  </w:t>
            </w:r>
            <w:r>
              <w:rPr>
                <w:rFonts w:hint="eastAsia"/>
              </w:rPr>
              <w:t xml:space="preserve">　　　　　　　　　　　　円</w:t>
            </w: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内訳）</w:t>
            </w:r>
            <w:r>
              <w:rPr>
                <w:rFonts w:cs="Century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残元金　　　　　　　　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　円</w:t>
            </w: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利　息</w:t>
            </w:r>
            <w:r>
              <w:rPr>
                <w:rFonts w:cs="Century"/>
              </w:rPr>
              <w:t xml:space="preserve">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Century"/>
              </w:rPr>
              <w:t xml:space="preserve">       </w:t>
            </w:r>
            <w:r>
              <w:rPr>
                <w:rFonts w:hint="eastAsia"/>
              </w:rPr>
              <w:t>円</w:t>
            </w:r>
          </w:p>
        </w:tc>
      </w:tr>
      <w:tr w:rsidR="00D4493E">
        <w:tblPrEx>
          <w:tblCellMar>
            <w:top w:w="0" w:type="dxa"/>
            <w:bottom w:w="0" w:type="dxa"/>
          </w:tblCellMar>
        </w:tblPrEx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  </w:t>
            </w:r>
            <w:r>
              <w:rPr>
                <w:rFonts w:hint="eastAsia"/>
              </w:rPr>
              <w:t></w:t>
            </w: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円</w:t>
            </w: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・　・</w:t>
            </w:r>
            <w:r>
              <w:rPr>
                <w:rFonts w:cs="Century"/>
              </w:rPr>
              <w:t xml:space="preserve">  </w:t>
            </w:r>
            <w:r>
              <w:rPr>
                <w:rFonts w:hint="eastAsia"/>
                <w:w w:val="50"/>
              </w:rPr>
              <w:t>まで</w:t>
            </w: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元金　　　　　　円</w:t>
            </w: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利息　　　　　　円</w:t>
            </w: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  </w:t>
            </w:r>
            <w:r>
              <w:rPr>
                <w:rFonts w:hint="eastAsia"/>
              </w:rPr>
              <w:t xml:space="preserve">　　　　　　　　　　　　円</w:t>
            </w: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内訳）</w:t>
            </w:r>
            <w:r>
              <w:rPr>
                <w:rFonts w:cs="Century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残元金　　　　　　　　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　円</w:t>
            </w: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利　息</w:t>
            </w:r>
            <w:r>
              <w:rPr>
                <w:rFonts w:cs="Century"/>
              </w:rPr>
              <w:t xml:space="preserve">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Century"/>
              </w:rPr>
              <w:t xml:space="preserve">       </w:t>
            </w:r>
            <w:r>
              <w:rPr>
                <w:rFonts w:hint="eastAsia"/>
              </w:rPr>
              <w:t>円</w:t>
            </w:r>
          </w:p>
        </w:tc>
      </w:tr>
      <w:tr w:rsidR="00D4493E">
        <w:tblPrEx>
          <w:tblCellMar>
            <w:top w:w="0" w:type="dxa"/>
            <w:bottom w:w="0" w:type="dxa"/>
          </w:tblCellMar>
        </w:tblPrEx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  </w:t>
            </w:r>
            <w:r>
              <w:rPr>
                <w:rFonts w:hint="eastAsia"/>
              </w:rPr>
              <w:t></w:t>
            </w: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円</w:t>
            </w: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・　・</w:t>
            </w:r>
            <w:r>
              <w:rPr>
                <w:rFonts w:cs="Century"/>
              </w:rPr>
              <w:t xml:space="preserve">  </w:t>
            </w:r>
            <w:r>
              <w:rPr>
                <w:rFonts w:hint="eastAsia"/>
                <w:w w:val="50"/>
              </w:rPr>
              <w:t>まで</w:t>
            </w: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元金　　　　　　円</w:t>
            </w: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元金　　　　　　円</w:t>
            </w: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利息　　　　　　円</w:t>
            </w: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  </w:t>
            </w:r>
            <w:r>
              <w:rPr>
                <w:rFonts w:hint="eastAsia"/>
              </w:rPr>
              <w:t xml:space="preserve">　　　　　　　　　　　　円</w:t>
            </w: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  </w:t>
            </w:r>
            <w:r>
              <w:rPr>
                <w:rFonts w:hint="eastAsia"/>
              </w:rPr>
              <w:t xml:space="preserve">　　　　　　　　　　　　円</w:t>
            </w: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内訳）</w:t>
            </w:r>
            <w:r>
              <w:rPr>
                <w:rFonts w:cs="Century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残元金　　　　　　　　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　円</w:t>
            </w: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利　息</w:t>
            </w:r>
            <w:r>
              <w:rPr>
                <w:rFonts w:cs="Century"/>
              </w:rPr>
              <w:t xml:space="preserve">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Century"/>
              </w:rPr>
              <w:t xml:space="preserve">       </w:t>
            </w:r>
            <w:r>
              <w:rPr>
                <w:rFonts w:hint="eastAsia"/>
              </w:rPr>
              <w:t>円</w:t>
            </w:r>
          </w:p>
        </w:tc>
      </w:tr>
      <w:tr w:rsidR="00D4493E">
        <w:tblPrEx>
          <w:tblCellMar>
            <w:top w:w="0" w:type="dxa"/>
            <w:bottom w:w="0" w:type="dxa"/>
          </w:tblCellMar>
        </w:tblPrEx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合　計</w:t>
            </w: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         </w:t>
            </w:r>
            <w:r>
              <w:rPr>
                <w:rFonts w:hint="eastAsia"/>
              </w:rPr>
              <w:t>円</w:t>
            </w: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元金　　　　　　円</w:t>
            </w: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利息　　　　　　円</w:t>
            </w: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  </w:t>
            </w:r>
            <w:r>
              <w:rPr>
                <w:rFonts w:hint="eastAsia"/>
              </w:rPr>
              <w:t xml:space="preserve">　　　　　　　　　　　　円</w:t>
            </w: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内訳）</w:t>
            </w:r>
            <w:r>
              <w:rPr>
                <w:rFonts w:cs="Century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残元金　　　　　　　　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　円</w:t>
            </w: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利　息</w:t>
            </w:r>
            <w:r>
              <w:rPr>
                <w:rFonts w:cs="Century"/>
              </w:rPr>
              <w:t xml:space="preserve">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Century"/>
              </w:rPr>
              <w:t xml:space="preserve">       </w:t>
            </w:r>
            <w:r>
              <w:rPr>
                <w:rFonts w:hint="eastAsia"/>
              </w:rPr>
              <w:t>円</w:t>
            </w:r>
          </w:p>
        </w:tc>
      </w:tr>
    </w:tbl>
    <w:p w:rsidR="00D4493E" w:rsidRDefault="00D4493E" w:rsidP="00D4493E">
      <w:pPr>
        <w:adjustRightInd/>
        <w:rPr>
          <w:rFonts w:ascii="ＭＳ 明朝" w:cs="Times New Roman"/>
        </w:rPr>
      </w:pPr>
      <w:r>
        <w:rPr>
          <w:rFonts w:hint="eastAsia"/>
        </w:rPr>
        <w:lastRenderedPageBreak/>
        <w:t>別紙計算書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40"/>
        <w:gridCol w:w="1439"/>
        <w:gridCol w:w="1439"/>
        <w:gridCol w:w="720"/>
        <w:gridCol w:w="1319"/>
        <w:gridCol w:w="839"/>
        <w:gridCol w:w="1199"/>
        <w:gridCol w:w="1440"/>
      </w:tblGrid>
      <w:tr w:rsidR="00D4493E" w:rsidTr="00D4493E"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ascii="ＭＳ 明朝" w:hAnsi="Times New Roman" w:cs="Times New Roman"/>
                <w:kern w:val="2"/>
              </w:rPr>
            </w:pPr>
            <w:r>
              <w:rPr>
                <w:rFonts w:hint="eastAsia"/>
                <w:kern w:val="2"/>
              </w:rPr>
              <w:t>年月日</w:t>
            </w:r>
          </w:p>
          <w:p w:rsidR="00D4493E" w:rsidRDefault="00D4493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ascii="ＭＳ 明朝" w:hAnsi="Times New Roman" w:cs="Times New Roman"/>
                <w:kern w:val="2"/>
              </w:rPr>
            </w:pPr>
            <w:r>
              <w:rPr>
                <w:rFonts w:hint="eastAsia"/>
                <w:kern w:val="2"/>
              </w:rPr>
              <w:t>貸付金額</w:t>
            </w:r>
          </w:p>
          <w:p w:rsidR="00D4493E" w:rsidRDefault="00D4493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ascii="ＭＳ 明朝" w:hAnsi="Times New Roman" w:cs="Times New Roman"/>
                <w:kern w:val="2"/>
              </w:rPr>
            </w:pPr>
            <w:r>
              <w:rPr>
                <w:rFonts w:hint="eastAsia"/>
                <w:kern w:val="2"/>
              </w:rPr>
              <w:t>支払済の額</w:t>
            </w:r>
          </w:p>
          <w:p w:rsidR="00D4493E" w:rsidRDefault="00D4493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3E" w:rsidRDefault="00792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  <w:r>
              <w:rPr>
                <w:rFonts w:hint="eastAsia"/>
                <w:kern w:val="2"/>
              </w:rPr>
              <w:t>□</w:t>
            </w:r>
            <w:r w:rsidR="00D4493E">
              <w:rPr>
                <w:rFonts w:hint="eastAsia"/>
                <w:kern w:val="2"/>
              </w:rPr>
              <w:t>利息・</w:t>
            </w:r>
            <w:r>
              <w:rPr>
                <w:rFonts w:hint="eastAsia"/>
                <w:kern w:val="2"/>
              </w:rPr>
              <w:t>□</w:t>
            </w:r>
            <w:r w:rsidR="00D4493E">
              <w:rPr>
                <w:rFonts w:hint="eastAsia"/>
                <w:kern w:val="2"/>
              </w:rPr>
              <w:t>損害金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ascii="ＭＳ 明朝" w:hAnsi="Times New Roman" w:cs="Times New Roman"/>
                <w:kern w:val="2"/>
              </w:rPr>
            </w:pPr>
            <w:r>
              <w:rPr>
                <w:rFonts w:hint="eastAsia"/>
                <w:kern w:val="2"/>
              </w:rPr>
              <w:t>元金への入金額</w:t>
            </w: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ascii="ＭＳ 明朝" w:hAnsi="Times New Roman" w:cs="Times New Roman"/>
                <w:kern w:val="2"/>
              </w:rPr>
            </w:pPr>
            <w:r>
              <w:rPr>
                <w:rFonts w:hint="eastAsia"/>
                <w:kern w:val="2"/>
              </w:rPr>
              <w:t>残元金額</w:t>
            </w:r>
          </w:p>
          <w:p w:rsidR="00D4493E" w:rsidRDefault="00D4493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</w:tr>
      <w:tr w:rsidR="00D4493E" w:rsidTr="00D4493E"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D4493E" w:rsidRDefault="00D4493E">
            <w:pPr>
              <w:widowControl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D4493E" w:rsidRDefault="00D4493E">
            <w:pPr>
              <w:widowControl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D4493E" w:rsidRDefault="00D4493E">
            <w:pPr>
              <w:widowControl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D4493E" w:rsidRDefault="00D4493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ascii="ＭＳ 明朝" w:hAnsi="Times New Roman" w:cs="Times New Roman"/>
                <w:kern w:val="2"/>
              </w:rPr>
            </w:pPr>
            <w:r>
              <w:rPr>
                <w:rFonts w:hint="eastAsia"/>
                <w:kern w:val="2"/>
              </w:rPr>
              <w:t>期間</w:t>
            </w: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  <w:r>
              <w:rPr>
                <w:rFonts w:hint="eastAsia"/>
                <w:kern w:val="2"/>
              </w:rPr>
              <w:t>（日）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ascii="ＭＳ 明朝" w:hAnsi="Times New Roman" w:cs="Times New Roman"/>
                <w:kern w:val="2"/>
              </w:rPr>
            </w:pPr>
            <w:r>
              <w:rPr>
                <w:rFonts w:hint="eastAsia"/>
                <w:kern w:val="2"/>
              </w:rPr>
              <w:t>利率（年</w:t>
            </w:r>
            <w:r>
              <w:rPr>
                <w:rFonts w:ascii="ＭＳ 明朝" w:hAnsi="ＭＳ 明朝"/>
                <w:kern w:val="2"/>
              </w:rPr>
              <w:t>)</w:t>
            </w: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ascii="ＭＳ 明朝" w:hAnsi="Times New Roman" w:cs="Times New Roman"/>
                <w:kern w:val="2"/>
              </w:rPr>
            </w:pPr>
            <w:r>
              <w:rPr>
                <w:rFonts w:cs="Times New Roman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金額</w:t>
            </w:r>
          </w:p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D4493E" w:rsidRDefault="00D4493E">
            <w:pPr>
              <w:widowControl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D4493E" w:rsidRDefault="00D4493E">
            <w:pPr>
              <w:widowControl/>
              <w:adjustRightInd/>
              <w:rPr>
                <w:rFonts w:ascii="ＭＳ 明朝" w:cs="Times New Roman"/>
                <w:kern w:val="2"/>
              </w:rPr>
            </w:pPr>
          </w:p>
        </w:tc>
      </w:tr>
      <w:tr w:rsidR="00D4493E" w:rsidTr="00D4493E">
        <w:tc>
          <w:tcPr>
            <w:tcW w:w="8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4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4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3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8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1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4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</w:tr>
      <w:tr w:rsidR="00D4493E" w:rsidTr="00D4493E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</w:tr>
      <w:tr w:rsidR="00D4493E" w:rsidTr="00D4493E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</w:tr>
      <w:tr w:rsidR="00D4493E" w:rsidTr="00D4493E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</w:tr>
      <w:tr w:rsidR="00D4493E" w:rsidTr="00D4493E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</w:tr>
      <w:tr w:rsidR="00D4493E" w:rsidTr="00D4493E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</w:tr>
      <w:tr w:rsidR="00D4493E" w:rsidTr="00D4493E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</w:tr>
      <w:tr w:rsidR="00D4493E" w:rsidTr="00D4493E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</w:tr>
      <w:tr w:rsidR="00D4493E" w:rsidTr="00D4493E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</w:tr>
      <w:tr w:rsidR="00D4493E" w:rsidTr="00D4493E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</w:tr>
      <w:tr w:rsidR="00D4493E" w:rsidTr="00D4493E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</w:tr>
      <w:tr w:rsidR="00D4493E" w:rsidTr="00D4493E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</w:tr>
      <w:tr w:rsidR="00D4493E" w:rsidTr="00D4493E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</w:tr>
      <w:tr w:rsidR="00D4493E" w:rsidTr="00D4493E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</w:tr>
      <w:tr w:rsidR="00D4493E" w:rsidTr="00D4493E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</w:tr>
      <w:tr w:rsidR="00D4493E" w:rsidTr="00D4493E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</w:tr>
      <w:tr w:rsidR="00D4493E" w:rsidTr="00D4493E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</w:tr>
      <w:tr w:rsidR="00D4493E" w:rsidTr="00D4493E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  <w:r>
              <w:rPr>
                <w:rFonts w:ascii="ＭＳ 明朝" w:cs="Times New Roman" w:hint="eastAsia"/>
                <w:kern w:val="2"/>
              </w:rPr>
              <w:t>合計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E" w:rsidRDefault="00D44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atLeast"/>
              <w:rPr>
                <w:rFonts w:ascii="ＭＳ 明朝" w:cs="Times New Roman"/>
                <w:kern w:val="2"/>
              </w:rPr>
            </w:pPr>
          </w:p>
        </w:tc>
      </w:tr>
    </w:tbl>
    <w:p w:rsidR="00D4493E" w:rsidRPr="00D4493E" w:rsidRDefault="00D4493E" w:rsidP="00D4493E">
      <w:pPr>
        <w:autoSpaceDE w:val="0"/>
        <w:autoSpaceDN w:val="0"/>
        <w:rPr>
          <w:rFonts w:ascii="ＭＳ 明朝" w:hAnsi="Times New Roman" w:cs="Times New Roman"/>
        </w:rPr>
      </w:pPr>
      <w:r>
        <w:rPr>
          <w:rFonts w:hint="eastAsia"/>
        </w:rPr>
        <w:t>＜備考＞元金への入金額欄のマイナス金額は，未払の利息・損害金をあらわす。</w:t>
      </w:r>
    </w:p>
    <w:sectPr w:rsidR="00D4493E" w:rsidRPr="00D4493E">
      <w:headerReference w:type="default" r:id="rId6"/>
      <w:type w:val="continuous"/>
      <w:pgSz w:w="11906" w:h="16838"/>
      <w:pgMar w:top="1984" w:right="794" w:bottom="1700" w:left="1588" w:header="720" w:footer="720" w:gutter="0"/>
      <w:pgNumType w:start="1"/>
      <w:cols w:space="720"/>
      <w:noEndnote/>
      <w:docGrid w:type="linesAndChar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364" w:rsidRDefault="00691364">
      <w:r>
        <w:separator/>
      </w:r>
    </w:p>
  </w:endnote>
  <w:endnote w:type="continuationSeparator" w:id="0">
    <w:p w:rsidR="00691364" w:rsidRDefault="0069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364" w:rsidRDefault="00691364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91364" w:rsidRDefault="00691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DE7" w:rsidRDefault="00792DE7">
    <w:pPr>
      <w:pStyle w:val="a3"/>
    </w:pPr>
    <w:r w:rsidRPr="000A2234">
      <w:rPr>
        <w:rFonts w:hint="eastAsia"/>
      </w:rPr>
      <w:t>（注）□欄は，該当事項にレ点を付すか，又は，■に反転させる。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hyphenationZone w:val="0"/>
  <w:drawingGridHorizontalSpacing w:val="1"/>
  <w:drawingGridVerticalSpacing w:val="274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3E"/>
    <w:rsid w:val="000A2234"/>
    <w:rsid w:val="00187063"/>
    <w:rsid w:val="004B0050"/>
    <w:rsid w:val="006241E3"/>
    <w:rsid w:val="00691364"/>
    <w:rsid w:val="00792DE7"/>
    <w:rsid w:val="00A11DA8"/>
    <w:rsid w:val="00BB290D"/>
    <w:rsid w:val="00D4493E"/>
    <w:rsid w:val="00DD6706"/>
    <w:rsid w:val="00ED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D4CD9F2B-F096-47B6-8343-A89D6FE0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9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4493E"/>
    <w:rPr>
      <w:rFonts w:ascii="Century" w:hAnsi="Century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449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4493E"/>
    <w:rPr>
      <w:rFonts w:ascii="Century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65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343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2005-05-18T04:36:00Z</cp:lastPrinted>
  <dcterms:created xsi:type="dcterms:W3CDTF">2019-09-27T04:33:00Z</dcterms:created>
  <dcterms:modified xsi:type="dcterms:W3CDTF">2019-09-27T04:33:00Z</dcterms:modified>
</cp:coreProperties>
</file>