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77" w:rsidRPr="00AA2877" w:rsidRDefault="0029118C" w:rsidP="000625A7">
      <w:pPr>
        <w:ind w:firstLineChars="250" w:firstLine="1205"/>
        <w:rPr>
          <w:b/>
        </w:rPr>
      </w:pPr>
      <w:r>
        <w:rPr>
          <w:b/>
          <w:noProof/>
          <w:sz w:val="48"/>
        </w:rPr>
        <mc:AlternateContent>
          <mc:Choice Requires="wps">
            <w:drawing>
              <wp:anchor distT="45720" distB="45720" distL="114300" distR="114300" simplePos="0" relativeHeight="251663360" behindDoc="0" locked="0" layoutInCell="1" allowOverlap="1">
                <wp:simplePos x="0" y="0"/>
                <wp:positionH relativeFrom="column">
                  <wp:posOffset>4825365</wp:posOffset>
                </wp:positionH>
                <wp:positionV relativeFrom="paragraph">
                  <wp:posOffset>100330</wp:posOffset>
                </wp:positionV>
                <wp:extent cx="876300" cy="94678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46785"/>
                        </a:xfrm>
                        <a:prstGeom prst="rect">
                          <a:avLst/>
                        </a:prstGeom>
                        <a:solidFill>
                          <a:srgbClr val="FFFFFF"/>
                        </a:solidFill>
                        <a:ln w="3175" cap="rnd">
                          <a:solidFill>
                            <a:srgbClr val="000000"/>
                          </a:solidFill>
                          <a:prstDash val="sysDot"/>
                          <a:miter lim="800000"/>
                          <a:headEnd/>
                          <a:tailEnd/>
                        </a:ln>
                      </wps:spPr>
                      <wps:txbx>
                        <w:txbxContent>
                          <w:p w:rsidR="00BF7CDB" w:rsidRDefault="00BF7CDB" w:rsidP="00AA2877">
                            <w:pPr>
                              <w:pStyle w:val="a3"/>
                              <w:spacing w:line="289" w:lineRule="exact"/>
                              <w:jc w:val="center"/>
                              <w:rPr>
                                <w:rFonts w:ascii="ＭＳ 明朝" w:hAnsi="ＭＳ 明朝"/>
                                <w:spacing w:val="7"/>
                                <w:sz w:val="22"/>
                                <w:szCs w:val="22"/>
                              </w:rPr>
                            </w:pPr>
                            <w:r>
                              <w:rPr>
                                <w:rFonts w:ascii="ＭＳ 明朝" w:hAnsi="ＭＳ 明朝" w:hint="eastAsia"/>
                                <w:spacing w:val="7"/>
                                <w:sz w:val="22"/>
                                <w:szCs w:val="22"/>
                              </w:rPr>
                              <w:t>収入印紙</w:t>
                            </w:r>
                          </w:p>
                          <w:p w:rsidR="00BF7CDB" w:rsidRDefault="00BF7CDB" w:rsidP="00AA2877">
                            <w:pPr>
                              <w:pStyle w:val="a3"/>
                              <w:spacing w:line="289" w:lineRule="exact"/>
                              <w:jc w:val="center"/>
                              <w:rPr>
                                <w:rFonts w:ascii="ＭＳ 明朝" w:hAnsi="ＭＳ 明朝"/>
                                <w:spacing w:val="6"/>
                                <w:sz w:val="20"/>
                                <w:szCs w:val="20"/>
                              </w:rPr>
                            </w:pPr>
                            <w:r>
                              <w:rPr>
                                <w:rFonts w:eastAsia="Times New Roman" w:cs="Times New Roman"/>
                              </w:rPr>
                              <w:t>10,000</w:t>
                            </w:r>
                            <w:r>
                              <w:rPr>
                                <w:rFonts w:ascii="ＭＳ 明朝" w:hAnsi="ＭＳ 明朝" w:hint="eastAsia"/>
                                <w:spacing w:val="6"/>
                                <w:sz w:val="20"/>
                                <w:szCs w:val="20"/>
                              </w:rPr>
                              <w:t>円</w:t>
                            </w:r>
                          </w:p>
                          <w:p w:rsidR="00BF7CDB" w:rsidRPr="00AA2877" w:rsidRDefault="00BF7CDB" w:rsidP="00AA2877">
                            <w:pPr>
                              <w:pStyle w:val="a3"/>
                              <w:spacing w:line="289" w:lineRule="exact"/>
                              <w:jc w:val="center"/>
                              <w:rPr>
                                <w:rFonts w:ascii="ＭＳ 明朝" w:hAnsi="ＭＳ 明朝"/>
                                <w:spacing w:val="6"/>
                                <w:sz w:val="20"/>
                                <w:szCs w:val="20"/>
                              </w:rPr>
                            </w:pPr>
                            <w:r>
                              <w:rPr>
                                <w:rFonts w:ascii="ＭＳ 明朝" w:hAnsi="ＭＳ 明朝" w:hint="eastAsia"/>
                                <w:spacing w:val="5"/>
                                <w:sz w:val="16"/>
                                <w:szCs w:val="16"/>
                              </w:rPr>
                              <w:t>※消印しない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95pt;margin-top:7.9pt;width:69pt;height:7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" strokeweight=".25pt">
                <v:stroke dashstyle="1 1" endcap="round"/>
                <v:textbox>
                  <w:txbxContent>
                    <w:p w:rsidR="00BF7CDB" w:rsidRDefault="00BF7CDB" w:rsidP="00AA2877">
                      <w:pPr>
                        <w:pStyle w:val="a3"/>
                        <w:spacing w:line="289" w:lineRule="exact"/>
                        <w:jc w:val="center"/>
                        <w:rPr>
                          <w:rFonts w:ascii="ＭＳ 明朝" w:hAnsi="ＭＳ 明朝"/>
                          <w:spacing w:val="7"/>
                          <w:sz w:val="22"/>
                          <w:szCs w:val="22"/>
                        </w:rPr>
                      </w:pPr>
                      <w:r>
                        <w:rPr>
                          <w:rFonts w:ascii="ＭＳ 明朝" w:hAnsi="ＭＳ 明朝" w:hint="eastAsia"/>
                          <w:spacing w:val="7"/>
                          <w:sz w:val="22"/>
                          <w:szCs w:val="22"/>
                        </w:rPr>
                        <w:t>収入印紙</w:t>
                      </w:r>
                    </w:p>
                    <w:p w:rsidR="00BF7CDB" w:rsidRDefault="00BF7CDB" w:rsidP="00AA2877">
                      <w:pPr>
                        <w:pStyle w:val="a3"/>
                        <w:spacing w:line="289" w:lineRule="exact"/>
                        <w:jc w:val="center"/>
                        <w:rPr>
                          <w:rFonts w:ascii="ＭＳ 明朝" w:hAnsi="ＭＳ 明朝"/>
                          <w:spacing w:val="6"/>
                          <w:sz w:val="20"/>
                          <w:szCs w:val="20"/>
                        </w:rPr>
                      </w:pPr>
                      <w:r>
                        <w:rPr>
                          <w:rFonts w:eastAsia="Times New Roman" w:cs="Times New Roman"/>
                        </w:rPr>
                        <w:t>10,000</w:t>
                      </w:r>
                      <w:r>
                        <w:rPr>
                          <w:rFonts w:ascii="ＭＳ 明朝" w:hAnsi="ＭＳ 明朝" w:hint="eastAsia"/>
                          <w:spacing w:val="6"/>
                          <w:sz w:val="20"/>
                          <w:szCs w:val="20"/>
                        </w:rPr>
                        <w:t>円</w:t>
                      </w:r>
                    </w:p>
                    <w:p w:rsidR="00BF7CDB" w:rsidRPr="00AA2877" w:rsidRDefault="00BF7CDB" w:rsidP="00AA2877">
                      <w:pPr>
                        <w:pStyle w:val="a3"/>
                        <w:spacing w:line="289" w:lineRule="exact"/>
                        <w:jc w:val="center"/>
                        <w:rPr>
                          <w:rFonts w:ascii="ＭＳ 明朝" w:hAnsi="ＭＳ 明朝"/>
                          <w:spacing w:val="6"/>
                          <w:sz w:val="20"/>
                          <w:szCs w:val="20"/>
                        </w:rPr>
                      </w:pPr>
                      <w:r>
                        <w:rPr>
                          <w:rFonts w:ascii="ＭＳ 明朝" w:hAnsi="ＭＳ 明朝" w:hint="eastAsia"/>
                          <w:spacing w:val="5"/>
                          <w:sz w:val="16"/>
                          <w:szCs w:val="16"/>
                        </w:rPr>
                        <w:t>※消印しない</w:t>
                      </w:r>
                    </w:p>
                  </w:txbxContent>
                </v:textbox>
                <w10:wrap type="square"/>
              </v:shape>
            </w:pict>
          </mc:Fallback>
        </mc:AlternateContent>
      </w:r>
      <w:r w:rsidR="000625A7" w:rsidRPr="006D2063">
        <w:rPr>
          <w:rFonts w:hint="eastAsia"/>
          <w:b/>
          <w:spacing w:val="143"/>
          <w:kern w:val="0"/>
          <w:sz w:val="48"/>
          <w:fitText w:val="4320" w:id="1152039424"/>
        </w:rPr>
        <w:t>給与所得者</w:t>
      </w:r>
      <w:r w:rsidR="000625A7" w:rsidRPr="006D2063">
        <w:rPr>
          <w:rFonts w:hint="eastAsia"/>
          <w:b/>
          <w:kern w:val="0"/>
          <w:sz w:val="48"/>
          <w:fitText w:val="4320" w:id="1152039424"/>
        </w:rPr>
        <w:t>等</w:t>
      </w:r>
    </w:p>
    <w:p w:rsidR="00AA2877" w:rsidRPr="00834442" w:rsidRDefault="00AA2877" w:rsidP="00834442">
      <w:pPr>
        <w:ind w:firstLineChars="250" w:firstLine="1205"/>
        <w:rPr>
          <w:b/>
          <w:sz w:val="48"/>
        </w:rPr>
      </w:pPr>
      <w:r w:rsidRPr="00834442">
        <w:rPr>
          <w:rFonts w:hint="eastAsia"/>
          <w:b/>
          <w:sz w:val="48"/>
        </w:rPr>
        <w:t>再生手続</w:t>
      </w:r>
      <w:r w:rsidRPr="00834442">
        <w:rPr>
          <w:b/>
          <w:sz w:val="48"/>
        </w:rPr>
        <w:t>開始申立書</w:t>
      </w:r>
    </w:p>
    <w:p w:rsidR="00A17D6D" w:rsidRDefault="00A17D6D">
      <w:pPr>
        <w:pStyle w:val="a3"/>
        <w:rPr>
          <w:rFonts w:ascii="ＭＳ 明朝" w:hAnsi="ＭＳ 明朝"/>
        </w:rPr>
      </w:pPr>
    </w:p>
    <w:p w:rsidR="00B02924" w:rsidRDefault="00B02924">
      <w:pPr>
        <w:pStyle w:val="a3"/>
        <w:rPr>
          <w:spacing w:val="0"/>
        </w:rPr>
      </w:pPr>
      <w:r>
        <w:rPr>
          <w:rFonts w:ascii="ＭＳ 明朝" w:hAnsi="ＭＳ 明朝" w:hint="eastAsia"/>
        </w:rPr>
        <w:t>千葉地方裁判所　　　　　　　　　御中</w:t>
      </w:r>
    </w:p>
    <w:p w:rsidR="00AA2877" w:rsidRPr="00954F49" w:rsidRDefault="00BF7CDB" w:rsidP="004E6A7B">
      <w:pPr>
        <w:pStyle w:val="a3"/>
        <w:jc w:val="right"/>
        <w:rPr>
          <w:spacing w:val="0"/>
        </w:rPr>
      </w:pPr>
      <w:r>
        <w:rPr>
          <w:rFonts w:ascii="ＭＳ 明朝" w:hAnsi="ＭＳ 明朝" w:hint="eastAsia"/>
        </w:rPr>
        <w:t>令和</w:t>
      </w:r>
      <w:r w:rsidR="00B02924">
        <w:rPr>
          <w:rFonts w:ascii="ＭＳ 明朝" w:hAns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118"/>
      </w:tblGrid>
      <w:tr w:rsidR="00954F49" w:rsidTr="00A22016">
        <w:tc>
          <w:tcPr>
            <w:tcW w:w="1951" w:type="dxa"/>
            <w:tcBorders>
              <w:top w:val="single" w:sz="12" w:space="0" w:color="auto"/>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現</w:t>
            </w:r>
            <w:r w:rsidR="00954F49">
              <w:rPr>
                <w:rFonts w:hint="eastAsia"/>
                <w:spacing w:val="0"/>
              </w:rPr>
              <w:t xml:space="preserve">　</w:t>
            </w:r>
            <w:r w:rsidRPr="00AA2877">
              <w:rPr>
                <w:rFonts w:hint="eastAsia"/>
                <w:spacing w:val="0"/>
              </w:rPr>
              <w:t>住</w:t>
            </w:r>
            <w:r w:rsidR="00954F49">
              <w:rPr>
                <w:rFonts w:hint="eastAsia"/>
                <w:spacing w:val="0"/>
              </w:rPr>
              <w:t xml:space="preserve">　</w:t>
            </w:r>
            <w:r w:rsidRPr="00AA2877">
              <w:rPr>
                <w:rFonts w:hint="eastAsia"/>
                <w:spacing w:val="0"/>
              </w:rPr>
              <w:t>所</w:t>
            </w:r>
          </w:p>
        </w:tc>
        <w:tc>
          <w:tcPr>
            <w:tcW w:w="7229" w:type="dxa"/>
            <w:tcBorders>
              <w:top w:val="single" w:sz="12" w:space="0" w:color="auto"/>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w:t>
            </w:r>
            <w:r w:rsidRPr="00AA2877">
              <w:rPr>
                <w:spacing w:val="0"/>
              </w:rPr>
              <w:t xml:space="preserve">　　　</w:t>
            </w:r>
            <w:r w:rsidRPr="00AA2877">
              <w:rPr>
                <w:rFonts w:hint="eastAsia"/>
                <w:spacing w:val="0"/>
              </w:rPr>
              <w:t>－</w:t>
            </w:r>
            <w:r w:rsidRPr="00AA2877">
              <w:rPr>
                <w:spacing w:val="0"/>
              </w:rPr>
              <w:t xml:space="preserve">　　　　</w:t>
            </w:r>
          </w:p>
          <w:p w:rsidR="00AA2877" w:rsidRPr="00AA2877" w:rsidRDefault="00AA2877" w:rsidP="00A22016">
            <w:pPr>
              <w:pStyle w:val="a3"/>
              <w:rPr>
                <w:spacing w:val="0"/>
              </w:rPr>
            </w:pP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連絡先電話番号</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 xml:space="preserve">　</w:t>
            </w:r>
            <w:r w:rsidRPr="00AA2877">
              <w:rPr>
                <w:spacing w:val="0"/>
              </w:rPr>
              <w:t xml:space="preserve">　　　－　　　　－　　　　</w:t>
            </w:r>
            <w:r w:rsidRPr="00AA2877">
              <w:rPr>
                <w:rFonts w:hint="eastAsia"/>
                <w:spacing w:val="4"/>
              </w:rPr>
              <w:t>□自宅　□勤務先　□（　　）</w:t>
            </w: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ＦＡＸ番号</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 xml:space="preserve">　</w:t>
            </w:r>
            <w:r w:rsidRPr="00AA2877">
              <w:rPr>
                <w:spacing w:val="0"/>
              </w:rPr>
              <w:t xml:space="preserve">　　　－　　　　－　　　　</w:t>
            </w:r>
          </w:p>
        </w:tc>
      </w:tr>
      <w:tr w:rsidR="00954F49" w:rsidTr="00A22016">
        <w:trPr>
          <w:trHeight w:val="588"/>
        </w:trPr>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住民票上の住所</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p>
        </w:tc>
      </w:tr>
      <w:tr w:rsidR="00954F49" w:rsidTr="00A22016">
        <w:tc>
          <w:tcPr>
            <w:tcW w:w="1951" w:type="dxa"/>
            <w:vMerge w:val="restart"/>
            <w:tcBorders>
              <w:left w:val="single" w:sz="12" w:space="0" w:color="auto"/>
            </w:tcBorders>
            <w:shd w:val="clear" w:color="auto" w:fill="auto"/>
            <w:vAlign w:val="center"/>
          </w:tcPr>
          <w:p w:rsidR="00954F49" w:rsidRPr="00AA2877" w:rsidRDefault="00954F49" w:rsidP="00954F49">
            <w:pPr>
              <w:pStyle w:val="a3"/>
              <w:jc w:val="center"/>
              <w:rPr>
                <w:spacing w:val="0"/>
              </w:rPr>
            </w:pPr>
            <w:r w:rsidRPr="00AA2877">
              <w:rPr>
                <w:rFonts w:hint="eastAsia"/>
                <w:spacing w:val="0"/>
              </w:rPr>
              <w:t>ふりがな</w:t>
            </w:r>
          </w:p>
          <w:p w:rsidR="00954F49" w:rsidRPr="00AA2877" w:rsidRDefault="00954F49" w:rsidP="00954F49">
            <w:pPr>
              <w:pStyle w:val="a3"/>
              <w:jc w:val="center"/>
              <w:rPr>
                <w:spacing w:val="0"/>
              </w:rPr>
            </w:pPr>
            <w:r w:rsidRPr="00AA2877">
              <w:rPr>
                <w:rFonts w:hint="eastAsia"/>
                <w:spacing w:val="0"/>
              </w:rPr>
              <w:t>氏</w:t>
            </w:r>
            <w:r>
              <w:rPr>
                <w:rFonts w:hint="eastAsia"/>
                <w:spacing w:val="0"/>
              </w:rPr>
              <w:t xml:space="preserve">　</w:t>
            </w:r>
            <w:r>
              <w:rPr>
                <w:spacing w:val="0"/>
              </w:rPr>
              <w:t xml:space="preserve">　</w:t>
            </w:r>
            <w:r w:rsidRPr="00AA2877">
              <w:rPr>
                <w:rFonts w:hint="eastAsia"/>
                <w:spacing w:val="0"/>
              </w:rPr>
              <w:t>名</w:t>
            </w:r>
          </w:p>
        </w:tc>
        <w:tc>
          <w:tcPr>
            <w:tcW w:w="7229" w:type="dxa"/>
            <w:tcBorders>
              <w:right w:val="single" w:sz="12" w:space="0" w:color="auto"/>
            </w:tcBorders>
            <w:shd w:val="clear" w:color="auto" w:fill="auto"/>
            <w:vAlign w:val="center"/>
          </w:tcPr>
          <w:p w:rsidR="00954F49" w:rsidRPr="00AA2877" w:rsidRDefault="00954F49" w:rsidP="00834442">
            <w:pPr>
              <w:pStyle w:val="a3"/>
              <w:jc w:val="center"/>
              <w:rPr>
                <w:spacing w:val="0"/>
              </w:rPr>
            </w:pPr>
          </w:p>
        </w:tc>
      </w:tr>
      <w:tr w:rsidR="00954F49" w:rsidTr="00A22016">
        <w:trPr>
          <w:trHeight w:val="647"/>
        </w:trPr>
        <w:tc>
          <w:tcPr>
            <w:tcW w:w="1951" w:type="dxa"/>
            <w:vMerge/>
            <w:tcBorders>
              <w:left w:val="single" w:sz="12" w:space="0" w:color="auto"/>
            </w:tcBorders>
            <w:shd w:val="clear" w:color="auto" w:fill="auto"/>
            <w:vAlign w:val="center"/>
          </w:tcPr>
          <w:p w:rsidR="00954F49" w:rsidRPr="00AA2877" w:rsidRDefault="00954F49" w:rsidP="00954F49">
            <w:pPr>
              <w:pStyle w:val="a3"/>
              <w:jc w:val="center"/>
              <w:rPr>
                <w:spacing w:val="0"/>
              </w:rPr>
            </w:pPr>
          </w:p>
        </w:tc>
        <w:tc>
          <w:tcPr>
            <w:tcW w:w="7229" w:type="dxa"/>
            <w:tcBorders>
              <w:right w:val="single" w:sz="12" w:space="0" w:color="auto"/>
            </w:tcBorders>
            <w:shd w:val="clear" w:color="auto" w:fill="auto"/>
            <w:vAlign w:val="center"/>
          </w:tcPr>
          <w:p w:rsidR="00954F49" w:rsidRPr="00AA2877" w:rsidRDefault="00954F49" w:rsidP="00834442">
            <w:pPr>
              <w:pStyle w:val="a3"/>
              <w:jc w:val="center"/>
              <w:rPr>
                <w:spacing w:val="0"/>
              </w:rPr>
            </w:pP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生年月日</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3"/>
              </w:rPr>
              <w:t xml:space="preserve">　昭・平</w:t>
            </w:r>
            <w:r w:rsidR="00BF7CDB">
              <w:rPr>
                <w:rFonts w:hint="eastAsia"/>
                <w:spacing w:val="3"/>
              </w:rPr>
              <w:t>・令</w:t>
            </w:r>
            <w:r w:rsidRPr="00AA2877">
              <w:rPr>
                <w:rFonts w:hint="eastAsia"/>
                <w:spacing w:val="3"/>
              </w:rPr>
              <w:t xml:space="preserve">　　　年　　　月　　　日生　（満　　　歳）</w:t>
            </w:r>
          </w:p>
        </w:tc>
      </w:tr>
      <w:tr w:rsidR="00AA2877" w:rsidTr="00954F49">
        <w:tc>
          <w:tcPr>
            <w:tcW w:w="9180" w:type="dxa"/>
            <w:gridSpan w:val="2"/>
            <w:tcBorders>
              <w:left w:val="single" w:sz="12" w:space="0" w:color="auto"/>
              <w:right w:val="single" w:sz="12" w:space="0" w:color="auto"/>
            </w:tcBorders>
            <w:shd w:val="clear" w:color="auto" w:fill="auto"/>
          </w:tcPr>
          <w:p w:rsidR="00AA2877" w:rsidRPr="00954F49" w:rsidRDefault="00AA2877" w:rsidP="00AA2877">
            <w:pPr>
              <w:pStyle w:val="a3"/>
              <w:rPr>
                <w:b/>
                <w:spacing w:val="0"/>
              </w:rPr>
            </w:pPr>
            <w:r w:rsidRPr="00954F49">
              <w:rPr>
                <w:rFonts w:hint="eastAsia"/>
                <w:b/>
                <w:spacing w:val="0"/>
              </w:rPr>
              <w:t>送達場所の届出</w:t>
            </w:r>
            <w:r w:rsidRPr="00954F49">
              <w:rPr>
                <w:rFonts w:ascii="ＭＳ 明朝" w:hAnsi="ＭＳ 明朝" w:hint="eastAsia"/>
                <w:b/>
                <w:bCs/>
                <w:spacing w:val="4"/>
                <w:sz w:val="20"/>
                <w:szCs w:val="20"/>
              </w:rPr>
              <w:t>（現住所と異なる場所で，裁判所からの書類の受け取りを希望する場所）</w:t>
            </w:r>
          </w:p>
        </w:tc>
      </w:tr>
      <w:tr w:rsidR="00954F49" w:rsidTr="00954F49">
        <w:tc>
          <w:tcPr>
            <w:tcW w:w="9180" w:type="dxa"/>
            <w:gridSpan w:val="2"/>
            <w:tcBorders>
              <w:left w:val="single" w:sz="12" w:space="0" w:color="auto"/>
              <w:bottom w:val="single" w:sz="12" w:space="0" w:color="auto"/>
              <w:right w:val="single" w:sz="12" w:space="0" w:color="auto"/>
            </w:tcBorders>
            <w:shd w:val="clear" w:color="auto" w:fill="auto"/>
          </w:tcPr>
          <w:p w:rsidR="00954F49" w:rsidRPr="00AA2877" w:rsidRDefault="00954F49" w:rsidP="00954F49">
            <w:pPr>
              <w:pStyle w:val="a3"/>
              <w:rPr>
                <w:spacing w:val="0"/>
              </w:rPr>
            </w:pPr>
            <w:r w:rsidRPr="00AA2877">
              <w:rPr>
                <w:rFonts w:hint="eastAsia"/>
                <w:spacing w:val="0"/>
              </w:rPr>
              <w:t>〒</w:t>
            </w:r>
            <w:r w:rsidRPr="00AA2877">
              <w:rPr>
                <w:spacing w:val="0"/>
              </w:rPr>
              <w:t xml:space="preserve">　　　</w:t>
            </w:r>
            <w:r w:rsidRPr="00AA2877">
              <w:rPr>
                <w:rFonts w:hint="eastAsia"/>
                <w:spacing w:val="0"/>
              </w:rPr>
              <w:t>－</w:t>
            </w:r>
            <w:r w:rsidRPr="00AA2877">
              <w:rPr>
                <w:spacing w:val="0"/>
              </w:rPr>
              <w:t xml:space="preserve">　　　　</w:t>
            </w:r>
          </w:p>
          <w:p w:rsidR="00954F49" w:rsidRPr="00AA2877" w:rsidRDefault="00954F49" w:rsidP="00AA2877">
            <w:pPr>
              <w:pStyle w:val="a3"/>
              <w:rPr>
                <w:spacing w:val="0"/>
              </w:rPr>
            </w:pPr>
          </w:p>
        </w:tc>
      </w:tr>
    </w:tbl>
    <w:p w:rsidR="00AA2877" w:rsidRDefault="00AA2877" w:rsidP="00AA2877">
      <w:pPr>
        <w:pStyle w:val="a3"/>
        <w:rPr>
          <w:spacing w:val="0"/>
        </w:rPr>
      </w:pPr>
    </w:p>
    <w:p w:rsidR="00954F49" w:rsidRPr="00A22016" w:rsidRDefault="00954F49" w:rsidP="00954F49">
      <w:pPr>
        <w:pStyle w:val="a3"/>
        <w:jc w:val="center"/>
        <w:rPr>
          <w:rFonts w:ascii="ＭＳ ゴシック" w:eastAsia="ＭＳ ゴシック" w:hAnsi="ＭＳ ゴシック"/>
          <w:b/>
          <w:spacing w:val="0"/>
          <w:sz w:val="36"/>
          <w:szCs w:val="40"/>
        </w:rPr>
      </w:pPr>
      <w:r w:rsidRPr="00A22016">
        <w:rPr>
          <w:rFonts w:ascii="ＭＳ ゴシック" w:eastAsia="ＭＳ ゴシック" w:hAnsi="ＭＳ ゴシック" w:hint="eastAsia"/>
          <w:b/>
          <w:spacing w:val="0"/>
          <w:sz w:val="36"/>
          <w:szCs w:val="40"/>
        </w:rPr>
        <w:t>申立人代理人</w:t>
      </w:r>
      <w:r w:rsidR="00A22016" w:rsidRPr="00A22016">
        <w:rPr>
          <w:rFonts w:ascii="ＭＳ ゴシック" w:eastAsia="ＭＳ ゴシック" w:hAnsi="ＭＳ ゴシック"/>
          <w:b/>
          <w:spacing w:val="0"/>
          <w:sz w:val="36"/>
          <w:szCs w:val="40"/>
        </w:rPr>
        <w:t>（</w:t>
      </w:r>
      <w:r w:rsidR="00A22016" w:rsidRPr="00A22016">
        <w:rPr>
          <w:rFonts w:ascii="ＭＳ ゴシック" w:eastAsia="ＭＳ ゴシック" w:hAnsi="ＭＳ ゴシック" w:hint="eastAsia"/>
          <w:b/>
          <w:spacing w:val="0"/>
          <w:sz w:val="36"/>
          <w:szCs w:val="40"/>
        </w:rPr>
        <w:t>又は</w:t>
      </w:r>
      <w:r w:rsidRPr="00A22016">
        <w:rPr>
          <w:rFonts w:ascii="ＭＳ ゴシック" w:eastAsia="ＭＳ ゴシック" w:hAnsi="ＭＳ ゴシック"/>
          <w:b/>
          <w:spacing w:val="0"/>
          <w:sz w:val="36"/>
          <w:szCs w:val="40"/>
        </w:rPr>
        <w:t>書類作成者）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044"/>
        <w:gridCol w:w="1381"/>
        <w:gridCol w:w="3130"/>
      </w:tblGrid>
      <w:tr w:rsidR="004E6A7B" w:rsidTr="00A22016">
        <w:trPr>
          <w:trHeight w:val="868"/>
        </w:trPr>
        <w:tc>
          <w:tcPr>
            <w:tcW w:w="1526" w:type="dxa"/>
            <w:tcBorders>
              <w:top w:val="single" w:sz="12" w:space="0" w:color="auto"/>
              <w:left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 xml:space="preserve">氏　</w:t>
            </w:r>
            <w:r w:rsidRPr="004E6A7B">
              <w:rPr>
                <w:spacing w:val="0"/>
              </w:rPr>
              <w:t xml:space="preserve">　</w:t>
            </w:r>
            <w:r w:rsidRPr="004E6A7B">
              <w:rPr>
                <w:rFonts w:hint="eastAsia"/>
                <w:spacing w:val="0"/>
              </w:rPr>
              <w:t>名</w:t>
            </w:r>
          </w:p>
        </w:tc>
        <w:tc>
          <w:tcPr>
            <w:tcW w:w="7743" w:type="dxa"/>
            <w:gridSpan w:val="3"/>
            <w:tcBorders>
              <w:top w:val="single" w:sz="12" w:space="0" w:color="auto"/>
              <w:left w:val="single" w:sz="4" w:space="0" w:color="auto"/>
              <w:right w:val="single" w:sz="12" w:space="0" w:color="auto"/>
            </w:tcBorders>
            <w:shd w:val="clear" w:color="auto" w:fill="auto"/>
            <w:vAlign w:val="center"/>
          </w:tcPr>
          <w:p w:rsidR="00954F49" w:rsidRPr="004E6A7B" w:rsidRDefault="00A22016" w:rsidP="00A22016">
            <w:pPr>
              <w:pStyle w:val="a3"/>
              <w:rPr>
                <w:spacing w:val="0"/>
              </w:rPr>
            </w:pPr>
            <w:r>
              <w:rPr>
                <w:rFonts w:hint="eastAsia"/>
                <w:spacing w:val="0"/>
              </w:rPr>
              <w:t xml:space="preserve">　　　　　　　　　　　　　　　　　　　　　　　　　</w:t>
            </w:r>
            <w:r w:rsidR="00954F49" w:rsidRPr="004E6A7B">
              <w:rPr>
                <w:spacing w:val="0"/>
              </w:rPr>
              <w:t>印</w:t>
            </w:r>
          </w:p>
        </w:tc>
      </w:tr>
      <w:tr w:rsidR="004E6A7B" w:rsidTr="00A22016">
        <w:trPr>
          <w:trHeight w:val="689"/>
        </w:trPr>
        <w:tc>
          <w:tcPr>
            <w:tcW w:w="1526" w:type="dxa"/>
            <w:tcBorders>
              <w:left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事務所</w:t>
            </w:r>
            <w:r w:rsidRPr="004E6A7B">
              <w:rPr>
                <w:spacing w:val="0"/>
              </w:rPr>
              <w:t>住所</w:t>
            </w:r>
          </w:p>
        </w:tc>
        <w:tc>
          <w:tcPr>
            <w:tcW w:w="7743" w:type="dxa"/>
            <w:gridSpan w:val="3"/>
            <w:tcBorders>
              <w:left w:val="single" w:sz="4" w:space="0" w:color="auto"/>
              <w:right w:val="single" w:sz="12" w:space="0" w:color="auto"/>
            </w:tcBorders>
            <w:shd w:val="clear" w:color="auto" w:fill="auto"/>
            <w:vAlign w:val="center"/>
          </w:tcPr>
          <w:p w:rsidR="00954F49" w:rsidRDefault="00834442" w:rsidP="00A22016">
            <w:pPr>
              <w:pStyle w:val="a3"/>
              <w:rPr>
                <w:spacing w:val="0"/>
              </w:rPr>
            </w:pPr>
            <w:r>
              <w:rPr>
                <w:rFonts w:hint="eastAsia"/>
                <w:spacing w:val="0"/>
              </w:rPr>
              <w:t>〒</w:t>
            </w:r>
            <w:r>
              <w:rPr>
                <w:spacing w:val="0"/>
              </w:rPr>
              <w:t xml:space="preserve">　　　－　　　　</w:t>
            </w:r>
          </w:p>
          <w:p w:rsidR="00834442" w:rsidRDefault="00834442" w:rsidP="00A22016">
            <w:pPr>
              <w:pStyle w:val="a3"/>
              <w:rPr>
                <w:spacing w:val="0"/>
              </w:rPr>
            </w:pPr>
          </w:p>
          <w:p w:rsidR="00834442" w:rsidRPr="004E6A7B" w:rsidRDefault="00834442" w:rsidP="00A22016">
            <w:pPr>
              <w:pStyle w:val="a3"/>
              <w:rPr>
                <w:spacing w:val="0"/>
              </w:rPr>
            </w:pPr>
          </w:p>
        </w:tc>
      </w:tr>
      <w:tr w:rsidR="004E6A7B" w:rsidTr="00A22016">
        <w:trPr>
          <w:trHeight w:val="557"/>
        </w:trPr>
        <w:tc>
          <w:tcPr>
            <w:tcW w:w="1526" w:type="dxa"/>
            <w:tcBorders>
              <w:left w:val="single" w:sz="12" w:space="0" w:color="auto"/>
              <w:bottom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電話番号</w:t>
            </w:r>
          </w:p>
        </w:tc>
        <w:tc>
          <w:tcPr>
            <w:tcW w:w="3118" w:type="dxa"/>
            <w:tcBorders>
              <w:left w:val="single" w:sz="4" w:space="0" w:color="auto"/>
              <w:bottom w:val="single" w:sz="12" w:space="0" w:color="auto"/>
            </w:tcBorders>
            <w:shd w:val="clear" w:color="auto" w:fill="auto"/>
            <w:vAlign w:val="center"/>
          </w:tcPr>
          <w:p w:rsidR="00954F49" w:rsidRPr="004E6A7B" w:rsidRDefault="00954F49" w:rsidP="00BB15E5">
            <w:pPr>
              <w:pStyle w:val="a3"/>
              <w:ind w:firstLineChars="300" w:firstLine="720"/>
              <w:rPr>
                <w:spacing w:val="0"/>
              </w:rPr>
            </w:pPr>
            <w:r w:rsidRPr="004E6A7B">
              <w:rPr>
                <w:spacing w:val="0"/>
              </w:rPr>
              <w:t>－　　　－</w:t>
            </w:r>
          </w:p>
        </w:tc>
        <w:tc>
          <w:tcPr>
            <w:tcW w:w="1418" w:type="dxa"/>
            <w:tcBorders>
              <w:bottom w:val="single" w:sz="12" w:space="0" w:color="auto"/>
              <w:right w:val="single" w:sz="4" w:space="0" w:color="auto"/>
            </w:tcBorders>
            <w:shd w:val="clear" w:color="auto" w:fill="auto"/>
            <w:vAlign w:val="center"/>
          </w:tcPr>
          <w:p w:rsidR="00954F49" w:rsidRPr="004E6A7B" w:rsidRDefault="00954F49" w:rsidP="00A22016">
            <w:pPr>
              <w:pStyle w:val="a3"/>
              <w:rPr>
                <w:spacing w:val="0"/>
              </w:rPr>
            </w:pPr>
            <w:r w:rsidRPr="004E6A7B">
              <w:rPr>
                <w:rFonts w:hint="eastAsia"/>
                <w:spacing w:val="0"/>
              </w:rPr>
              <w:t>ＦＡＸ</w:t>
            </w:r>
            <w:r w:rsidRPr="004E6A7B">
              <w:rPr>
                <w:spacing w:val="0"/>
              </w:rPr>
              <w:t>番号</w:t>
            </w:r>
          </w:p>
        </w:tc>
        <w:tc>
          <w:tcPr>
            <w:tcW w:w="3207" w:type="dxa"/>
            <w:tcBorders>
              <w:left w:val="single" w:sz="4" w:space="0" w:color="auto"/>
              <w:bottom w:val="single" w:sz="12" w:space="0" w:color="auto"/>
              <w:right w:val="single" w:sz="12" w:space="0" w:color="auto"/>
            </w:tcBorders>
            <w:shd w:val="clear" w:color="auto" w:fill="auto"/>
            <w:vAlign w:val="center"/>
          </w:tcPr>
          <w:p w:rsidR="00954F49" w:rsidRPr="004E6A7B" w:rsidRDefault="00954F49" w:rsidP="00BB15E5">
            <w:pPr>
              <w:pStyle w:val="a3"/>
              <w:ind w:firstLineChars="300" w:firstLine="720"/>
              <w:rPr>
                <w:spacing w:val="0"/>
              </w:rPr>
            </w:pPr>
            <w:r w:rsidRPr="004E6A7B">
              <w:rPr>
                <w:spacing w:val="0"/>
              </w:rPr>
              <w:t>－　　　－</w:t>
            </w:r>
          </w:p>
        </w:tc>
      </w:tr>
    </w:tbl>
    <w:p w:rsidR="00954F49" w:rsidRDefault="00954F49" w:rsidP="00AA2877">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646"/>
        <w:gridCol w:w="1008"/>
        <w:gridCol w:w="693"/>
        <w:gridCol w:w="441"/>
        <w:gridCol w:w="882"/>
        <w:gridCol w:w="378"/>
        <w:gridCol w:w="3024"/>
      </w:tblGrid>
      <w:tr w:rsidR="00B02924" w:rsidTr="004E6A7B">
        <w:trPr>
          <w:cantSplit/>
          <w:trHeight w:hRule="exact" w:val="380"/>
        </w:trPr>
        <w:tc>
          <w:tcPr>
            <w:tcW w:w="6048" w:type="dxa"/>
            <w:gridSpan w:val="6"/>
            <w:vMerge w:val="restart"/>
            <w:tcBorders>
              <w:top w:val="nil"/>
              <w:left w:val="nil"/>
              <w:bottom w:val="nil"/>
              <w:right w:val="nil"/>
            </w:tcBorders>
          </w:tcPr>
          <w:p w:rsidR="00B02924" w:rsidRDefault="006F05EF">
            <w:pPr>
              <w:pStyle w:val="a3"/>
              <w:rPr>
                <w:spacing w:val="0"/>
              </w:rPr>
            </w:pPr>
            <w:r>
              <w:rPr>
                <w:rFonts w:hint="eastAsia"/>
                <w:spacing w:val="0"/>
              </w:rPr>
              <w:t>□　電子納付希望（利用者登録コード：　　　　　　）</w:t>
            </w:r>
          </w:p>
        </w:tc>
        <w:tc>
          <w:tcPr>
            <w:tcW w:w="3024" w:type="dxa"/>
            <w:tcBorders>
              <w:top w:val="single" w:sz="12" w:space="0" w:color="000000"/>
              <w:left w:val="single" w:sz="12" w:space="0" w:color="000000"/>
              <w:bottom w:val="single" w:sz="4" w:space="0" w:color="000000"/>
              <w:right w:val="single" w:sz="12" w:space="0" w:color="000000"/>
            </w:tcBorders>
          </w:tcPr>
          <w:p w:rsidR="00B02924" w:rsidRDefault="00B02924">
            <w:pPr>
              <w:pStyle w:val="a3"/>
              <w:jc w:val="center"/>
              <w:rPr>
                <w:spacing w:val="0"/>
              </w:rPr>
            </w:pPr>
            <w:r>
              <w:rPr>
                <w:rFonts w:cs="Times New Roman"/>
                <w:spacing w:val="2"/>
              </w:rPr>
              <w:t xml:space="preserve"> </w:t>
            </w:r>
            <w:r>
              <w:rPr>
                <w:rFonts w:ascii="ＭＳ 明朝" w:hAnsi="ＭＳ 明朝" w:hint="eastAsia"/>
                <w:spacing w:val="5"/>
              </w:rPr>
              <w:t>受　付　印</w:t>
            </w:r>
          </w:p>
        </w:tc>
      </w:tr>
      <w:tr w:rsidR="00B02924" w:rsidTr="00A17D6D">
        <w:trPr>
          <w:cantSplit/>
          <w:trHeight w:hRule="exact" w:val="461"/>
        </w:trPr>
        <w:tc>
          <w:tcPr>
            <w:tcW w:w="6048" w:type="dxa"/>
            <w:gridSpan w:val="6"/>
            <w:vMerge/>
            <w:tcBorders>
              <w:top w:val="nil"/>
              <w:left w:val="nil"/>
              <w:bottom w:val="nil"/>
              <w:right w:val="nil"/>
            </w:tcBorders>
          </w:tcPr>
          <w:p w:rsidR="00B02924" w:rsidRDefault="00B02924">
            <w:pPr>
              <w:pStyle w:val="a3"/>
              <w:wordWrap/>
              <w:spacing w:line="240" w:lineRule="auto"/>
              <w:rPr>
                <w:spacing w:val="0"/>
              </w:rPr>
            </w:pPr>
          </w:p>
        </w:tc>
        <w:tc>
          <w:tcPr>
            <w:tcW w:w="3024" w:type="dxa"/>
            <w:vMerge w:val="restart"/>
            <w:tcBorders>
              <w:top w:val="single" w:sz="4" w:space="0" w:color="000000"/>
              <w:left w:val="single" w:sz="12" w:space="0" w:color="000000"/>
              <w:bottom w:val="nil"/>
              <w:right w:val="single" w:sz="12" w:space="0" w:color="000000"/>
            </w:tcBorders>
          </w:tcPr>
          <w:p w:rsidR="00B02924" w:rsidRDefault="00B02924">
            <w:pPr>
              <w:pStyle w:val="a3"/>
              <w:rPr>
                <w:spacing w:val="0"/>
              </w:rPr>
            </w:pPr>
          </w:p>
        </w:tc>
      </w:tr>
      <w:tr w:rsidR="00B02924">
        <w:trPr>
          <w:cantSplit/>
          <w:trHeight w:hRule="exact" w:val="382"/>
        </w:trPr>
        <w:tc>
          <w:tcPr>
            <w:tcW w:w="2646" w:type="dxa"/>
            <w:vMerge w:val="restart"/>
            <w:tcBorders>
              <w:top w:val="nil"/>
              <w:left w:val="nil"/>
              <w:bottom w:val="nil"/>
              <w:right w:val="nil"/>
            </w:tcBorders>
          </w:tcPr>
          <w:p w:rsidR="00B02924" w:rsidRDefault="00B02924">
            <w:pPr>
              <w:pStyle w:val="a3"/>
              <w:rPr>
                <w:spacing w:val="0"/>
              </w:rPr>
            </w:pPr>
          </w:p>
        </w:tc>
        <w:tc>
          <w:tcPr>
            <w:tcW w:w="1008" w:type="dxa"/>
            <w:tcBorders>
              <w:top w:val="single" w:sz="12" w:space="0" w:color="000000"/>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印　紙</w:t>
            </w:r>
          </w:p>
        </w:tc>
        <w:tc>
          <w:tcPr>
            <w:tcW w:w="2016" w:type="dxa"/>
            <w:gridSpan w:val="3"/>
            <w:tcBorders>
              <w:top w:val="single" w:sz="12" w:space="0" w:color="000000"/>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１００００円</w:t>
            </w:r>
          </w:p>
        </w:tc>
        <w:tc>
          <w:tcPr>
            <w:tcW w:w="378" w:type="dxa"/>
            <w:vMerge w:val="restart"/>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trPr>
          <w:cantSplit/>
          <w:trHeight w:hRule="exact" w:val="382"/>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008" w:type="dxa"/>
            <w:tcBorders>
              <w:top w:val="nil"/>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郵　券</w:t>
            </w:r>
          </w:p>
        </w:tc>
        <w:tc>
          <w:tcPr>
            <w:tcW w:w="2016" w:type="dxa"/>
            <w:gridSpan w:val="3"/>
            <w:tcBorders>
              <w:top w:val="nil"/>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円</w:t>
            </w:r>
          </w:p>
        </w:tc>
        <w:tc>
          <w:tcPr>
            <w:tcW w:w="378" w:type="dxa"/>
            <w:vMerge/>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rsidTr="00690787">
        <w:trPr>
          <w:cantSplit/>
          <w:trHeight w:hRule="exact" w:val="1128"/>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701" w:type="dxa"/>
            <w:gridSpan w:val="2"/>
            <w:tcBorders>
              <w:top w:val="nil"/>
              <w:left w:val="single" w:sz="12" w:space="0" w:color="000000"/>
              <w:bottom w:val="single" w:sz="12" w:space="0" w:color="auto"/>
              <w:right w:val="nil"/>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□窓　口</w:t>
            </w:r>
          </w:p>
          <w:p w:rsidR="00B02924" w:rsidRDefault="00B02924">
            <w:pPr>
              <w:pStyle w:val="a3"/>
              <w:rPr>
                <w:spacing w:val="0"/>
              </w:rPr>
            </w:pPr>
            <w:r>
              <w:rPr>
                <w:rFonts w:cs="Times New Roman"/>
                <w:spacing w:val="2"/>
              </w:rPr>
              <w:t xml:space="preserve"> </w:t>
            </w:r>
            <w:r>
              <w:rPr>
                <w:rFonts w:ascii="ＭＳ 明朝" w:hAnsi="ＭＳ 明朝" w:hint="eastAsia"/>
                <w:spacing w:val="5"/>
              </w:rPr>
              <w:t>□郵　便</w:t>
            </w:r>
          </w:p>
        </w:tc>
        <w:tc>
          <w:tcPr>
            <w:tcW w:w="441" w:type="dxa"/>
            <w:tcBorders>
              <w:top w:val="nil"/>
              <w:left w:val="single" w:sz="4" w:space="0" w:color="000000"/>
              <w:bottom w:val="single" w:sz="12" w:space="0" w:color="auto"/>
              <w:right w:val="single" w:sz="4" w:space="0" w:color="000000"/>
            </w:tcBorders>
          </w:tcPr>
          <w:p w:rsidR="00B02924" w:rsidRDefault="00B02924">
            <w:pPr>
              <w:pStyle w:val="a3"/>
              <w:rPr>
                <w:spacing w:val="0"/>
              </w:rPr>
            </w:pPr>
            <w:r>
              <w:rPr>
                <w:rFonts w:ascii="ＭＳ 明朝" w:hAnsi="ＭＳ 明朝" w:hint="eastAsia"/>
                <w:spacing w:val="5"/>
              </w:rPr>
              <w:t>認</w:t>
            </w:r>
          </w:p>
          <w:p w:rsidR="00B02924" w:rsidRDefault="00B02924">
            <w:pPr>
              <w:pStyle w:val="a3"/>
              <w:rPr>
                <w:spacing w:val="0"/>
              </w:rPr>
            </w:pPr>
            <w:r>
              <w:rPr>
                <w:rFonts w:ascii="ＭＳ 明朝" w:hAnsi="ＭＳ 明朝" w:hint="eastAsia"/>
                <w:spacing w:val="5"/>
              </w:rPr>
              <w:t>印</w:t>
            </w:r>
          </w:p>
        </w:tc>
        <w:tc>
          <w:tcPr>
            <w:tcW w:w="882" w:type="dxa"/>
            <w:tcBorders>
              <w:top w:val="nil"/>
              <w:left w:val="nil"/>
              <w:bottom w:val="single" w:sz="12" w:space="0" w:color="auto"/>
              <w:right w:val="single" w:sz="12" w:space="0" w:color="000000"/>
            </w:tcBorders>
          </w:tcPr>
          <w:p w:rsidR="00B02924" w:rsidRDefault="00B02924">
            <w:pPr>
              <w:pStyle w:val="a3"/>
              <w:rPr>
                <w:spacing w:val="0"/>
              </w:rPr>
            </w:pPr>
          </w:p>
        </w:tc>
        <w:tc>
          <w:tcPr>
            <w:tcW w:w="378" w:type="dxa"/>
            <w:vMerge/>
            <w:tcBorders>
              <w:top w:val="nil"/>
              <w:left w:val="nil"/>
              <w:bottom w:val="nil"/>
              <w:right w:val="nil"/>
            </w:tcBorders>
          </w:tcPr>
          <w:p w:rsidR="00B02924" w:rsidRDefault="00B02924">
            <w:pPr>
              <w:pStyle w:val="a3"/>
              <w:rPr>
                <w:spacing w:val="0"/>
              </w:rPr>
            </w:pPr>
          </w:p>
        </w:tc>
        <w:tc>
          <w:tcPr>
            <w:tcW w:w="3024" w:type="dxa"/>
            <w:vMerge/>
            <w:tcBorders>
              <w:top w:val="nil"/>
              <w:left w:val="single" w:sz="12" w:space="0" w:color="000000"/>
              <w:bottom w:val="single" w:sz="12" w:space="0" w:color="auto"/>
              <w:right w:val="single" w:sz="12" w:space="0" w:color="000000"/>
            </w:tcBorders>
          </w:tcPr>
          <w:p w:rsidR="00B02924" w:rsidRDefault="00B02924">
            <w:pPr>
              <w:pStyle w:val="a3"/>
              <w:rPr>
                <w:spacing w:val="0"/>
              </w:rPr>
            </w:pPr>
          </w:p>
        </w:tc>
      </w:tr>
    </w:tbl>
    <w:p w:rsidR="00E12C42" w:rsidRDefault="00E12C42">
      <w:pPr>
        <w:pStyle w:val="a3"/>
        <w:jc w:val="center"/>
        <w:rPr>
          <w:rFonts w:ascii="ＭＳ ゴシック" w:eastAsia="ＭＳ ゴシック" w:hAnsi="ＭＳ ゴシック" w:cs="ＭＳ ゴシック"/>
          <w:b/>
          <w:bCs/>
          <w:spacing w:val="10"/>
          <w:sz w:val="32"/>
          <w:szCs w:val="32"/>
        </w:rPr>
        <w:sectPr w:rsidR="00E12C42" w:rsidSect="00942FCA">
          <w:footerReference w:type="even" r:id="rId7"/>
          <w:footerReference w:type="default" r:id="rId8"/>
          <w:headerReference w:type="first" r:id="rId9"/>
          <w:footerReference w:type="first" r:id="rId10"/>
          <w:type w:val="continuous"/>
          <w:pgSz w:w="11906" w:h="16838" w:code="9"/>
          <w:pgMar w:top="1134" w:right="1134" w:bottom="1134" w:left="1701" w:header="624" w:footer="624" w:gutter="0"/>
          <w:cols w:space="720"/>
          <w:noEndnote/>
          <w:titlePg/>
          <w:docGrid w:type="linesAndChars" w:linePitch="326"/>
        </w:sectPr>
      </w:pPr>
    </w:p>
    <w:p w:rsidR="00B02924" w:rsidRPr="000251FF" w:rsidRDefault="004E6A7B">
      <w:pPr>
        <w:pStyle w:val="a3"/>
        <w:jc w:val="center"/>
        <w:rPr>
          <w:spacing w:val="0"/>
          <w:sz w:val="22"/>
        </w:rPr>
      </w:pPr>
      <w:r>
        <w:rPr>
          <w:rFonts w:ascii="ＭＳ ゴシック" w:eastAsia="ＭＳ ゴシック" w:hAnsi="ＭＳ ゴシック" w:cs="ＭＳ ゴシック"/>
          <w:b/>
          <w:bCs/>
          <w:spacing w:val="10"/>
          <w:sz w:val="32"/>
          <w:szCs w:val="32"/>
        </w:rPr>
        <w:br w:type="page"/>
      </w:r>
      <w:r w:rsidR="00B02924" w:rsidRPr="000251FF">
        <w:rPr>
          <w:rFonts w:ascii="ＭＳ ゴシック" w:eastAsia="ＭＳ ゴシック" w:hAnsi="ＭＳ ゴシック" w:cs="ＭＳ ゴシック" w:hint="eastAsia"/>
          <w:b/>
          <w:bCs/>
          <w:spacing w:val="10"/>
          <w:sz w:val="32"/>
          <w:szCs w:val="32"/>
        </w:rPr>
        <w:lastRenderedPageBreak/>
        <w:t>申　立　て　の　趣　旨　等</w:t>
      </w:r>
    </w:p>
    <w:p w:rsidR="00A17D6D" w:rsidRDefault="00A17D6D" w:rsidP="00A17D6D">
      <w:pPr>
        <w:pStyle w:val="a3"/>
        <w:rPr>
          <w:rFonts w:ascii="ＭＳ 明朝" w:hAnsi="ＭＳ 明朝"/>
        </w:rPr>
      </w:pPr>
    </w:p>
    <w:p w:rsidR="000625A7" w:rsidRPr="000625A7" w:rsidRDefault="000625A7" w:rsidP="000625A7">
      <w:pPr>
        <w:pStyle w:val="a3"/>
        <w:rPr>
          <w:rFonts w:ascii="ＭＳ 明朝" w:hAnsi="ＭＳ 明朝"/>
        </w:rPr>
      </w:pPr>
      <w:r>
        <w:rPr>
          <w:rFonts w:ascii="ＭＳ 明朝" w:hAnsi="ＭＳ 明朝" w:hint="eastAsia"/>
        </w:rPr>
        <w:t>１　申立人について，給与所得者等再生による再生手続を開始する</w:t>
      </w:r>
    </w:p>
    <w:p w:rsidR="006004F5" w:rsidRDefault="000625A7" w:rsidP="006004F5">
      <w:pPr>
        <w:pStyle w:val="a3"/>
        <w:ind w:firstLineChars="200" w:firstLine="512"/>
        <w:rPr>
          <w:rFonts w:ascii="ＭＳ ゴシック" w:eastAsia="ＭＳ ゴシック" w:hAnsi="ＭＳ ゴシック"/>
          <w:b/>
          <w:sz w:val="21"/>
          <w:szCs w:val="21"/>
        </w:rPr>
      </w:pPr>
      <w:r w:rsidRPr="000625A7">
        <w:rPr>
          <w:rFonts w:ascii="ＭＳ 明朝" w:hAnsi="ＭＳ 明朝" w:hint="eastAsia"/>
        </w:rPr>
        <w:t>との決定を求める。</w:t>
      </w:r>
    </w:p>
    <w:p w:rsidR="006004F5" w:rsidRPr="006004F5" w:rsidRDefault="000625A7" w:rsidP="006004F5">
      <w:pPr>
        <w:pStyle w:val="a3"/>
        <w:ind w:leftChars="200" w:left="677" w:hangingChars="100" w:hanging="197"/>
        <w:rPr>
          <w:rFonts w:ascii="ＭＳ ゴシック" w:eastAsia="ＭＳ ゴシック" w:hAnsi="ＭＳ ゴシック"/>
          <w:b/>
          <w:sz w:val="18"/>
          <w:szCs w:val="18"/>
        </w:rPr>
      </w:pPr>
      <w:r w:rsidRPr="006004F5">
        <w:rPr>
          <w:rFonts w:ascii="ＭＳ ゴシック" w:eastAsia="ＭＳ ゴシック" w:hAnsi="ＭＳ ゴシック" w:hint="eastAsia"/>
          <w:b/>
          <w:sz w:val="18"/>
          <w:szCs w:val="18"/>
        </w:rPr>
        <w:t>※　あなたについて給与所得者等再生による再生手続を行うことが相当でないと裁判所が判断することになった場合に備えて，あらかじめ，小規模個人再生による再生手続や通常の再生手続により，手続開始決定をすることを求めておくことができます。希望する場合は，下記２の□に</w:t>
      </w:r>
      <w:r w:rsidR="006004F5" w:rsidRPr="006004F5">
        <w:rPr>
          <w:rFonts w:ascii="Wingdings" w:eastAsia="Times New Roman" w:hAnsi="Wingdings" w:cs="Times New Roman"/>
          <w:spacing w:val="7"/>
          <w:sz w:val="18"/>
          <w:szCs w:val="18"/>
        </w:rPr>
        <w:t></w:t>
      </w:r>
      <w:r w:rsidRPr="006004F5">
        <w:rPr>
          <w:rFonts w:ascii="ＭＳ ゴシック" w:eastAsia="ＭＳ ゴシック" w:hAnsi="ＭＳ ゴシック" w:hint="eastAsia"/>
          <w:b/>
          <w:sz w:val="18"/>
          <w:szCs w:val="18"/>
        </w:rPr>
        <w:t>印を付けてください。（両方に</w:t>
      </w:r>
      <w:r w:rsidR="006004F5" w:rsidRPr="006004F5">
        <w:rPr>
          <w:rFonts w:ascii="Wingdings" w:eastAsia="Times New Roman" w:hAnsi="Wingdings" w:cs="Times New Roman"/>
          <w:spacing w:val="7"/>
          <w:sz w:val="18"/>
          <w:szCs w:val="18"/>
        </w:rPr>
        <w:t></w:t>
      </w:r>
      <w:r w:rsidRPr="006004F5">
        <w:rPr>
          <w:rFonts w:ascii="ＭＳ ゴシック" w:eastAsia="ＭＳ ゴシック" w:hAnsi="ＭＳ ゴシック" w:hint="eastAsia"/>
          <w:b/>
          <w:sz w:val="18"/>
          <w:szCs w:val="18"/>
        </w:rPr>
        <w:t>印を付けてかまいません。）。</w:t>
      </w:r>
    </w:p>
    <w:p w:rsidR="000625A7" w:rsidRPr="006004F5" w:rsidRDefault="000625A7" w:rsidP="006004F5">
      <w:pPr>
        <w:pStyle w:val="a3"/>
        <w:ind w:leftChars="300" w:left="720" w:firstLineChars="100" w:firstLine="197"/>
        <w:rPr>
          <w:rFonts w:ascii="ＭＳ ゴシック" w:eastAsia="ＭＳ ゴシック" w:hAnsi="ＭＳ ゴシック"/>
          <w:b/>
          <w:sz w:val="18"/>
          <w:szCs w:val="18"/>
        </w:rPr>
      </w:pPr>
      <w:r w:rsidRPr="006004F5">
        <w:rPr>
          <w:rFonts w:ascii="ＭＳ ゴシック" w:eastAsia="ＭＳ ゴシック" w:hAnsi="ＭＳ ゴシック" w:hint="eastAsia"/>
          <w:b/>
          <w:sz w:val="18"/>
          <w:szCs w:val="18"/>
        </w:rPr>
        <w:t>どの欄にも</w:t>
      </w:r>
      <w:r w:rsidR="006004F5" w:rsidRPr="006004F5">
        <w:rPr>
          <w:rFonts w:ascii="Wingdings" w:eastAsia="Times New Roman" w:hAnsi="Wingdings" w:cs="Times New Roman"/>
          <w:spacing w:val="7"/>
          <w:sz w:val="18"/>
          <w:szCs w:val="18"/>
        </w:rPr>
        <w:t></w:t>
      </w:r>
      <w:r w:rsidRPr="006004F5">
        <w:rPr>
          <w:rFonts w:ascii="ＭＳ ゴシック" w:eastAsia="ＭＳ ゴシック" w:hAnsi="ＭＳ ゴシック" w:hint="eastAsia"/>
          <w:b/>
          <w:sz w:val="18"/>
          <w:szCs w:val="18"/>
        </w:rPr>
        <w:t>印がない場合には，給与所得者等再生以外では，再生手続の開始を求めていないものとして取り扱われることになります。</w:t>
      </w:r>
    </w:p>
    <w:p w:rsidR="000625A7" w:rsidRPr="000625A7" w:rsidRDefault="000625A7" w:rsidP="000625A7">
      <w:pPr>
        <w:pStyle w:val="a3"/>
        <w:rPr>
          <w:rFonts w:ascii="ＭＳ 明朝" w:hAnsi="ＭＳ 明朝"/>
        </w:rPr>
      </w:pPr>
      <w:r w:rsidRPr="000625A7">
        <w:rPr>
          <w:rFonts w:ascii="ＭＳ 明朝" w:hAnsi="ＭＳ 明朝" w:hint="eastAsia"/>
        </w:rPr>
        <w:t>２　給与所得者等再生を行うことが相当と認められない場合には，</w:t>
      </w:r>
    </w:p>
    <w:p w:rsidR="000625A7" w:rsidRDefault="000625A7" w:rsidP="006004F5">
      <w:pPr>
        <w:pStyle w:val="a3"/>
        <w:ind w:firstLineChars="100" w:firstLine="256"/>
        <w:rPr>
          <w:rFonts w:ascii="ＭＳ 明朝" w:hAnsi="ＭＳ 明朝"/>
        </w:rPr>
      </w:pPr>
      <w:r w:rsidRPr="000625A7">
        <w:rPr>
          <w:rFonts w:ascii="ＭＳ 明朝" w:hAnsi="ＭＳ 明朝" w:hint="eastAsia"/>
        </w:rPr>
        <w:t>□　①小規模個人再生による再生手続の開始を求める。</w:t>
      </w:r>
    </w:p>
    <w:p w:rsidR="006004F5" w:rsidRDefault="006004F5" w:rsidP="006004F5">
      <w:pPr>
        <w:pStyle w:val="a3"/>
        <w:ind w:firstLineChars="100" w:firstLine="256"/>
        <w:rPr>
          <w:spacing w:val="0"/>
        </w:rPr>
      </w:pPr>
      <w:r>
        <w:rPr>
          <w:rFonts w:ascii="ＭＳ 明朝" w:hAnsi="ＭＳ 明朝" w:hint="eastAsia"/>
        </w:rPr>
        <w:t>□　②通常の再生手続の開始を求める。</w:t>
      </w:r>
    </w:p>
    <w:p w:rsidR="006004F5" w:rsidRPr="006004F5" w:rsidRDefault="006004F5" w:rsidP="000625A7">
      <w:pPr>
        <w:pStyle w:val="a3"/>
        <w:rPr>
          <w:rFonts w:ascii="ＭＳ 明朝" w:hAnsi="ＭＳ 明朝"/>
        </w:rPr>
      </w:pPr>
    </w:p>
    <w:p w:rsidR="00B02924" w:rsidRPr="000251FF" w:rsidRDefault="00B02924">
      <w:pPr>
        <w:pStyle w:val="a3"/>
        <w:jc w:val="center"/>
        <w:rPr>
          <w:spacing w:val="0"/>
          <w:sz w:val="32"/>
          <w:szCs w:val="36"/>
        </w:rPr>
      </w:pPr>
      <w:r w:rsidRPr="000251FF">
        <w:rPr>
          <w:rFonts w:ascii="ＭＳ ゴシック" w:eastAsia="ＭＳ ゴシック" w:hAnsi="ＭＳ ゴシック" w:cs="ＭＳ ゴシック" w:hint="eastAsia"/>
          <w:b/>
          <w:bCs/>
          <w:spacing w:val="10"/>
          <w:sz w:val="32"/>
          <w:szCs w:val="36"/>
        </w:rPr>
        <w:t>申　立　て　の　理　由　等</w:t>
      </w:r>
    </w:p>
    <w:p w:rsidR="00A17D6D" w:rsidRDefault="00A17D6D" w:rsidP="00532758">
      <w:pPr>
        <w:pStyle w:val="a3"/>
        <w:ind w:left="240" w:hangingChars="100" w:hanging="240"/>
        <w:rPr>
          <w:spacing w:val="0"/>
        </w:rPr>
      </w:pPr>
    </w:p>
    <w:p w:rsidR="006004F5" w:rsidRPr="00CE2233" w:rsidRDefault="006004F5" w:rsidP="006004F5">
      <w:pPr>
        <w:pStyle w:val="a3"/>
        <w:ind w:left="216" w:hangingChars="100" w:hanging="216"/>
        <w:rPr>
          <w:rFonts w:ascii="ＭＳ 明朝" w:hAnsi="ＭＳ 明朝"/>
          <w:sz w:val="20"/>
        </w:rPr>
      </w:pPr>
      <w:r w:rsidRPr="00CE2233">
        <w:rPr>
          <w:rFonts w:ascii="ＭＳ 明朝" w:hAnsi="ＭＳ 明朝" w:hint="eastAsia"/>
          <w:sz w:val="20"/>
        </w:rPr>
        <w:t>１　申立人の負担する債務は添付の</w:t>
      </w:r>
      <w:r w:rsidRPr="00FE4C26">
        <w:rPr>
          <w:rFonts w:ascii="ＭＳ ゴシック" w:eastAsia="ＭＳ ゴシック" w:hAnsi="ＭＳ ゴシック" w:cs="ＭＳ ゴシック" w:hint="eastAsia"/>
          <w:b/>
          <w:bCs/>
          <w:spacing w:val="60"/>
          <w:sz w:val="20"/>
          <w:fitText w:val="1800" w:id="1152041216"/>
        </w:rPr>
        <w:t>債権者一覧</w:t>
      </w:r>
      <w:r w:rsidRPr="00FE4C26">
        <w:rPr>
          <w:rFonts w:ascii="ＭＳ ゴシック" w:eastAsia="ＭＳ ゴシック" w:hAnsi="ＭＳ ゴシック" w:cs="ＭＳ ゴシック" w:hint="eastAsia"/>
          <w:b/>
          <w:bCs/>
          <w:spacing w:val="0"/>
          <w:sz w:val="20"/>
          <w:fitText w:val="1800" w:id="1152041216"/>
        </w:rPr>
        <w:t>表</w:t>
      </w:r>
      <w:r w:rsidRPr="00CE2233">
        <w:rPr>
          <w:rFonts w:ascii="ＭＳ 明朝" w:hAnsi="ＭＳ 明朝" w:hint="eastAsia"/>
          <w:sz w:val="20"/>
        </w:rPr>
        <w:t>に記載したとおりであり，総額</w:t>
      </w:r>
      <w:r w:rsidRPr="00CE2233">
        <w:rPr>
          <w:rFonts w:cs="Times New Roman" w:hint="eastAsia"/>
          <w:sz w:val="20"/>
        </w:rPr>
        <w:t>5000</w:t>
      </w:r>
      <w:r w:rsidRPr="00CE2233">
        <w:rPr>
          <w:rFonts w:ascii="ＭＳ 明朝" w:hAnsi="ＭＳ 明朝" w:hint="eastAsia"/>
          <w:sz w:val="20"/>
        </w:rPr>
        <w:t>万円（※１）を超えていないが，申立人の財産の状況及び収入の額等は，この申立書に添付した</w:t>
      </w:r>
      <w:r w:rsidRPr="00CE2233">
        <w:rPr>
          <w:rFonts w:ascii="ＭＳ ゴシック" w:eastAsia="ＭＳ ゴシック" w:hAnsi="ＭＳ ゴシック" w:cs="ＭＳ ゴシック" w:hint="eastAsia"/>
          <w:b/>
          <w:bCs/>
          <w:sz w:val="20"/>
        </w:rPr>
        <w:t>陳述書</w:t>
      </w:r>
      <w:r w:rsidRPr="00CE2233">
        <w:rPr>
          <w:rFonts w:ascii="ＭＳ 明朝" w:hAnsi="ＭＳ 明朝" w:hint="eastAsia"/>
          <w:sz w:val="20"/>
        </w:rPr>
        <w:t>に記載したとおりであり，申立人には，破産の原因となる事実の生ずるおそれがある。</w:t>
      </w:r>
    </w:p>
    <w:p w:rsidR="006004F5" w:rsidRPr="00CE2233" w:rsidRDefault="006004F5" w:rsidP="006004F5">
      <w:pPr>
        <w:pStyle w:val="a3"/>
        <w:ind w:leftChars="100" w:left="240" w:firstLineChars="100" w:firstLine="216"/>
        <w:rPr>
          <w:spacing w:val="0"/>
          <w:sz w:val="20"/>
        </w:rPr>
      </w:pPr>
      <w:r w:rsidRPr="00CE2233">
        <w:rPr>
          <w:rFonts w:ascii="ＭＳ 明朝" w:hAnsi="ＭＳ 明朝" w:hint="eastAsia"/>
          <w:sz w:val="20"/>
        </w:rPr>
        <w:t>申立人は，</w:t>
      </w:r>
      <w:r w:rsidRPr="00CE2233">
        <w:rPr>
          <w:rFonts w:ascii="ＭＳ ゴシック" w:eastAsia="ＭＳ ゴシック" w:hAnsi="ＭＳ ゴシック" w:cs="ＭＳ ゴシック" w:hint="eastAsia"/>
          <w:b/>
          <w:bCs/>
          <w:sz w:val="20"/>
        </w:rPr>
        <w:t>陳述書</w:t>
      </w:r>
      <w:r w:rsidRPr="00CE2233">
        <w:rPr>
          <w:rFonts w:ascii="ＭＳ 明朝" w:hAnsi="ＭＳ 明朝" w:hint="eastAsia"/>
          <w:sz w:val="20"/>
        </w:rPr>
        <w:t>の</w:t>
      </w:r>
      <w:r w:rsidRPr="00CE2233">
        <w:rPr>
          <w:rFonts w:ascii="ＭＳ ゴシック" w:eastAsia="ＭＳ ゴシック" w:hAnsi="ＭＳ ゴシック" w:cs="ＭＳ ゴシック" w:hint="eastAsia"/>
          <w:b/>
          <w:bCs/>
          <w:sz w:val="20"/>
        </w:rPr>
        <w:t>「第１　職業，収入の額及び内容等」（４ページ）</w:t>
      </w:r>
      <w:r w:rsidRPr="00CE2233">
        <w:rPr>
          <w:rFonts w:ascii="ＭＳ 明朝" w:hAnsi="ＭＳ 明朝" w:hint="eastAsia"/>
          <w:sz w:val="20"/>
        </w:rPr>
        <w:t>に記載したとおり，定期的かつ額の変動の幅の小さい収入を得る見込みがあり，下記３の方針により再生計画案を作成し，再生債権者の一般の利益に反しない弁済を行うことができる。</w:t>
      </w:r>
    </w:p>
    <w:p w:rsidR="006004F5" w:rsidRPr="00CE2233" w:rsidRDefault="006004F5" w:rsidP="006004F5">
      <w:pPr>
        <w:pStyle w:val="a3"/>
        <w:ind w:left="216" w:hangingChars="100" w:hanging="216"/>
        <w:rPr>
          <w:spacing w:val="0"/>
          <w:sz w:val="20"/>
        </w:rPr>
      </w:pPr>
      <w:r w:rsidRPr="00CE2233">
        <w:rPr>
          <w:rFonts w:ascii="ＭＳ 明朝" w:hAnsi="ＭＳ 明朝" w:hint="eastAsia"/>
          <w:sz w:val="20"/>
        </w:rPr>
        <w:t>２　申立人には，</w:t>
      </w:r>
      <w:r w:rsidRPr="00CE2233">
        <w:rPr>
          <w:rFonts w:ascii="ＭＳ ゴシック" w:eastAsia="ＭＳ ゴシック" w:hAnsi="ＭＳ ゴシック" w:cs="ＭＳ ゴシック" w:hint="eastAsia"/>
          <w:b/>
          <w:bCs/>
          <w:sz w:val="20"/>
        </w:rPr>
        <w:t>陳述書</w:t>
      </w:r>
      <w:r w:rsidRPr="00CE2233">
        <w:rPr>
          <w:rFonts w:ascii="ＭＳ 明朝" w:hAnsi="ＭＳ 明朝" w:hint="eastAsia"/>
          <w:sz w:val="20"/>
        </w:rPr>
        <w:t>の</w:t>
      </w:r>
      <w:r w:rsidRPr="00CE2233">
        <w:rPr>
          <w:rFonts w:ascii="ＭＳ ゴシック" w:eastAsia="ＭＳ ゴシック" w:hAnsi="ＭＳ ゴシック" w:cs="ＭＳ ゴシック" w:hint="eastAsia"/>
          <w:b/>
          <w:bCs/>
          <w:sz w:val="20"/>
        </w:rPr>
        <w:t>「第６　過去の免責等に関する状況」（１０ページ）</w:t>
      </w:r>
      <w:r w:rsidRPr="00CE2233">
        <w:rPr>
          <w:rFonts w:ascii="ＭＳ 明朝" w:hAnsi="ＭＳ 明朝" w:hint="eastAsia"/>
          <w:sz w:val="20"/>
        </w:rPr>
        <w:t>に記載したとおり，給与所得者等再生による再生手続を求めるのに支障となる事由はない。</w:t>
      </w:r>
    </w:p>
    <w:p w:rsidR="006004F5" w:rsidRPr="00CE2233" w:rsidRDefault="006004F5" w:rsidP="006004F5">
      <w:pPr>
        <w:pStyle w:val="a3"/>
        <w:rPr>
          <w:spacing w:val="0"/>
          <w:sz w:val="20"/>
        </w:rPr>
      </w:pPr>
      <w:r w:rsidRPr="00CE2233">
        <w:rPr>
          <w:rFonts w:ascii="ＭＳ 明朝" w:hAnsi="ＭＳ 明朝" w:hint="eastAsia"/>
          <w:sz w:val="20"/>
        </w:rPr>
        <w:t>３　再生計画案の作成の方針についての意見</w:t>
      </w:r>
    </w:p>
    <w:p w:rsidR="006004F5" w:rsidRPr="00CE2233" w:rsidRDefault="006004F5" w:rsidP="006004F5">
      <w:pPr>
        <w:pStyle w:val="a3"/>
        <w:ind w:leftChars="100" w:left="240" w:firstLineChars="100" w:firstLine="216"/>
        <w:rPr>
          <w:spacing w:val="0"/>
          <w:sz w:val="20"/>
        </w:rPr>
      </w:pPr>
      <w:r w:rsidRPr="00CE2233">
        <w:rPr>
          <w:rFonts w:ascii="ＭＳ 明朝" w:hAnsi="ＭＳ 明朝" w:hint="eastAsia"/>
          <w:sz w:val="20"/>
        </w:rPr>
        <w:t>各再生債権者に対する債務について，相当部分の免除を受けた上，法律の要件を充たす額の金額を分割して支払う方針である。</w:t>
      </w:r>
    </w:p>
    <w:p w:rsidR="00A17D6D" w:rsidRDefault="00A17D6D" w:rsidP="00A17D6D">
      <w:pPr>
        <w:pStyle w:val="a3"/>
        <w:ind w:leftChars="100" w:left="240" w:firstLineChars="100" w:firstLine="240"/>
        <w:rPr>
          <w:spacing w:val="0"/>
        </w:rPr>
      </w:pPr>
    </w:p>
    <w:p w:rsidR="00B02924" w:rsidRDefault="00B02924" w:rsidP="00690787">
      <w:pPr>
        <w:pStyle w:val="a3"/>
        <w:rPr>
          <w:spacing w:val="0"/>
        </w:rPr>
      </w:pPr>
      <w:r>
        <w:rPr>
          <w:rFonts w:ascii="ＭＳ 明朝" w:hAnsi="ＭＳ 明朝" w:hint="eastAsia"/>
        </w:rPr>
        <w:t>□　住宅資金特別条項（※２）</w:t>
      </w:r>
    </w:p>
    <w:p w:rsidR="00A17D6D" w:rsidRDefault="00B02924" w:rsidP="00690787">
      <w:pPr>
        <w:pStyle w:val="a3"/>
        <w:ind w:leftChars="100" w:left="240" w:firstLineChars="100" w:firstLine="256"/>
        <w:rPr>
          <w:rFonts w:ascii="ＭＳ 明朝" w:hAnsi="ＭＳ 明朝"/>
        </w:rPr>
      </w:pPr>
      <w:r>
        <w:rPr>
          <w:rFonts w:ascii="ＭＳ 明朝" w:hAnsi="ＭＳ 明朝" w:hint="eastAsia"/>
        </w:rPr>
        <w:t>なお，申立人所有の住宅</w:t>
      </w:r>
      <w:r>
        <w:rPr>
          <w:rFonts w:ascii="ＭＳ ゴシック" w:eastAsia="ＭＳ ゴシック" w:hAnsi="ＭＳ ゴシック" w:cs="ＭＳ ゴシック" w:hint="eastAsia"/>
          <w:b/>
          <w:bCs/>
        </w:rPr>
        <w:t>（</w:t>
      </w:r>
      <w:r w:rsidR="00547EB8">
        <w:rPr>
          <w:rFonts w:ascii="ＭＳ ゴシック" w:eastAsia="ＭＳ ゴシック" w:hAnsi="ＭＳ ゴシック" w:cs="ＭＳ ゴシック" w:hint="eastAsia"/>
          <w:b/>
          <w:bCs/>
        </w:rPr>
        <w:t xml:space="preserve">所在地　　　　</w:t>
      </w:r>
      <w:r w:rsidR="00A17D6D">
        <w:rPr>
          <w:rFonts w:ascii="ＭＳ ゴシック" w:eastAsia="ＭＳ ゴシック" w:hAnsi="ＭＳ ゴシック" w:cs="ＭＳ ゴシック" w:hint="eastAsia"/>
          <w:b/>
          <w:bCs/>
        </w:rPr>
        <w:t xml:space="preserve">　</w:t>
      </w:r>
      <w:r w:rsidR="00A17D6D">
        <w:rPr>
          <w:rFonts w:ascii="ＭＳ ゴシック" w:eastAsia="ＭＳ ゴシック" w:hAnsi="ＭＳ ゴシック" w:cs="ＭＳ ゴシック"/>
          <w:b/>
          <w:bCs/>
        </w:rPr>
        <w:t xml:space="preserve">　　　　　</w:t>
      </w:r>
      <w:r w:rsidR="00547EB8">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b/>
          <w:bCs/>
        </w:rPr>
        <w:t>）</w:t>
      </w:r>
      <w:r>
        <w:rPr>
          <w:rFonts w:ascii="ＭＳ 明朝" w:hAnsi="ＭＳ 明朝" w:hint="eastAsia"/>
        </w:rPr>
        <w:t>に関する住宅資金貸付債権については，債権者と協議の上，住宅資金特別条項を定める予定である。</w:t>
      </w:r>
    </w:p>
    <w:p w:rsidR="00A17D6D" w:rsidRPr="006004F5" w:rsidRDefault="009C2350" w:rsidP="00A17D6D">
      <w:pPr>
        <w:pStyle w:val="a3"/>
        <w:rPr>
          <w:rFonts w:ascii="ＭＳ ゴシック" w:eastAsia="ＭＳ ゴシック" w:hAnsi="ＭＳ ゴシック" w:cs="ＭＳ ゴシック"/>
          <w:b/>
          <w:bCs/>
          <w:spacing w:val="7"/>
          <w:sz w:val="18"/>
          <w:szCs w:val="21"/>
        </w:rPr>
      </w:pPr>
      <w:r w:rsidRPr="006004F5">
        <w:rPr>
          <w:rFonts w:ascii="ＭＳ ゴシック" w:eastAsia="ＭＳ ゴシック" w:hAnsi="ＭＳ ゴシック" w:cs="ＭＳ ゴシック" w:hint="eastAsia"/>
          <w:b/>
          <w:bCs/>
          <w:spacing w:val="7"/>
          <w:sz w:val="18"/>
          <w:szCs w:val="21"/>
        </w:rPr>
        <w:t xml:space="preserve">（※１　</w:t>
      </w:r>
      <w:r w:rsidR="00B02924" w:rsidRPr="006004F5">
        <w:rPr>
          <w:rFonts w:ascii="ＭＳ ゴシック" w:eastAsia="ＭＳ ゴシック" w:hAnsi="ＭＳ ゴシック" w:cs="ＭＳ ゴシック" w:hint="eastAsia"/>
          <w:b/>
          <w:bCs/>
          <w:spacing w:val="7"/>
          <w:sz w:val="18"/>
          <w:szCs w:val="21"/>
        </w:rPr>
        <w:t>住宅資金貸付債権の額及び担保権による回収見込額</w:t>
      </w:r>
      <w:r w:rsidRPr="006004F5">
        <w:rPr>
          <w:rFonts w:ascii="ＭＳ ゴシック" w:eastAsia="ＭＳ ゴシック" w:hAnsi="ＭＳ ゴシック" w:cs="ＭＳ ゴシック" w:hint="eastAsia"/>
          <w:b/>
          <w:bCs/>
          <w:spacing w:val="7"/>
          <w:sz w:val="18"/>
          <w:szCs w:val="21"/>
        </w:rPr>
        <w:t>を除いた額です</w:t>
      </w:r>
      <w:r w:rsidR="00B02924" w:rsidRPr="006004F5">
        <w:rPr>
          <w:rFonts w:ascii="ＭＳ ゴシック" w:eastAsia="ＭＳ ゴシック" w:hAnsi="ＭＳ ゴシック" w:cs="ＭＳ ゴシック" w:hint="eastAsia"/>
          <w:b/>
          <w:bCs/>
          <w:spacing w:val="7"/>
          <w:sz w:val="18"/>
          <w:szCs w:val="21"/>
        </w:rPr>
        <w:t>。</w:t>
      </w:r>
      <w:r w:rsidR="00CE448C" w:rsidRPr="006004F5">
        <w:rPr>
          <w:rFonts w:ascii="ＭＳ ゴシック" w:eastAsia="ＭＳ ゴシック" w:hAnsi="ＭＳ ゴシック" w:cs="ＭＳ ゴシック" w:hint="eastAsia"/>
          <w:b/>
          <w:bCs/>
          <w:spacing w:val="7"/>
          <w:sz w:val="18"/>
          <w:szCs w:val="21"/>
        </w:rPr>
        <w:t>法221条1項</w:t>
      </w:r>
      <w:r w:rsidR="00B02924" w:rsidRPr="006004F5">
        <w:rPr>
          <w:rFonts w:ascii="ＭＳ ゴシック" w:eastAsia="ＭＳ ゴシック" w:hAnsi="ＭＳ ゴシック" w:cs="ＭＳ ゴシック" w:hint="eastAsia"/>
          <w:b/>
          <w:bCs/>
          <w:spacing w:val="7"/>
          <w:sz w:val="18"/>
          <w:szCs w:val="21"/>
        </w:rPr>
        <w:t>）</w:t>
      </w:r>
    </w:p>
    <w:p w:rsidR="00302CBC" w:rsidRPr="006004F5" w:rsidRDefault="00B02924" w:rsidP="00E12C42">
      <w:pPr>
        <w:pStyle w:val="a3"/>
        <w:ind w:left="584" w:hangingChars="300" w:hanging="584"/>
        <w:rPr>
          <w:rFonts w:ascii="ＭＳ ゴシック" w:eastAsia="ＭＳ ゴシック" w:hAnsi="ＭＳ ゴシック" w:cs="ＭＳ ゴシック"/>
          <w:b/>
          <w:spacing w:val="7"/>
          <w:sz w:val="18"/>
          <w:szCs w:val="21"/>
        </w:rPr>
      </w:pPr>
      <w:r w:rsidRPr="006004F5">
        <w:rPr>
          <w:rFonts w:ascii="ＭＳ ゴシック" w:eastAsia="ＭＳ ゴシック" w:hAnsi="ＭＳ ゴシック" w:cs="ＭＳ ゴシック" w:hint="eastAsia"/>
          <w:b/>
          <w:bCs/>
          <w:spacing w:val="7"/>
          <w:sz w:val="18"/>
          <w:szCs w:val="21"/>
        </w:rPr>
        <w:t>（※２　住宅ローン債務について再生計画で特別な条項を定める予定がある場合には，□に</w:t>
      </w:r>
      <w:r w:rsidR="00A17D6D" w:rsidRPr="006004F5">
        <w:rPr>
          <w:rFonts w:ascii="Wingdings" w:eastAsia="Times New Roman" w:hAnsi="Wingdings" w:cs="Times New Roman"/>
          <w:b/>
          <w:spacing w:val="7"/>
          <w:sz w:val="18"/>
          <w:szCs w:val="21"/>
        </w:rPr>
        <w:t></w:t>
      </w:r>
      <w:r w:rsidRPr="006004F5">
        <w:rPr>
          <w:rFonts w:ascii="ＭＳ ゴシック" w:eastAsia="ＭＳ ゴシック" w:hAnsi="ＭＳ ゴシック" w:cs="ＭＳ ゴシック" w:hint="eastAsia"/>
          <w:b/>
          <w:spacing w:val="7"/>
          <w:sz w:val="18"/>
          <w:szCs w:val="21"/>
        </w:rPr>
        <w:t>印を付けてください。）</w:t>
      </w:r>
    </w:p>
    <w:p w:rsidR="002B29D4" w:rsidRPr="000251FF" w:rsidRDefault="002B29D4" w:rsidP="002B29D4">
      <w:pPr>
        <w:pStyle w:val="a3"/>
        <w:rPr>
          <w:rFonts w:ascii="ＭＳ 明朝" w:hAnsi="ＭＳ 明朝"/>
          <w:sz w:val="22"/>
        </w:rPr>
      </w:pPr>
    </w:p>
    <w:p w:rsidR="00B02924" w:rsidRPr="000251FF" w:rsidRDefault="00B02924" w:rsidP="006E6AA5">
      <w:pPr>
        <w:pStyle w:val="a3"/>
        <w:jc w:val="center"/>
        <w:rPr>
          <w:spacing w:val="0"/>
          <w:sz w:val="32"/>
          <w:szCs w:val="36"/>
        </w:rPr>
      </w:pPr>
      <w:r w:rsidRPr="000251FF">
        <w:rPr>
          <w:rFonts w:ascii="ＭＳ ゴシック" w:eastAsia="ＭＳ ゴシック" w:hAnsi="ＭＳ ゴシック" w:cs="ＭＳ ゴシック" w:hint="eastAsia"/>
          <w:b/>
          <w:bCs/>
          <w:spacing w:val="10"/>
          <w:sz w:val="32"/>
          <w:szCs w:val="36"/>
        </w:rPr>
        <w:t>添　　付　　書　　類</w:t>
      </w:r>
    </w:p>
    <w:p w:rsidR="00E12C42" w:rsidRDefault="00B02924" w:rsidP="002B29D4">
      <w:pPr>
        <w:jc w:val="center"/>
        <w:sectPr w:rsidR="00E12C42" w:rsidSect="00CE2233">
          <w:type w:val="continuous"/>
          <w:pgSz w:w="11906" w:h="16838" w:code="9"/>
          <w:pgMar w:top="851" w:right="1134" w:bottom="567" w:left="1701" w:header="624" w:footer="624" w:gutter="0"/>
          <w:cols w:space="720"/>
          <w:noEndnote/>
          <w:docGrid w:type="linesAndChars" w:linePitch="326"/>
        </w:sectPr>
      </w:pPr>
      <w:r>
        <w:rPr>
          <w:rFonts w:hint="eastAsia"/>
        </w:rPr>
        <w:t>「再生手続開始申立書の添付書類一覧表」のとおり</w:t>
      </w:r>
    </w:p>
    <w:p w:rsidR="00B02924" w:rsidRDefault="00B02924" w:rsidP="002B29D4">
      <w:pPr>
        <w:jc w:val="center"/>
      </w:pPr>
    </w:p>
    <w:p w:rsidR="00B02924" w:rsidRDefault="00B02924">
      <w:pPr>
        <w:pStyle w:val="a3"/>
        <w:rPr>
          <w:spacing w:val="0"/>
        </w:rPr>
      </w:pPr>
    </w:p>
    <w:p w:rsidR="00303BC0" w:rsidRDefault="00303BC0"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spacing w:line="572" w:lineRule="exact"/>
        <w:jc w:val="center"/>
        <w:rPr>
          <w:spacing w:val="0"/>
        </w:rPr>
      </w:pPr>
      <w:r>
        <w:rPr>
          <w:rFonts w:ascii="ＭＳ ゴシック" w:eastAsia="ＭＳ ゴシック" w:hAnsi="ＭＳ ゴシック" w:cs="ＭＳ ゴシック" w:hint="eastAsia"/>
          <w:b/>
          <w:bCs/>
          <w:spacing w:val="17"/>
          <w:sz w:val="52"/>
          <w:szCs w:val="52"/>
        </w:rPr>
        <w:t>陳　　　述　　　書</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BF7CDB" w:rsidP="00303BC0">
      <w:pPr>
        <w:pStyle w:val="a3"/>
        <w:jc w:val="center"/>
        <w:rPr>
          <w:spacing w:val="0"/>
        </w:rPr>
      </w:pPr>
      <w:r>
        <w:rPr>
          <w:rFonts w:ascii="ＭＳ 明朝" w:hAnsi="ＭＳ 明朝" w:hint="eastAsia"/>
        </w:rPr>
        <w:t>令和</w:t>
      </w:r>
      <w:r w:rsidR="00303BC0">
        <w:rPr>
          <w:rFonts w:ascii="ＭＳ 明朝" w:hAnsi="ＭＳ 明朝" w:hint="eastAsia"/>
        </w:rPr>
        <w:t xml:space="preserve">　　年　　月　　日　　　　</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jc w:val="right"/>
        <w:rPr>
          <w:spacing w:val="0"/>
        </w:rPr>
      </w:pPr>
      <w:r>
        <w:rPr>
          <w:rFonts w:ascii="ＭＳ 明朝" w:hAnsi="ＭＳ 明朝" w:hint="eastAsia"/>
        </w:rPr>
        <w:t xml:space="preserve">申立人　</w:t>
      </w:r>
      <w:r>
        <w:rPr>
          <w:rFonts w:ascii="ＭＳ 明朝" w:hAnsi="ＭＳ 明朝" w:hint="eastAsia"/>
          <w:u w:val="single" w:color="000000"/>
        </w:rPr>
        <w:t>氏名　　　　　　　　　　　　　　印</w:t>
      </w:r>
      <w:r>
        <w:rPr>
          <w:rFonts w:ascii="ＭＳ 明朝" w:hAnsi="ＭＳ 明朝" w:hint="eastAsia"/>
        </w:rPr>
        <w:t xml:space="preserve">　　</w:t>
      </w:r>
    </w:p>
    <w:p w:rsidR="00A22016" w:rsidRDefault="00A22016" w:rsidP="00A22016"/>
    <w:p w:rsidR="00A22016" w:rsidRDefault="00A22016" w:rsidP="00A22016"/>
    <w:p w:rsidR="00A22016" w:rsidRDefault="00A22016" w:rsidP="00A22016"/>
    <w:p w:rsidR="00A22016" w:rsidRDefault="0029118C" w:rsidP="00A22016">
      <w:r>
        <w:rPr>
          <w:noProof/>
        </w:rPr>
        <mc:AlternateContent>
          <mc:Choice Requires="wps">
            <w:drawing>
              <wp:anchor distT="0" distB="0" distL="114300" distR="114300" simplePos="0" relativeHeight="251664384" behindDoc="1" locked="0" layoutInCell="1" allowOverlap="1">
                <wp:simplePos x="0" y="0"/>
                <wp:positionH relativeFrom="column">
                  <wp:posOffset>-51435</wp:posOffset>
                </wp:positionH>
                <wp:positionV relativeFrom="paragraph">
                  <wp:posOffset>182880</wp:posOffset>
                </wp:positionV>
                <wp:extent cx="5876925" cy="207645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076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698F" id="Rectangle 23" o:spid="_x0000_s1026" style="position:absolute;left:0;text-align:left;margin-left:-4.05pt;margin-top:14.4pt;width:462.75pt;height: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">
                <v:textbox inset="5.85pt,.7pt,5.85pt,.7pt"/>
              </v:rect>
            </w:pict>
          </mc:Fallback>
        </mc:AlternateContent>
      </w:r>
    </w:p>
    <w:p w:rsidR="00303BC0" w:rsidRPr="00A22016" w:rsidRDefault="00A22016" w:rsidP="00A22016">
      <w:pPr>
        <w:pStyle w:val="a3"/>
        <w:jc w:val="center"/>
        <w:rPr>
          <w:spacing w:val="0"/>
          <w:sz w:val="28"/>
        </w:rPr>
      </w:pPr>
      <w:r w:rsidRPr="00A22016">
        <w:rPr>
          <w:rFonts w:hint="eastAsia"/>
          <w:spacing w:val="0"/>
          <w:sz w:val="28"/>
        </w:rPr>
        <w:t>この陳述書の書き方</w:t>
      </w:r>
    </w:p>
    <w:p w:rsidR="00A22016" w:rsidRDefault="00A22016" w:rsidP="00A22016">
      <w:pPr>
        <w:pStyle w:val="a3"/>
        <w:rPr>
          <w:rFonts w:ascii="ＭＳ 明朝" w:hAnsi="ＭＳ 明朝"/>
          <w:spacing w:val="3"/>
        </w:rPr>
      </w:pPr>
    </w:p>
    <w:p w:rsidR="00A22016" w:rsidRDefault="00A22016" w:rsidP="00A22016">
      <w:pPr>
        <w:pStyle w:val="a3"/>
        <w:ind w:firstLineChars="100" w:firstLine="246"/>
        <w:rPr>
          <w:rFonts w:ascii="ＭＳ 明朝" w:hAnsi="ＭＳ 明朝"/>
        </w:rPr>
      </w:pPr>
      <w:r>
        <w:rPr>
          <w:rFonts w:ascii="ＭＳ 明朝" w:hAnsi="ＭＳ 明朝" w:hint="eastAsia"/>
          <w:spacing w:val="3"/>
        </w:rPr>
        <w:t>この陳述書は，該当する事項を○で囲んだり，□に</w:t>
      </w:r>
      <w:r>
        <w:rPr>
          <w:rFonts w:ascii="Wingdings" w:eastAsia="Times New Roman" w:hAnsi="Wingdings" w:cs="Times New Roman"/>
          <w:spacing w:val="3"/>
        </w:rPr>
        <w:t></w:t>
      </w:r>
      <w:r>
        <w:rPr>
          <w:rFonts w:ascii="ＭＳ 明朝" w:hAnsi="ＭＳ 明朝" w:hint="eastAsia"/>
          <w:spacing w:val="3"/>
        </w:rPr>
        <w:t>（チェック）印を付</w:t>
      </w:r>
      <w:r>
        <w:rPr>
          <w:rFonts w:ascii="ＭＳ 明朝" w:hAnsi="ＭＳ 明朝" w:hint="eastAsia"/>
        </w:rPr>
        <w:t>けたり，空白のところに必要事項を記入することによって作成することができるようになっています。</w:t>
      </w:r>
    </w:p>
    <w:p w:rsidR="00A22016" w:rsidRDefault="00A22016" w:rsidP="00A22016">
      <w:pPr>
        <w:pStyle w:val="a3"/>
        <w:ind w:firstLineChars="100" w:firstLine="256"/>
        <w:rPr>
          <w:spacing w:val="0"/>
        </w:rPr>
      </w:pPr>
      <w:r>
        <w:rPr>
          <w:rFonts w:ascii="ＭＳ 明朝" w:hAnsi="ＭＳ 明朝" w:hint="eastAsia"/>
        </w:rPr>
        <w:t>必要事項を記入するようになっている欄が不足する場合には，この陳述書の用紙と同じ規格（Ａ４判）の紙に記入し，そのことがわかるようにして，陳述書の末尾に付け足してください。</w:t>
      </w:r>
    </w:p>
    <w:p w:rsidR="00303BC0" w:rsidRDefault="00303BC0" w:rsidP="00303BC0">
      <w:pPr>
        <w:pStyle w:val="a3"/>
        <w:rPr>
          <w:spacing w:val="0"/>
        </w:rPr>
      </w:pPr>
    </w:p>
    <w:p w:rsidR="00B02924" w:rsidRDefault="002B29D4">
      <w:pPr>
        <w:pStyle w:val="a3"/>
        <w:rPr>
          <w:spacing w:val="0"/>
        </w:rPr>
      </w:pPr>
      <w:r>
        <w:rPr>
          <w:spacing w:val="0"/>
        </w:rPr>
        <w:br w:type="page"/>
      </w:r>
      <w:r w:rsidR="00B02924">
        <w:rPr>
          <w:rFonts w:ascii="ＭＳ ゴシック" w:eastAsia="ＭＳ ゴシック" w:hAnsi="ＭＳ ゴシック" w:cs="ＭＳ ゴシック" w:hint="eastAsia"/>
          <w:b/>
          <w:bCs/>
        </w:rPr>
        <w:lastRenderedPageBreak/>
        <w:t>第１　職業，収入の額及び内容等</w:t>
      </w:r>
    </w:p>
    <w:p w:rsidR="00B02924" w:rsidRDefault="00B02924">
      <w:pPr>
        <w:pStyle w:val="a3"/>
        <w:rPr>
          <w:spacing w:val="0"/>
        </w:rPr>
      </w:pPr>
    </w:p>
    <w:p w:rsidR="00B02924" w:rsidRDefault="00B02924" w:rsidP="00A22016">
      <w:pPr>
        <w:pStyle w:val="a3"/>
        <w:rPr>
          <w:spacing w:val="0"/>
        </w:rPr>
      </w:pPr>
      <w:r>
        <w:rPr>
          <w:rFonts w:ascii="ＭＳ ゴシック" w:eastAsia="ＭＳ ゴシック" w:hAnsi="ＭＳ ゴシック" w:cs="ＭＳ ゴシック" w:hint="eastAsia"/>
          <w:b/>
          <w:bCs/>
        </w:rPr>
        <w:t>１　職業</w:t>
      </w:r>
    </w:p>
    <w:p w:rsidR="00A22016" w:rsidRDefault="00B02924" w:rsidP="00A22016">
      <w:pPr>
        <w:pStyle w:val="a3"/>
        <w:ind w:firstLineChars="200" w:firstLine="512"/>
        <w:rPr>
          <w:rFonts w:ascii="ＭＳ 明朝" w:hAnsi="ＭＳ 明朝"/>
        </w:rPr>
      </w:pPr>
      <w:r>
        <w:rPr>
          <w:rFonts w:ascii="ＭＳ 明朝" w:hAnsi="ＭＳ 明朝" w:hint="eastAsia"/>
        </w:rPr>
        <w:t>現在の職業　□　会社員　□　公務員　□　団体職員</w:t>
      </w:r>
    </w:p>
    <w:p w:rsidR="00A22016" w:rsidRDefault="00B02924" w:rsidP="00A22016">
      <w:pPr>
        <w:pStyle w:val="a3"/>
        <w:ind w:firstLineChars="800" w:firstLine="2048"/>
        <w:rPr>
          <w:rFonts w:ascii="ＭＳ 明朝" w:hAnsi="ＭＳ 明朝"/>
        </w:rPr>
      </w:pPr>
      <w:r>
        <w:rPr>
          <w:rFonts w:ascii="ＭＳ 明朝" w:hAnsi="ＭＳ 明朝" w:hint="eastAsia"/>
        </w:rPr>
        <w:t>□　その他（</w:t>
      </w:r>
      <w:r w:rsidR="00D351B5">
        <w:rPr>
          <w:rFonts w:ascii="ＭＳ 明朝" w:hAnsi="ＭＳ 明朝" w:hint="eastAsia"/>
        </w:rPr>
        <w:t>具体的に：</w:t>
      </w:r>
      <w:r w:rsidR="00D351B5">
        <w:rPr>
          <w:rFonts w:ascii="ＭＳ 明朝" w:hAnsi="ＭＳ 明朝"/>
        </w:rPr>
        <w:t xml:space="preserve">　</w:t>
      </w:r>
      <w:r w:rsidR="00D351B5">
        <w:rPr>
          <w:rFonts w:ascii="ＭＳ 明朝" w:hAnsi="ＭＳ 明朝" w:hint="eastAsia"/>
        </w:rPr>
        <w:t xml:space="preserve">　</w:t>
      </w:r>
      <w:r w:rsidR="00D351B5">
        <w:rPr>
          <w:rFonts w:ascii="ＭＳ 明朝" w:hAnsi="ＭＳ 明朝"/>
        </w:rPr>
        <w:t xml:space="preserve">　　　　　　　　　　　　）</w:t>
      </w:r>
    </w:p>
    <w:p w:rsidR="00A22016" w:rsidRDefault="00A22016" w:rsidP="00A22016">
      <w:pPr>
        <w:pStyle w:val="a3"/>
        <w:rPr>
          <w:rFonts w:ascii="ＭＳ 明朝" w:hAnsi="ＭＳ 明朝"/>
        </w:rPr>
      </w:pPr>
    </w:p>
    <w:p w:rsidR="00A22016" w:rsidRDefault="00BF7CDB" w:rsidP="00A22016">
      <w:pPr>
        <w:pStyle w:val="a3"/>
        <w:ind w:firstLineChars="200" w:firstLine="512"/>
        <w:rPr>
          <w:rFonts w:ascii="ＭＳ 明朝" w:hAnsi="ＭＳ 明朝"/>
        </w:rPr>
      </w:pPr>
      <w:r>
        <w:rPr>
          <w:rFonts w:ascii="ＭＳ 明朝" w:hAnsi="ＭＳ 明朝" w:hint="eastAsia"/>
        </w:rPr>
        <w:t>現在の職業についた時期：昭</w:t>
      </w:r>
      <w:r w:rsidR="00B02924">
        <w:rPr>
          <w:rFonts w:ascii="ＭＳ 明朝" w:hAnsi="ＭＳ 明朝" w:hint="eastAsia"/>
        </w:rPr>
        <w:t>・平</w:t>
      </w:r>
      <w:r>
        <w:rPr>
          <w:rFonts w:ascii="ＭＳ 明朝" w:hAnsi="ＭＳ 明朝" w:hint="eastAsia"/>
        </w:rPr>
        <w:t>・令</w:t>
      </w:r>
      <w:r w:rsidR="00B02924">
        <w:rPr>
          <w:rFonts w:ascii="ＭＳ 明朝" w:hAnsi="ＭＳ 明朝" w:hint="eastAsia"/>
          <w:u w:val="single" w:color="000000"/>
        </w:rPr>
        <w:t xml:space="preserve">　　</w:t>
      </w:r>
      <w:r w:rsidR="00B02924">
        <w:rPr>
          <w:rFonts w:ascii="ＭＳ 明朝" w:hAnsi="ＭＳ 明朝" w:hint="eastAsia"/>
        </w:rPr>
        <w:t>年</w:t>
      </w:r>
      <w:r w:rsidR="00B02924">
        <w:rPr>
          <w:rFonts w:ascii="ＭＳ 明朝" w:hAnsi="ＭＳ 明朝" w:hint="eastAsia"/>
          <w:u w:val="single" w:color="000000"/>
        </w:rPr>
        <w:t xml:space="preserve">　　</w:t>
      </w:r>
      <w:r w:rsidR="00B02924">
        <w:rPr>
          <w:rFonts w:ascii="ＭＳ 明朝" w:hAnsi="ＭＳ 明朝" w:hint="eastAsia"/>
        </w:rPr>
        <w:t>月</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業　　種</w:t>
      </w:r>
      <w:r w:rsidR="00A22016">
        <w:rPr>
          <w:rFonts w:ascii="ＭＳ 明朝" w:hAnsi="ＭＳ 明朝"/>
        </w:rPr>
        <w:t xml:space="preserve">　　　　　：</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勤務先の住所</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r w:rsidR="00A22016">
        <w:rPr>
          <w:rFonts w:ascii="ＭＳ 明朝" w:hAnsi="ＭＳ 明朝" w:hint="eastAsia"/>
          <w:u w:val="single" w:color="000000"/>
        </w:rPr>
        <w:t xml:space="preserve">　</w:t>
      </w:r>
      <w:r>
        <w:rPr>
          <w:rFonts w:ascii="ＭＳ 明朝" w:hAnsi="ＭＳ 明朝" w:hint="eastAsia"/>
          <w:u w:val="single" w:color="000000"/>
        </w:rPr>
        <w:t xml:space="preserve">　　</w:t>
      </w:r>
    </w:p>
    <w:p w:rsidR="00A22016" w:rsidRDefault="00B02924" w:rsidP="00A22016">
      <w:pPr>
        <w:pStyle w:val="a3"/>
        <w:ind w:firstLineChars="200" w:firstLine="512"/>
        <w:rPr>
          <w:rFonts w:ascii="ＭＳ 明朝" w:hAnsi="ＭＳ 明朝"/>
          <w:u w:val="single" w:color="000000"/>
        </w:rPr>
      </w:pPr>
      <w:r>
        <w:rPr>
          <w:rFonts w:ascii="ＭＳ 明朝" w:hAnsi="ＭＳ 明朝" w:hint="eastAsia"/>
        </w:rPr>
        <w:t>地位（役職名）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302CBC" w:rsidRDefault="00B02924" w:rsidP="00A22016">
      <w:pPr>
        <w:pStyle w:val="a3"/>
        <w:ind w:firstLineChars="200" w:firstLine="512"/>
        <w:rPr>
          <w:rFonts w:ascii="ＭＳ 明朝" w:hAnsi="ＭＳ 明朝"/>
          <w:u w:val="single" w:color="000000"/>
        </w:rPr>
      </w:pPr>
      <w:r>
        <w:rPr>
          <w:rFonts w:ascii="ＭＳ 明朝" w:hAnsi="ＭＳ 明朝" w:hint="eastAsia"/>
        </w:rPr>
        <w:t>仕事の具体的な内容：</w:t>
      </w:r>
      <w:r>
        <w:rPr>
          <w:rFonts w:ascii="ＭＳ 明朝" w:hAnsi="ＭＳ 明朝" w:hint="eastAsia"/>
          <w:u w:val="single" w:color="000000"/>
        </w:rPr>
        <w:t xml:space="preserve">　　　　　　　　　　　　　　　　　　　　　　</w:t>
      </w:r>
    </w:p>
    <w:p w:rsidR="00B02924" w:rsidRDefault="00B02924">
      <w:pPr>
        <w:pStyle w:val="a3"/>
        <w:rPr>
          <w:spacing w:val="0"/>
        </w:rPr>
      </w:pPr>
    </w:p>
    <w:p w:rsidR="00A625E9" w:rsidRDefault="00A625E9" w:rsidP="00A625E9">
      <w:pPr>
        <w:pStyle w:val="a3"/>
        <w:ind w:left="258" w:firstLine="240"/>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過去５年以内に転職した場合は，下欄に５年間の職歴を記載してください。</w:t>
      </w:r>
    </w:p>
    <w:tbl>
      <w:tblPr>
        <w:tblW w:w="8788" w:type="dxa"/>
        <w:tblInd w:w="525" w:type="dxa"/>
        <w:tblCellMar>
          <w:left w:w="99" w:type="dxa"/>
          <w:right w:w="99" w:type="dxa"/>
        </w:tblCellMar>
        <w:tblLook w:val="04A0" w:firstRow="1" w:lastRow="0" w:firstColumn="1" w:lastColumn="0" w:noHBand="0" w:noVBand="1"/>
      </w:tblPr>
      <w:tblGrid>
        <w:gridCol w:w="1701"/>
        <w:gridCol w:w="1842"/>
        <w:gridCol w:w="2410"/>
        <w:gridCol w:w="2835"/>
      </w:tblGrid>
      <w:tr w:rsidR="0085209E" w:rsidTr="00A22016">
        <w:trPr>
          <w:trHeight w:val="36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就職時期</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退職時期</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Cs w:val="21"/>
              </w:rPr>
            </w:pPr>
            <w:r w:rsidRPr="00A22016">
              <w:rPr>
                <w:rFonts w:ascii="ＭＳ Ｐゴシック" w:eastAsia="ＭＳ Ｐゴシック" w:hAnsi="ＭＳ Ｐゴシック" w:cs="ＭＳ Ｐゴシック" w:hint="eastAsia"/>
                <w:color w:val="000000"/>
                <w:kern w:val="0"/>
                <w:sz w:val="22"/>
                <w:szCs w:val="21"/>
              </w:rPr>
              <w:t>就業先（会社名等）</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仕事の内容</w:t>
            </w:r>
          </w:p>
        </w:tc>
      </w:tr>
      <w:tr w:rsidR="0085209E" w:rsidTr="00BA247E">
        <w:trPr>
          <w:trHeight w:val="32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BA247E">
        <w:trPr>
          <w:trHeight w:val="326"/>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BF7CDB" w:rsidP="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平・令 </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BF7C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bl>
    <w:p w:rsidR="0085209E" w:rsidRDefault="0085209E" w:rsidP="0085209E">
      <w:pPr>
        <w:pStyle w:val="a3"/>
        <w:numPr>
          <w:ilvl w:val="0"/>
          <w:numId w:val="1"/>
        </w:num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古い順に記載してください（アルバイト，パートも含みます。）。</w:t>
      </w:r>
    </w:p>
    <w:p w:rsidR="0085209E" w:rsidRDefault="0085209E">
      <w:pPr>
        <w:pStyle w:val="a3"/>
        <w:ind w:left="258"/>
        <w:rPr>
          <w:rFonts w:ascii="ＭＳ ゴシック" w:eastAsia="ＭＳ ゴシック" w:hAnsi="ＭＳ ゴシック" w:cs="ＭＳ ゴシック"/>
          <w:b/>
          <w:bCs/>
        </w:rPr>
      </w:pPr>
    </w:p>
    <w:p w:rsidR="00B02924" w:rsidRDefault="00B02924" w:rsidP="00A22016">
      <w:pPr>
        <w:pStyle w:val="a3"/>
        <w:rPr>
          <w:spacing w:val="0"/>
        </w:rPr>
      </w:pPr>
      <w:r>
        <w:rPr>
          <w:rFonts w:ascii="ＭＳ ゴシック" w:eastAsia="ＭＳ ゴシック" w:hAnsi="ＭＳ ゴシック" w:cs="ＭＳ ゴシック" w:hint="eastAsia"/>
          <w:b/>
          <w:bCs/>
        </w:rPr>
        <w:t>２　収入</w:t>
      </w:r>
    </w:p>
    <w:p w:rsidR="00B02924" w:rsidRDefault="00B02924" w:rsidP="00A22016">
      <w:pPr>
        <w:pStyle w:val="a3"/>
        <w:ind w:leftChars="100" w:left="240" w:firstLineChars="100" w:firstLine="256"/>
        <w:rPr>
          <w:spacing w:val="0"/>
        </w:rPr>
      </w:pPr>
      <w:r>
        <w:rPr>
          <w:rFonts w:ascii="ＭＳ 明朝" w:hAnsi="ＭＳ 明朝" w:hint="eastAsia"/>
        </w:rPr>
        <w:t>あなたの得ている収入について，以下に当てはまるものがあれば，その全部について記入をしてください。</w:t>
      </w:r>
    </w:p>
    <w:p w:rsidR="00B02924" w:rsidRDefault="00BA247E">
      <w:pPr>
        <w:pStyle w:val="a3"/>
        <w:rPr>
          <w:spacing w:val="0"/>
        </w:rPr>
      </w:pPr>
      <w:r>
        <w:rPr>
          <w:spacing w:val="0"/>
        </w:rPr>
        <w:br w:type="page"/>
      </w:r>
    </w:p>
    <w:p w:rsidR="00B02924" w:rsidRDefault="00B02924" w:rsidP="00BA247E">
      <w:pPr>
        <w:pStyle w:val="a3"/>
        <w:ind w:firstLineChars="100" w:firstLine="256"/>
        <w:rPr>
          <w:spacing w:val="0"/>
        </w:rPr>
      </w:pPr>
      <w:r>
        <w:rPr>
          <w:rFonts w:ascii="ＭＳ 明朝" w:hAnsi="ＭＳ 明朝" w:hint="eastAsia"/>
        </w:rPr>
        <w:lastRenderedPageBreak/>
        <w:t>□　給与所得</w:t>
      </w:r>
    </w:p>
    <w:p w:rsidR="00B02924" w:rsidRDefault="00B02924">
      <w:pPr>
        <w:pStyle w:val="a3"/>
        <w:ind w:left="774"/>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BA247E" w:rsidRDefault="00B02924" w:rsidP="00BA247E">
      <w:pPr>
        <w:pStyle w:val="a3"/>
        <w:ind w:firstLineChars="100" w:firstLine="256"/>
        <w:rPr>
          <w:rFonts w:ascii="ＭＳ 明朝" w:hAnsi="ＭＳ 明朝"/>
        </w:rPr>
      </w:pPr>
      <w:r>
        <w:rPr>
          <w:rFonts w:ascii="ＭＳ 明朝" w:hAnsi="ＭＳ 明朝" w:hint="eastAsia"/>
        </w:rPr>
        <w:t>（１）月収：</w:t>
      </w:r>
      <w:r>
        <w:rPr>
          <w:rFonts w:eastAsia="Times New Roman" w:cs="Times New Roman"/>
          <w:spacing w:val="4"/>
          <w:u w:val="single" w:color="000000"/>
        </w:rPr>
        <w:t xml:space="preserve">      </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BA247E" w:rsidRPr="00BA247E" w:rsidRDefault="00BA247E" w:rsidP="00BA247E">
      <w:pPr>
        <w:pStyle w:val="a3"/>
        <w:ind w:firstLineChars="100" w:firstLine="256"/>
        <w:rPr>
          <w:rFonts w:ascii="ＭＳ 明朝" w:hAnsi="ＭＳ 明朝"/>
        </w:rPr>
      </w:pPr>
    </w:p>
    <w:p w:rsidR="00BA247E" w:rsidRDefault="00B02924" w:rsidP="00BA247E">
      <w:pPr>
        <w:pStyle w:val="a3"/>
        <w:ind w:firstLineChars="100" w:firstLine="256"/>
        <w:rPr>
          <w:rFonts w:ascii="ＭＳ 明朝" w:hAnsi="ＭＳ 明朝"/>
        </w:rPr>
      </w:pPr>
      <w:r>
        <w:rPr>
          <w:rFonts w:ascii="ＭＳ 明朝" w:hAnsi="ＭＳ 明朝" w:hint="eastAsia"/>
        </w:rPr>
        <w:t>（２）賞与（ボーナス）</w:t>
      </w:r>
    </w:p>
    <w:p w:rsidR="00BA247E" w:rsidRDefault="00B02924" w:rsidP="00BA247E">
      <w:pPr>
        <w:pStyle w:val="a3"/>
        <w:ind w:firstLineChars="400" w:firstLine="1024"/>
        <w:rPr>
          <w:rFonts w:ascii="ＭＳ 明朝" w:hAnsi="ＭＳ 明朝"/>
        </w:rPr>
      </w:pPr>
      <w:r>
        <w:rPr>
          <w:rFonts w:ascii="ＭＳ 明朝" w:hAnsi="ＭＳ 明朝" w:hint="eastAsia"/>
        </w:rPr>
        <w:t>□　なし</w:t>
      </w:r>
    </w:p>
    <w:p w:rsidR="00BA247E" w:rsidRDefault="00B02924" w:rsidP="00BA247E">
      <w:pPr>
        <w:pStyle w:val="a3"/>
        <w:ind w:firstLineChars="400" w:firstLine="1024"/>
        <w:rPr>
          <w:rFonts w:ascii="ＭＳ 明朝" w:hAnsi="ＭＳ 明朝"/>
        </w:rPr>
      </w:pPr>
      <w:r>
        <w:rPr>
          <w:rFonts w:ascii="ＭＳ 明朝" w:hAnsi="ＭＳ 明朝" w:hint="eastAsia"/>
        </w:rPr>
        <w:t>□　あり（最近一年間に受け取った額及びその時期）</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BA247E">
      <w:pPr>
        <w:pStyle w:val="a3"/>
        <w:ind w:firstLineChars="700" w:firstLine="1792"/>
        <w:rPr>
          <w:spacing w:val="0"/>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CE6111">
      <w:pPr>
        <w:pStyle w:val="a3"/>
        <w:ind w:leftChars="200" w:left="992" w:hangingChars="200" w:hanging="512"/>
        <w:rPr>
          <w:spacing w:val="0"/>
        </w:rPr>
      </w:pPr>
      <w:r>
        <w:rPr>
          <w:rFonts w:ascii="ＭＳ 明朝" w:hAnsi="ＭＳ 明朝" w:hint="eastAsia"/>
        </w:rPr>
        <w:t xml:space="preserve">※　</w:t>
      </w:r>
      <w:r w:rsidR="00CE6111">
        <w:rPr>
          <w:rFonts w:ascii="ＭＳ 明朝" w:hAnsi="ＭＳ 明朝" w:hint="eastAsia"/>
        </w:rPr>
        <w:t xml:space="preserve">　</w:t>
      </w:r>
      <w:r>
        <w:rPr>
          <w:rFonts w:ascii="ＭＳ 明朝" w:hAnsi="ＭＳ 明朝" w:hint="eastAsia"/>
        </w:rPr>
        <w:t>最近３か月</w:t>
      </w:r>
      <w:r w:rsidR="00024146">
        <w:rPr>
          <w:rFonts w:ascii="ＭＳ 明朝" w:hAnsi="ＭＳ 明朝" w:hint="eastAsia"/>
        </w:rPr>
        <w:t>分</w:t>
      </w:r>
      <w:r>
        <w:rPr>
          <w:rFonts w:ascii="ＭＳ 明朝" w:hAnsi="ＭＳ 明朝" w:hint="eastAsia"/>
        </w:rPr>
        <w:t>の給料明細書，過去２年</w:t>
      </w:r>
      <w:r w:rsidR="00024146">
        <w:rPr>
          <w:rFonts w:ascii="ＭＳ 明朝" w:hAnsi="ＭＳ 明朝" w:hint="eastAsia"/>
        </w:rPr>
        <w:t>分</w:t>
      </w:r>
      <w:r>
        <w:rPr>
          <w:rFonts w:ascii="ＭＳ 明朝" w:hAnsi="ＭＳ 明朝" w:hint="eastAsia"/>
        </w:rPr>
        <w:t>の源泉徴収票及び課税証明書（所得税や市町村・県民税の額や社会保険料の額が分かるもの）をそれぞれコピーして添付してください。</w:t>
      </w:r>
    </w:p>
    <w:p w:rsidR="00B02924" w:rsidRDefault="00B02924">
      <w:pPr>
        <w:pStyle w:val="a3"/>
        <w:rPr>
          <w:spacing w:val="0"/>
        </w:rPr>
      </w:pPr>
    </w:p>
    <w:p w:rsidR="00BA247E" w:rsidRDefault="00BA247E">
      <w:pPr>
        <w:pStyle w:val="a3"/>
        <w:rPr>
          <w:spacing w:val="0"/>
        </w:rPr>
      </w:pPr>
    </w:p>
    <w:p w:rsidR="00BA247E" w:rsidRDefault="00B02924" w:rsidP="00BA247E">
      <w:pPr>
        <w:pStyle w:val="a3"/>
        <w:ind w:firstLine="255"/>
        <w:rPr>
          <w:rFonts w:ascii="ＭＳ 明朝" w:hAnsi="ＭＳ 明朝"/>
        </w:rPr>
      </w:pPr>
      <w:r>
        <w:rPr>
          <w:rFonts w:ascii="ＭＳ 明朝" w:hAnsi="ＭＳ 明朝" w:hint="eastAsia"/>
        </w:rPr>
        <w:t>□　年金，各種扶助等の受給（下表に必要事項を記入してください。）</w:t>
      </w:r>
    </w:p>
    <w:p w:rsidR="00690787" w:rsidRDefault="00690787" w:rsidP="00BA247E">
      <w:pPr>
        <w:pStyle w:val="a3"/>
        <w:ind w:firstLine="255"/>
        <w:rPr>
          <w:rFonts w:ascii="ＭＳ 明朝" w:hAnsi="ＭＳ 明朝"/>
        </w:rPr>
      </w:pPr>
    </w:p>
    <w:tbl>
      <w:tblPr>
        <w:tblStyle w:val="af0"/>
        <w:tblW w:w="0" w:type="auto"/>
        <w:tblInd w:w="675" w:type="dxa"/>
        <w:tblLook w:val="04A0" w:firstRow="1" w:lastRow="0" w:firstColumn="1" w:lastColumn="0" w:noHBand="0" w:noVBand="1"/>
      </w:tblPr>
      <w:tblGrid>
        <w:gridCol w:w="2835"/>
        <w:gridCol w:w="2268"/>
        <w:gridCol w:w="3261"/>
      </w:tblGrid>
      <w:tr w:rsidR="00BA247E" w:rsidTr="00BA247E">
        <w:tc>
          <w:tcPr>
            <w:tcW w:w="2835" w:type="dxa"/>
          </w:tcPr>
          <w:p w:rsidR="00BA247E" w:rsidRDefault="00BA247E" w:rsidP="00BA247E">
            <w:pPr>
              <w:pStyle w:val="a3"/>
              <w:jc w:val="center"/>
              <w:rPr>
                <w:spacing w:val="0"/>
              </w:rPr>
            </w:pPr>
            <w:r>
              <w:rPr>
                <w:rFonts w:hint="eastAsia"/>
                <w:spacing w:val="0"/>
              </w:rPr>
              <w:t xml:space="preserve">種　</w:t>
            </w:r>
            <w:r>
              <w:rPr>
                <w:spacing w:val="0"/>
              </w:rPr>
              <w:t xml:space="preserve">　</w:t>
            </w:r>
            <w:r>
              <w:rPr>
                <w:rFonts w:hint="eastAsia"/>
                <w:spacing w:val="0"/>
              </w:rPr>
              <w:t>類</w:t>
            </w:r>
          </w:p>
        </w:tc>
        <w:tc>
          <w:tcPr>
            <w:tcW w:w="2268" w:type="dxa"/>
          </w:tcPr>
          <w:p w:rsidR="00BA247E" w:rsidRDefault="00BA247E" w:rsidP="00BA247E">
            <w:pPr>
              <w:pStyle w:val="a3"/>
              <w:jc w:val="center"/>
              <w:rPr>
                <w:spacing w:val="0"/>
              </w:rPr>
            </w:pPr>
            <w:r>
              <w:rPr>
                <w:rFonts w:hint="eastAsia"/>
                <w:spacing w:val="0"/>
              </w:rPr>
              <w:t>金額</w:t>
            </w:r>
            <w:r>
              <w:rPr>
                <w:spacing w:val="0"/>
              </w:rPr>
              <w:t>（月額）</w:t>
            </w:r>
          </w:p>
        </w:tc>
        <w:tc>
          <w:tcPr>
            <w:tcW w:w="3261" w:type="dxa"/>
          </w:tcPr>
          <w:p w:rsidR="00BA247E" w:rsidRDefault="00BA247E" w:rsidP="00BA247E">
            <w:pPr>
              <w:pStyle w:val="a3"/>
              <w:jc w:val="center"/>
              <w:rPr>
                <w:spacing w:val="0"/>
              </w:rPr>
            </w:pPr>
            <w:r>
              <w:rPr>
                <w:rFonts w:hint="eastAsia"/>
                <w:spacing w:val="0"/>
              </w:rPr>
              <w:t>受給開始の時期</w:t>
            </w:r>
          </w:p>
        </w:tc>
      </w:tr>
      <w:tr w:rsidR="00BA247E" w:rsidTr="00BA247E">
        <w:tc>
          <w:tcPr>
            <w:tcW w:w="2835" w:type="dxa"/>
          </w:tcPr>
          <w:p w:rsidR="00BA247E" w:rsidRDefault="00BA247E" w:rsidP="00BA247E">
            <w:pPr>
              <w:pStyle w:val="a3"/>
              <w:rPr>
                <w:spacing w:val="0"/>
              </w:rPr>
            </w:pPr>
          </w:p>
        </w:tc>
        <w:tc>
          <w:tcPr>
            <w:tcW w:w="2268" w:type="dxa"/>
          </w:tcPr>
          <w:p w:rsidR="00BA247E" w:rsidRDefault="00BA247E" w:rsidP="00BA247E">
            <w:pPr>
              <w:pStyle w:val="a3"/>
              <w:rPr>
                <w:spacing w:val="0"/>
              </w:rPr>
            </w:pPr>
          </w:p>
        </w:tc>
        <w:tc>
          <w:tcPr>
            <w:tcW w:w="3261" w:type="dxa"/>
          </w:tcPr>
          <w:p w:rsidR="00BA247E" w:rsidRDefault="00BA247E" w:rsidP="00BF7CDB">
            <w:pPr>
              <w:pStyle w:val="a3"/>
              <w:rPr>
                <w:spacing w:val="0"/>
              </w:rPr>
            </w:pPr>
            <w:r>
              <w:rPr>
                <w:rFonts w:hint="eastAsia"/>
                <w:spacing w:val="0"/>
              </w:rPr>
              <w:t>昭・</w:t>
            </w:r>
            <w:r>
              <w:rPr>
                <w:spacing w:val="0"/>
              </w:rPr>
              <w:t>平</w:t>
            </w:r>
            <w:r w:rsidR="00BF7CDB">
              <w:rPr>
                <w:rFonts w:hint="eastAsia"/>
                <w:spacing w:val="0"/>
              </w:rPr>
              <w:t>・令</w:t>
            </w:r>
            <w:r>
              <w:rPr>
                <w:spacing w:val="0"/>
              </w:rPr>
              <w:t xml:space="preserve">　　年　　月ころ</w:t>
            </w:r>
          </w:p>
        </w:tc>
      </w:tr>
      <w:tr w:rsidR="00BA247E" w:rsidTr="00BA247E">
        <w:tc>
          <w:tcPr>
            <w:tcW w:w="2835" w:type="dxa"/>
          </w:tcPr>
          <w:p w:rsidR="00BA247E" w:rsidRDefault="00BA247E" w:rsidP="00BA247E">
            <w:pPr>
              <w:pStyle w:val="a3"/>
              <w:rPr>
                <w:spacing w:val="0"/>
              </w:rPr>
            </w:pPr>
          </w:p>
        </w:tc>
        <w:tc>
          <w:tcPr>
            <w:tcW w:w="2268" w:type="dxa"/>
          </w:tcPr>
          <w:p w:rsidR="00BA247E" w:rsidRDefault="00BA247E" w:rsidP="00BA247E">
            <w:pPr>
              <w:pStyle w:val="a3"/>
              <w:rPr>
                <w:spacing w:val="0"/>
              </w:rPr>
            </w:pPr>
          </w:p>
        </w:tc>
        <w:tc>
          <w:tcPr>
            <w:tcW w:w="3261" w:type="dxa"/>
          </w:tcPr>
          <w:p w:rsidR="00BA247E" w:rsidRDefault="00BA247E" w:rsidP="00BF7CDB">
            <w:pPr>
              <w:pStyle w:val="a3"/>
              <w:rPr>
                <w:spacing w:val="0"/>
              </w:rPr>
            </w:pPr>
            <w:r>
              <w:rPr>
                <w:rFonts w:hint="eastAsia"/>
                <w:spacing w:val="0"/>
              </w:rPr>
              <w:t>昭・</w:t>
            </w:r>
            <w:r>
              <w:rPr>
                <w:spacing w:val="0"/>
              </w:rPr>
              <w:t>平</w:t>
            </w:r>
            <w:r w:rsidR="00BF7CDB">
              <w:rPr>
                <w:rFonts w:hint="eastAsia"/>
                <w:spacing w:val="0"/>
              </w:rPr>
              <w:t>・令</w:t>
            </w:r>
            <w:r>
              <w:rPr>
                <w:spacing w:val="0"/>
              </w:rPr>
              <w:t xml:space="preserve">　　年　　月ころ</w:t>
            </w:r>
          </w:p>
        </w:tc>
      </w:tr>
      <w:tr w:rsidR="00BA247E" w:rsidTr="00BA247E">
        <w:tc>
          <w:tcPr>
            <w:tcW w:w="2835" w:type="dxa"/>
          </w:tcPr>
          <w:p w:rsidR="00BA247E" w:rsidRDefault="00BA247E" w:rsidP="00BA247E">
            <w:pPr>
              <w:pStyle w:val="a3"/>
              <w:rPr>
                <w:spacing w:val="0"/>
              </w:rPr>
            </w:pPr>
          </w:p>
        </w:tc>
        <w:tc>
          <w:tcPr>
            <w:tcW w:w="2268" w:type="dxa"/>
          </w:tcPr>
          <w:p w:rsidR="00BA247E" w:rsidRDefault="00BA247E" w:rsidP="00BA247E">
            <w:pPr>
              <w:pStyle w:val="a3"/>
              <w:rPr>
                <w:spacing w:val="0"/>
              </w:rPr>
            </w:pPr>
          </w:p>
        </w:tc>
        <w:tc>
          <w:tcPr>
            <w:tcW w:w="3261" w:type="dxa"/>
          </w:tcPr>
          <w:p w:rsidR="00BA247E" w:rsidRDefault="00BA247E" w:rsidP="00BF7CDB">
            <w:pPr>
              <w:pStyle w:val="a3"/>
              <w:rPr>
                <w:spacing w:val="0"/>
              </w:rPr>
            </w:pPr>
            <w:r>
              <w:rPr>
                <w:rFonts w:hint="eastAsia"/>
                <w:spacing w:val="0"/>
              </w:rPr>
              <w:t>昭・</w:t>
            </w:r>
            <w:r>
              <w:rPr>
                <w:spacing w:val="0"/>
              </w:rPr>
              <w:t>平</w:t>
            </w:r>
            <w:r w:rsidR="00BF7CDB">
              <w:rPr>
                <w:rFonts w:hint="eastAsia"/>
                <w:spacing w:val="0"/>
              </w:rPr>
              <w:t>・令</w:t>
            </w:r>
            <w:r>
              <w:rPr>
                <w:spacing w:val="0"/>
              </w:rPr>
              <w:t xml:space="preserve">　　年　　月ころ</w:t>
            </w:r>
          </w:p>
        </w:tc>
      </w:tr>
      <w:tr w:rsidR="00BA247E" w:rsidTr="00BA247E">
        <w:tc>
          <w:tcPr>
            <w:tcW w:w="2835" w:type="dxa"/>
          </w:tcPr>
          <w:p w:rsidR="00BA247E" w:rsidRDefault="00BA247E" w:rsidP="00BA247E">
            <w:pPr>
              <w:pStyle w:val="a3"/>
              <w:rPr>
                <w:spacing w:val="0"/>
              </w:rPr>
            </w:pPr>
          </w:p>
        </w:tc>
        <w:tc>
          <w:tcPr>
            <w:tcW w:w="2268" w:type="dxa"/>
          </w:tcPr>
          <w:p w:rsidR="00BA247E" w:rsidRDefault="00BA247E" w:rsidP="00BA247E">
            <w:pPr>
              <w:pStyle w:val="a3"/>
              <w:rPr>
                <w:spacing w:val="0"/>
              </w:rPr>
            </w:pPr>
          </w:p>
        </w:tc>
        <w:tc>
          <w:tcPr>
            <w:tcW w:w="3261" w:type="dxa"/>
          </w:tcPr>
          <w:p w:rsidR="00BA247E" w:rsidRDefault="00BA247E" w:rsidP="00BF7CDB">
            <w:pPr>
              <w:pStyle w:val="a3"/>
              <w:rPr>
                <w:spacing w:val="0"/>
              </w:rPr>
            </w:pPr>
            <w:r>
              <w:rPr>
                <w:rFonts w:hint="eastAsia"/>
                <w:spacing w:val="0"/>
              </w:rPr>
              <w:t>昭・</w:t>
            </w:r>
            <w:r>
              <w:rPr>
                <w:spacing w:val="0"/>
              </w:rPr>
              <w:t>平</w:t>
            </w:r>
            <w:r w:rsidR="00BF7CDB">
              <w:rPr>
                <w:rFonts w:hint="eastAsia"/>
                <w:spacing w:val="0"/>
              </w:rPr>
              <w:t>・令</w:t>
            </w:r>
            <w:r>
              <w:rPr>
                <w:spacing w:val="0"/>
              </w:rPr>
              <w:t xml:space="preserve">　　年　　月ころ</w:t>
            </w:r>
          </w:p>
        </w:tc>
      </w:tr>
      <w:tr w:rsidR="00BA247E" w:rsidTr="00BA247E">
        <w:tc>
          <w:tcPr>
            <w:tcW w:w="2835" w:type="dxa"/>
          </w:tcPr>
          <w:p w:rsidR="00BA247E" w:rsidRDefault="00BA247E" w:rsidP="00BA247E">
            <w:pPr>
              <w:pStyle w:val="a3"/>
              <w:rPr>
                <w:spacing w:val="0"/>
              </w:rPr>
            </w:pPr>
          </w:p>
        </w:tc>
        <w:tc>
          <w:tcPr>
            <w:tcW w:w="2268" w:type="dxa"/>
          </w:tcPr>
          <w:p w:rsidR="00BA247E" w:rsidRDefault="00BA247E" w:rsidP="00BA247E">
            <w:pPr>
              <w:pStyle w:val="a3"/>
              <w:rPr>
                <w:spacing w:val="0"/>
              </w:rPr>
            </w:pPr>
          </w:p>
        </w:tc>
        <w:tc>
          <w:tcPr>
            <w:tcW w:w="3261" w:type="dxa"/>
          </w:tcPr>
          <w:p w:rsidR="00BA247E" w:rsidRDefault="00BA247E" w:rsidP="00BF7CDB">
            <w:pPr>
              <w:pStyle w:val="a3"/>
              <w:rPr>
                <w:spacing w:val="0"/>
              </w:rPr>
            </w:pPr>
            <w:r>
              <w:rPr>
                <w:rFonts w:hint="eastAsia"/>
                <w:spacing w:val="0"/>
              </w:rPr>
              <w:t>昭・</w:t>
            </w:r>
            <w:r>
              <w:rPr>
                <w:spacing w:val="0"/>
              </w:rPr>
              <w:t>平</w:t>
            </w:r>
            <w:r w:rsidR="00BF7CDB">
              <w:rPr>
                <w:rFonts w:hint="eastAsia"/>
                <w:spacing w:val="0"/>
              </w:rPr>
              <w:t>・令</w:t>
            </w:r>
            <w:r>
              <w:rPr>
                <w:spacing w:val="0"/>
              </w:rPr>
              <w:t xml:space="preserve">　　年　　月ころ</w:t>
            </w:r>
          </w:p>
        </w:tc>
      </w:tr>
    </w:tbl>
    <w:p w:rsidR="00B02924" w:rsidRDefault="00B02924">
      <w:pPr>
        <w:pStyle w:val="a3"/>
        <w:ind w:left="774"/>
        <w:rPr>
          <w:spacing w:val="0"/>
        </w:rPr>
      </w:pPr>
      <w:r>
        <w:rPr>
          <w:rFonts w:ascii="ＭＳ 明朝" w:hAnsi="ＭＳ 明朝" w:hint="eastAsia"/>
        </w:rPr>
        <w:t>＊　年金や各種扶助の受給証明書のコピーを添付してください。</w:t>
      </w:r>
    </w:p>
    <w:p w:rsidR="00B02924" w:rsidRDefault="00B02924">
      <w:pPr>
        <w:pStyle w:val="a3"/>
        <w:rPr>
          <w:spacing w:val="0"/>
        </w:rPr>
      </w:pPr>
    </w:p>
    <w:p w:rsidR="00B02924" w:rsidRDefault="00B02924">
      <w:pPr>
        <w:pStyle w:val="a3"/>
        <w:rPr>
          <w:spacing w:val="0"/>
        </w:rPr>
      </w:pPr>
    </w:p>
    <w:p w:rsidR="009A6BA9" w:rsidRDefault="00B02924" w:rsidP="009A6BA9">
      <w:pPr>
        <w:pStyle w:val="a3"/>
        <w:ind w:left="516"/>
        <w:rPr>
          <w:spacing w:val="0"/>
        </w:rPr>
      </w:pPr>
      <w:r>
        <w:rPr>
          <w:rFonts w:ascii="ＭＳ 明朝" w:hAnsi="ＭＳ 明朝" w:hint="eastAsia"/>
        </w:rPr>
        <w:t>□　その他</w:t>
      </w:r>
      <w:r w:rsidR="009A6BA9">
        <w:rPr>
          <w:rFonts w:ascii="ＭＳ 明朝" w:hAnsi="ＭＳ 明朝" w:hint="eastAsia"/>
        </w:rPr>
        <w:t>（具体的に</w:t>
      </w:r>
      <w:r w:rsidR="009A6BA9">
        <w:rPr>
          <w:rFonts w:ascii="ＭＳ 明朝" w:hAnsi="ＭＳ 明朝" w:hint="eastAsia"/>
          <w:u w:val="single" w:color="000000"/>
        </w:rPr>
        <w:t xml:space="preserve">　　　　　　　　　　　　　</w:t>
      </w:r>
      <w:r w:rsidR="009A6BA9">
        <w:rPr>
          <w:rFonts w:ascii="ＭＳ 明朝" w:hAnsi="ＭＳ 明朝" w:hint="eastAsia"/>
        </w:rPr>
        <w:t>）</w:t>
      </w:r>
    </w:p>
    <w:p w:rsidR="009A6BA9" w:rsidRDefault="009A6BA9" w:rsidP="009A6BA9">
      <w:pPr>
        <w:pStyle w:val="a3"/>
        <w:ind w:firstLineChars="200" w:firstLine="512"/>
        <w:rPr>
          <w:rFonts w:ascii="ＭＳ 明朝" w:hAnsi="ＭＳ 明朝"/>
        </w:rPr>
      </w:pPr>
      <w:r>
        <w:rPr>
          <w:rFonts w:ascii="ＭＳ 明朝" w:hAnsi="ＭＳ 明朝" w:hint="eastAsia"/>
        </w:rPr>
        <w:t>（１）</w:t>
      </w:r>
      <w:r w:rsidR="00B02924">
        <w:rPr>
          <w:rFonts w:ascii="ＭＳ 明朝" w:hAnsi="ＭＳ 明朝" w:hint="eastAsia"/>
        </w:rPr>
        <w:t>１か月あたりの収入額：</w:t>
      </w:r>
      <w:r w:rsidR="00B02924">
        <w:rPr>
          <w:rFonts w:ascii="ＭＳ 明朝" w:hAnsi="ＭＳ 明朝" w:hint="eastAsia"/>
          <w:u w:val="single" w:color="000000"/>
        </w:rPr>
        <w:t xml:space="preserve">　　　　</w:t>
      </w:r>
      <w:r w:rsidR="00C012DE">
        <w:rPr>
          <w:rFonts w:ascii="ＭＳ 明朝" w:hAnsi="ＭＳ 明朝" w:hint="eastAsia"/>
          <w:u w:val="single" w:color="000000"/>
        </w:rPr>
        <w:t xml:space="preserve">　</w:t>
      </w:r>
      <w:r w:rsidR="00C012DE">
        <w:rPr>
          <w:rFonts w:ascii="ＭＳ 明朝" w:hAnsi="ＭＳ 明朝"/>
          <w:u w:val="single" w:color="000000"/>
        </w:rPr>
        <w:t xml:space="preserve">　</w:t>
      </w:r>
      <w:r w:rsidR="00B02924">
        <w:rPr>
          <w:rFonts w:ascii="ＭＳ 明朝" w:hAnsi="ＭＳ 明朝" w:hint="eastAsia"/>
          <w:u w:val="single" w:color="000000"/>
        </w:rPr>
        <w:t xml:space="preserve">　　　</w:t>
      </w:r>
      <w:r w:rsidR="00B02924">
        <w:rPr>
          <w:rFonts w:ascii="ＭＳ 明朝" w:hAnsi="ＭＳ 明朝" w:hint="eastAsia"/>
        </w:rPr>
        <w:t>円（手取額）</w:t>
      </w:r>
    </w:p>
    <w:p w:rsidR="009A6BA9" w:rsidRDefault="009A6BA9" w:rsidP="009A6BA9">
      <w:pPr>
        <w:pStyle w:val="a3"/>
        <w:ind w:firstLineChars="200" w:firstLine="512"/>
        <w:rPr>
          <w:spacing w:val="0"/>
        </w:rPr>
      </w:pPr>
      <w:r>
        <w:rPr>
          <w:rFonts w:ascii="ＭＳ 明朝" w:hAnsi="ＭＳ 明朝" w:hint="eastAsia"/>
        </w:rPr>
        <w:t>（２）収入を得る時期や額を具体的に記入してください。</w:t>
      </w:r>
    </w:p>
    <w:p w:rsidR="009A6BA9" w:rsidRDefault="009A6BA9" w:rsidP="009A6BA9">
      <w:pPr>
        <w:pStyle w:val="a3"/>
        <w:ind w:leftChars="500" w:left="1200"/>
        <w:rPr>
          <w:spacing w:val="0"/>
        </w:rPr>
      </w:pPr>
      <w:r>
        <w:rPr>
          <w:rFonts w:ascii="ＭＳ 明朝" w:hAnsi="ＭＳ 明朝" w:hint="eastAsia"/>
          <w:u w:val="dash" w:color="000000"/>
        </w:rPr>
        <w:t xml:space="preserve">　　　　　　　　　　　　　　　　　　　　　　　　　　　　　　　　　　　　　　　　　　　　　　　　　　　　　　　　　　　　　　　　　　　　　　　　　　　　　　　　　　　　　　　　　　</w:t>
      </w:r>
    </w:p>
    <w:p w:rsidR="009A6BA9" w:rsidRDefault="009A6BA9" w:rsidP="009A6BA9">
      <w:pPr>
        <w:pStyle w:val="a3"/>
        <w:ind w:leftChars="300" w:left="976" w:hangingChars="100" w:hanging="256"/>
        <w:rPr>
          <w:spacing w:val="0"/>
        </w:rPr>
      </w:pPr>
      <w:r>
        <w:rPr>
          <w:rFonts w:ascii="ＭＳ 明朝" w:hAnsi="ＭＳ 明朝" w:hint="eastAsia"/>
        </w:rPr>
        <w:t>＊　上記の収入について，支払を受ける時期や額が明らかになる書類のコピーを添付してください。</w:t>
      </w:r>
    </w:p>
    <w:p w:rsidR="009A6BA9" w:rsidRDefault="009A6BA9" w:rsidP="009A6BA9">
      <w:pPr>
        <w:pStyle w:val="a3"/>
        <w:rPr>
          <w:spacing w:val="0"/>
        </w:rPr>
      </w:pPr>
    </w:p>
    <w:p w:rsidR="009A6BA9" w:rsidRDefault="009A6BA9" w:rsidP="009A6BA9">
      <w:pPr>
        <w:pStyle w:val="a3"/>
        <w:rPr>
          <w:spacing w:val="0"/>
        </w:rPr>
      </w:pPr>
      <w:r>
        <w:rPr>
          <w:rFonts w:ascii="ＭＳ ゴシック" w:eastAsia="ＭＳ ゴシック" w:hAnsi="ＭＳ ゴシック" w:cs="ＭＳ ゴシック"/>
          <w:b/>
          <w:bCs/>
        </w:rPr>
        <w:br w:type="page"/>
      </w:r>
      <w:r>
        <w:rPr>
          <w:rFonts w:ascii="ＭＳ ゴシック" w:eastAsia="ＭＳ ゴシック" w:hAnsi="ＭＳ ゴシック" w:cs="ＭＳ ゴシック" w:hint="eastAsia"/>
          <w:b/>
          <w:bCs/>
        </w:rPr>
        <w:lastRenderedPageBreak/>
        <w:t>３　過去の職業，収入等</w:t>
      </w:r>
    </w:p>
    <w:p w:rsidR="009A6BA9" w:rsidRDefault="009A6BA9" w:rsidP="009A6BA9">
      <w:pPr>
        <w:pStyle w:val="a3"/>
        <w:ind w:left="645"/>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9A6BA9" w:rsidRDefault="009A6BA9" w:rsidP="009A6BA9">
      <w:pPr>
        <w:pStyle w:val="a3"/>
        <w:ind w:left="512" w:hangingChars="200" w:hanging="512"/>
        <w:rPr>
          <w:spacing w:val="0"/>
        </w:rPr>
      </w:pPr>
      <w:r>
        <w:rPr>
          <w:rFonts w:ascii="ＭＳ 明朝" w:hAnsi="ＭＳ 明朝" w:hint="eastAsia"/>
        </w:rPr>
        <w:t>（１）過去２年間に，就業先の変更などの理由により，年収の額がそれまでの額に比べて５分の１以上の変動が</w:t>
      </w:r>
    </w:p>
    <w:p w:rsidR="009A6BA9" w:rsidRDefault="009A6BA9" w:rsidP="009A6BA9">
      <w:pPr>
        <w:pStyle w:val="a3"/>
        <w:ind w:left="516"/>
        <w:rPr>
          <w:spacing w:val="0"/>
        </w:rPr>
      </w:pPr>
      <w:r>
        <w:rPr>
          <w:rFonts w:ascii="ＭＳ 明朝" w:hAnsi="ＭＳ 明朝" w:hint="eastAsia"/>
        </w:rPr>
        <w:t>□　なかった</w:t>
      </w:r>
    </w:p>
    <w:p w:rsidR="009A6BA9" w:rsidRDefault="009A6BA9" w:rsidP="009A6BA9">
      <w:pPr>
        <w:pStyle w:val="a3"/>
        <w:ind w:left="516"/>
        <w:rPr>
          <w:rFonts w:ascii="ＭＳ 明朝" w:hAnsi="ＭＳ 明朝"/>
        </w:rPr>
      </w:pPr>
      <w:r>
        <w:rPr>
          <w:rFonts w:ascii="ＭＳ 明朝" w:hAnsi="ＭＳ 明朝" w:hint="eastAsia"/>
        </w:rPr>
        <w:t>□　あった</w:t>
      </w:r>
    </w:p>
    <w:p w:rsidR="009A6BA9" w:rsidRDefault="009A6BA9" w:rsidP="009A6BA9">
      <w:pPr>
        <w:pStyle w:val="a3"/>
        <w:ind w:left="774"/>
        <w:rPr>
          <w:spacing w:val="0"/>
        </w:rPr>
      </w:pPr>
      <w:r>
        <w:rPr>
          <w:rFonts w:ascii="ＭＳ 明朝" w:hAnsi="ＭＳ 明朝" w:hint="eastAsia"/>
        </w:rPr>
        <w:t xml:space="preserve">ア　直近の変動の時期　</w:t>
      </w:r>
      <w:r>
        <w:rPr>
          <w:rFonts w:ascii="ＭＳ 明朝" w:hAnsi="ＭＳ 明朝"/>
        </w:rPr>
        <w:t xml:space="preserve">　　</w:t>
      </w:r>
      <w:r w:rsidRPr="009A6BA9">
        <w:rPr>
          <w:rFonts w:hint="eastAsia"/>
          <w:u w:val="single"/>
        </w:rPr>
        <w:t xml:space="preserve">　</w:t>
      </w:r>
      <w:r w:rsidR="00BF7CDB">
        <w:rPr>
          <w:u w:val="single"/>
        </w:rPr>
        <w:t>平</w:t>
      </w:r>
      <w:r w:rsidR="00BF7CDB">
        <w:rPr>
          <w:rFonts w:hint="eastAsia"/>
          <w:u w:val="single"/>
        </w:rPr>
        <w:t>・令</w:t>
      </w:r>
      <w:r w:rsidRPr="009A6BA9">
        <w:rPr>
          <w:u w:val="single"/>
        </w:rPr>
        <w:t xml:space="preserve">　　年　　月　　日</w:t>
      </w:r>
      <w:r w:rsidRPr="009A6BA9">
        <w:rPr>
          <w:rFonts w:hint="eastAsia"/>
          <w:u w:val="single"/>
        </w:rPr>
        <w:t xml:space="preserve">　</w:t>
      </w:r>
    </w:p>
    <w:p w:rsidR="009A6BA9" w:rsidRDefault="009A6BA9" w:rsidP="009A6BA9">
      <w:pPr>
        <w:pStyle w:val="a3"/>
        <w:ind w:left="774"/>
        <w:rPr>
          <w:spacing w:val="0"/>
        </w:rPr>
      </w:pPr>
      <w:r>
        <w:rPr>
          <w:rFonts w:ascii="ＭＳ 明朝" w:hAnsi="ＭＳ 明朝" w:hint="eastAsia"/>
        </w:rPr>
        <w:t>イ</w:t>
      </w:r>
      <w:r>
        <w:rPr>
          <w:rFonts w:eastAsia="Times New Roman" w:cs="Times New Roman"/>
          <w:spacing w:val="4"/>
        </w:rPr>
        <w:t xml:space="preserve">  </w:t>
      </w:r>
      <w:r>
        <w:rPr>
          <w:rFonts w:ascii="ＭＳ 明朝" w:hAnsi="ＭＳ 明朝" w:hint="eastAsia"/>
        </w:rPr>
        <w:t xml:space="preserve">変動前の年収額　　　</w:t>
      </w:r>
      <w:r>
        <w:rPr>
          <w:rFonts w:ascii="ＭＳ 明朝" w:hAnsi="ＭＳ 明朝"/>
        </w:rPr>
        <w:t xml:space="preserve">　</w:t>
      </w:r>
      <w:r w:rsidRPr="009A6BA9">
        <w:rPr>
          <w:u w:val="single"/>
        </w:rPr>
        <w:t xml:space="preserve">　　　　　　　　　　　円　</w:t>
      </w:r>
    </w:p>
    <w:p w:rsidR="009A6BA9" w:rsidRDefault="009A6BA9" w:rsidP="009A6BA9">
      <w:pPr>
        <w:pStyle w:val="a3"/>
        <w:ind w:left="774"/>
        <w:rPr>
          <w:spacing w:val="0"/>
        </w:rPr>
      </w:pPr>
      <w:r>
        <w:rPr>
          <w:rFonts w:ascii="ＭＳ 明朝" w:hAnsi="ＭＳ 明朝" w:hint="eastAsia"/>
        </w:rPr>
        <w:t>ウ</w:t>
      </w:r>
      <w:r>
        <w:rPr>
          <w:rFonts w:eastAsia="Times New Roman" w:cs="Times New Roman"/>
          <w:spacing w:val="4"/>
        </w:rPr>
        <w:t xml:space="preserve">  </w:t>
      </w:r>
      <w:r>
        <w:rPr>
          <w:rFonts w:ascii="ＭＳ 明朝" w:hAnsi="ＭＳ 明朝" w:hint="eastAsia"/>
        </w:rPr>
        <w:t xml:space="preserve">変動後の年収額　</w:t>
      </w:r>
      <w:r>
        <w:rPr>
          <w:rFonts w:ascii="ＭＳ 明朝" w:hAnsi="ＭＳ 明朝"/>
        </w:rPr>
        <w:t xml:space="preserve">　　　</w:t>
      </w:r>
      <w:r w:rsidRPr="009A6BA9">
        <w:rPr>
          <w:u w:val="single"/>
        </w:rPr>
        <w:t xml:space="preserve">　　　　　　　　　　　円　</w:t>
      </w:r>
    </w:p>
    <w:p w:rsidR="009A6BA9" w:rsidRDefault="009A6BA9" w:rsidP="009A6BA9">
      <w:pPr>
        <w:pStyle w:val="a3"/>
        <w:ind w:left="774"/>
        <w:rPr>
          <w:spacing w:val="0"/>
        </w:rPr>
      </w:pPr>
      <w:r>
        <w:rPr>
          <w:rFonts w:ascii="ＭＳ 明朝" w:hAnsi="ＭＳ 明朝" w:hint="eastAsia"/>
        </w:rPr>
        <w:t>エ</w:t>
      </w:r>
      <w:r>
        <w:rPr>
          <w:rFonts w:eastAsia="Times New Roman" w:cs="Times New Roman"/>
          <w:spacing w:val="4"/>
        </w:rPr>
        <w:t xml:space="preserve">  </w:t>
      </w:r>
      <w:r>
        <w:rPr>
          <w:rFonts w:ascii="ＭＳ 明朝" w:hAnsi="ＭＳ 明朝" w:hint="eastAsia"/>
        </w:rPr>
        <w:t>年収の額が変動することになった事情を具体的に記入してください。</w:t>
      </w:r>
    </w:p>
    <w:p w:rsidR="009A6BA9" w:rsidRDefault="009A6BA9" w:rsidP="009A6BA9">
      <w:pPr>
        <w:pStyle w:val="a3"/>
        <w:ind w:left="1032"/>
        <w:rPr>
          <w:spacing w:val="0"/>
        </w:rPr>
      </w:pPr>
      <w:r>
        <w:rPr>
          <w:rFonts w:ascii="ＭＳ 明朝" w:hAnsi="ＭＳ 明朝" w:hint="eastAsia"/>
          <w:u w:val="dash" w:color="000000"/>
        </w:rPr>
        <w:t xml:space="preserve">　　　　　　　　　　　　　　　　　　　　　　　　　　　　　　　　　　　　　　　　　　　　　　　　　　　　　　　　　　　　　　　　　　　　　　　　　　　　　　　　　　　　　　　　　　　　　</w:t>
      </w:r>
    </w:p>
    <w:p w:rsidR="009A6BA9" w:rsidRPr="00941C6F" w:rsidRDefault="009A6BA9" w:rsidP="009A6BA9">
      <w:pPr>
        <w:pStyle w:val="a3"/>
        <w:ind w:firstLineChars="300" w:firstLine="708"/>
        <w:jc w:val="left"/>
        <w:rPr>
          <w:rFonts w:ascii="ＭＳ 明朝" w:hAnsi="ＭＳ 明朝"/>
          <w:spacing w:val="6"/>
          <w:sz w:val="22"/>
        </w:rPr>
      </w:pPr>
      <w:r w:rsidRPr="00941C6F">
        <w:rPr>
          <w:rFonts w:ascii="ＭＳ 明朝" w:hAnsi="ＭＳ 明朝" w:hint="eastAsia"/>
          <w:sz w:val="22"/>
        </w:rPr>
        <w:t>＊</w:t>
      </w:r>
      <w:r w:rsidRPr="00941C6F">
        <w:rPr>
          <w:rFonts w:ascii="ＭＳ 明朝" w:hAnsi="ＭＳ 明朝" w:hint="eastAsia"/>
          <w:spacing w:val="6"/>
          <w:sz w:val="22"/>
        </w:rPr>
        <w:t>変動の前後の期間が年に満たない場合には，年収額に換算してください</w:t>
      </w:r>
      <w:r w:rsidRPr="00941C6F">
        <w:rPr>
          <w:rFonts w:ascii="ＭＳ 明朝" w:hAnsi="ＭＳ 明朝"/>
          <w:spacing w:val="6"/>
          <w:sz w:val="22"/>
        </w:rPr>
        <w:t>。</w:t>
      </w:r>
    </w:p>
    <w:p w:rsidR="009A6BA9" w:rsidRPr="00941C6F" w:rsidRDefault="009A6BA9" w:rsidP="00941C6F">
      <w:pPr>
        <w:pStyle w:val="a3"/>
        <w:ind w:leftChars="300" w:left="956" w:hangingChars="100" w:hanging="236"/>
        <w:jc w:val="left"/>
        <w:rPr>
          <w:rFonts w:ascii="ＭＳ 明朝" w:hAnsi="ＭＳ 明朝"/>
          <w:sz w:val="22"/>
        </w:rPr>
      </w:pPr>
      <w:r w:rsidRPr="00941C6F">
        <w:rPr>
          <w:rFonts w:ascii="ＭＳ 明朝" w:hAnsi="ＭＳ 明朝" w:hint="eastAsia"/>
          <w:sz w:val="22"/>
        </w:rPr>
        <w:t>＊上記の事情が説明できる資料（以前の就職先での給与証明書等）</w:t>
      </w:r>
      <w:r w:rsidRPr="00941C6F">
        <w:rPr>
          <w:rFonts w:hint="eastAsia"/>
          <w:spacing w:val="0"/>
          <w:sz w:val="22"/>
        </w:rPr>
        <w:t>を</w:t>
      </w:r>
      <w:r w:rsidRPr="00941C6F">
        <w:rPr>
          <w:rFonts w:ascii="ＭＳ 明朝" w:hAnsi="ＭＳ 明朝" w:hint="eastAsia"/>
          <w:sz w:val="22"/>
        </w:rPr>
        <w:t>添付してください。</w:t>
      </w:r>
    </w:p>
    <w:p w:rsidR="009A6BA9" w:rsidRPr="009A6BA9" w:rsidRDefault="009A6BA9" w:rsidP="009A6BA9">
      <w:pPr>
        <w:pStyle w:val="a3"/>
        <w:jc w:val="left"/>
        <w:rPr>
          <w:spacing w:val="0"/>
        </w:rPr>
      </w:pPr>
    </w:p>
    <w:p w:rsidR="009A6BA9" w:rsidRDefault="009A6BA9" w:rsidP="009A6BA9">
      <w:pPr>
        <w:pStyle w:val="a3"/>
        <w:ind w:left="512" w:hangingChars="200" w:hanging="512"/>
        <w:rPr>
          <w:spacing w:val="0"/>
        </w:rPr>
      </w:pPr>
      <w:r>
        <w:rPr>
          <w:rFonts w:ascii="ＭＳ 明朝" w:hAnsi="ＭＳ 明朝" w:hint="eastAsia"/>
        </w:rPr>
        <w:t>（２）過去２年間に，新たに就職したなどの理由により，給与所得者となったり，定期的に得る収入の額が安定した（変動の幅が小さくなった）事情が</w:t>
      </w:r>
    </w:p>
    <w:p w:rsidR="009A6BA9" w:rsidRDefault="009A6BA9" w:rsidP="009A6BA9">
      <w:pPr>
        <w:pStyle w:val="a3"/>
        <w:ind w:left="516"/>
        <w:rPr>
          <w:spacing w:val="0"/>
        </w:rPr>
      </w:pPr>
      <w:r>
        <w:rPr>
          <w:rFonts w:ascii="ＭＳ 明朝" w:hAnsi="ＭＳ 明朝" w:hint="eastAsia"/>
        </w:rPr>
        <w:t>□　ない</w:t>
      </w:r>
    </w:p>
    <w:p w:rsidR="009A6BA9" w:rsidRDefault="009A6BA9" w:rsidP="009A6BA9">
      <w:pPr>
        <w:pStyle w:val="a3"/>
        <w:ind w:left="516"/>
        <w:rPr>
          <w:spacing w:val="0"/>
        </w:rPr>
      </w:pPr>
      <w:r>
        <w:rPr>
          <w:rFonts w:ascii="ＭＳ 明朝" w:hAnsi="ＭＳ 明朝" w:hint="eastAsia"/>
        </w:rPr>
        <w:t>□　ある</w:t>
      </w:r>
    </w:p>
    <w:p w:rsidR="009A6BA9" w:rsidRDefault="009A6BA9" w:rsidP="009A6BA9">
      <w:pPr>
        <w:pStyle w:val="a3"/>
        <w:ind w:left="774"/>
        <w:rPr>
          <w:spacing w:val="0"/>
        </w:rPr>
      </w:pPr>
      <w:r>
        <w:rPr>
          <w:rFonts w:ascii="ＭＳ 明朝" w:hAnsi="ＭＳ 明朝" w:hint="eastAsia"/>
        </w:rPr>
        <w:t>ア　収入が安定した時期</w:t>
      </w:r>
      <w:r w:rsidR="00941C6F">
        <w:rPr>
          <w:rFonts w:ascii="ＭＳ 明朝" w:hAnsi="ＭＳ 明朝" w:hint="eastAsia"/>
        </w:rPr>
        <w:t xml:space="preserve">　</w:t>
      </w:r>
      <w:r w:rsidR="00941C6F">
        <w:rPr>
          <w:rFonts w:ascii="ＭＳ 明朝" w:hAnsi="ＭＳ 明朝"/>
        </w:rPr>
        <w:t xml:space="preserve">　</w:t>
      </w:r>
      <w:r w:rsidR="00941C6F" w:rsidRPr="009A6BA9">
        <w:rPr>
          <w:rFonts w:hint="eastAsia"/>
          <w:u w:val="single"/>
        </w:rPr>
        <w:t xml:space="preserve">　</w:t>
      </w:r>
      <w:r w:rsidR="00BF7CDB">
        <w:rPr>
          <w:u w:val="single"/>
        </w:rPr>
        <w:t>平</w:t>
      </w:r>
      <w:r w:rsidR="00BF7CDB">
        <w:rPr>
          <w:rFonts w:hint="eastAsia"/>
          <w:u w:val="single"/>
        </w:rPr>
        <w:t>・令</w:t>
      </w:r>
      <w:r w:rsidR="00941C6F" w:rsidRPr="009A6BA9">
        <w:rPr>
          <w:u w:val="single"/>
        </w:rPr>
        <w:t xml:space="preserve">　　年　　月　　日</w:t>
      </w:r>
      <w:r w:rsidR="00941C6F" w:rsidRPr="009A6BA9">
        <w:rPr>
          <w:rFonts w:hint="eastAsia"/>
          <w:u w:val="single"/>
        </w:rPr>
        <w:t xml:space="preserve">　</w:t>
      </w:r>
    </w:p>
    <w:p w:rsidR="009A6BA9" w:rsidRDefault="009A6BA9" w:rsidP="009A6BA9">
      <w:pPr>
        <w:pStyle w:val="a3"/>
        <w:ind w:left="774"/>
        <w:rPr>
          <w:spacing w:val="0"/>
        </w:rPr>
      </w:pPr>
      <w:r>
        <w:rPr>
          <w:rFonts w:ascii="ＭＳ 明朝" w:hAnsi="ＭＳ 明朝" w:hint="eastAsia"/>
        </w:rPr>
        <w:t>イ</w:t>
      </w:r>
      <w:r>
        <w:rPr>
          <w:rFonts w:eastAsia="Times New Roman" w:cs="Times New Roman"/>
          <w:spacing w:val="4"/>
        </w:rPr>
        <w:t xml:space="preserve">  </w:t>
      </w:r>
      <w:r>
        <w:rPr>
          <w:rFonts w:ascii="ＭＳ 明朝" w:hAnsi="ＭＳ 明朝" w:hint="eastAsia"/>
        </w:rPr>
        <w:t>以前の月収額（平均）</w:t>
      </w:r>
      <w:r w:rsidR="00941C6F">
        <w:rPr>
          <w:rFonts w:ascii="ＭＳ 明朝" w:hAnsi="ＭＳ 明朝" w:hint="eastAsia"/>
        </w:rPr>
        <w:t xml:space="preserve">　</w:t>
      </w:r>
      <w:r w:rsidR="00941C6F" w:rsidRPr="009A6BA9">
        <w:rPr>
          <w:u w:val="single"/>
        </w:rPr>
        <w:t xml:space="preserve">　　　　　　　　　　　円　</w:t>
      </w:r>
    </w:p>
    <w:p w:rsidR="009A6BA9" w:rsidRDefault="009A6BA9" w:rsidP="009A6BA9">
      <w:pPr>
        <w:pStyle w:val="a3"/>
        <w:ind w:left="774"/>
        <w:rPr>
          <w:spacing w:val="0"/>
        </w:rPr>
      </w:pPr>
      <w:r>
        <w:rPr>
          <w:rFonts w:ascii="ＭＳ 明朝" w:hAnsi="ＭＳ 明朝" w:hint="eastAsia"/>
        </w:rPr>
        <w:t>ウ</w:t>
      </w:r>
      <w:r>
        <w:rPr>
          <w:rFonts w:eastAsia="Times New Roman" w:cs="Times New Roman"/>
          <w:spacing w:val="4"/>
        </w:rPr>
        <w:t xml:space="preserve">  </w:t>
      </w:r>
      <w:r>
        <w:rPr>
          <w:rFonts w:ascii="ＭＳ 明朝" w:hAnsi="ＭＳ 明朝" w:hint="eastAsia"/>
        </w:rPr>
        <w:t>現在の月収額</w:t>
      </w:r>
      <w:r w:rsidR="00941C6F">
        <w:rPr>
          <w:rFonts w:ascii="ＭＳ 明朝" w:hAnsi="ＭＳ 明朝" w:hint="eastAsia"/>
        </w:rPr>
        <w:t xml:space="preserve">　</w:t>
      </w:r>
      <w:r w:rsidR="00941C6F">
        <w:rPr>
          <w:rFonts w:ascii="ＭＳ 明朝" w:hAnsi="ＭＳ 明朝"/>
        </w:rPr>
        <w:t xml:space="preserve">　　　　</w:t>
      </w:r>
      <w:r w:rsidR="00941C6F" w:rsidRPr="009A6BA9">
        <w:rPr>
          <w:u w:val="single"/>
        </w:rPr>
        <w:t xml:space="preserve">　　　　　　　　　　　円　</w:t>
      </w:r>
    </w:p>
    <w:p w:rsidR="009A6BA9" w:rsidRDefault="009A6BA9" w:rsidP="009A6BA9">
      <w:pPr>
        <w:pStyle w:val="a3"/>
        <w:ind w:left="774"/>
        <w:rPr>
          <w:spacing w:val="0"/>
        </w:rPr>
      </w:pPr>
      <w:r>
        <w:rPr>
          <w:rFonts w:ascii="ＭＳ 明朝" w:hAnsi="ＭＳ 明朝" w:hint="eastAsia"/>
        </w:rPr>
        <w:t>エ</w:t>
      </w:r>
      <w:r>
        <w:rPr>
          <w:rFonts w:eastAsia="Times New Roman" w:cs="Times New Roman"/>
          <w:spacing w:val="4"/>
        </w:rPr>
        <w:t xml:space="preserve">  </w:t>
      </w:r>
      <w:r>
        <w:rPr>
          <w:rFonts w:ascii="ＭＳ 明朝" w:hAnsi="ＭＳ 明朝" w:hint="eastAsia"/>
        </w:rPr>
        <w:t>収入の額が安定することになった事情を具体的に記入してください。</w:t>
      </w:r>
    </w:p>
    <w:p w:rsidR="00941C6F" w:rsidRDefault="00941C6F" w:rsidP="00941C6F">
      <w:pPr>
        <w:pStyle w:val="a3"/>
        <w:ind w:left="1032"/>
        <w:rPr>
          <w:spacing w:val="0"/>
        </w:rPr>
      </w:pPr>
      <w:r>
        <w:rPr>
          <w:rFonts w:ascii="ＭＳ 明朝" w:hAnsi="ＭＳ 明朝" w:hint="eastAsia"/>
          <w:u w:val="dash" w:color="000000"/>
        </w:rPr>
        <w:t xml:space="preserve">　　　　　　　　　　　　　　　　　　　　　　　　　　　　　　　　　　　　　　　　　　　　　　　　　　　　　　　　　　　　　　　　　　　　　　　　　　　　　　　　　　　　　　　　　　　　　</w:t>
      </w:r>
    </w:p>
    <w:p w:rsidR="00941C6F" w:rsidRPr="00941C6F" w:rsidRDefault="00941C6F" w:rsidP="00941C6F">
      <w:pPr>
        <w:pStyle w:val="a3"/>
        <w:ind w:leftChars="300" w:left="956" w:hangingChars="100" w:hanging="236"/>
        <w:jc w:val="left"/>
        <w:rPr>
          <w:rFonts w:ascii="ＭＳ 明朝" w:hAnsi="ＭＳ 明朝"/>
          <w:sz w:val="22"/>
        </w:rPr>
      </w:pPr>
      <w:r w:rsidRPr="00941C6F">
        <w:rPr>
          <w:rFonts w:ascii="ＭＳ 明朝" w:hAnsi="ＭＳ 明朝" w:hint="eastAsia"/>
          <w:sz w:val="22"/>
        </w:rPr>
        <w:t>＊上記の事情が説明できる資料（以前の就職先での給与証明書等）</w:t>
      </w:r>
      <w:r w:rsidRPr="00941C6F">
        <w:rPr>
          <w:rFonts w:hint="eastAsia"/>
          <w:spacing w:val="0"/>
          <w:sz w:val="22"/>
        </w:rPr>
        <w:t>を</w:t>
      </w:r>
      <w:r w:rsidRPr="00941C6F">
        <w:rPr>
          <w:rFonts w:ascii="ＭＳ 明朝" w:hAnsi="ＭＳ 明朝" w:hint="eastAsia"/>
          <w:sz w:val="22"/>
        </w:rPr>
        <w:t>添付してください。</w:t>
      </w:r>
    </w:p>
    <w:p w:rsidR="00E17E97" w:rsidRDefault="00E17E97" w:rsidP="00E17E97"/>
    <w:p w:rsidR="00B02924" w:rsidRPr="00E17E97" w:rsidRDefault="00941C6F" w:rsidP="00E17E97">
      <w:pPr>
        <w:rPr>
          <w:rFonts w:ascii="ＭＳ ゴシック" w:eastAsia="ＭＳ ゴシック" w:hAnsi="ＭＳ ゴシック"/>
          <w:b/>
        </w:rPr>
      </w:pPr>
      <w:r>
        <w:rPr>
          <w:rFonts w:ascii="ＭＳ ゴシック" w:eastAsia="ＭＳ ゴシック" w:hAnsi="ＭＳ ゴシック"/>
          <w:b/>
        </w:rPr>
        <w:br w:type="page"/>
      </w:r>
      <w:r w:rsidR="00B02924" w:rsidRPr="00E17E97">
        <w:rPr>
          <w:rFonts w:ascii="ＭＳ ゴシック" w:eastAsia="ＭＳ ゴシック" w:hAnsi="ＭＳ ゴシック" w:hint="eastAsia"/>
          <w:b/>
        </w:rPr>
        <w:lastRenderedPageBreak/>
        <w:t>第２　生活の状況</w:t>
      </w:r>
    </w:p>
    <w:p w:rsidR="00E17E97" w:rsidRDefault="00B02924" w:rsidP="00E45C44">
      <w:pPr>
        <w:pStyle w:val="a3"/>
      </w:pPr>
      <w:r>
        <w:rPr>
          <w:rFonts w:ascii="ＭＳ ゴシック" w:eastAsia="ＭＳ ゴシック" w:hAnsi="ＭＳ ゴシック" w:cs="ＭＳ ゴシック" w:hint="eastAsia"/>
          <w:b/>
          <w:bCs/>
        </w:rPr>
        <w:t>１　家族関係</w:t>
      </w:r>
    </w:p>
    <w:tbl>
      <w:tblPr>
        <w:tblStyle w:val="af0"/>
        <w:tblW w:w="0" w:type="auto"/>
        <w:tblInd w:w="250" w:type="dxa"/>
        <w:tblLook w:val="04A0" w:firstRow="1" w:lastRow="0" w:firstColumn="1" w:lastColumn="0" w:noHBand="0" w:noVBand="1"/>
      </w:tblPr>
      <w:tblGrid>
        <w:gridCol w:w="1521"/>
        <w:gridCol w:w="1260"/>
        <w:gridCol w:w="1244"/>
        <w:gridCol w:w="1248"/>
        <w:gridCol w:w="1658"/>
        <w:gridCol w:w="1880"/>
      </w:tblGrid>
      <w:tr w:rsidR="00E45C44" w:rsidTr="00E45C44">
        <w:tc>
          <w:tcPr>
            <w:tcW w:w="1559" w:type="dxa"/>
          </w:tcPr>
          <w:p w:rsidR="00E45C44" w:rsidRDefault="00E45C44" w:rsidP="00E45C44">
            <w:pPr>
              <w:jc w:val="center"/>
            </w:pPr>
            <w:r>
              <w:rPr>
                <w:rFonts w:hint="eastAsia"/>
              </w:rPr>
              <w:t>氏　名</w:t>
            </w:r>
          </w:p>
        </w:tc>
        <w:tc>
          <w:tcPr>
            <w:tcW w:w="1280" w:type="dxa"/>
          </w:tcPr>
          <w:p w:rsidR="00E45C44" w:rsidRDefault="00E45C44" w:rsidP="00E45C44">
            <w:pPr>
              <w:jc w:val="center"/>
            </w:pPr>
            <w:r w:rsidRPr="00E45C44">
              <w:rPr>
                <w:rFonts w:hint="eastAsia"/>
                <w:sz w:val="14"/>
              </w:rPr>
              <w:t>申立人との関係</w:t>
            </w:r>
          </w:p>
        </w:tc>
        <w:tc>
          <w:tcPr>
            <w:tcW w:w="1272" w:type="dxa"/>
          </w:tcPr>
          <w:p w:rsidR="00E45C44" w:rsidRDefault="00E45C44" w:rsidP="00E45C44">
            <w:pPr>
              <w:jc w:val="center"/>
            </w:pPr>
            <w:r>
              <w:rPr>
                <w:rFonts w:hint="eastAsia"/>
              </w:rPr>
              <w:t>年　齢</w:t>
            </w:r>
          </w:p>
        </w:tc>
        <w:tc>
          <w:tcPr>
            <w:tcW w:w="1276" w:type="dxa"/>
          </w:tcPr>
          <w:p w:rsidR="00E45C44" w:rsidRDefault="00E45C44" w:rsidP="00E45C44">
            <w:pPr>
              <w:jc w:val="center"/>
            </w:pPr>
            <w:r>
              <w:rPr>
                <w:rFonts w:hint="eastAsia"/>
              </w:rPr>
              <w:t>職　業</w:t>
            </w:r>
          </w:p>
        </w:tc>
        <w:tc>
          <w:tcPr>
            <w:tcW w:w="1701" w:type="dxa"/>
          </w:tcPr>
          <w:p w:rsidR="00E45C44" w:rsidRDefault="00E45C44" w:rsidP="00E45C44">
            <w:pPr>
              <w:jc w:val="center"/>
            </w:pPr>
            <w:r>
              <w:rPr>
                <w:rFonts w:hint="eastAsia"/>
              </w:rPr>
              <w:t>月　収</w:t>
            </w:r>
          </w:p>
        </w:tc>
        <w:tc>
          <w:tcPr>
            <w:tcW w:w="1931" w:type="dxa"/>
          </w:tcPr>
          <w:p w:rsidR="00E45C44" w:rsidRDefault="00E45C44" w:rsidP="00E45C44">
            <w:pPr>
              <w:jc w:val="center"/>
            </w:pPr>
            <w:r>
              <w:rPr>
                <w:rFonts w:hint="eastAsia"/>
              </w:rPr>
              <w:t>同居の有無</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r>
              <w:rPr>
                <w:rFonts w:hint="eastAsia"/>
              </w:rPr>
              <w:t>夫</w:t>
            </w:r>
            <w:r>
              <w:t>・妻</w:t>
            </w: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E17E97">
            <w:r>
              <w:rPr>
                <w:rFonts w:hint="eastAsia"/>
              </w:rPr>
              <w:t>□</w:t>
            </w:r>
            <w:r w:rsidR="00C24D3A">
              <w:t>同居</w:t>
            </w:r>
            <w:r w:rsidR="00C24D3A">
              <w:rPr>
                <w:rFonts w:hint="eastAsia"/>
              </w:rPr>
              <w:t xml:space="preserve"> </w:t>
            </w:r>
            <w:r>
              <w:rPr>
                <w:rFonts w:hint="eastAsia"/>
              </w:rPr>
              <w:t>□</w:t>
            </w:r>
            <w:r>
              <w:t>別居</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r>
              <w:rPr>
                <w:rFonts w:hint="eastAsia"/>
              </w:rPr>
              <w:t>子</w:t>
            </w: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C24D3A">
            <w:r>
              <w:rPr>
                <w:rFonts w:hint="eastAsia"/>
              </w:rPr>
              <w:t>□</w:t>
            </w:r>
            <w:r>
              <w:t>同居</w:t>
            </w:r>
            <w:r w:rsidR="00C24D3A">
              <w:rPr>
                <w:rFonts w:hint="eastAsia"/>
              </w:rPr>
              <w:t xml:space="preserve"> </w:t>
            </w:r>
            <w:r>
              <w:rPr>
                <w:rFonts w:hint="eastAsia"/>
              </w:rPr>
              <w:t>□</w:t>
            </w:r>
            <w:r>
              <w:t>別居</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r>
              <w:rPr>
                <w:rFonts w:hint="eastAsia"/>
              </w:rPr>
              <w:t>子</w:t>
            </w: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C24D3A">
            <w:r>
              <w:rPr>
                <w:rFonts w:hint="eastAsia"/>
              </w:rPr>
              <w:t>□</w:t>
            </w:r>
            <w:r>
              <w:t>同居</w:t>
            </w:r>
            <w:r w:rsidR="00C24D3A">
              <w:rPr>
                <w:rFonts w:hint="eastAsia"/>
              </w:rPr>
              <w:t xml:space="preserve"> </w:t>
            </w:r>
            <w:r>
              <w:rPr>
                <w:rFonts w:hint="eastAsia"/>
              </w:rPr>
              <w:t>□</w:t>
            </w:r>
            <w:r>
              <w:t>別居</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C24D3A">
            <w:r>
              <w:rPr>
                <w:rFonts w:hint="eastAsia"/>
              </w:rPr>
              <w:t>□</w:t>
            </w:r>
            <w:r>
              <w:t>同居</w:t>
            </w:r>
            <w:r w:rsidR="00C24D3A">
              <w:rPr>
                <w:rFonts w:hint="eastAsia"/>
              </w:rPr>
              <w:t xml:space="preserve"> </w:t>
            </w:r>
            <w:r>
              <w:rPr>
                <w:rFonts w:hint="eastAsia"/>
              </w:rPr>
              <w:t>□</w:t>
            </w:r>
            <w:r>
              <w:t>別居</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C24D3A">
            <w:r>
              <w:rPr>
                <w:rFonts w:hint="eastAsia"/>
              </w:rPr>
              <w:t>□</w:t>
            </w:r>
            <w:r>
              <w:t>同居</w:t>
            </w:r>
            <w:r w:rsidR="00C24D3A">
              <w:rPr>
                <w:rFonts w:hint="eastAsia"/>
              </w:rPr>
              <w:t xml:space="preserve"> </w:t>
            </w:r>
            <w:r>
              <w:rPr>
                <w:rFonts w:hint="eastAsia"/>
              </w:rPr>
              <w:t>□</w:t>
            </w:r>
            <w:r>
              <w:t>別居</w:t>
            </w:r>
          </w:p>
        </w:tc>
      </w:tr>
      <w:tr w:rsidR="00E45C44" w:rsidTr="00E45C44">
        <w:tc>
          <w:tcPr>
            <w:tcW w:w="1559" w:type="dxa"/>
          </w:tcPr>
          <w:p w:rsidR="00E45C44" w:rsidRDefault="00E45C44" w:rsidP="00E45C44">
            <w:pPr>
              <w:jc w:val="center"/>
            </w:pPr>
          </w:p>
        </w:tc>
        <w:tc>
          <w:tcPr>
            <w:tcW w:w="1280" w:type="dxa"/>
          </w:tcPr>
          <w:p w:rsidR="00E45C44" w:rsidRDefault="00E45C44" w:rsidP="00E45C44">
            <w:pPr>
              <w:jc w:val="center"/>
            </w:pPr>
          </w:p>
        </w:tc>
        <w:tc>
          <w:tcPr>
            <w:tcW w:w="1272" w:type="dxa"/>
          </w:tcPr>
          <w:p w:rsidR="00E45C44" w:rsidRDefault="00E45C44" w:rsidP="00E45C44">
            <w:pPr>
              <w:jc w:val="right"/>
            </w:pPr>
            <w:r>
              <w:rPr>
                <w:rFonts w:hint="eastAsia"/>
              </w:rPr>
              <w:t>歳</w:t>
            </w:r>
          </w:p>
        </w:tc>
        <w:tc>
          <w:tcPr>
            <w:tcW w:w="1276" w:type="dxa"/>
          </w:tcPr>
          <w:p w:rsidR="00E45C44" w:rsidRDefault="00E45C44" w:rsidP="00E45C44">
            <w:pPr>
              <w:jc w:val="center"/>
            </w:pPr>
          </w:p>
        </w:tc>
        <w:tc>
          <w:tcPr>
            <w:tcW w:w="1701" w:type="dxa"/>
          </w:tcPr>
          <w:p w:rsidR="00E45C44" w:rsidRDefault="00E45C44" w:rsidP="00E45C44">
            <w:pPr>
              <w:jc w:val="right"/>
            </w:pPr>
            <w:r>
              <w:rPr>
                <w:rFonts w:hint="eastAsia"/>
              </w:rPr>
              <w:t>円</w:t>
            </w:r>
          </w:p>
        </w:tc>
        <w:tc>
          <w:tcPr>
            <w:tcW w:w="1931" w:type="dxa"/>
          </w:tcPr>
          <w:p w:rsidR="00E45C44" w:rsidRDefault="00E45C44" w:rsidP="00C24D3A">
            <w:r>
              <w:rPr>
                <w:rFonts w:hint="eastAsia"/>
              </w:rPr>
              <w:t>□</w:t>
            </w:r>
            <w:r>
              <w:t>同居</w:t>
            </w:r>
            <w:r w:rsidR="00C24D3A">
              <w:rPr>
                <w:rFonts w:hint="eastAsia"/>
              </w:rPr>
              <w:t xml:space="preserve"> </w:t>
            </w:r>
            <w:r>
              <w:rPr>
                <w:rFonts w:hint="eastAsia"/>
              </w:rPr>
              <w:t>□</w:t>
            </w:r>
            <w:r>
              <w:t>別居</w:t>
            </w:r>
          </w:p>
        </w:tc>
      </w:tr>
    </w:tbl>
    <w:p w:rsidR="00E45C44" w:rsidRDefault="00B02924" w:rsidP="00E45C44">
      <w:pPr>
        <w:pStyle w:val="a3"/>
        <w:ind w:left="256" w:hangingChars="100" w:hanging="256"/>
        <w:rPr>
          <w:rFonts w:ascii="ＭＳ 明朝" w:hAnsi="ＭＳ 明朝"/>
        </w:rPr>
      </w:pPr>
      <w:r>
        <w:rPr>
          <w:rFonts w:ascii="ＭＳ 明朝" w:hAnsi="ＭＳ 明朝" w:hint="eastAsia"/>
        </w:rPr>
        <w:t>＊　同居者に収入がある場合は，それがわかるもの（給与明細３か月分，過去２年</w:t>
      </w:r>
      <w:r w:rsidR="00CC4061">
        <w:rPr>
          <w:rFonts w:ascii="ＭＳ 明朝" w:hAnsi="ＭＳ 明朝" w:hint="eastAsia"/>
        </w:rPr>
        <w:t>分</w:t>
      </w:r>
      <w:r>
        <w:rPr>
          <w:rFonts w:ascii="ＭＳ 明朝" w:hAnsi="ＭＳ 明朝" w:hint="eastAsia"/>
        </w:rPr>
        <w:t>の源泉徴収票や課税証明書などのコピー）を添付してください。</w:t>
      </w:r>
    </w:p>
    <w:p w:rsidR="00D351B5" w:rsidRPr="00D351B5" w:rsidRDefault="00B02924" w:rsidP="00D351B5">
      <w:pPr>
        <w:pStyle w:val="a3"/>
        <w:ind w:left="225" w:hangingChars="100" w:hanging="225"/>
        <w:rPr>
          <w:rFonts w:ascii="ＭＳ ゴシック" w:eastAsia="ＭＳ ゴシック" w:hAnsi="ＭＳ ゴシック" w:cs="ＭＳ ゴシック"/>
          <w:b/>
          <w:bCs/>
          <w:spacing w:val="7"/>
          <w:sz w:val="21"/>
          <w:szCs w:val="21"/>
        </w:rPr>
      </w:pPr>
      <w:r>
        <w:rPr>
          <w:rFonts w:ascii="ＭＳ ゴシック" w:eastAsia="ＭＳ ゴシック" w:hAnsi="ＭＳ ゴシック" w:cs="ＭＳ ゴシック" w:hint="eastAsia"/>
          <w:b/>
          <w:bCs/>
          <w:spacing w:val="7"/>
          <w:sz w:val="21"/>
          <w:szCs w:val="21"/>
        </w:rPr>
        <w:t xml:space="preserve">※　</w:t>
      </w:r>
      <w:r w:rsidR="00D351B5" w:rsidRPr="00D351B5">
        <w:rPr>
          <w:rFonts w:ascii="ＭＳ ゴシック" w:eastAsia="ＭＳ ゴシック" w:hAnsi="ＭＳ ゴシック" w:cs="ＭＳ ゴシック" w:hint="eastAsia"/>
          <w:b/>
          <w:bCs/>
          <w:spacing w:val="7"/>
          <w:sz w:val="21"/>
          <w:szCs w:val="21"/>
        </w:rPr>
        <w:t>家族（配偶者や子どもなど）の収入に関する記載は，あなたが扶養すべき家族の範囲を確定するとともに，あなたがこの手続の中で作成する再生計画のとおり返済を続けていくことに無理がないかを判断するために必要ですので必ず記入してください。</w:t>
      </w:r>
    </w:p>
    <w:p w:rsidR="00B02924" w:rsidRPr="00D351B5" w:rsidRDefault="00B02924" w:rsidP="00E45C44">
      <w:pPr>
        <w:pStyle w:val="a3"/>
        <w:ind w:left="240" w:hangingChars="100" w:hanging="240"/>
        <w:rPr>
          <w:spacing w:val="0"/>
        </w:rPr>
      </w:pPr>
    </w:p>
    <w:p w:rsidR="00B42233" w:rsidRDefault="00B42233">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２　現在の住居の状況</w:t>
      </w:r>
    </w:p>
    <w:p w:rsidR="00B02924" w:rsidRDefault="00B02924">
      <w:pPr>
        <w:pStyle w:val="a3"/>
        <w:ind w:left="516"/>
        <w:rPr>
          <w:spacing w:val="0"/>
        </w:rPr>
      </w:pPr>
      <w:r>
        <w:rPr>
          <w:rFonts w:ascii="ＭＳ 明朝" w:hAnsi="ＭＳ 明朝" w:hint="eastAsia"/>
        </w:rPr>
        <w:t>□　自己所有の家屋　　□　親族所有の家屋（無償）　　□　社宅・寮</w:t>
      </w:r>
    </w:p>
    <w:p w:rsidR="00B02924" w:rsidRDefault="00B02924">
      <w:pPr>
        <w:pStyle w:val="a3"/>
        <w:ind w:left="516"/>
        <w:rPr>
          <w:spacing w:val="0"/>
        </w:rPr>
      </w:pPr>
      <w:r>
        <w:rPr>
          <w:rFonts w:ascii="ＭＳ 明朝" w:hAnsi="ＭＳ 明朝" w:hint="eastAsia"/>
        </w:rPr>
        <w:t>□　借家・賃貸マンション・アパート　　□　公営，公団の賃貸住宅</w:t>
      </w:r>
    </w:p>
    <w:p w:rsidR="00B02924" w:rsidRDefault="00B02924">
      <w:pPr>
        <w:pStyle w:val="a3"/>
        <w:ind w:left="516"/>
        <w:rPr>
          <w:spacing w:val="0"/>
        </w:rPr>
      </w:pPr>
      <w:r>
        <w:rPr>
          <w:rFonts w:ascii="ＭＳ 明朝" w:hAnsi="ＭＳ 明朝" w:hint="eastAsia"/>
        </w:rPr>
        <w:t>□　その他</w:t>
      </w:r>
      <w:r>
        <w:rPr>
          <w:rFonts w:ascii="ＭＳ 明朝" w:hAnsi="ＭＳ 明朝" w:hint="eastAsia"/>
          <w:u w:val="single" w:color="000000"/>
        </w:rPr>
        <w:t xml:space="preserve">　　　　　　　　　　　　　　　　　　　　　　　　　　</w:t>
      </w:r>
    </w:p>
    <w:p w:rsidR="00E45C44" w:rsidRDefault="00E45C44" w:rsidP="00E45C44">
      <w:pPr>
        <w:pStyle w:val="a3"/>
        <w:rPr>
          <w:rFonts w:ascii="ＭＳ 明朝" w:hAnsi="ＭＳ 明朝"/>
        </w:rPr>
      </w:pPr>
    </w:p>
    <w:p w:rsidR="00B02924" w:rsidRDefault="00D14018" w:rsidP="00E45C44">
      <w:pPr>
        <w:pStyle w:val="a3"/>
        <w:ind w:firstLineChars="100" w:firstLine="256"/>
        <w:rPr>
          <w:spacing w:val="0"/>
        </w:rPr>
      </w:pPr>
      <w:r>
        <w:rPr>
          <w:rFonts w:ascii="ＭＳ 明朝" w:hAnsi="ＭＳ 明朝" w:hint="eastAsia"/>
        </w:rPr>
        <w:t>イ　現在の住居に</w:t>
      </w:r>
      <w:r w:rsidR="00B02924">
        <w:rPr>
          <w:rFonts w:ascii="ＭＳ 明朝" w:hAnsi="ＭＳ 明朝" w:hint="eastAsia"/>
        </w:rPr>
        <w:t>家賃を払っている人は次のことを記入してください。</w:t>
      </w:r>
    </w:p>
    <w:p w:rsidR="00E45C44" w:rsidRDefault="00B02924" w:rsidP="00E45C44">
      <w:pPr>
        <w:pStyle w:val="a3"/>
        <w:ind w:firstLineChars="100" w:firstLine="256"/>
        <w:rPr>
          <w:rFonts w:ascii="ＭＳ 明朝" w:hAnsi="ＭＳ 明朝"/>
        </w:rPr>
      </w:pPr>
      <w:r>
        <w:rPr>
          <w:rFonts w:ascii="ＭＳ 明朝" w:hAnsi="ＭＳ 明朝" w:hint="eastAsia"/>
        </w:rPr>
        <w:t>（１）１か月の家賃（管理費込み）</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E45C44" w:rsidRDefault="00B02924" w:rsidP="00E45C44">
      <w:pPr>
        <w:pStyle w:val="a3"/>
        <w:ind w:firstLineChars="100" w:firstLine="256"/>
        <w:rPr>
          <w:rFonts w:ascii="ＭＳ 明朝" w:hAnsi="ＭＳ 明朝"/>
          <w:u w:val="single" w:color="000000"/>
        </w:rPr>
      </w:pPr>
      <w:r>
        <w:rPr>
          <w:rFonts w:ascii="ＭＳ 明朝" w:hAnsi="ＭＳ 明朝" w:hint="eastAsia"/>
        </w:rPr>
        <w:t>（２）賃借人の氏名</w:t>
      </w:r>
      <w:r w:rsidR="00E45C44">
        <w:rPr>
          <w:rFonts w:ascii="ＭＳ 明朝" w:hAnsi="ＭＳ 明朝" w:hint="eastAsia"/>
        </w:rPr>
        <w:t xml:space="preserve">　</w:t>
      </w:r>
      <w:r w:rsidR="00E45C44">
        <w:rPr>
          <w:rFonts w:ascii="ＭＳ 明朝" w:hAnsi="ＭＳ 明朝"/>
        </w:rPr>
        <w:t xml:space="preserve">　　　　　　</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p>
    <w:p w:rsidR="00E45C44" w:rsidRDefault="00B02924" w:rsidP="00E45C44">
      <w:pPr>
        <w:pStyle w:val="a3"/>
        <w:ind w:firstLineChars="100" w:firstLine="256"/>
        <w:rPr>
          <w:spacing w:val="0"/>
        </w:rPr>
      </w:pPr>
      <w:r>
        <w:rPr>
          <w:rFonts w:ascii="ＭＳ 明朝" w:hAnsi="ＭＳ 明朝" w:hint="eastAsia"/>
        </w:rPr>
        <w:t>（３）入居の時期</w:t>
      </w:r>
      <w:r w:rsidR="00E45C44">
        <w:rPr>
          <w:rFonts w:ascii="ＭＳ 明朝" w:hAnsi="ＭＳ 明朝" w:hint="eastAsia"/>
        </w:rPr>
        <w:t xml:space="preserve">　</w:t>
      </w:r>
      <w:r w:rsidR="00E45C44">
        <w:rPr>
          <w:rFonts w:ascii="ＭＳ 明朝" w:hAnsi="ＭＳ 明朝"/>
        </w:rPr>
        <w:t xml:space="preserve">　　　　　　　　</w:t>
      </w:r>
      <w:r w:rsidR="00BF7CDB">
        <w:rPr>
          <w:rFonts w:ascii="ＭＳ 明朝" w:hAnsi="ＭＳ 明朝" w:hint="eastAsia"/>
        </w:rPr>
        <w:t>：昭</w:t>
      </w:r>
      <w:r>
        <w:rPr>
          <w:rFonts w:ascii="ＭＳ 明朝" w:hAnsi="ＭＳ 明朝" w:hint="eastAsia"/>
        </w:rPr>
        <w:t>・平</w:t>
      </w:r>
      <w:r w:rsidR="00BF7CDB">
        <w:rPr>
          <w:rFonts w:ascii="ＭＳ 明朝" w:hAnsi="ＭＳ 明朝" w:hint="eastAsia"/>
        </w:rPr>
        <w:t>・令</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月ころ</w:t>
      </w:r>
    </w:p>
    <w:p w:rsidR="00B02924" w:rsidRDefault="00B02924" w:rsidP="00E45C44">
      <w:pPr>
        <w:pStyle w:val="a3"/>
        <w:ind w:firstLineChars="300" w:firstLine="768"/>
        <w:rPr>
          <w:spacing w:val="0"/>
        </w:rPr>
      </w:pPr>
      <w:r>
        <w:rPr>
          <w:rFonts w:ascii="ＭＳ 明朝" w:hAnsi="ＭＳ 明朝" w:hint="eastAsia"/>
        </w:rPr>
        <w:t>＊　賃貸借契約書や住宅使用許可書のコピーを添付してください。</w:t>
      </w:r>
    </w:p>
    <w:p w:rsidR="00E45C44" w:rsidRDefault="00E45C44" w:rsidP="00E45C44">
      <w:pPr>
        <w:pStyle w:val="a3"/>
        <w:rPr>
          <w:rFonts w:ascii="ＭＳ 明朝" w:hAnsi="ＭＳ 明朝"/>
        </w:rPr>
      </w:pPr>
    </w:p>
    <w:p w:rsidR="00B02924" w:rsidRDefault="00B02924" w:rsidP="00E45C44">
      <w:pPr>
        <w:pStyle w:val="a3"/>
        <w:ind w:firstLineChars="100" w:firstLine="256"/>
        <w:rPr>
          <w:spacing w:val="0"/>
        </w:rPr>
      </w:pPr>
      <w:r>
        <w:rPr>
          <w:rFonts w:ascii="ＭＳ 明朝" w:hAnsi="ＭＳ 明朝" w:hint="eastAsia"/>
        </w:rPr>
        <w:t>ロ　住宅ローンを支払っている人は次のことを記入してください。</w:t>
      </w: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E45C44" w:rsidRDefault="00B02924" w:rsidP="00D14018">
      <w:pPr>
        <w:pStyle w:val="a3"/>
        <w:ind w:firstLineChars="800" w:firstLine="2048"/>
        <w:rPr>
          <w:rFonts w:ascii="ＭＳ 明朝" w:hAnsi="ＭＳ 明朝"/>
          <w:u w:val="single" w:color="00000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p>
    <w:p w:rsidR="00D14018" w:rsidRDefault="00D14018" w:rsidP="00E45C44">
      <w:pPr>
        <w:pStyle w:val="a3"/>
        <w:ind w:firstLineChars="300" w:firstLine="768"/>
        <w:rPr>
          <w:rFonts w:ascii="ＭＳ 明朝" w:hAnsi="ＭＳ 明朝"/>
        </w:rPr>
      </w:pP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B02924" w:rsidRDefault="00B02924" w:rsidP="00D14018">
      <w:pPr>
        <w:pStyle w:val="a3"/>
        <w:ind w:firstLineChars="800" w:firstLine="2048"/>
        <w:rPr>
          <w:spacing w:val="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円</w:t>
      </w:r>
    </w:p>
    <w:p w:rsidR="00B02924" w:rsidRDefault="00B02924">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３　家計の状況</w:t>
      </w:r>
    </w:p>
    <w:p w:rsidR="00B02924" w:rsidRDefault="00B02924" w:rsidP="00E45C44">
      <w:pPr>
        <w:pStyle w:val="a3"/>
        <w:ind w:firstLineChars="200" w:firstLine="512"/>
        <w:rPr>
          <w:spacing w:val="0"/>
        </w:rPr>
      </w:pPr>
      <w:r>
        <w:rPr>
          <w:rFonts w:ascii="ＭＳ 明朝" w:hAnsi="ＭＳ 明朝" w:hint="eastAsia"/>
        </w:rPr>
        <w:t>「家計全体の状況」（１</w:t>
      </w:r>
      <w:r w:rsidR="00034E5C">
        <w:rPr>
          <w:rFonts w:ascii="ＭＳ 明朝" w:hAnsi="ＭＳ 明朝" w:hint="eastAsia"/>
        </w:rPr>
        <w:t>３</w:t>
      </w:r>
      <w:r>
        <w:rPr>
          <w:rFonts w:ascii="ＭＳ 明朝" w:hAnsi="ＭＳ 明朝" w:hint="eastAsia"/>
        </w:rPr>
        <w:t>，１</w:t>
      </w:r>
      <w:r w:rsidR="00034E5C">
        <w:rPr>
          <w:rFonts w:ascii="ＭＳ 明朝" w:hAnsi="ＭＳ 明朝" w:hint="eastAsia"/>
        </w:rPr>
        <w:t>４</w:t>
      </w:r>
      <w:r>
        <w:rPr>
          <w:rFonts w:ascii="ＭＳ 明朝" w:hAnsi="ＭＳ 明朝" w:hint="eastAsia"/>
        </w:rPr>
        <w:t>ページ）記載のとおり</w:t>
      </w:r>
    </w:p>
    <w:p w:rsidR="00B02924" w:rsidRPr="007E5043" w:rsidRDefault="00B02924">
      <w:pPr>
        <w:pStyle w:val="a3"/>
        <w:rPr>
          <w:spacing w:val="0"/>
        </w:rPr>
      </w:pPr>
    </w:p>
    <w:p w:rsidR="00B02924" w:rsidRDefault="00C012DE">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第３　財産の状況</w:t>
      </w:r>
    </w:p>
    <w:p w:rsidR="00C012DE" w:rsidRDefault="00B02924" w:rsidP="00C012DE">
      <w:pPr>
        <w:pStyle w:val="a3"/>
        <w:ind w:left="774"/>
        <w:rPr>
          <w:rFonts w:ascii="ＭＳ 明朝" w:hAnsi="ＭＳ 明朝"/>
        </w:rPr>
      </w:pPr>
      <w:r>
        <w:rPr>
          <w:rFonts w:ascii="ＭＳ 明朝" w:hAnsi="ＭＳ 明朝" w:hint="eastAsia"/>
        </w:rPr>
        <w:t>「財産目録」（１</w:t>
      </w:r>
      <w:r w:rsidR="00034E5C">
        <w:rPr>
          <w:rFonts w:ascii="ＭＳ 明朝" w:hAnsi="ＭＳ 明朝" w:hint="eastAsia"/>
        </w:rPr>
        <w:t>５</w:t>
      </w:r>
      <w:r>
        <w:rPr>
          <w:rFonts w:ascii="ＭＳ 明朝" w:hAnsi="ＭＳ 明朝" w:hint="eastAsia"/>
        </w:rPr>
        <w:t>ページ）記載のとおり</w:t>
      </w:r>
    </w:p>
    <w:p w:rsidR="00C012DE" w:rsidRDefault="00C012DE" w:rsidP="00C012DE"/>
    <w:p w:rsidR="00C012DE" w:rsidRDefault="00C012DE" w:rsidP="00C012DE"/>
    <w:p w:rsidR="00B02924" w:rsidRDefault="00B02924" w:rsidP="00C012DE">
      <w:pPr>
        <w:pStyle w:val="a3"/>
        <w:rPr>
          <w:spacing w:val="0"/>
        </w:rPr>
      </w:pPr>
      <w:r>
        <w:rPr>
          <w:rFonts w:ascii="ＭＳ ゴシック" w:eastAsia="ＭＳ ゴシック" w:hAnsi="ＭＳ ゴシック" w:cs="ＭＳ ゴシック" w:hint="eastAsia"/>
          <w:b/>
          <w:bCs/>
        </w:rPr>
        <w:t>第４　負　債</w:t>
      </w:r>
    </w:p>
    <w:p w:rsidR="00B02924" w:rsidRDefault="00B02924" w:rsidP="00D14018">
      <w:pPr>
        <w:pStyle w:val="a3"/>
        <w:rPr>
          <w:spacing w:val="0"/>
        </w:rPr>
      </w:pPr>
      <w:r>
        <w:rPr>
          <w:rFonts w:ascii="ＭＳ ゴシック" w:eastAsia="ＭＳ ゴシック" w:hAnsi="ＭＳ ゴシック" w:cs="ＭＳ ゴシック" w:hint="eastAsia"/>
          <w:b/>
          <w:bCs/>
        </w:rPr>
        <w:t>１　負債の状況</w:t>
      </w:r>
    </w:p>
    <w:p w:rsidR="00B02924" w:rsidRDefault="00B02924" w:rsidP="00D14018">
      <w:pPr>
        <w:pStyle w:val="a3"/>
        <w:ind w:firstLineChars="200" w:firstLine="512"/>
        <w:rPr>
          <w:spacing w:val="0"/>
        </w:rPr>
      </w:pPr>
      <w:r>
        <w:rPr>
          <w:rFonts w:ascii="ＭＳ 明朝" w:hAnsi="ＭＳ 明朝" w:hint="eastAsia"/>
        </w:rPr>
        <w:t>申立書添付の「債権者一覧表」記載のとおり</w:t>
      </w:r>
    </w:p>
    <w:p w:rsidR="007E5043" w:rsidRDefault="007E5043">
      <w:pPr>
        <w:pStyle w:val="a3"/>
        <w:ind w:left="258"/>
        <w:rPr>
          <w:rFonts w:ascii="ＭＳ ゴシック" w:eastAsia="ＭＳ ゴシック" w:hAnsi="ＭＳ ゴシック" w:cs="ＭＳ ゴシック"/>
          <w:b/>
          <w:bCs/>
        </w:rPr>
      </w:pPr>
    </w:p>
    <w:p w:rsidR="00B02924" w:rsidRDefault="00B02924" w:rsidP="00D14018">
      <w:pPr>
        <w:pStyle w:val="a3"/>
        <w:rPr>
          <w:spacing w:val="0"/>
        </w:rPr>
      </w:pPr>
      <w:r>
        <w:rPr>
          <w:rFonts w:ascii="ＭＳ ゴシック" w:eastAsia="ＭＳ ゴシック" w:hAnsi="ＭＳ ゴシック" w:cs="ＭＳ ゴシック" w:hint="eastAsia"/>
          <w:b/>
          <w:bCs/>
        </w:rPr>
        <w:t>２　公租公課（税金など），罰金等の滞納の状況</w:t>
      </w:r>
    </w:p>
    <w:p w:rsidR="00D14018" w:rsidRDefault="00B02924" w:rsidP="00D14018">
      <w:pPr>
        <w:pStyle w:val="a3"/>
        <w:ind w:leftChars="100" w:left="240" w:firstLineChars="100" w:firstLine="256"/>
        <w:rPr>
          <w:rFonts w:ascii="ＭＳ 明朝" w:hAnsi="ＭＳ 明朝"/>
        </w:rPr>
      </w:pPr>
      <w:r>
        <w:rPr>
          <w:rFonts w:ascii="ＭＳ 明朝" w:hAnsi="ＭＳ 明朝" w:hint="eastAsia"/>
        </w:rPr>
        <w:t>納付すべき税金，社会保険料，罰金（反則金），刑事訴訟費用，過料等</w:t>
      </w:r>
      <w:r w:rsidR="00192138">
        <w:rPr>
          <w:rFonts w:ascii="ＭＳ 明朝" w:hAnsi="ＭＳ 明朝" w:hint="eastAsia"/>
        </w:rPr>
        <w:t>を</w:t>
      </w:r>
      <w:r>
        <w:rPr>
          <w:rFonts w:ascii="ＭＳ 明朝" w:hAnsi="ＭＳ 明朝" w:hint="eastAsia"/>
        </w:rPr>
        <w:t>滞納している事実が</w:t>
      </w:r>
    </w:p>
    <w:p w:rsidR="00D14018" w:rsidRDefault="00B02924" w:rsidP="00D14018">
      <w:pPr>
        <w:pStyle w:val="a3"/>
        <w:ind w:firstLineChars="100" w:firstLine="256"/>
        <w:rPr>
          <w:rFonts w:ascii="ＭＳ 明朝" w:hAnsi="ＭＳ 明朝"/>
        </w:rPr>
      </w:pPr>
      <w:r>
        <w:rPr>
          <w:rFonts w:ascii="ＭＳ 明朝" w:hAnsi="ＭＳ 明朝" w:hint="eastAsia"/>
        </w:rPr>
        <w:t>□　ない</w:t>
      </w:r>
    </w:p>
    <w:p w:rsidR="00B02924" w:rsidRDefault="00B02924" w:rsidP="00D14018">
      <w:pPr>
        <w:pStyle w:val="a3"/>
        <w:ind w:firstLineChars="100" w:firstLine="256"/>
        <w:rPr>
          <w:rFonts w:ascii="ＭＳ 明朝" w:hAnsi="ＭＳ 明朝"/>
        </w:rPr>
      </w:pPr>
      <w:r>
        <w:rPr>
          <w:rFonts w:ascii="ＭＳ 明朝" w:hAnsi="ＭＳ 明朝" w:hint="eastAsia"/>
        </w:rPr>
        <w:t>□　ある（下の表に必要事項を記入してください。）</w:t>
      </w:r>
    </w:p>
    <w:tbl>
      <w:tblPr>
        <w:tblStyle w:val="af0"/>
        <w:tblW w:w="0" w:type="auto"/>
        <w:tblInd w:w="675" w:type="dxa"/>
        <w:tblLook w:val="04A0" w:firstRow="1" w:lastRow="0" w:firstColumn="1" w:lastColumn="0" w:noHBand="0" w:noVBand="1"/>
      </w:tblPr>
      <w:tblGrid>
        <w:gridCol w:w="2656"/>
        <w:gridCol w:w="3076"/>
        <w:gridCol w:w="2654"/>
      </w:tblGrid>
      <w:tr w:rsidR="00D14018" w:rsidTr="00D14018">
        <w:tc>
          <w:tcPr>
            <w:tcW w:w="2694" w:type="dxa"/>
          </w:tcPr>
          <w:p w:rsidR="00D14018" w:rsidRDefault="00D14018" w:rsidP="00D14018">
            <w:pPr>
              <w:pStyle w:val="a3"/>
              <w:jc w:val="center"/>
              <w:rPr>
                <w:rFonts w:ascii="ＭＳ 明朝" w:hAnsi="ＭＳ 明朝"/>
              </w:rPr>
            </w:pPr>
            <w:r>
              <w:rPr>
                <w:rFonts w:ascii="ＭＳ 明朝" w:hAnsi="ＭＳ 明朝" w:hint="eastAsia"/>
              </w:rPr>
              <w:t xml:space="preserve">種　</w:t>
            </w:r>
            <w:r>
              <w:rPr>
                <w:rFonts w:ascii="ＭＳ 明朝" w:hAnsi="ＭＳ 明朝"/>
              </w:rPr>
              <w:t xml:space="preserve">　</w:t>
            </w:r>
            <w:r>
              <w:rPr>
                <w:rFonts w:ascii="ＭＳ 明朝" w:hAnsi="ＭＳ 明朝" w:hint="eastAsia"/>
              </w:rPr>
              <w:t>類</w:t>
            </w:r>
          </w:p>
        </w:tc>
        <w:tc>
          <w:tcPr>
            <w:tcW w:w="3118" w:type="dxa"/>
          </w:tcPr>
          <w:p w:rsidR="00D14018" w:rsidRDefault="00D14018" w:rsidP="00D14018">
            <w:pPr>
              <w:pStyle w:val="a3"/>
              <w:jc w:val="center"/>
              <w:rPr>
                <w:rFonts w:ascii="ＭＳ 明朝" w:hAnsi="ＭＳ 明朝"/>
              </w:rPr>
            </w:pPr>
            <w:r>
              <w:rPr>
                <w:rFonts w:ascii="ＭＳ 明朝" w:hAnsi="ＭＳ 明朝" w:hint="eastAsia"/>
              </w:rPr>
              <w:t>納付時期</w:t>
            </w:r>
          </w:p>
        </w:tc>
        <w:tc>
          <w:tcPr>
            <w:tcW w:w="2693" w:type="dxa"/>
          </w:tcPr>
          <w:p w:rsidR="00D14018" w:rsidRDefault="00D14018" w:rsidP="00D14018">
            <w:pPr>
              <w:pStyle w:val="a3"/>
              <w:jc w:val="center"/>
              <w:rPr>
                <w:rFonts w:ascii="ＭＳ 明朝" w:hAnsi="ＭＳ 明朝"/>
              </w:rPr>
            </w:pPr>
            <w:r>
              <w:rPr>
                <w:rFonts w:ascii="ＭＳ 明朝" w:hAnsi="ＭＳ 明朝" w:hint="eastAsia"/>
              </w:rPr>
              <w:t>納付すべき</w:t>
            </w:r>
            <w:r>
              <w:rPr>
                <w:rFonts w:ascii="ＭＳ 明朝" w:hAnsi="ＭＳ 明朝"/>
              </w:rPr>
              <w:t>金額</w:t>
            </w:r>
          </w:p>
        </w:tc>
      </w:tr>
      <w:tr w:rsidR="00D14018" w:rsidTr="00D14018">
        <w:tc>
          <w:tcPr>
            <w:tcW w:w="2694" w:type="dxa"/>
          </w:tcPr>
          <w:p w:rsidR="00D14018" w:rsidRDefault="00D14018" w:rsidP="00D14018">
            <w:pPr>
              <w:pStyle w:val="a3"/>
              <w:rPr>
                <w:rFonts w:ascii="ＭＳ 明朝" w:hAnsi="ＭＳ 明朝"/>
              </w:rPr>
            </w:pPr>
          </w:p>
        </w:tc>
        <w:tc>
          <w:tcPr>
            <w:tcW w:w="3118" w:type="dxa"/>
          </w:tcPr>
          <w:p w:rsidR="00D14018" w:rsidRDefault="00BF7CDB" w:rsidP="00BF7CDB">
            <w:pPr>
              <w:pStyle w:val="a3"/>
              <w:rPr>
                <w:rFonts w:ascii="ＭＳ 明朝" w:hAnsi="ＭＳ 明朝"/>
              </w:rPr>
            </w:pPr>
            <w:r>
              <w:rPr>
                <w:rFonts w:ascii="ＭＳ 明朝" w:hAnsi="ＭＳ 明朝" w:hint="eastAsia"/>
              </w:rPr>
              <w:t xml:space="preserve">平・令 </w:t>
            </w:r>
            <w:r w:rsidR="00D14018">
              <w:rPr>
                <w:rFonts w:ascii="ＭＳ 明朝" w:hAnsi="ＭＳ 明朝"/>
              </w:rPr>
              <w:t xml:space="preserve">　年　　月　　日</w:t>
            </w:r>
          </w:p>
        </w:tc>
        <w:tc>
          <w:tcPr>
            <w:tcW w:w="2693" w:type="dxa"/>
          </w:tcPr>
          <w:p w:rsidR="00D14018" w:rsidRPr="00D14018" w:rsidRDefault="00D14018" w:rsidP="00D14018">
            <w:pPr>
              <w:pStyle w:val="a3"/>
              <w:jc w:val="right"/>
              <w:rPr>
                <w:rFonts w:ascii="ＭＳ 明朝" w:hAnsi="ＭＳ 明朝"/>
              </w:rPr>
            </w:pPr>
            <w:r>
              <w:rPr>
                <w:rFonts w:ascii="ＭＳ 明朝" w:hAnsi="ＭＳ 明朝" w:hint="eastAsia"/>
              </w:rPr>
              <w:t>円</w:t>
            </w:r>
          </w:p>
        </w:tc>
      </w:tr>
      <w:tr w:rsidR="00D14018" w:rsidTr="00D14018">
        <w:tc>
          <w:tcPr>
            <w:tcW w:w="2694" w:type="dxa"/>
          </w:tcPr>
          <w:p w:rsidR="00D14018" w:rsidRDefault="00D14018" w:rsidP="00D14018">
            <w:pPr>
              <w:pStyle w:val="a3"/>
              <w:rPr>
                <w:rFonts w:ascii="ＭＳ 明朝" w:hAnsi="ＭＳ 明朝"/>
              </w:rPr>
            </w:pPr>
          </w:p>
        </w:tc>
        <w:tc>
          <w:tcPr>
            <w:tcW w:w="3118" w:type="dxa"/>
          </w:tcPr>
          <w:p w:rsidR="00D14018" w:rsidRDefault="00BF7CDB" w:rsidP="00BF7CDB">
            <w:pPr>
              <w:pStyle w:val="a3"/>
              <w:rPr>
                <w:rFonts w:ascii="ＭＳ 明朝" w:hAnsi="ＭＳ 明朝"/>
              </w:rPr>
            </w:pPr>
            <w:r>
              <w:rPr>
                <w:rFonts w:ascii="ＭＳ 明朝" w:hAnsi="ＭＳ 明朝" w:hint="eastAsia"/>
              </w:rPr>
              <w:t xml:space="preserve">平・令 </w:t>
            </w:r>
            <w:r w:rsidR="00D14018">
              <w:rPr>
                <w:rFonts w:ascii="ＭＳ 明朝" w:hAnsi="ＭＳ 明朝"/>
              </w:rPr>
              <w:t xml:space="preserve">　年　　月　　日</w:t>
            </w:r>
          </w:p>
        </w:tc>
        <w:tc>
          <w:tcPr>
            <w:tcW w:w="2693" w:type="dxa"/>
          </w:tcPr>
          <w:p w:rsidR="00D14018" w:rsidRPr="00D14018" w:rsidRDefault="00D14018" w:rsidP="00D14018">
            <w:pPr>
              <w:pStyle w:val="a3"/>
              <w:jc w:val="right"/>
              <w:rPr>
                <w:rFonts w:ascii="ＭＳ 明朝" w:hAnsi="ＭＳ 明朝"/>
              </w:rPr>
            </w:pPr>
            <w:r>
              <w:rPr>
                <w:rFonts w:ascii="ＭＳ 明朝" w:hAnsi="ＭＳ 明朝" w:hint="eastAsia"/>
              </w:rPr>
              <w:t>円</w:t>
            </w:r>
          </w:p>
        </w:tc>
      </w:tr>
      <w:tr w:rsidR="00D14018" w:rsidTr="00D14018">
        <w:tc>
          <w:tcPr>
            <w:tcW w:w="2694" w:type="dxa"/>
          </w:tcPr>
          <w:p w:rsidR="00D14018" w:rsidRDefault="00D14018" w:rsidP="00D14018">
            <w:pPr>
              <w:pStyle w:val="a3"/>
              <w:rPr>
                <w:rFonts w:ascii="ＭＳ 明朝" w:hAnsi="ＭＳ 明朝"/>
              </w:rPr>
            </w:pPr>
          </w:p>
        </w:tc>
        <w:tc>
          <w:tcPr>
            <w:tcW w:w="3118" w:type="dxa"/>
          </w:tcPr>
          <w:p w:rsidR="00D14018" w:rsidRDefault="00BF7CDB" w:rsidP="00BF7CDB">
            <w:pPr>
              <w:pStyle w:val="a3"/>
              <w:rPr>
                <w:rFonts w:ascii="ＭＳ 明朝" w:hAnsi="ＭＳ 明朝"/>
              </w:rPr>
            </w:pPr>
            <w:r>
              <w:rPr>
                <w:rFonts w:ascii="ＭＳ 明朝" w:hAnsi="ＭＳ 明朝" w:hint="eastAsia"/>
              </w:rPr>
              <w:t xml:space="preserve">平・令 </w:t>
            </w:r>
            <w:r w:rsidR="00D14018">
              <w:rPr>
                <w:rFonts w:ascii="ＭＳ 明朝" w:hAnsi="ＭＳ 明朝"/>
              </w:rPr>
              <w:t xml:space="preserve">　年　　月　　日</w:t>
            </w:r>
          </w:p>
        </w:tc>
        <w:tc>
          <w:tcPr>
            <w:tcW w:w="2693" w:type="dxa"/>
          </w:tcPr>
          <w:p w:rsidR="00D14018" w:rsidRPr="00D14018" w:rsidRDefault="00D14018" w:rsidP="00D14018">
            <w:pPr>
              <w:pStyle w:val="a3"/>
              <w:jc w:val="right"/>
              <w:rPr>
                <w:rFonts w:ascii="ＭＳ 明朝" w:hAnsi="ＭＳ 明朝"/>
              </w:rPr>
            </w:pPr>
            <w:r>
              <w:rPr>
                <w:rFonts w:ascii="ＭＳ 明朝" w:hAnsi="ＭＳ 明朝" w:hint="eastAsia"/>
              </w:rPr>
              <w:t>円</w:t>
            </w:r>
          </w:p>
        </w:tc>
      </w:tr>
      <w:tr w:rsidR="00D14018" w:rsidTr="00D14018">
        <w:tc>
          <w:tcPr>
            <w:tcW w:w="2694" w:type="dxa"/>
          </w:tcPr>
          <w:p w:rsidR="00D14018" w:rsidRDefault="00D14018" w:rsidP="00D14018">
            <w:pPr>
              <w:pStyle w:val="a3"/>
              <w:rPr>
                <w:rFonts w:ascii="ＭＳ 明朝" w:hAnsi="ＭＳ 明朝"/>
              </w:rPr>
            </w:pPr>
          </w:p>
        </w:tc>
        <w:tc>
          <w:tcPr>
            <w:tcW w:w="3118" w:type="dxa"/>
          </w:tcPr>
          <w:p w:rsidR="00D14018" w:rsidRDefault="00BF7CDB" w:rsidP="00BF7CDB">
            <w:pPr>
              <w:pStyle w:val="a3"/>
              <w:rPr>
                <w:rFonts w:ascii="ＭＳ 明朝" w:hAnsi="ＭＳ 明朝"/>
              </w:rPr>
            </w:pPr>
            <w:r>
              <w:rPr>
                <w:rFonts w:ascii="ＭＳ 明朝" w:hAnsi="ＭＳ 明朝" w:hint="eastAsia"/>
              </w:rPr>
              <w:t xml:space="preserve">平・令 </w:t>
            </w:r>
            <w:r w:rsidR="00D14018">
              <w:rPr>
                <w:rFonts w:ascii="ＭＳ 明朝" w:hAnsi="ＭＳ 明朝"/>
              </w:rPr>
              <w:t xml:space="preserve">　年　　月　　日</w:t>
            </w:r>
          </w:p>
        </w:tc>
        <w:tc>
          <w:tcPr>
            <w:tcW w:w="2693" w:type="dxa"/>
          </w:tcPr>
          <w:p w:rsidR="00D14018" w:rsidRPr="00D14018" w:rsidRDefault="00D14018" w:rsidP="00D14018">
            <w:pPr>
              <w:pStyle w:val="a3"/>
              <w:jc w:val="right"/>
              <w:rPr>
                <w:rFonts w:ascii="ＭＳ 明朝" w:hAnsi="ＭＳ 明朝"/>
              </w:rPr>
            </w:pPr>
            <w:r>
              <w:rPr>
                <w:rFonts w:ascii="ＭＳ 明朝" w:hAnsi="ＭＳ 明朝" w:hint="eastAsia"/>
              </w:rPr>
              <w:t>円</w:t>
            </w:r>
          </w:p>
        </w:tc>
      </w:tr>
      <w:tr w:rsidR="00D14018" w:rsidTr="00CD3278">
        <w:tc>
          <w:tcPr>
            <w:tcW w:w="5812" w:type="dxa"/>
            <w:gridSpan w:val="2"/>
          </w:tcPr>
          <w:p w:rsidR="00D14018" w:rsidRDefault="00D14018" w:rsidP="00D14018">
            <w:pPr>
              <w:pStyle w:val="a3"/>
              <w:jc w:val="center"/>
              <w:rPr>
                <w:rFonts w:ascii="ＭＳ 明朝" w:hAnsi="ＭＳ 明朝"/>
              </w:rPr>
            </w:pPr>
            <w:r>
              <w:rPr>
                <w:rFonts w:ascii="ＭＳ 明朝" w:hAnsi="ＭＳ 明朝" w:hint="eastAsia"/>
              </w:rPr>
              <w:t xml:space="preserve">合　</w:t>
            </w:r>
            <w:r>
              <w:rPr>
                <w:rFonts w:ascii="ＭＳ 明朝" w:hAnsi="ＭＳ 明朝"/>
              </w:rPr>
              <w:t xml:space="preserve">　　</w:t>
            </w:r>
            <w:r>
              <w:rPr>
                <w:rFonts w:ascii="ＭＳ 明朝" w:hAnsi="ＭＳ 明朝" w:hint="eastAsia"/>
              </w:rPr>
              <w:t>計</w:t>
            </w:r>
          </w:p>
        </w:tc>
        <w:tc>
          <w:tcPr>
            <w:tcW w:w="2693" w:type="dxa"/>
          </w:tcPr>
          <w:p w:rsidR="00D14018" w:rsidRDefault="00D14018" w:rsidP="00D14018">
            <w:pPr>
              <w:pStyle w:val="a3"/>
              <w:jc w:val="right"/>
              <w:rPr>
                <w:rFonts w:ascii="ＭＳ 明朝" w:hAnsi="ＭＳ 明朝"/>
              </w:rPr>
            </w:pPr>
            <w:r>
              <w:rPr>
                <w:rFonts w:ascii="ＭＳ 明朝" w:hAnsi="ＭＳ 明朝" w:hint="eastAsia"/>
              </w:rPr>
              <w:t>円</w:t>
            </w:r>
          </w:p>
        </w:tc>
      </w:tr>
    </w:tbl>
    <w:p w:rsidR="00D14018" w:rsidRDefault="00D14018" w:rsidP="00D14018">
      <w:pPr>
        <w:pStyle w:val="a3"/>
        <w:ind w:firstLineChars="100" w:firstLine="256"/>
        <w:rPr>
          <w:rFonts w:ascii="ＭＳ 明朝" w:hAnsi="ＭＳ 明朝"/>
        </w:rPr>
      </w:pPr>
    </w:p>
    <w:p w:rsidR="00B02924" w:rsidRPr="006B25C4" w:rsidRDefault="006B25C4" w:rsidP="00D14018">
      <w:pPr>
        <w:pStyle w:val="a3"/>
        <w:rPr>
          <w:rFonts w:ascii="ＭＳ ゴシック" w:eastAsia="ＭＳ ゴシック" w:hAnsi="ＭＳ ゴシック"/>
          <w:b/>
          <w:spacing w:val="0"/>
        </w:rPr>
      </w:pPr>
      <w:r w:rsidRPr="006B25C4">
        <w:rPr>
          <w:rFonts w:ascii="ＭＳ ゴシック" w:eastAsia="ＭＳ ゴシック" w:hAnsi="ＭＳ ゴシック" w:hint="eastAsia"/>
          <w:b/>
          <w:spacing w:val="0"/>
        </w:rPr>
        <w:t>３　その他報告すべき負債の状況</w:t>
      </w:r>
    </w:p>
    <w:p w:rsidR="006B25C4" w:rsidRDefault="006B25C4">
      <w:pPr>
        <w:pStyle w:val="a3"/>
        <w:rPr>
          <w:spacing w:val="0"/>
        </w:rPr>
      </w:pPr>
      <w:r>
        <w:rPr>
          <w:rFonts w:hint="eastAsia"/>
          <w:spacing w:val="0"/>
        </w:rPr>
        <w:t xml:space="preserve">　　再生手続開始決定後も支払いを要する</w:t>
      </w:r>
      <w:r w:rsidR="006D7EA7" w:rsidRPr="006D7EA7">
        <w:rPr>
          <w:rFonts w:hint="eastAsia"/>
          <w:b/>
          <w:spacing w:val="0"/>
          <w:sz w:val="28"/>
          <w:szCs w:val="28"/>
        </w:rPr>
        <w:t>養育費等</w:t>
      </w:r>
      <w:r>
        <w:rPr>
          <w:rFonts w:hint="eastAsia"/>
          <w:spacing w:val="0"/>
        </w:rPr>
        <w:t>が</w:t>
      </w:r>
    </w:p>
    <w:p w:rsidR="006B25C4" w:rsidRDefault="006B25C4">
      <w:pPr>
        <w:pStyle w:val="a3"/>
        <w:rPr>
          <w:spacing w:val="0"/>
        </w:rPr>
      </w:pPr>
      <w:r>
        <w:rPr>
          <w:rFonts w:hint="eastAsia"/>
          <w:spacing w:val="0"/>
        </w:rPr>
        <w:t xml:space="preserve">　　□　ない</w:t>
      </w:r>
    </w:p>
    <w:p w:rsidR="00D14018" w:rsidRDefault="006B25C4">
      <w:pPr>
        <w:pStyle w:val="a3"/>
        <w:rPr>
          <w:spacing w:val="0"/>
        </w:rPr>
      </w:pPr>
      <w:r>
        <w:rPr>
          <w:rFonts w:hint="eastAsia"/>
          <w:spacing w:val="0"/>
        </w:rPr>
        <w:t xml:space="preserve">　　□　ある（以下に必要事項を記入して下さい。）</w:t>
      </w:r>
    </w:p>
    <w:p w:rsidR="00D14018" w:rsidRDefault="00D14018">
      <w:pPr>
        <w:pStyle w:val="a3"/>
        <w:rPr>
          <w:spacing w:val="0"/>
        </w:rPr>
      </w:pPr>
      <w:r>
        <w:rPr>
          <w:rFonts w:hint="eastAsia"/>
          <w:spacing w:val="0"/>
        </w:rPr>
        <w:t xml:space="preserve">　</w:t>
      </w:r>
      <w:r>
        <w:rPr>
          <w:spacing w:val="0"/>
        </w:rPr>
        <w:t xml:space="preserve">　　　種類　　</w:t>
      </w:r>
      <w:r>
        <w:rPr>
          <w:rFonts w:hint="eastAsia"/>
          <w:spacing w:val="0"/>
        </w:rPr>
        <w:t xml:space="preserve">　</w:t>
      </w:r>
      <w:r>
        <w:rPr>
          <w:spacing w:val="0"/>
        </w:rPr>
        <w:t xml:space="preserve">　　</w:t>
      </w:r>
      <w:r>
        <w:rPr>
          <w:rFonts w:hint="eastAsia"/>
          <w:spacing w:val="0"/>
        </w:rPr>
        <w:t xml:space="preserve">□　</w:t>
      </w:r>
      <w:r>
        <w:rPr>
          <w:spacing w:val="0"/>
        </w:rPr>
        <w:t xml:space="preserve">養育費　　　</w:t>
      </w:r>
      <w:r>
        <w:rPr>
          <w:rFonts w:hint="eastAsia"/>
          <w:spacing w:val="0"/>
        </w:rPr>
        <w:t xml:space="preserve">□　</w:t>
      </w:r>
      <w:r>
        <w:rPr>
          <w:spacing w:val="0"/>
        </w:rPr>
        <w:t>婚姻費用</w:t>
      </w:r>
    </w:p>
    <w:p w:rsidR="00D14018" w:rsidRPr="00D14018" w:rsidRDefault="00D14018">
      <w:pPr>
        <w:pStyle w:val="a3"/>
        <w:rPr>
          <w:spacing w:val="0"/>
        </w:rPr>
      </w:pPr>
      <w:r>
        <w:rPr>
          <w:rFonts w:hint="eastAsia"/>
          <w:spacing w:val="0"/>
        </w:rPr>
        <w:t xml:space="preserve">　</w:t>
      </w:r>
      <w:r>
        <w:rPr>
          <w:spacing w:val="0"/>
        </w:rPr>
        <w:t xml:space="preserve">　　　月額　　</w:t>
      </w:r>
      <w:r>
        <w:rPr>
          <w:rFonts w:hint="eastAsia"/>
          <w:spacing w:val="0"/>
        </w:rPr>
        <w:t xml:space="preserve">　</w:t>
      </w:r>
      <w:r>
        <w:rPr>
          <w:spacing w:val="0"/>
        </w:rPr>
        <w:t xml:space="preserve">　　</w:t>
      </w:r>
      <w:r w:rsidRPr="00D14018">
        <w:rPr>
          <w:rFonts w:hint="eastAsia"/>
          <w:spacing w:val="0"/>
          <w:u w:val="single"/>
        </w:rPr>
        <w:t xml:space="preserve">　</w:t>
      </w:r>
      <w:r w:rsidRPr="00D14018">
        <w:rPr>
          <w:spacing w:val="0"/>
          <w:u w:val="single"/>
        </w:rPr>
        <w:t xml:space="preserve">　　　　　　　　　　　　</w:t>
      </w:r>
      <w:r w:rsidRPr="00D14018">
        <w:rPr>
          <w:rFonts w:hint="eastAsia"/>
          <w:spacing w:val="0"/>
          <w:u w:val="single"/>
        </w:rPr>
        <w:t>円</w:t>
      </w:r>
    </w:p>
    <w:p w:rsidR="00D14018" w:rsidRDefault="00D14018">
      <w:pPr>
        <w:pStyle w:val="a3"/>
        <w:rPr>
          <w:spacing w:val="0"/>
        </w:rPr>
      </w:pPr>
      <w:r>
        <w:rPr>
          <w:rFonts w:hint="eastAsia"/>
          <w:spacing w:val="0"/>
        </w:rPr>
        <w:t xml:space="preserve">　</w:t>
      </w:r>
      <w:r>
        <w:rPr>
          <w:spacing w:val="0"/>
        </w:rPr>
        <w:t xml:space="preserve">　　　最終支払</w:t>
      </w:r>
      <w:r>
        <w:rPr>
          <w:rFonts w:hint="eastAsia"/>
          <w:spacing w:val="0"/>
        </w:rPr>
        <w:t xml:space="preserve">時　</w:t>
      </w:r>
      <w:r w:rsidR="00BF7CDB">
        <w:rPr>
          <w:spacing w:val="0"/>
        </w:rPr>
        <w:t xml:space="preserve">　平</w:t>
      </w:r>
      <w:r w:rsidR="00BF7CDB">
        <w:rPr>
          <w:rFonts w:hint="eastAsia"/>
          <w:spacing w:val="0"/>
        </w:rPr>
        <w:t>・令</w:t>
      </w:r>
      <w:r>
        <w:rPr>
          <w:spacing w:val="0"/>
        </w:rPr>
        <w:t xml:space="preserve">　　年　　月　　日</w:t>
      </w:r>
    </w:p>
    <w:p w:rsidR="00D14018" w:rsidRPr="00D14018" w:rsidRDefault="00D14018">
      <w:pPr>
        <w:pStyle w:val="a3"/>
        <w:rPr>
          <w:spacing w:val="0"/>
          <w:u w:val="single"/>
        </w:rPr>
      </w:pPr>
      <w:r>
        <w:rPr>
          <w:rFonts w:hint="eastAsia"/>
          <w:spacing w:val="0"/>
        </w:rPr>
        <w:t xml:space="preserve">　</w:t>
      </w:r>
      <w:r>
        <w:rPr>
          <w:spacing w:val="0"/>
        </w:rPr>
        <w:t xml:space="preserve">　　　合計金額　　　</w:t>
      </w:r>
      <w:r w:rsidRPr="00D14018">
        <w:rPr>
          <w:spacing w:val="0"/>
          <w:u w:val="single"/>
        </w:rPr>
        <w:t xml:space="preserve">　　　　　　　　　　　　　円</w:t>
      </w:r>
    </w:p>
    <w:p w:rsidR="00D14018" w:rsidRDefault="00D14018">
      <w:pPr>
        <w:pStyle w:val="a3"/>
        <w:rPr>
          <w:spacing w:val="0"/>
        </w:rPr>
      </w:pPr>
    </w:p>
    <w:p w:rsidR="00B02924" w:rsidRDefault="006B25C4" w:rsidP="00D14018">
      <w:pPr>
        <w:pStyle w:val="a3"/>
        <w:rPr>
          <w:spacing w:val="0"/>
        </w:rPr>
      </w:pPr>
      <w:r>
        <w:rPr>
          <w:rFonts w:ascii="ＭＳ ゴシック" w:eastAsia="ＭＳ ゴシック" w:hAnsi="ＭＳ ゴシック" w:cs="ＭＳ ゴシック" w:hint="eastAsia"/>
          <w:b/>
          <w:bCs/>
        </w:rPr>
        <w:t>４</w:t>
      </w:r>
      <w:r w:rsidR="00B02924">
        <w:rPr>
          <w:rFonts w:ascii="ＭＳ ゴシック" w:eastAsia="ＭＳ ゴシック" w:hAnsi="ＭＳ ゴシック" w:cs="ＭＳ ゴシック" w:hint="eastAsia"/>
          <w:b/>
          <w:bCs/>
        </w:rPr>
        <w:t xml:space="preserve">　再生手続開始の申立てをするに至った事情</w:t>
      </w:r>
    </w:p>
    <w:p w:rsidR="00D14018" w:rsidRDefault="00B02924" w:rsidP="00D14018">
      <w:pPr>
        <w:pStyle w:val="a3"/>
        <w:ind w:leftChars="100" w:left="496" w:hangingChars="100" w:hanging="256"/>
        <w:rPr>
          <w:rFonts w:ascii="ＭＳ 明朝" w:hAnsi="ＭＳ 明朝"/>
        </w:rPr>
      </w:pPr>
      <w:r>
        <w:rPr>
          <w:rFonts w:ascii="ＭＳ 明朝" w:hAnsi="ＭＳ 明朝" w:hint="eastAsia"/>
        </w:rPr>
        <w:t>＊　債権者一覧表に記載した債務を負うことになった原因について，次の①から⑦の中から当てはまるもの（複数の原因がある場合はそのすべて）を選んで，その事情の前にある□に</w:t>
      </w:r>
      <w:r>
        <w:rPr>
          <w:rFonts w:ascii="Wingdings" w:eastAsia="Times New Roman" w:hAnsi="Wingdings" w:cs="Times New Roman"/>
          <w:b/>
          <w:bCs/>
        </w:rPr>
        <w:t></w:t>
      </w:r>
      <w:r>
        <w:rPr>
          <w:rFonts w:ascii="ＭＳ 明朝" w:hAnsi="ＭＳ 明朝" w:hint="eastAsia"/>
        </w:rPr>
        <w:t>印を付けてください。</w:t>
      </w:r>
    </w:p>
    <w:p w:rsidR="00B02924" w:rsidRDefault="00B02924" w:rsidP="00D14018">
      <w:pPr>
        <w:pStyle w:val="a3"/>
        <w:ind w:leftChars="200" w:left="480" w:firstLineChars="100" w:firstLine="256"/>
        <w:rPr>
          <w:spacing w:val="0"/>
        </w:rPr>
      </w:pPr>
      <w:r>
        <w:rPr>
          <w:rFonts w:ascii="ＭＳ 明朝" w:hAnsi="ＭＳ 明朝" w:hint="eastAsia"/>
        </w:rPr>
        <w:t>「具体的な事情」の欄には，</w:t>
      </w:r>
      <w:r w:rsidR="00B1243A">
        <w:rPr>
          <w:rFonts w:ascii="ＭＳ 明朝" w:hAnsi="ＭＳ 明朝" w:hint="eastAsia"/>
        </w:rPr>
        <w:t>①から⑦の</w:t>
      </w:r>
      <w:r>
        <w:rPr>
          <w:rFonts w:ascii="ＭＳ 明朝" w:hAnsi="ＭＳ 明朝" w:hint="eastAsia"/>
        </w:rPr>
        <w:t>それぞれの原因についての具体的な事情を記入してください。</w:t>
      </w:r>
    </w:p>
    <w:p w:rsidR="00B02924" w:rsidRDefault="00B02924">
      <w:pPr>
        <w:pStyle w:val="a3"/>
        <w:rPr>
          <w:spacing w:val="0"/>
        </w:rPr>
      </w:pPr>
    </w:p>
    <w:p w:rsidR="00C012DE" w:rsidRDefault="00C012DE">
      <w:pPr>
        <w:pStyle w:val="a3"/>
        <w:rPr>
          <w:spacing w:val="0"/>
        </w:rPr>
      </w:pPr>
    </w:p>
    <w:p w:rsidR="00D14018" w:rsidRDefault="00B02924" w:rsidP="00D14018">
      <w:pPr>
        <w:pStyle w:val="a3"/>
        <w:ind w:firstLineChars="100" w:firstLine="256"/>
        <w:jc w:val="left"/>
        <w:rPr>
          <w:rFonts w:ascii="ＭＳ 明朝" w:hAnsi="ＭＳ 明朝"/>
        </w:rPr>
      </w:pPr>
      <w:r>
        <w:rPr>
          <w:rFonts w:ascii="ＭＳ 明朝" w:hAnsi="ＭＳ 明朝" w:hint="eastAsia"/>
        </w:rPr>
        <w:lastRenderedPageBreak/>
        <w:t>□</w:t>
      </w:r>
      <w:r>
        <w:rPr>
          <w:rFonts w:eastAsia="Times New Roman" w:cs="Times New Roman"/>
          <w:spacing w:val="4"/>
        </w:rPr>
        <w:t xml:space="preserve"> </w:t>
      </w:r>
      <w:r>
        <w:rPr>
          <w:rFonts w:ascii="ＭＳ 明朝" w:hAnsi="ＭＳ 明朝" w:hint="eastAsia"/>
        </w:rPr>
        <w:t>①</w:t>
      </w:r>
      <w:r>
        <w:rPr>
          <w:rFonts w:eastAsia="Times New Roman" w:cs="Times New Roman"/>
          <w:spacing w:val="4"/>
        </w:rPr>
        <w:t xml:space="preserve"> </w:t>
      </w:r>
      <w:r>
        <w:rPr>
          <w:rFonts w:ascii="ＭＳ 明朝" w:hAnsi="ＭＳ 明朝" w:hint="eastAsia"/>
        </w:rPr>
        <w:t>申立人の病気，勤務先の倒産・リストラ等による収入の減少</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②</w:t>
      </w:r>
      <w:r>
        <w:rPr>
          <w:rFonts w:eastAsia="Times New Roman" w:cs="Times New Roman"/>
          <w:spacing w:val="4"/>
        </w:rPr>
        <w:t xml:space="preserve"> </w:t>
      </w:r>
      <w:r>
        <w:rPr>
          <w:rFonts w:ascii="ＭＳ 明朝" w:hAnsi="ＭＳ 明朝" w:hint="eastAsia"/>
        </w:rPr>
        <w:t>自動車，家具等の高額商品の購入による支出の増大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③</w:t>
      </w:r>
      <w:r>
        <w:rPr>
          <w:rFonts w:eastAsia="Times New Roman" w:cs="Times New Roman"/>
          <w:spacing w:val="4"/>
        </w:rPr>
        <w:t xml:space="preserve"> </w:t>
      </w:r>
      <w:r>
        <w:rPr>
          <w:rFonts w:ascii="ＭＳ 明朝" w:hAnsi="ＭＳ 明朝" w:hint="eastAsia"/>
        </w:rPr>
        <w:t>住宅の購入による支出の増大</w:t>
      </w:r>
    </w:p>
    <w:p w:rsidR="00D14018" w:rsidRDefault="00B02924" w:rsidP="00690787">
      <w:pPr>
        <w:pStyle w:val="a3"/>
        <w:ind w:leftChars="100" w:left="752" w:hangingChars="200" w:hanging="512"/>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④</w:t>
      </w:r>
      <w:r>
        <w:rPr>
          <w:rFonts w:eastAsia="Times New Roman" w:cs="Times New Roman"/>
          <w:spacing w:val="4"/>
        </w:rPr>
        <w:t xml:space="preserve"> </w:t>
      </w:r>
      <w:r>
        <w:rPr>
          <w:rFonts w:ascii="ＭＳ 明朝" w:hAnsi="ＭＳ 明朝" w:hint="eastAsia"/>
        </w:rPr>
        <w:t>仕事上の接待費の立替払い，契約金の立替払い，営業の穴埋めなどによる支出の増大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⑤</w:t>
      </w:r>
      <w:r>
        <w:rPr>
          <w:rFonts w:eastAsia="Times New Roman" w:cs="Times New Roman"/>
          <w:spacing w:val="4"/>
        </w:rPr>
        <w:t xml:space="preserve"> </w:t>
      </w:r>
      <w:r>
        <w:rPr>
          <w:rFonts w:ascii="ＭＳ 明朝" w:hAnsi="ＭＳ 明朝" w:hint="eastAsia"/>
        </w:rPr>
        <w:t>事業の失敗による負債の発生</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⑥</w:t>
      </w:r>
      <w:r>
        <w:rPr>
          <w:rFonts w:eastAsia="Times New Roman" w:cs="Times New Roman"/>
          <w:spacing w:val="4"/>
        </w:rPr>
        <w:t xml:space="preserve"> </w:t>
      </w:r>
      <w:r>
        <w:rPr>
          <w:rFonts w:ascii="ＭＳ 明朝" w:hAnsi="ＭＳ 明朝" w:hint="eastAsia"/>
        </w:rPr>
        <w:t>他人の借金を保証し，保証人として義務の履行を求められている。</w:t>
      </w:r>
    </w:p>
    <w:p w:rsidR="004735C0" w:rsidRDefault="00B02924" w:rsidP="00C012DE">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⑦</w:t>
      </w:r>
      <w:r>
        <w:rPr>
          <w:rFonts w:eastAsia="Times New Roman" w:cs="Times New Roman"/>
          <w:spacing w:val="4"/>
        </w:rPr>
        <w:t xml:space="preserve"> </w:t>
      </w:r>
      <w:r>
        <w:rPr>
          <w:rFonts w:ascii="ＭＳ 明朝" w:hAnsi="ＭＳ 明朝" w:hint="eastAsia"/>
        </w:rPr>
        <w:t>その他の原因（</w:t>
      </w:r>
      <w:r w:rsidR="00690787">
        <w:rPr>
          <w:rFonts w:ascii="ＭＳ 明朝" w:hAnsi="ＭＳ 明朝" w:hint="eastAsia"/>
        </w:rPr>
        <w:t>下欄</w:t>
      </w:r>
      <w:r w:rsidR="00690787">
        <w:rPr>
          <w:rFonts w:ascii="ＭＳ 明朝" w:hAnsi="ＭＳ 明朝"/>
        </w:rPr>
        <w:t>に</w:t>
      </w:r>
      <w:r>
        <w:rPr>
          <w:rFonts w:ascii="ＭＳ 明朝" w:hAnsi="ＭＳ 明朝" w:hint="eastAsia"/>
        </w:rPr>
        <w:t>その原因から具体的に記入してください。）</w:t>
      </w:r>
    </w:p>
    <w:p w:rsidR="004735C0" w:rsidRDefault="004735C0" w:rsidP="00D14018">
      <w:pPr>
        <w:pStyle w:val="a3"/>
        <w:rPr>
          <w:rFonts w:ascii="ＭＳ 明朝" w:hAnsi="ＭＳ 明朝"/>
        </w:rPr>
      </w:pPr>
    </w:p>
    <w:p w:rsidR="00D14018" w:rsidRDefault="00B02924" w:rsidP="00D14018">
      <w:pPr>
        <w:pStyle w:val="a3"/>
        <w:ind w:firstLineChars="100" w:firstLine="256"/>
        <w:rPr>
          <w:rFonts w:ascii="ＭＳ 明朝" w:hAnsi="ＭＳ 明朝"/>
        </w:rPr>
      </w:pPr>
      <w:r>
        <w:rPr>
          <w:rFonts w:ascii="ＭＳ 明朝" w:hAnsi="ＭＳ 明朝" w:hint="eastAsia"/>
        </w:rPr>
        <w:t>具体的な事情</w:t>
      </w:r>
    </w:p>
    <w:p w:rsidR="00631E26" w:rsidRDefault="00D14018" w:rsidP="00D14018">
      <w:pPr>
        <w:pStyle w:val="a3"/>
        <w:ind w:firstLineChars="100" w:firstLine="256"/>
        <w:rPr>
          <w:spacing w:val="0"/>
        </w:rPr>
      </w:pPr>
      <w:r>
        <w:rPr>
          <w:rFonts w:ascii="ＭＳ 明朝" w:hAnsi="ＭＳ 明朝" w:hint="eastAsia"/>
        </w:rPr>
        <w:t>□</w:t>
      </w:r>
      <w:r>
        <w:rPr>
          <w:rFonts w:ascii="ＭＳ 明朝" w:hAnsi="ＭＳ 明朝"/>
        </w:rPr>
        <w:t xml:space="preserve">　</w:t>
      </w:r>
      <w:r w:rsidR="004735C0">
        <w:rPr>
          <w:rFonts w:ascii="ＭＳ 明朝" w:hAnsi="ＭＳ 明朝" w:hint="eastAsia"/>
        </w:rPr>
        <w:t>以下</w:t>
      </w:r>
      <w:r w:rsidR="00631E26">
        <w:rPr>
          <w:rFonts w:ascii="ＭＳ 明朝" w:hAnsi="ＭＳ 明朝" w:hint="eastAsia"/>
        </w:rPr>
        <w:t>のとおり</w:t>
      </w:r>
      <w:r>
        <w:rPr>
          <w:rFonts w:ascii="ＭＳ 明朝" w:hAnsi="ＭＳ 明朝" w:hint="eastAsia"/>
        </w:rPr>
        <w:t xml:space="preserve">　</w:t>
      </w:r>
      <w:r>
        <w:rPr>
          <w:rFonts w:ascii="ＭＳ 明朝" w:hAnsi="ＭＳ 明朝"/>
        </w:rPr>
        <w:t xml:space="preserve">　</w:t>
      </w:r>
      <w:r w:rsidR="004735C0">
        <w:rPr>
          <w:rFonts w:ascii="ＭＳ 明朝" w:hAnsi="ＭＳ 明朝" w:hint="eastAsia"/>
        </w:rPr>
        <w:t>□別紙のとおり</w:t>
      </w:r>
    </w:p>
    <w:p w:rsidR="002030E4" w:rsidRDefault="00D14018" w:rsidP="00D14018">
      <w:pPr>
        <w:pStyle w:val="a3"/>
        <w:ind w:leftChars="235" w:left="564" w:firstLine="1"/>
        <w:rPr>
          <w:spacing w:val="0"/>
        </w:rPr>
      </w:pPr>
      <w:r>
        <w:rPr>
          <w:rFonts w:ascii="ＭＳ 明朝" w:hAnsi="ＭＳ 明朝" w:hint="eastAsia"/>
          <w:u w:val="dash" w:color="000000"/>
        </w:rPr>
        <w:t xml:space="preserve">　</w:t>
      </w:r>
      <w:r>
        <w:rPr>
          <w:rFonts w:ascii="ＭＳ 明朝" w:hAnsi="ＭＳ 明朝"/>
          <w:u w:val="dash" w:color="000000"/>
        </w:rPr>
        <w:t xml:space="preserve">　</w:t>
      </w:r>
      <w:r w:rsidR="00B02924">
        <w:rPr>
          <w:rFonts w:ascii="ＭＳ 明朝" w:hAnsi="ＭＳ 明朝" w:hint="eastAsia"/>
          <w:u w:val="dash" w:color="000000"/>
        </w:rPr>
        <w:t xml:space="preserve">　　　　　　　　　　　　　　　　　　　　　　　　　　　　　　　　　　　　　　　　　　　　　　　　　　　　　　　　　　　　　　　　　　　　　　　　　　　　　　　　　　　　　　　　　　　　　　　　　　　　　　　　　　　　　　　　　　　　　　　　　　　　　　　　　　　　　　　　　　　　　　　　　　　　　　　　　　　　　　　　　　　　　　　　　　　　　　　　　　　　　　　　　　　　　　　　　　　　　　　　　　　　　　　　　　　　　　　　　　　　　　　　　　　　　　　　　　　　　　　　　　　　　　　　　　　　　　　　　　　　　　　　　　　　　　　　　　　　　　　　　　　　　　　　　　　　　　　　　　　　　　　　　　　　　　　　　　　　　　　　　　　　　　　　　　　　　　　　　　　　　　　　　　　　　　　　　　　　　　　　　　　　　　　　　　　　　　　　　　　　　　　　　　　　　　　　　　　　　　　　　　　　　　　　　　　　　　　　　　　　　　　　　　　　　　　　　　　　　　　　　　　　　　　　　　　　　　　　　　　　　　　　　　　　　　　　　　　　　　　　　　　　　　　　　　　　　　　　　　　　　　　　　　　　　　　　　　　　　　　　　　　　　　　　　　　　　　　　　　　　　　　　　　　　　　　　　　　　　　　　　　　　　　　　　　　　　　　　　　　　　　　　　　　　　　　　　　　　　　　　　　　　　　　　　　　　　　　　　　　　　　　　　　　　　　　　　　　　　　　　　　　　　　　　　　　　　　　　　　　　　　　　　　　　　　　　　　　　　　　　　　　　　　　　　　　　　　　　　　　　　　　　　　　　　　　　　　　　　　　　　　　　</w:t>
      </w:r>
    </w:p>
    <w:p w:rsidR="002030E4" w:rsidRDefault="002030E4">
      <w:pPr>
        <w:pStyle w:val="a3"/>
        <w:rPr>
          <w:spacing w:val="0"/>
        </w:rPr>
      </w:pPr>
    </w:p>
    <w:p w:rsidR="00CC4061" w:rsidRDefault="00B21EEA"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５</w:t>
      </w:r>
      <w:r w:rsidR="00CC4061">
        <w:rPr>
          <w:rFonts w:ascii="ＭＳ ゴシック" w:eastAsia="ＭＳ ゴシック" w:hAnsi="ＭＳ ゴシック" w:cs="ＭＳ ゴシック" w:hint="eastAsia"/>
          <w:b/>
          <w:bCs/>
        </w:rPr>
        <w:t xml:space="preserve">　再生計画の履行可能性</w:t>
      </w:r>
    </w:p>
    <w:p w:rsidR="00CC4061" w:rsidRDefault="000E013D" w:rsidP="00D14018">
      <w:pPr>
        <w:pStyle w:val="a3"/>
        <w:ind w:firstLineChars="200" w:firstLine="514"/>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「再生計画の履行可能性について」（１</w:t>
      </w:r>
      <w:r w:rsidR="00B81FE2">
        <w:rPr>
          <w:rFonts w:ascii="ＭＳ ゴシック" w:eastAsia="ＭＳ ゴシック" w:hAnsi="ＭＳ ゴシック" w:cs="ＭＳ ゴシック" w:hint="eastAsia"/>
          <w:b/>
          <w:bCs/>
        </w:rPr>
        <w:t>２</w:t>
      </w:r>
      <w:r w:rsidR="00CC4061">
        <w:rPr>
          <w:rFonts w:ascii="ＭＳ ゴシック" w:eastAsia="ＭＳ ゴシック" w:hAnsi="ＭＳ ゴシック" w:cs="ＭＳ ゴシック" w:hint="eastAsia"/>
          <w:b/>
          <w:bCs/>
        </w:rPr>
        <w:t>ページ）記載のとおり</w:t>
      </w:r>
    </w:p>
    <w:p w:rsidR="007E5043" w:rsidRDefault="007E5043" w:rsidP="00532758">
      <w:pPr>
        <w:pStyle w:val="a3"/>
        <w:ind w:firstLineChars="100" w:firstLine="257"/>
        <w:rPr>
          <w:rFonts w:ascii="ＭＳ ゴシック" w:eastAsia="ＭＳ ゴシック" w:hAnsi="ＭＳ ゴシック" w:cs="ＭＳ ゴシック"/>
          <w:b/>
          <w:bCs/>
        </w:rPr>
      </w:pPr>
    </w:p>
    <w:p w:rsidR="00B02924" w:rsidRDefault="00D14018"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r w:rsidR="00CC4061">
        <w:rPr>
          <w:rFonts w:ascii="ＭＳ ゴシック" w:eastAsia="ＭＳ ゴシック" w:hAnsi="ＭＳ ゴシック" w:cs="ＭＳ ゴシック" w:hint="eastAsia"/>
          <w:b/>
          <w:bCs/>
        </w:rPr>
        <w:lastRenderedPageBreak/>
        <w:t>第５</w:t>
      </w:r>
      <w:r w:rsidR="00B02924">
        <w:rPr>
          <w:rFonts w:ascii="ＭＳ ゴシック" w:eastAsia="ＭＳ ゴシック" w:hAnsi="ＭＳ ゴシック" w:cs="ＭＳ ゴシック" w:hint="eastAsia"/>
          <w:b/>
          <w:bCs/>
        </w:rPr>
        <w:t xml:space="preserve">　債権者との訴訟等の状況</w:t>
      </w:r>
    </w:p>
    <w:p w:rsidR="00D14018" w:rsidRDefault="00B02924" w:rsidP="00C012DE">
      <w:pPr>
        <w:pStyle w:val="a3"/>
        <w:ind w:firstLineChars="100" w:firstLine="256"/>
        <w:rPr>
          <w:rFonts w:ascii="ＭＳ 明朝" w:hAnsi="ＭＳ 明朝"/>
        </w:rPr>
      </w:pPr>
      <w:r>
        <w:rPr>
          <w:rFonts w:ascii="ＭＳ 明朝" w:hAnsi="ＭＳ 明朝" w:hint="eastAsia"/>
        </w:rPr>
        <w:t>債権者との間で</w:t>
      </w:r>
      <w:r>
        <w:rPr>
          <w:rFonts w:ascii="ＭＳ ゴシック" w:eastAsia="ＭＳ ゴシック" w:hAnsi="ＭＳ ゴシック" w:cs="ＭＳ ゴシック" w:hint="eastAsia"/>
          <w:b/>
          <w:bCs/>
        </w:rPr>
        <w:t>「調停」</w:t>
      </w:r>
      <w:r>
        <w:rPr>
          <w:rFonts w:ascii="ＭＳ 明朝" w:hAnsi="ＭＳ 明朝" w:hint="eastAsia"/>
        </w:rPr>
        <w:t>や</w:t>
      </w:r>
      <w:r>
        <w:rPr>
          <w:rFonts w:ascii="ＭＳ ゴシック" w:eastAsia="ＭＳ ゴシック" w:hAnsi="ＭＳ ゴシック" w:cs="ＭＳ ゴシック" w:hint="eastAsia"/>
          <w:b/>
          <w:bCs/>
        </w:rPr>
        <w:t>「訴訟」</w:t>
      </w:r>
      <w:r>
        <w:rPr>
          <w:rFonts w:ascii="ＭＳ 明朝" w:hAnsi="ＭＳ 明朝" w:hint="eastAsia"/>
        </w:rPr>
        <w:t>中であったり，あなたの</w:t>
      </w:r>
      <w:r>
        <w:rPr>
          <w:rFonts w:ascii="ＭＳ ゴシック" w:eastAsia="ＭＳ ゴシック" w:hAnsi="ＭＳ ゴシック" w:cs="ＭＳ ゴシック" w:hint="eastAsia"/>
          <w:b/>
          <w:bCs/>
        </w:rPr>
        <w:t>財産（給与や不動産等）</w:t>
      </w:r>
      <w:r>
        <w:rPr>
          <w:rFonts w:ascii="ＭＳ 明朝" w:hAnsi="ＭＳ 明朝" w:hint="eastAsia"/>
        </w:rPr>
        <w:t>について裁判所による</w:t>
      </w:r>
      <w:r>
        <w:rPr>
          <w:rFonts w:ascii="ＭＳ ゴシック" w:eastAsia="ＭＳ ゴシック" w:hAnsi="ＭＳ ゴシック" w:cs="ＭＳ ゴシック" w:hint="eastAsia"/>
          <w:b/>
          <w:bCs/>
        </w:rPr>
        <w:t>「差押え」，「仮差押え」，「仮処分」</w:t>
      </w:r>
      <w:r>
        <w:rPr>
          <w:rFonts w:ascii="ＭＳ 明朝" w:hAnsi="ＭＳ 明朝" w:hint="eastAsia"/>
        </w:rPr>
        <w:t>等の処分がされている場合には，あなたが知っている限りの全部を下表に記入してください。</w:t>
      </w:r>
    </w:p>
    <w:tbl>
      <w:tblPr>
        <w:tblStyle w:val="af0"/>
        <w:tblW w:w="0" w:type="auto"/>
        <w:tblInd w:w="250" w:type="dxa"/>
        <w:tblLook w:val="04A0" w:firstRow="1" w:lastRow="0" w:firstColumn="1" w:lastColumn="0" w:noHBand="0" w:noVBand="1"/>
      </w:tblPr>
      <w:tblGrid>
        <w:gridCol w:w="2021"/>
        <w:gridCol w:w="2263"/>
        <w:gridCol w:w="2263"/>
        <w:gridCol w:w="2264"/>
      </w:tblGrid>
      <w:tr w:rsidR="00D14018" w:rsidTr="00D14018">
        <w:tc>
          <w:tcPr>
            <w:tcW w:w="2067" w:type="dxa"/>
          </w:tcPr>
          <w:p w:rsidR="00D14018" w:rsidRDefault="00D14018" w:rsidP="00D14018">
            <w:pPr>
              <w:pStyle w:val="a3"/>
              <w:jc w:val="center"/>
              <w:rPr>
                <w:spacing w:val="0"/>
              </w:rPr>
            </w:pPr>
            <w:r>
              <w:rPr>
                <w:rFonts w:hint="eastAsia"/>
                <w:spacing w:val="0"/>
              </w:rPr>
              <w:t>手続の種類</w:t>
            </w:r>
          </w:p>
        </w:tc>
        <w:tc>
          <w:tcPr>
            <w:tcW w:w="2317" w:type="dxa"/>
          </w:tcPr>
          <w:p w:rsidR="00D14018" w:rsidRDefault="00D14018" w:rsidP="00D14018">
            <w:pPr>
              <w:pStyle w:val="a3"/>
              <w:jc w:val="center"/>
              <w:rPr>
                <w:spacing w:val="0"/>
              </w:rPr>
            </w:pPr>
            <w:r>
              <w:rPr>
                <w:rFonts w:hint="eastAsia"/>
                <w:spacing w:val="0"/>
              </w:rPr>
              <w:t>裁判所</w:t>
            </w:r>
            <w:r>
              <w:rPr>
                <w:spacing w:val="0"/>
              </w:rPr>
              <w:t>名</w:t>
            </w:r>
          </w:p>
        </w:tc>
        <w:tc>
          <w:tcPr>
            <w:tcW w:w="2317" w:type="dxa"/>
          </w:tcPr>
          <w:p w:rsidR="00D14018" w:rsidRDefault="00D14018" w:rsidP="00D14018">
            <w:pPr>
              <w:pStyle w:val="a3"/>
              <w:jc w:val="center"/>
              <w:rPr>
                <w:spacing w:val="0"/>
              </w:rPr>
            </w:pPr>
            <w:r>
              <w:rPr>
                <w:rFonts w:hint="eastAsia"/>
                <w:spacing w:val="0"/>
              </w:rPr>
              <w:t>事件番号</w:t>
            </w:r>
          </w:p>
        </w:tc>
        <w:tc>
          <w:tcPr>
            <w:tcW w:w="2318" w:type="dxa"/>
          </w:tcPr>
          <w:p w:rsidR="00D14018" w:rsidRDefault="00D14018" w:rsidP="00D14018">
            <w:pPr>
              <w:pStyle w:val="a3"/>
              <w:jc w:val="center"/>
              <w:rPr>
                <w:spacing w:val="0"/>
              </w:rPr>
            </w:pPr>
            <w:r>
              <w:rPr>
                <w:rFonts w:hint="eastAsia"/>
                <w:spacing w:val="0"/>
              </w:rPr>
              <w:t>相手方</w:t>
            </w:r>
          </w:p>
        </w:tc>
      </w:tr>
      <w:tr w:rsidR="00D14018" w:rsidTr="00D14018">
        <w:tc>
          <w:tcPr>
            <w:tcW w:w="206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8" w:type="dxa"/>
          </w:tcPr>
          <w:p w:rsidR="00D14018" w:rsidRDefault="00D14018" w:rsidP="00D14018">
            <w:pPr>
              <w:pStyle w:val="a3"/>
              <w:jc w:val="center"/>
              <w:rPr>
                <w:spacing w:val="0"/>
              </w:rPr>
            </w:pPr>
          </w:p>
        </w:tc>
      </w:tr>
      <w:tr w:rsidR="00D14018" w:rsidTr="00D14018">
        <w:tc>
          <w:tcPr>
            <w:tcW w:w="206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8" w:type="dxa"/>
          </w:tcPr>
          <w:p w:rsidR="00D14018" w:rsidRDefault="00D14018" w:rsidP="00D14018">
            <w:pPr>
              <w:pStyle w:val="a3"/>
              <w:jc w:val="center"/>
              <w:rPr>
                <w:spacing w:val="0"/>
              </w:rPr>
            </w:pPr>
          </w:p>
        </w:tc>
      </w:tr>
      <w:tr w:rsidR="00D14018" w:rsidTr="00D14018">
        <w:tc>
          <w:tcPr>
            <w:tcW w:w="206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8" w:type="dxa"/>
          </w:tcPr>
          <w:p w:rsidR="00D14018" w:rsidRDefault="00D14018" w:rsidP="00D14018">
            <w:pPr>
              <w:pStyle w:val="a3"/>
              <w:jc w:val="center"/>
              <w:rPr>
                <w:spacing w:val="0"/>
              </w:rPr>
            </w:pPr>
          </w:p>
        </w:tc>
      </w:tr>
      <w:tr w:rsidR="00D14018" w:rsidTr="00D14018">
        <w:tc>
          <w:tcPr>
            <w:tcW w:w="206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8" w:type="dxa"/>
          </w:tcPr>
          <w:p w:rsidR="00D14018" w:rsidRDefault="00D14018" w:rsidP="00D14018">
            <w:pPr>
              <w:pStyle w:val="a3"/>
              <w:jc w:val="center"/>
              <w:rPr>
                <w:spacing w:val="0"/>
              </w:rPr>
            </w:pPr>
          </w:p>
        </w:tc>
      </w:tr>
      <w:tr w:rsidR="00D14018" w:rsidTr="00D14018">
        <w:tc>
          <w:tcPr>
            <w:tcW w:w="206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7" w:type="dxa"/>
          </w:tcPr>
          <w:p w:rsidR="00D14018" w:rsidRDefault="00D14018" w:rsidP="00D14018">
            <w:pPr>
              <w:pStyle w:val="a3"/>
              <w:jc w:val="center"/>
              <w:rPr>
                <w:spacing w:val="0"/>
              </w:rPr>
            </w:pPr>
          </w:p>
        </w:tc>
        <w:tc>
          <w:tcPr>
            <w:tcW w:w="2318" w:type="dxa"/>
          </w:tcPr>
          <w:p w:rsidR="00D14018" w:rsidRDefault="00D14018" w:rsidP="00D14018">
            <w:pPr>
              <w:pStyle w:val="a3"/>
              <w:jc w:val="center"/>
              <w:rPr>
                <w:spacing w:val="0"/>
              </w:rPr>
            </w:pPr>
          </w:p>
        </w:tc>
      </w:tr>
    </w:tbl>
    <w:p w:rsidR="00D14018" w:rsidRDefault="00D14018" w:rsidP="00D14018">
      <w:pPr>
        <w:pStyle w:val="a3"/>
        <w:rPr>
          <w:spacing w:val="0"/>
        </w:rPr>
      </w:pPr>
    </w:p>
    <w:p w:rsidR="0014014E" w:rsidRDefault="00B02924" w:rsidP="00690787">
      <w:pPr>
        <w:pStyle w:val="a3"/>
        <w:ind w:left="256" w:hangingChars="100" w:hanging="256"/>
        <w:rPr>
          <w:rFonts w:ascii="ＭＳ 明朝" w:hAnsi="ＭＳ 明朝"/>
        </w:rPr>
      </w:pPr>
      <w:r>
        <w:rPr>
          <w:rFonts w:ascii="ＭＳ 明朝" w:hAnsi="ＭＳ 明朝" w:hint="eastAsia"/>
        </w:rPr>
        <w:t>＊</w:t>
      </w:r>
      <w:r>
        <w:rPr>
          <w:rFonts w:ascii="ＭＳ ゴシック" w:eastAsia="ＭＳ ゴシック" w:hAnsi="ＭＳ ゴシック" w:cs="ＭＳ ゴシック" w:hint="eastAsia"/>
          <w:b/>
          <w:bCs/>
        </w:rPr>
        <w:t>「調停申立書」</w:t>
      </w:r>
      <w:r>
        <w:rPr>
          <w:rFonts w:ascii="ＭＳ 明朝" w:hAnsi="ＭＳ 明朝" w:hint="eastAsia"/>
        </w:rPr>
        <w:t>や</w:t>
      </w:r>
      <w:r>
        <w:rPr>
          <w:rFonts w:ascii="ＭＳ ゴシック" w:eastAsia="ＭＳ ゴシック" w:hAnsi="ＭＳ ゴシック" w:cs="ＭＳ ゴシック" w:hint="eastAsia"/>
          <w:b/>
          <w:bCs/>
        </w:rPr>
        <w:t>「訴状」</w:t>
      </w:r>
      <w:r>
        <w:rPr>
          <w:rFonts w:ascii="ＭＳ 明朝" w:hAnsi="ＭＳ 明朝" w:hint="eastAsia"/>
        </w:rPr>
        <w:t>及び</w:t>
      </w:r>
      <w:r>
        <w:rPr>
          <w:rFonts w:ascii="ＭＳ ゴシック" w:eastAsia="ＭＳ ゴシック" w:hAnsi="ＭＳ ゴシック" w:cs="ＭＳ ゴシック" w:hint="eastAsia"/>
          <w:b/>
          <w:bCs/>
        </w:rPr>
        <w:t>「差押え，仮差押え，仮処分等の決定正本」</w:t>
      </w:r>
      <w:r>
        <w:rPr>
          <w:rFonts w:ascii="ＭＳ 明朝" w:hAnsi="ＭＳ 明朝" w:hint="eastAsia"/>
        </w:rPr>
        <w:t>などの書類がある場合には，その書類のコピーを添付してください。</w:t>
      </w:r>
    </w:p>
    <w:p w:rsidR="00B02924" w:rsidRDefault="00153900" w:rsidP="0014014E">
      <w:pPr>
        <w:pStyle w:val="a3"/>
        <w:ind w:left="256" w:hangingChars="100" w:hanging="256"/>
        <w:rPr>
          <w:spacing w:val="0"/>
        </w:rPr>
      </w:pPr>
      <w:r>
        <w:rPr>
          <w:rFonts w:ascii="ＭＳ 明朝" w:hAnsi="ＭＳ 明朝" w:hint="eastAsia"/>
        </w:rPr>
        <w:t>＊</w:t>
      </w:r>
      <w:r w:rsidR="0014014E">
        <w:rPr>
          <w:rFonts w:ascii="ＭＳ 明朝" w:hAnsi="ＭＳ 明朝" w:hint="eastAsia"/>
        </w:rPr>
        <w:t xml:space="preserve">　</w:t>
      </w:r>
      <w:r w:rsidRPr="003F74C4">
        <w:rPr>
          <w:rFonts w:ascii="ＭＳ 明朝" w:hAnsi="ＭＳ 明朝" w:hint="eastAsia"/>
          <w:b/>
        </w:rPr>
        <w:t>執行力のある債務名義又は終局判決のある債権</w:t>
      </w:r>
      <w:r w:rsidR="0014014E">
        <w:rPr>
          <w:rFonts w:ascii="ＭＳ 明朝" w:hAnsi="ＭＳ 明朝" w:hint="eastAsia"/>
        </w:rPr>
        <w:t>については，債権者一覧表に</w:t>
      </w:r>
      <w:r>
        <w:rPr>
          <w:rFonts w:ascii="ＭＳ 明朝" w:hAnsi="ＭＳ 明朝" w:hint="eastAsia"/>
        </w:rPr>
        <w:t>必ずその旨を記載してください。</w:t>
      </w:r>
    </w:p>
    <w:p w:rsidR="00B42233" w:rsidRDefault="00B42233">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第</w:t>
      </w:r>
      <w:r w:rsidR="00CC4061">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p>
    <w:p w:rsidR="00B02924" w:rsidRDefault="00B02924" w:rsidP="00941C6F">
      <w:pPr>
        <w:pStyle w:val="a3"/>
        <w:ind w:left="257" w:hangingChars="100" w:hanging="257"/>
        <w:rPr>
          <w:spacing w:val="0"/>
        </w:rPr>
      </w:pPr>
      <w:r>
        <w:rPr>
          <w:rFonts w:ascii="ＭＳ ゴシック" w:eastAsia="ＭＳ ゴシック" w:hAnsi="ＭＳ ゴシック" w:cs="ＭＳ ゴシック" w:hint="eastAsia"/>
          <w:b/>
          <w:bCs/>
        </w:rPr>
        <w:t>１</w:t>
      </w:r>
      <w:r>
        <w:rPr>
          <w:rFonts w:ascii="ＭＳ 明朝" w:hAnsi="ＭＳ 明朝" w:hint="eastAsia"/>
        </w:rPr>
        <w:t xml:space="preserve">　</w:t>
      </w:r>
      <w:r w:rsidR="00941C6F">
        <w:rPr>
          <w:rFonts w:ascii="ＭＳ 明朝" w:hAnsi="ＭＳ 明朝" w:hint="eastAsia"/>
        </w:rPr>
        <w:t>今回と同様に，給与所得者等再生による再生手続を利用して再生計画が認められ，その再生計画に定められた弁済を終了したことが</w:t>
      </w:r>
    </w:p>
    <w:p w:rsidR="0014014E" w:rsidRDefault="00B02924" w:rsidP="0014014E">
      <w:pPr>
        <w:pStyle w:val="a3"/>
        <w:ind w:firstLineChars="100" w:firstLine="256"/>
        <w:rPr>
          <w:rFonts w:ascii="ＭＳ 明朝" w:hAnsi="ＭＳ 明朝"/>
        </w:rPr>
      </w:pPr>
      <w:r>
        <w:rPr>
          <w:rFonts w:ascii="ＭＳ 明朝" w:hAnsi="ＭＳ 明朝" w:hint="eastAsia"/>
        </w:rPr>
        <w:t>□　ない</w:t>
      </w:r>
    </w:p>
    <w:p w:rsidR="0014014E" w:rsidRDefault="00B02924" w:rsidP="0014014E">
      <w:pPr>
        <w:pStyle w:val="a3"/>
        <w:ind w:firstLineChars="100" w:firstLine="256"/>
        <w:rPr>
          <w:rFonts w:ascii="ＭＳ 明朝" w:hAnsi="ＭＳ 明朝"/>
        </w:rPr>
      </w:pPr>
      <w:r>
        <w:rPr>
          <w:rFonts w:ascii="ＭＳ 明朝" w:hAnsi="ＭＳ 明朝" w:hint="eastAsia"/>
        </w:rPr>
        <w:t>□　ある</w:t>
      </w:r>
    </w:p>
    <w:p w:rsidR="0014014E" w:rsidRDefault="00BF7CDB" w:rsidP="0014014E">
      <w:pPr>
        <w:pStyle w:val="a3"/>
        <w:ind w:firstLineChars="300" w:firstLine="768"/>
        <w:rPr>
          <w:rFonts w:ascii="ＭＳ 明朝" w:hAnsi="ＭＳ 明朝"/>
        </w:rPr>
      </w:pPr>
      <w:r>
        <w:rPr>
          <w:rFonts w:ascii="ＭＳ 明朝" w:hAnsi="ＭＳ 明朝" w:hint="eastAsia"/>
          <w:u w:val="single"/>
        </w:rPr>
        <w:t>平・令</w:t>
      </w:r>
      <w:r w:rsidR="0014014E" w:rsidRPr="0014014E">
        <w:rPr>
          <w:rFonts w:ascii="ＭＳ 明朝" w:hAnsi="ＭＳ 明朝"/>
          <w:u w:val="single"/>
        </w:rPr>
        <w:t xml:space="preserve">　　年　　月　　日</w:t>
      </w:r>
      <w:r w:rsidR="0014014E" w:rsidRPr="0014014E">
        <w:rPr>
          <w:rFonts w:ascii="ＭＳ 明朝" w:hAnsi="ＭＳ 明朝" w:hint="eastAsia"/>
          <w:u w:val="single"/>
        </w:rPr>
        <w:t xml:space="preserve">　</w:t>
      </w:r>
      <w:r w:rsidR="00B02924">
        <w:rPr>
          <w:rFonts w:ascii="ＭＳ 明朝" w:hAnsi="ＭＳ 明朝" w:hint="eastAsia"/>
        </w:rPr>
        <w:t xml:space="preserve">　再生計画認可決定</w:t>
      </w:r>
    </w:p>
    <w:p w:rsidR="0014014E" w:rsidRDefault="00B02924" w:rsidP="0014014E">
      <w:pPr>
        <w:pStyle w:val="a3"/>
        <w:ind w:firstLineChars="300" w:firstLine="768"/>
        <w:rPr>
          <w:rFonts w:ascii="ＭＳ 明朝" w:hAnsi="ＭＳ 明朝"/>
        </w:rPr>
      </w:pPr>
      <w:r>
        <w:rPr>
          <w:rFonts w:ascii="ＭＳ 明朝" w:hAnsi="ＭＳ 明朝" w:hint="eastAsia"/>
        </w:rPr>
        <w:t>裁判所名</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地方裁判所　　　　　　支部</w:t>
      </w:r>
    </w:p>
    <w:p w:rsidR="0014014E" w:rsidRDefault="00B02924" w:rsidP="0014014E">
      <w:pPr>
        <w:pStyle w:val="a3"/>
        <w:ind w:firstLineChars="300" w:firstLine="768"/>
        <w:rPr>
          <w:rFonts w:ascii="ＭＳ 明朝" w:hAnsi="ＭＳ 明朝"/>
          <w:u w:val="single"/>
        </w:rPr>
      </w:pPr>
      <w:r>
        <w:rPr>
          <w:rFonts w:ascii="ＭＳ 明朝" w:hAnsi="ＭＳ 明朝" w:hint="eastAsia"/>
        </w:rPr>
        <w:t>事件番号</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BF7CDB">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w:t>
      </w:r>
      <w:r w:rsidR="0014014E" w:rsidRPr="0014014E">
        <w:rPr>
          <w:rFonts w:ascii="ＭＳ 明朝" w:hAnsi="ＭＳ 明朝"/>
          <w:u w:val="single"/>
        </w:rPr>
        <w:t>再</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w:t>
      </w:r>
      <w:r w:rsidR="007147D5">
        <w:rPr>
          <w:rFonts w:ascii="ＭＳ 明朝" w:hAnsi="ＭＳ 明朝" w:hint="eastAsia"/>
          <w:u w:val="single"/>
        </w:rPr>
        <w:t>第</w:t>
      </w:r>
      <w:r w:rsidR="0014014E" w:rsidRPr="0014014E">
        <w:rPr>
          <w:rFonts w:ascii="ＭＳ 明朝" w:hAnsi="ＭＳ 明朝"/>
          <w:u w:val="single"/>
        </w:rPr>
        <w:t xml:space="preserve">　</w:t>
      </w:r>
      <w:r w:rsidR="0014014E">
        <w:rPr>
          <w:rFonts w:ascii="ＭＳ 明朝" w:hAnsi="ＭＳ 明朝" w:hint="eastAsia"/>
          <w:u w:val="single"/>
        </w:rPr>
        <w:t xml:space="preserve">　</w:t>
      </w:r>
      <w:r w:rsidR="0014014E">
        <w:rPr>
          <w:rFonts w:ascii="ＭＳ 明朝" w:hAnsi="ＭＳ 明朝"/>
          <w:u w:val="single"/>
        </w:rPr>
        <w:t xml:space="preserve">　</w:t>
      </w:r>
      <w:r w:rsidR="0014014E" w:rsidRPr="0014014E">
        <w:rPr>
          <w:rFonts w:ascii="ＭＳ 明朝" w:hAnsi="ＭＳ 明朝"/>
          <w:u w:val="single"/>
        </w:rPr>
        <w:t xml:space="preserve">　　　号</w:t>
      </w:r>
    </w:p>
    <w:p w:rsidR="00B02924" w:rsidRDefault="00B02924" w:rsidP="0014014E">
      <w:pPr>
        <w:pStyle w:val="a3"/>
        <w:ind w:firstLineChars="300" w:firstLine="768"/>
        <w:rPr>
          <w:spacing w:val="0"/>
        </w:rPr>
      </w:pPr>
      <w:r>
        <w:rPr>
          <w:rFonts w:ascii="ＭＳ 明朝" w:hAnsi="ＭＳ 明朝" w:hint="eastAsia"/>
        </w:rPr>
        <w:t>再生計画に定めた弁済の終了</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BF7CDB">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月　　</w:t>
      </w:r>
      <w:r w:rsidR="0014014E" w:rsidRPr="0014014E">
        <w:rPr>
          <w:rFonts w:ascii="ＭＳ 明朝" w:hAnsi="ＭＳ 明朝" w:hint="eastAsia"/>
          <w:u w:val="single"/>
        </w:rPr>
        <w:t xml:space="preserve">　</w:t>
      </w:r>
      <w:r w:rsidR="0014014E" w:rsidRPr="0014014E">
        <w:rPr>
          <w:rFonts w:ascii="ＭＳ 明朝" w:hAnsi="ＭＳ 明朝"/>
          <w:u w:val="single"/>
        </w:rPr>
        <w:t>日</w:t>
      </w:r>
    </w:p>
    <w:p w:rsidR="00B02924" w:rsidRPr="00BF7CDB" w:rsidRDefault="00B02924">
      <w:pPr>
        <w:pStyle w:val="a3"/>
        <w:rPr>
          <w:spacing w:val="0"/>
        </w:rPr>
      </w:pPr>
    </w:p>
    <w:p w:rsidR="00941C6F" w:rsidRDefault="00941C6F" w:rsidP="00941C6F">
      <w:pPr>
        <w:pStyle w:val="a3"/>
        <w:ind w:left="257" w:hangingChars="100" w:hanging="257"/>
        <w:rPr>
          <w:spacing w:val="0"/>
        </w:rPr>
      </w:pPr>
      <w:r>
        <w:rPr>
          <w:rFonts w:ascii="ＭＳ ゴシック" w:eastAsia="ＭＳ ゴシック" w:hAnsi="ＭＳ ゴシック" w:cs="ＭＳ ゴシック" w:hint="eastAsia"/>
          <w:b/>
          <w:bCs/>
        </w:rPr>
        <w:t>２</w:t>
      </w:r>
      <w:r>
        <w:rPr>
          <w:rFonts w:ascii="ＭＳ 明朝" w:hAnsi="ＭＳ 明朝" w:hint="eastAsia"/>
        </w:rPr>
        <w:t xml:space="preserve">　再生手続を利用して再生計画が認められたが，その再生計画による弁済を行っている途中で，弁済を続けることが極めて困難となり，再生手続による免責（ハードシップ免責）の決定を受けたことが</w:t>
      </w:r>
    </w:p>
    <w:p w:rsidR="00941C6F" w:rsidRDefault="00941C6F" w:rsidP="00941C6F">
      <w:pPr>
        <w:pStyle w:val="a3"/>
        <w:ind w:firstLineChars="100" w:firstLine="256"/>
        <w:rPr>
          <w:rFonts w:ascii="ＭＳ 明朝" w:hAnsi="ＭＳ 明朝"/>
        </w:rPr>
      </w:pPr>
      <w:r>
        <w:rPr>
          <w:rFonts w:ascii="ＭＳ 明朝" w:hAnsi="ＭＳ 明朝" w:hint="eastAsia"/>
        </w:rPr>
        <w:t>□　ない</w:t>
      </w:r>
    </w:p>
    <w:p w:rsidR="00941C6F" w:rsidRDefault="00941C6F" w:rsidP="00941C6F">
      <w:pPr>
        <w:pStyle w:val="a3"/>
        <w:ind w:firstLineChars="100" w:firstLine="256"/>
        <w:rPr>
          <w:spacing w:val="0"/>
        </w:rPr>
      </w:pPr>
      <w:r>
        <w:rPr>
          <w:rFonts w:ascii="ＭＳ 明朝" w:hAnsi="ＭＳ 明朝" w:hint="eastAsia"/>
        </w:rPr>
        <w:t>□　ある</w:t>
      </w:r>
    </w:p>
    <w:p w:rsidR="00941C6F" w:rsidRDefault="00BF7CDB" w:rsidP="00941C6F">
      <w:pPr>
        <w:pStyle w:val="a3"/>
        <w:ind w:firstLineChars="300" w:firstLine="768"/>
        <w:rPr>
          <w:rFonts w:ascii="ＭＳ 明朝" w:hAnsi="ＭＳ 明朝"/>
        </w:rPr>
      </w:pPr>
      <w:r>
        <w:rPr>
          <w:rFonts w:ascii="ＭＳ 明朝" w:hAnsi="ＭＳ 明朝" w:hint="eastAsia"/>
          <w:u w:val="single"/>
        </w:rPr>
        <w:t>平・令</w:t>
      </w:r>
      <w:r w:rsidR="00941C6F" w:rsidRPr="0014014E">
        <w:rPr>
          <w:rFonts w:ascii="ＭＳ 明朝" w:hAnsi="ＭＳ 明朝"/>
          <w:u w:val="single"/>
        </w:rPr>
        <w:t xml:space="preserve">　　年　　月　　日</w:t>
      </w:r>
      <w:r w:rsidR="00941C6F" w:rsidRPr="0014014E">
        <w:rPr>
          <w:rFonts w:ascii="ＭＳ 明朝" w:hAnsi="ＭＳ 明朝" w:hint="eastAsia"/>
          <w:u w:val="single"/>
        </w:rPr>
        <w:t xml:space="preserve">　</w:t>
      </w:r>
      <w:r w:rsidR="00941C6F">
        <w:rPr>
          <w:rFonts w:ascii="ＭＳ 明朝" w:hAnsi="ＭＳ 明朝" w:hint="eastAsia"/>
        </w:rPr>
        <w:t xml:space="preserve">　再生計画認可決定</w:t>
      </w:r>
    </w:p>
    <w:p w:rsidR="00941C6F" w:rsidRDefault="00941C6F" w:rsidP="00941C6F">
      <w:pPr>
        <w:pStyle w:val="a3"/>
        <w:ind w:firstLineChars="300" w:firstLine="768"/>
        <w:rPr>
          <w:rFonts w:ascii="ＭＳ 明朝" w:hAnsi="ＭＳ 明朝"/>
        </w:rPr>
      </w:pPr>
      <w:r>
        <w:rPr>
          <w:rFonts w:ascii="ＭＳ 明朝" w:hAnsi="ＭＳ 明朝" w:hint="eastAsia"/>
        </w:rPr>
        <w:t xml:space="preserve">裁判所名　：　</w:t>
      </w:r>
      <w:r w:rsidRPr="0014014E">
        <w:rPr>
          <w:rFonts w:ascii="ＭＳ 明朝" w:hAnsi="ＭＳ 明朝" w:hint="eastAsia"/>
          <w:u w:val="single"/>
        </w:rPr>
        <w:t xml:space="preserve">　　</w:t>
      </w:r>
      <w:r w:rsidRPr="0014014E">
        <w:rPr>
          <w:rFonts w:ascii="ＭＳ 明朝" w:hAnsi="ＭＳ 明朝"/>
          <w:u w:val="single"/>
        </w:rPr>
        <w:t xml:space="preserve">　　　　　地方裁判所　　　　　　支部</w:t>
      </w:r>
    </w:p>
    <w:p w:rsidR="00941C6F" w:rsidRDefault="00941C6F" w:rsidP="00941C6F">
      <w:pPr>
        <w:pStyle w:val="a3"/>
        <w:ind w:firstLineChars="300" w:firstLine="768"/>
        <w:rPr>
          <w:rFonts w:ascii="ＭＳ 明朝" w:hAnsi="ＭＳ 明朝"/>
          <w:u w:val="single"/>
        </w:rPr>
      </w:pPr>
      <w:r>
        <w:rPr>
          <w:rFonts w:ascii="ＭＳ 明朝" w:hAnsi="ＭＳ 明朝" w:hint="eastAsia"/>
        </w:rPr>
        <w:t xml:space="preserve">再生事件の事件番号　：　</w:t>
      </w:r>
      <w:r w:rsidR="00DB60EC">
        <w:rPr>
          <w:rFonts w:ascii="ＭＳ 明朝" w:hAnsi="ＭＳ 明朝"/>
          <w:u w:val="single"/>
        </w:rPr>
        <w:t>平</w:t>
      </w:r>
      <w:r w:rsidR="00DB60EC">
        <w:rPr>
          <w:rFonts w:ascii="ＭＳ 明朝" w:hAnsi="ＭＳ 明朝" w:hint="eastAsia"/>
          <w:u w:val="single"/>
        </w:rPr>
        <w:t>・令</w:t>
      </w:r>
      <w:r w:rsidRPr="0014014E">
        <w:rPr>
          <w:rFonts w:ascii="ＭＳ 明朝" w:hAnsi="ＭＳ 明朝" w:hint="eastAsia"/>
          <w:u w:val="single"/>
        </w:rPr>
        <w:t xml:space="preserve">　</w:t>
      </w:r>
      <w:r w:rsidRPr="0014014E">
        <w:rPr>
          <w:rFonts w:ascii="ＭＳ 明朝" w:hAnsi="ＭＳ 明朝"/>
          <w:u w:val="single"/>
        </w:rPr>
        <w:t xml:space="preserve">　　年</w:t>
      </w:r>
      <w:r w:rsidRPr="0014014E">
        <w:rPr>
          <w:rFonts w:ascii="ＭＳ 明朝" w:hAnsi="ＭＳ 明朝" w:hint="eastAsia"/>
          <w:u w:val="single"/>
        </w:rPr>
        <w:t>（</w:t>
      </w:r>
      <w:r>
        <w:rPr>
          <w:rFonts w:ascii="ＭＳ 明朝" w:hAnsi="ＭＳ 明朝" w:hint="eastAsia"/>
          <w:u w:val="single"/>
        </w:rPr>
        <w:t xml:space="preserve">再　</w:t>
      </w:r>
      <w:r w:rsidRPr="0014014E">
        <w:rPr>
          <w:rFonts w:ascii="ＭＳ 明朝" w:hAnsi="ＭＳ 明朝"/>
          <w:u w:val="single"/>
        </w:rPr>
        <w:t>）</w:t>
      </w:r>
      <w:r>
        <w:rPr>
          <w:rFonts w:ascii="ＭＳ 明朝" w:hAnsi="ＭＳ 明朝" w:hint="eastAsia"/>
          <w:u w:val="single"/>
        </w:rPr>
        <w:t xml:space="preserve">第　</w:t>
      </w:r>
      <w:r>
        <w:rPr>
          <w:rFonts w:ascii="ＭＳ 明朝" w:hAnsi="ＭＳ 明朝"/>
          <w:u w:val="single"/>
        </w:rPr>
        <w:t xml:space="preserve">　</w:t>
      </w:r>
      <w:r w:rsidRPr="0014014E">
        <w:rPr>
          <w:rFonts w:ascii="ＭＳ 明朝" w:hAnsi="ＭＳ 明朝"/>
          <w:u w:val="single"/>
        </w:rPr>
        <w:t xml:space="preserve">　　　号</w:t>
      </w:r>
    </w:p>
    <w:p w:rsidR="00941C6F" w:rsidRDefault="00941C6F" w:rsidP="00941C6F">
      <w:pPr>
        <w:pStyle w:val="a3"/>
        <w:ind w:firstLineChars="300" w:firstLine="768"/>
        <w:rPr>
          <w:rFonts w:ascii="ＭＳ 明朝" w:hAnsi="ＭＳ 明朝"/>
          <w:u w:val="single"/>
        </w:rPr>
      </w:pPr>
      <w:r>
        <w:rPr>
          <w:rFonts w:ascii="ＭＳ 明朝" w:hAnsi="ＭＳ 明朝" w:hint="eastAsia"/>
        </w:rPr>
        <w:t xml:space="preserve">免責事件の事件番号　：　</w:t>
      </w:r>
      <w:r w:rsidR="00DB60EC">
        <w:rPr>
          <w:rFonts w:ascii="ＭＳ 明朝" w:hAnsi="ＭＳ 明朝"/>
          <w:u w:val="single"/>
        </w:rPr>
        <w:t>平</w:t>
      </w:r>
      <w:r w:rsidR="00DB60EC">
        <w:rPr>
          <w:rFonts w:ascii="ＭＳ 明朝" w:hAnsi="ＭＳ 明朝" w:hint="eastAsia"/>
          <w:u w:val="single"/>
        </w:rPr>
        <w:t>・令</w:t>
      </w:r>
      <w:r w:rsidRPr="0014014E">
        <w:rPr>
          <w:rFonts w:ascii="ＭＳ 明朝" w:hAnsi="ＭＳ 明朝" w:hint="eastAsia"/>
          <w:u w:val="single"/>
        </w:rPr>
        <w:t xml:space="preserve">　</w:t>
      </w:r>
      <w:r w:rsidRPr="0014014E">
        <w:rPr>
          <w:rFonts w:ascii="ＭＳ 明朝" w:hAnsi="ＭＳ 明朝"/>
          <w:u w:val="single"/>
        </w:rPr>
        <w:t xml:space="preserve">　　年</w:t>
      </w:r>
      <w:r w:rsidRPr="0014014E">
        <w:rPr>
          <w:rFonts w:ascii="ＭＳ 明朝" w:hAnsi="ＭＳ 明朝" w:hint="eastAsia"/>
          <w:u w:val="single"/>
        </w:rPr>
        <w:t>（</w:t>
      </w:r>
      <w:r>
        <w:rPr>
          <w:rFonts w:ascii="ＭＳ 明朝" w:hAnsi="ＭＳ 明朝" w:hint="eastAsia"/>
          <w:u w:val="single"/>
        </w:rPr>
        <w:t>モ</w:t>
      </w:r>
      <w:r w:rsidRPr="0014014E">
        <w:rPr>
          <w:rFonts w:ascii="ＭＳ 明朝" w:hAnsi="ＭＳ 明朝"/>
          <w:u w:val="single"/>
        </w:rPr>
        <w:t>）</w:t>
      </w:r>
      <w:r>
        <w:rPr>
          <w:rFonts w:ascii="ＭＳ 明朝" w:hAnsi="ＭＳ 明朝" w:hint="eastAsia"/>
          <w:u w:val="single"/>
        </w:rPr>
        <w:t xml:space="preserve">第　</w:t>
      </w:r>
      <w:r>
        <w:rPr>
          <w:rFonts w:ascii="ＭＳ 明朝" w:hAnsi="ＭＳ 明朝"/>
          <w:u w:val="single"/>
        </w:rPr>
        <w:t xml:space="preserve">　</w:t>
      </w:r>
      <w:r w:rsidRPr="0014014E">
        <w:rPr>
          <w:rFonts w:ascii="ＭＳ 明朝" w:hAnsi="ＭＳ 明朝"/>
          <w:u w:val="single"/>
        </w:rPr>
        <w:t xml:space="preserve">　　　号</w:t>
      </w:r>
    </w:p>
    <w:p w:rsidR="00941C6F" w:rsidRPr="00941C6F" w:rsidRDefault="00941C6F">
      <w:pPr>
        <w:pStyle w:val="a3"/>
        <w:rPr>
          <w:spacing w:val="0"/>
        </w:rPr>
      </w:pPr>
    </w:p>
    <w:p w:rsidR="00941C6F" w:rsidRDefault="00941C6F">
      <w:pPr>
        <w:pStyle w:val="a3"/>
        <w:rPr>
          <w:spacing w:val="0"/>
        </w:rPr>
      </w:pPr>
    </w:p>
    <w:p w:rsidR="00B02924" w:rsidRDefault="00941C6F" w:rsidP="0014014E">
      <w:pPr>
        <w:pStyle w:val="a3"/>
        <w:rPr>
          <w:spacing w:val="0"/>
        </w:rPr>
      </w:pPr>
      <w:r>
        <w:rPr>
          <w:rFonts w:ascii="ＭＳ ゴシック" w:eastAsia="ＭＳ ゴシック" w:hAnsi="ＭＳ ゴシック" w:cs="ＭＳ ゴシック" w:hint="eastAsia"/>
          <w:b/>
          <w:bCs/>
        </w:rPr>
        <w:t>３</w:t>
      </w:r>
      <w:r w:rsidR="00B02924">
        <w:rPr>
          <w:rFonts w:ascii="ＭＳ 明朝" w:hAnsi="ＭＳ 明朝" w:hint="eastAsia"/>
        </w:rPr>
        <w:t xml:space="preserve">　破産手続を利用して，免責の決定を受けたことが</w:t>
      </w:r>
    </w:p>
    <w:p w:rsidR="007147D5" w:rsidRDefault="00B02924" w:rsidP="007147D5">
      <w:pPr>
        <w:pStyle w:val="a3"/>
        <w:ind w:firstLineChars="100" w:firstLine="256"/>
        <w:rPr>
          <w:rFonts w:ascii="ＭＳ 明朝" w:hAnsi="ＭＳ 明朝"/>
        </w:rPr>
      </w:pPr>
      <w:r>
        <w:rPr>
          <w:rFonts w:ascii="ＭＳ 明朝" w:hAnsi="ＭＳ 明朝" w:hint="eastAsia"/>
        </w:rPr>
        <w:t>□　ない</w:t>
      </w:r>
    </w:p>
    <w:p w:rsidR="00B02924" w:rsidRDefault="00B02924" w:rsidP="007147D5">
      <w:pPr>
        <w:pStyle w:val="a3"/>
        <w:ind w:firstLineChars="100" w:firstLine="256"/>
        <w:rPr>
          <w:rFonts w:ascii="ＭＳ 明朝" w:hAnsi="ＭＳ 明朝"/>
        </w:rPr>
      </w:pPr>
      <w:r>
        <w:rPr>
          <w:rFonts w:ascii="ＭＳ 明朝" w:hAnsi="ＭＳ 明朝" w:hint="eastAsia"/>
        </w:rPr>
        <w:t>□　ある</w:t>
      </w:r>
    </w:p>
    <w:p w:rsidR="007147D5" w:rsidRDefault="00DB60EC" w:rsidP="007147D5">
      <w:pPr>
        <w:pStyle w:val="a3"/>
        <w:ind w:firstLineChars="300" w:firstLine="768"/>
        <w:rPr>
          <w:rFonts w:ascii="ＭＳ 明朝" w:hAnsi="ＭＳ 明朝"/>
        </w:rPr>
      </w:pPr>
      <w:r>
        <w:rPr>
          <w:rFonts w:ascii="ＭＳ 明朝" w:hAnsi="ＭＳ 明朝" w:hint="eastAsia"/>
          <w:u w:val="single"/>
        </w:rPr>
        <w:t>昭・平・令</w:t>
      </w:r>
      <w:r w:rsidR="007147D5" w:rsidRPr="0014014E">
        <w:rPr>
          <w:rFonts w:ascii="ＭＳ 明朝" w:hAnsi="ＭＳ 明朝"/>
          <w:u w:val="single"/>
        </w:rPr>
        <w:t xml:space="preserve">　　年　　月　　日</w:t>
      </w:r>
      <w:r w:rsidR="007147D5" w:rsidRPr="0014014E">
        <w:rPr>
          <w:rFonts w:ascii="ＭＳ 明朝" w:hAnsi="ＭＳ 明朝" w:hint="eastAsia"/>
          <w:u w:val="single"/>
        </w:rPr>
        <w:t xml:space="preserve">　</w:t>
      </w:r>
      <w:r w:rsidR="007147D5">
        <w:rPr>
          <w:rFonts w:ascii="ＭＳ 明朝" w:hAnsi="ＭＳ 明朝" w:hint="eastAsia"/>
        </w:rPr>
        <w:t xml:space="preserve">　免責決定</w:t>
      </w:r>
    </w:p>
    <w:p w:rsidR="007147D5" w:rsidRDefault="007147D5" w:rsidP="007147D5">
      <w:pPr>
        <w:pStyle w:val="a3"/>
        <w:ind w:firstLineChars="300" w:firstLine="768"/>
        <w:rPr>
          <w:rFonts w:ascii="ＭＳ 明朝" w:hAnsi="ＭＳ 明朝"/>
        </w:rPr>
      </w:pPr>
      <w:r>
        <w:rPr>
          <w:rFonts w:ascii="ＭＳ 明朝" w:hAnsi="ＭＳ 明朝" w:hint="eastAsia"/>
        </w:rPr>
        <w:t xml:space="preserve">裁判所名　：　</w:t>
      </w:r>
      <w:r w:rsidRPr="0014014E">
        <w:rPr>
          <w:rFonts w:ascii="ＭＳ 明朝" w:hAnsi="ＭＳ 明朝" w:hint="eastAsia"/>
          <w:u w:val="single"/>
        </w:rPr>
        <w:t xml:space="preserve">　　</w:t>
      </w:r>
      <w:r w:rsidRPr="0014014E">
        <w:rPr>
          <w:rFonts w:ascii="ＭＳ 明朝" w:hAnsi="ＭＳ 明朝"/>
          <w:u w:val="single"/>
        </w:rPr>
        <w:t xml:space="preserve">　　　　　地方裁判所　　　　　　支部</w:t>
      </w:r>
    </w:p>
    <w:p w:rsidR="007147D5" w:rsidRDefault="007147D5" w:rsidP="007147D5">
      <w:pPr>
        <w:pStyle w:val="a3"/>
        <w:ind w:firstLineChars="300" w:firstLine="768"/>
        <w:rPr>
          <w:rFonts w:ascii="ＭＳ 明朝" w:hAnsi="ＭＳ 明朝"/>
          <w:u w:val="single"/>
        </w:rPr>
      </w:pPr>
      <w:r>
        <w:rPr>
          <w:rFonts w:ascii="ＭＳ 明朝" w:hAnsi="ＭＳ 明朝" w:hint="eastAsia"/>
        </w:rPr>
        <w:t xml:space="preserve">免責事件の事件番号　：　</w:t>
      </w:r>
      <w:r w:rsidR="00DB60EC">
        <w:rPr>
          <w:rFonts w:ascii="ＭＳ 明朝" w:hAnsi="ＭＳ 明朝" w:hint="eastAsia"/>
          <w:u w:val="single"/>
        </w:rPr>
        <w:t>昭</w:t>
      </w:r>
      <w:r w:rsidR="00DB60EC">
        <w:rPr>
          <w:rFonts w:ascii="ＭＳ 明朝" w:hAnsi="ＭＳ 明朝"/>
          <w:u w:val="single"/>
        </w:rPr>
        <w:t>・平</w:t>
      </w:r>
      <w:r w:rsidR="00DB60EC">
        <w:rPr>
          <w:rFonts w:ascii="ＭＳ 明朝" w:hAnsi="ＭＳ 明朝" w:hint="eastAsia"/>
          <w:u w:val="single"/>
        </w:rPr>
        <w:t>・令</w:t>
      </w:r>
      <w:r w:rsidRPr="0014014E">
        <w:rPr>
          <w:rFonts w:ascii="ＭＳ 明朝" w:hAnsi="ＭＳ 明朝" w:hint="eastAsia"/>
          <w:u w:val="single"/>
        </w:rPr>
        <w:t xml:space="preserve">　</w:t>
      </w:r>
      <w:r w:rsidRPr="0014014E">
        <w:rPr>
          <w:rFonts w:ascii="ＭＳ 明朝" w:hAnsi="ＭＳ 明朝"/>
          <w:u w:val="single"/>
        </w:rPr>
        <w:t xml:space="preserve">　　年</w:t>
      </w:r>
      <w:r w:rsidRPr="0014014E">
        <w:rPr>
          <w:rFonts w:ascii="ＭＳ 明朝" w:hAnsi="ＭＳ 明朝" w:hint="eastAsia"/>
          <w:u w:val="single"/>
        </w:rPr>
        <w:t>（</w:t>
      </w:r>
      <w:r>
        <w:rPr>
          <w:rFonts w:ascii="ＭＳ 明朝" w:hAnsi="ＭＳ 明朝" w:hint="eastAsia"/>
          <w:u w:val="single"/>
        </w:rPr>
        <w:t>モ</w:t>
      </w:r>
      <w:r w:rsidRPr="0014014E">
        <w:rPr>
          <w:rFonts w:ascii="ＭＳ 明朝" w:hAnsi="ＭＳ 明朝"/>
          <w:u w:val="single"/>
        </w:rPr>
        <w:t>）</w:t>
      </w:r>
      <w:r>
        <w:rPr>
          <w:rFonts w:ascii="ＭＳ 明朝" w:hAnsi="ＭＳ 明朝" w:hint="eastAsia"/>
          <w:u w:val="single"/>
        </w:rPr>
        <w:t xml:space="preserve">第　</w:t>
      </w:r>
      <w:r>
        <w:rPr>
          <w:rFonts w:ascii="ＭＳ 明朝" w:hAnsi="ＭＳ 明朝"/>
          <w:u w:val="single"/>
        </w:rPr>
        <w:t xml:space="preserve">　</w:t>
      </w:r>
      <w:r w:rsidRPr="0014014E">
        <w:rPr>
          <w:rFonts w:ascii="ＭＳ 明朝" w:hAnsi="ＭＳ 明朝"/>
          <w:u w:val="single"/>
        </w:rPr>
        <w:t xml:space="preserve">　　　号</w:t>
      </w:r>
    </w:p>
    <w:p w:rsidR="007147D5" w:rsidRDefault="00B02924" w:rsidP="007147D5">
      <w:pPr>
        <w:pStyle w:val="a3"/>
        <w:ind w:firstLineChars="300" w:firstLine="768"/>
        <w:rPr>
          <w:rFonts w:ascii="ＭＳ 明朝" w:hAnsi="ＭＳ 明朝"/>
          <w:u w:val="single"/>
        </w:rPr>
      </w:pPr>
      <w:r>
        <w:rPr>
          <w:rFonts w:ascii="ＭＳ 明朝" w:hAnsi="ＭＳ 明朝" w:hint="eastAsia"/>
        </w:rPr>
        <w:t>破産事件の事件番号</w:t>
      </w:r>
      <w:r w:rsidR="007147D5">
        <w:rPr>
          <w:rFonts w:ascii="ＭＳ 明朝" w:hAnsi="ＭＳ 明朝" w:hint="eastAsia"/>
        </w:rPr>
        <w:t xml:space="preserve">　</w:t>
      </w:r>
      <w:r>
        <w:rPr>
          <w:rFonts w:ascii="ＭＳ 明朝" w:hAnsi="ＭＳ 明朝" w:hint="eastAsia"/>
        </w:rPr>
        <w:t>：</w:t>
      </w:r>
      <w:r w:rsidR="007147D5">
        <w:rPr>
          <w:rFonts w:ascii="ＭＳ 明朝" w:hAnsi="ＭＳ 明朝" w:hint="eastAsia"/>
        </w:rPr>
        <w:t xml:space="preserve">　</w:t>
      </w:r>
      <w:r w:rsidR="00DB60EC">
        <w:rPr>
          <w:rFonts w:ascii="ＭＳ 明朝" w:hAnsi="ＭＳ 明朝" w:hint="eastAsia"/>
          <w:u w:val="single"/>
        </w:rPr>
        <w:t>昭</w:t>
      </w:r>
      <w:r w:rsidR="00DB60EC">
        <w:rPr>
          <w:rFonts w:ascii="ＭＳ 明朝" w:hAnsi="ＭＳ 明朝"/>
          <w:u w:val="single"/>
        </w:rPr>
        <w:t>・平</w:t>
      </w:r>
      <w:r w:rsidR="00DB60EC">
        <w:rPr>
          <w:rFonts w:ascii="ＭＳ 明朝" w:hAnsi="ＭＳ 明朝" w:hint="eastAsia"/>
          <w:u w:val="single"/>
        </w:rPr>
        <w:t>・令</w:t>
      </w:r>
      <w:r w:rsidR="007147D5" w:rsidRPr="0014014E">
        <w:rPr>
          <w:rFonts w:ascii="ＭＳ 明朝" w:hAnsi="ＭＳ 明朝" w:hint="eastAsia"/>
          <w:u w:val="single"/>
        </w:rPr>
        <w:t xml:space="preserve">　</w:t>
      </w:r>
      <w:r w:rsidR="007147D5" w:rsidRPr="0014014E">
        <w:rPr>
          <w:rFonts w:ascii="ＭＳ 明朝" w:hAnsi="ＭＳ 明朝"/>
          <w:u w:val="single"/>
        </w:rPr>
        <w:t xml:space="preserve">　　年</w:t>
      </w:r>
      <w:r w:rsidR="007147D5" w:rsidRPr="0014014E">
        <w:rPr>
          <w:rFonts w:ascii="ＭＳ 明朝" w:hAnsi="ＭＳ 明朝" w:hint="eastAsia"/>
          <w:u w:val="single"/>
        </w:rPr>
        <w:t>（</w:t>
      </w:r>
      <w:r w:rsidR="00941C6F">
        <w:rPr>
          <w:rFonts w:ascii="ＭＳ 明朝" w:hAnsi="ＭＳ 明朝" w:hint="eastAsia"/>
          <w:u w:val="single"/>
        </w:rPr>
        <w:t>フ</w:t>
      </w:r>
      <w:r w:rsidR="007147D5" w:rsidRPr="0014014E">
        <w:rPr>
          <w:rFonts w:ascii="ＭＳ 明朝" w:hAnsi="ＭＳ 明朝"/>
          <w:u w:val="single"/>
        </w:rPr>
        <w:t>）</w:t>
      </w:r>
      <w:r w:rsidR="007147D5">
        <w:rPr>
          <w:rFonts w:ascii="ＭＳ 明朝" w:hAnsi="ＭＳ 明朝" w:hint="eastAsia"/>
          <w:u w:val="single"/>
        </w:rPr>
        <w:t xml:space="preserve">第　</w:t>
      </w:r>
      <w:r w:rsidR="007147D5">
        <w:rPr>
          <w:rFonts w:ascii="ＭＳ 明朝" w:hAnsi="ＭＳ 明朝"/>
          <w:u w:val="single"/>
        </w:rPr>
        <w:t xml:space="preserve">　</w:t>
      </w:r>
      <w:r w:rsidR="007147D5" w:rsidRPr="0014014E">
        <w:rPr>
          <w:rFonts w:ascii="ＭＳ 明朝" w:hAnsi="ＭＳ 明朝"/>
          <w:u w:val="single"/>
        </w:rPr>
        <w:t xml:space="preserve">　　　号</w:t>
      </w:r>
    </w:p>
    <w:p w:rsidR="00AD2D5D" w:rsidRPr="007147D5" w:rsidRDefault="00AD2D5D" w:rsidP="007147D5">
      <w:pPr>
        <w:pStyle w:val="a3"/>
        <w:ind w:firstLineChars="300" w:firstLine="771"/>
        <w:rPr>
          <w:rFonts w:ascii="ＭＳ ゴシック" w:eastAsia="ＭＳ ゴシック" w:hAnsi="ＭＳ ゴシック" w:cs="ＭＳ ゴシック"/>
          <w:b/>
          <w:bCs/>
        </w:rPr>
      </w:pPr>
    </w:p>
    <w:p w:rsidR="003E6FAD" w:rsidRDefault="007147D5" w:rsidP="00FA6A9B">
      <w:pPr>
        <w:pStyle w:val="a3"/>
        <w:ind w:left="514" w:hangingChars="200" w:hanging="514"/>
        <w:jc w:val="center"/>
        <w:rPr>
          <w:rFonts w:ascii="ＭＳ ゴシック" w:eastAsia="ＭＳ ゴシック" w:hAnsi="ＭＳ ゴシック"/>
          <w:spacing w:val="0"/>
          <w:sz w:val="32"/>
          <w:szCs w:val="32"/>
        </w:rPr>
      </w:pPr>
      <w:r>
        <w:rPr>
          <w:rFonts w:ascii="ＭＳ ゴシック" w:eastAsia="ＭＳ ゴシック" w:hAnsi="ＭＳ ゴシック" w:cs="ＭＳ ゴシック"/>
          <w:b/>
          <w:bCs/>
        </w:rPr>
        <w:br w:type="page"/>
      </w:r>
      <w:r w:rsidR="003E6FAD" w:rsidRPr="009524E1">
        <w:rPr>
          <w:rFonts w:ascii="ＭＳ ゴシック" w:eastAsia="ＭＳ ゴシック" w:hAnsi="ＭＳ ゴシック" w:cs="ＭＳ ゴシック" w:hint="eastAsia"/>
          <w:b/>
          <w:bCs/>
          <w:sz w:val="36"/>
          <w:szCs w:val="32"/>
        </w:rPr>
        <w:lastRenderedPageBreak/>
        <w:t>再生計画の履行可能性について</w:t>
      </w:r>
    </w:p>
    <w:p w:rsidR="003E6FAD" w:rsidRDefault="003E6FAD" w:rsidP="003E6FAD">
      <w:pPr>
        <w:pStyle w:val="a3"/>
        <w:rPr>
          <w:spacing w:val="0"/>
        </w:rPr>
      </w:pPr>
    </w:p>
    <w:p w:rsidR="00690787" w:rsidRDefault="00690787" w:rsidP="003E6FAD">
      <w:pPr>
        <w:pStyle w:val="a3"/>
        <w:rPr>
          <w:spacing w:val="0"/>
        </w:rPr>
      </w:pPr>
    </w:p>
    <w:p w:rsidR="003E6FAD" w:rsidRDefault="003E6FAD" w:rsidP="007147D5">
      <w:pPr>
        <w:pStyle w:val="a3"/>
        <w:rPr>
          <w:rFonts w:ascii="ＭＳ 明朝" w:hAnsi="ＭＳ 明朝"/>
        </w:rPr>
      </w:pPr>
      <w:r>
        <w:rPr>
          <w:rFonts w:ascii="ＭＳ 明朝" w:hAnsi="ＭＳ 明朝" w:cs="ＭＳ ゴシック" w:hint="eastAsia"/>
          <w:bCs/>
        </w:rPr>
        <w:t>１</w:t>
      </w:r>
      <w:r>
        <w:rPr>
          <w:rFonts w:ascii="ＭＳ 明朝" w:hAnsi="ＭＳ 明朝" w:hint="eastAsia"/>
        </w:rPr>
        <w:t xml:space="preserve">　再生債権に対する計画弁済総額</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円　</w:t>
      </w:r>
    </w:p>
    <w:p w:rsidR="007147D5" w:rsidRPr="00690787"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 xml:space="preserve">２　</w:t>
      </w:r>
      <w:r>
        <w:rPr>
          <w:rFonts w:ascii="ＭＳ 明朝" w:hAnsi="ＭＳ 明朝" w:hint="eastAsia"/>
        </w:rPr>
        <w:t>弁済期間　□　３年間</w:t>
      </w:r>
    </w:p>
    <w:p w:rsidR="003E6FAD" w:rsidRDefault="003E6FAD" w:rsidP="007147D5">
      <w:pPr>
        <w:pStyle w:val="a3"/>
        <w:ind w:firstLineChars="700" w:firstLine="1792"/>
        <w:rPr>
          <w:rFonts w:ascii="ＭＳ 明朝" w:hAnsi="ＭＳ 明朝"/>
        </w:rPr>
      </w:pPr>
      <w:r>
        <w:rPr>
          <w:rFonts w:ascii="ＭＳ 明朝" w:hAnsi="ＭＳ 明朝" w:hint="eastAsia"/>
        </w:rPr>
        <w:t>□　特別の事情があるので，</w:t>
      </w:r>
      <w:r>
        <w:rPr>
          <w:rFonts w:ascii="ＭＳ 明朝" w:hAnsi="ＭＳ 明朝" w:hint="eastAsia"/>
          <w:u w:val="single" w:color="000000"/>
        </w:rPr>
        <w:t xml:space="preserve">　　</w:t>
      </w:r>
      <w:r w:rsidR="00690787">
        <w:rPr>
          <w:rFonts w:ascii="ＭＳ 明朝" w:hAnsi="ＭＳ 明朝" w:hint="eastAsia"/>
          <w:u w:val="single" w:color="000000"/>
        </w:rPr>
        <w:t xml:space="preserve">　年</w:t>
      </w:r>
      <w:r w:rsidR="00690787">
        <w:rPr>
          <w:rFonts w:ascii="ＭＳ 明朝" w:hAnsi="ＭＳ 明朝"/>
          <w:u w:val="single" w:color="000000"/>
        </w:rPr>
        <w:t xml:space="preserve">　　　</w:t>
      </w:r>
      <w:r w:rsidR="00690787">
        <w:rPr>
          <w:rFonts w:ascii="ＭＳ 明朝" w:hAnsi="ＭＳ 明朝" w:hint="eastAsia"/>
          <w:u w:val="single" w:color="000000"/>
        </w:rPr>
        <w:t>か</w:t>
      </w:r>
      <w:r w:rsidR="00690787">
        <w:rPr>
          <w:rFonts w:ascii="ＭＳ 明朝" w:hAnsi="ＭＳ 明朝"/>
          <w:u w:val="single" w:color="000000"/>
        </w:rPr>
        <w:t>月</w:t>
      </w:r>
      <w:r w:rsidR="00690787">
        <w:rPr>
          <w:rFonts w:ascii="ＭＳ 明朝" w:hAnsi="ＭＳ 明朝" w:hint="eastAsia"/>
          <w:u w:val="single" w:color="000000"/>
        </w:rPr>
        <w:t xml:space="preserve">　</w:t>
      </w:r>
    </w:p>
    <w:p w:rsidR="00807771" w:rsidRPr="00807771" w:rsidRDefault="00807771" w:rsidP="00807771">
      <w:pPr>
        <w:pStyle w:val="a3"/>
        <w:ind w:firstLineChars="1000" w:firstLine="2160"/>
        <w:rPr>
          <w:rFonts w:ascii="ＭＳ 明朝" w:hAnsi="ＭＳ 明朝"/>
          <w:sz w:val="20"/>
          <w:szCs w:val="20"/>
        </w:rPr>
      </w:pPr>
      <w:r w:rsidRPr="00807771">
        <w:rPr>
          <w:rFonts w:ascii="ＭＳ 明朝" w:hAnsi="ＭＳ 明朝" w:hint="eastAsia"/>
          <w:sz w:val="20"/>
          <w:szCs w:val="20"/>
        </w:rPr>
        <w:t>※民再法２２９Ⅱ②の特別の事情に関する上申書を提出してください。</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３</w:t>
      </w:r>
      <w:r>
        <w:rPr>
          <w:rFonts w:ascii="ＭＳ 明朝" w:hAnsi="ＭＳ 明朝" w:hint="eastAsia"/>
        </w:rPr>
        <w:t xml:space="preserve">　１か月当たりの弁済額　　　　</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円</w:t>
      </w:r>
      <w:r>
        <w:rPr>
          <w:rFonts w:ascii="ＭＳ 明朝" w:hAnsi="ＭＳ 明朝" w:hint="eastAsia"/>
          <w:u w:val="single" w:color="000000"/>
        </w:rPr>
        <w:t xml:space="preserve">　</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４</w:t>
      </w:r>
      <w:r>
        <w:rPr>
          <w:rFonts w:ascii="ＭＳ 明朝" w:hAnsi="ＭＳ 明朝" w:hint="eastAsia"/>
        </w:rPr>
        <w:t xml:space="preserve">　履行可能性</w:t>
      </w:r>
    </w:p>
    <w:p w:rsidR="003E6FAD" w:rsidRDefault="003E6FAD" w:rsidP="003E6FAD">
      <w:pPr>
        <w:pStyle w:val="a3"/>
        <w:ind w:leftChars="100" w:left="496" w:hangingChars="100" w:hanging="256"/>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221"/>
      </w:tblGrid>
      <w:tr w:rsidR="003E6FAD" w:rsidTr="007147D5">
        <w:tc>
          <w:tcPr>
            <w:tcW w:w="5528" w:type="dxa"/>
            <w:tcBorders>
              <w:top w:val="single" w:sz="4" w:space="0" w:color="auto"/>
              <w:left w:val="single" w:sz="4" w:space="0" w:color="auto"/>
              <w:bottom w:val="single" w:sz="4" w:space="0" w:color="auto"/>
              <w:right w:val="single" w:sz="4" w:space="0" w:color="auto"/>
            </w:tcBorders>
          </w:tcPr>
          <w:p w:rsidR="003E6FAD" w:rsidRDefault="003E6FAD">
            <w:pPr>
              <w:pStyle w:val="a3"/>
              <w:rPr>
                <w:rFonts w:ascii="ＭＳ 明朝" w:hAnsi="ＭＳ 明朝" w:cs="ＭＳ ゴシック"/>
                <w:bCs/>
              </w:rPr>
            </w:pP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center"/>
              <w:rPr>
                <w:rFonts w:ascii="ＭＳ 明朝" w:hAnsi="ＭＳ 明朝" w:cs="ＭＳ ゴシック"/>
                <w:bCs/>
              </w:rPr>
            </w:pPr>
            <w:r>
              <w:rPr>
                <w:rFonts w:ascii="ＭＳ 明朝" w:hAnsi="ＭＳ 明朝" w:cs="ＭＳ ゴシック" w:hint="eastAsia"/>
                <w:bCs/>
              </w:rPr>
              <w:t>金　　額</w:t>
            </w:r>
          </w:p>
        </w:tc>
      </w:tr>
      <w:tr w:rsidR="003E6FAD" w:rsidTr="00333C33">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再生計画中の申立人世帯の平均月収</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0E59" w:rsidRPr="00B21EEA" w:rsidRDefault="00B21EEA" w:rsidP="00333C33">
            <w:pPr>
              <w:pStyle w:val="a3"/>
              <w:ind w:right="224"/>
              <w:jc w:val="right"/>
              <w:rPr>
                <w:rFonts w:ascii="ＭＳ 明朝" w:hAnsi="ＭＳ 明朝" w:cs="ＭＳ ゴシック"/>
                <w:bCs/>
              </w:rPr>
            </w:pPr>
            <w:r w:rsidRPr="00B21EEA">
              <w:rPr>
                <w:rFonts w:ascii="ＭＳ 明朝" w:hAnsi="ＭＳ 明朝" w:cs="ＭＳ ゴシック" w:hint="eastAsia"/>
                <w:bCs/>
              </w:rPr>
              <w:t>円</w:t>
            </w:r>
          </w:p>
        </w:tc>
      </w:tr>
      <w:tr w:rsidR="003E6FAD" w:rsidTr="00333C33">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再生計画中の申立人世帯の恒常的な生活費</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FAD" w:rsidRDefault="003E6FAD" w:rsidP="00333C33">
            <w:pPr>
              <w:pStyle w:val="a3"/>
              <w:ind w:right="256"/>
              <w:jc w:val="right"/>
              <w:rPr>
                <w:rFonts w:ascii="ＭＳ 明朝" w:hAnsi="ＭＳ 明朝" w:cs="ＭＳ ゴシック"/>
                <w:bCs/>
              </w:rPr>
            </w:pPr>
            <w:r>
              <w:rPr>
                <w:rFonts w:ascii="ＭＳ 明朝" w:hAnsi="ＭＳ 明朝" w:cs="ＭＳ ゴシック" w:hint="eastAsia"/>
                <w:bCs/>
              </w:rPr>
              <w:t>円</w:t>
            </w:r>
          </w:p>
        </w:tc>
      </w:tr>
      <w:tr w:rsidR="003E6FAD" w:rsidTr="00333C33">
        <w:trPr>
          <w:trHeight w:val="813"/>
        </w:trPr>
        <w:tc>
          <w:tcPr>
            <w:tcW w:w="5528" w:type="dxa"/>
            <w:tcBorders>
              <w:top w:val="single" w:sz="4" w:space="0" w:color="auto"/>
              <w:left w:val="single" w:sz="4" w:space="0" w:color="auto"/>
              <w:bottom w:val="single" w:sz="4" w:space="0" w:color="auto"/>
              <w:right w:val="single" w:sz="4" w:space="0" w:color="auto"/>
            </w:tcBorders>
            <w:hideMark/>
          </w:tcPr>
          <w:p w:rsidR="003E6FAD" w:rsidRPr="007147D5" w:rsidRDefault="003E6FAD">
            <w:pPr>
              <w:pStyle w:val="a3"/>
              <w:rPr>
                <w:rFonts w:ascii="ＭＳ 明朝" w:hAnsi="ＭＳ 明朝" w:cs="ＭＳ ゴシック"/>
                <w:bCs/>
                <w:sz w:val="21"/>
              </w:rPr>
            </w:pPr>
            <w:r w:rsidRPr="007147D5">
              <w:rPr>
                <w:rFonts w:ascii="ＭＳ 明朝" w:hAnsi="ＭＳ 明朝" w:cs="ＭＳ ゴシック" w:hint="eastAsia"/>
                <w:bCs/>
                <w:sz w:val="21"/>
              </w:rPr>
              <w:t>（税金等を滞納している場合）</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債権者と合意した分納月額</w:t>
            </w:r>
          </w:p>
        </w:tc>
        <w:tc>
          <w:tcPr>
            <w:tcW w:w="3260" w:type="dxa"/>
            <w:tcBorders>
              <w:top w:val="single" w:sz="4" w:space="0" w:color="auto"/>
              <w:left w:val="single" w:sz="4" w:space="0" w:color="auto"/>
              <w:bottom w:val="single" w:sz="4" w:space="0" w:color="auto"/>
              <w:right w:val="single" w:sz="4" w:space="0" w:color="auto"/>
            </w:tcBorders>
            <w:vAlign w:val="center"/>
          </w:tcPr>
          <w:p w:rsidR="003E6FAD" w:rsidRDefault="003E6FAD" w:rsidP="00333C33">
            <w:pPr>
              <w:pStyle w:val="a3"/>
              <w:jc w:val="right"/>
              <w:rPr>
                <w:rFonts w:ascii="ＭＳ 明朝" w:hAnsi="ＭＳ 明朝" w:cs="ＭＳ ゴシック"/>
                <w:bCs/>
              </w:rPr>
            </w:pPr>
          </w:p>
          <w:p w:rsidR="003E6FAD" w:rsidRDefault="003E6FAD" w:rsidP="00333C33">
            <w:pPr>
              <w:pStyle w:val="a3"/>
              <w:ind w:right="256"/>
              <w:jc w:val="right"/>
              <w:rPr>
                <w:rFonts w:ascii="ＭＳ 明朝" w:hAnsi="ＭＳ 明朝" w:cs="ＭＳ ゴシック"/>
                <w:bCs/>
              </w:rPr>
            </w:pPr>
            <w:r>
              <w:rPr>
                <w:rFonts w:ascii="ＭＳ 明朝" w:hAnsi="ＭＳ 明朝" w:cs="ＭＳ ゴシック" w:hint="eastAsia"/>
                <w:bCs/>
              </w:rPr>
              <w:t>円</w:t>
            </w:r>
          </w:p>
        </w:tc>
      </w:tr>
      <w:tr w:rsidR="003E6FAD" w:rsidTr="00333C33">
        <w:trPr>
          <w:trHeight w:val="840"/>
        </w:trPr>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sidRPr="007147D5">
              <w:rPr>
                <w:rFonts w:ascii="ＭＳ 明朝" w:hAnsi="ＭＳ 明朝" w:cs="ＭＳ ゴシック" w:hint="eastAsia"/>
                <w:bCs/>
                <w:sz w:val="21"/>
              </w:rPr>
              <w:t>（住宅資金特別条項を定める場合</w:t>
            </w:r>
            <w:r>
              <w:rPr>
                <w:rFonts w:ascii="ＭＳ 明朝" w:hAnsi="ＭＳ 明朝" w:cs="ＭＳ ゴシック" w:hint="eastAsia"/>
                <w:bCs/>
              </w:rPr>
              <w:t>）</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再生計画に基づく住宅ローン</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FAD" w:rsidRDefault="003E6FAD" w:rsidP="00333C33">
            <w:pPr>
              <w:pStyle w:val="a3"/>
              <w:ind w:right="256"/>
              <w:jc w:val="right"/>
              <w:rPr>
                <w:rFonts w:ascii="ＭＳ 明朝" w:hAnsi="ＭＳ 明朝" w:cs="ＭＳ ゴシック"/>
                <w:bCs/>
              </w:rPr>
            </w:pPr>
            <w:r>
              <w:rPr>
                <w:rFonts w:ascii="ＭＳ 明朝" w:hAnsi="ＭＳ 明朝" w:cs="ＭＳ ゴシック" w:hint="eastAsia"/>
                <w:bCs/>
              </w:rPr>
              <w:t xml:space="preserve">（月額）　</w:t>
            </w:r>
            <w:r w:rsidR="00333C33">
              <w:rPr>
                <w:rFonts w:ascii="ＭＳ 明朝" w:hAnsi="ＭＳ 明朝" w:cs="ＭＳ ゴシック" w:hint="eastAsia"/>
                <w:bCs/>
              </w:rPr>
              <w:t xml:space="preserve">　</w:t>
            </w:r>
            <w:r w:rsidR="00942FCA">
              <w:rPr>
                <w:rFonts w:ascii="ＭＳ 明朝" w:hAnsi="ＭＳ 明朝" w:cs="ＭＳ ゴシック" w:hint="eastAsia"/>
                <w:bCs/>
              </w:rPr>
              <w:t xml:space="preserve"> </w:t>
            </w:r>
            <w:r>
              <w:rPr>
                <w:rFonts w:ascii="ＭＳ 明朝" w:hAnsi="ＭＳ 明朝" w:cs="ＭＳ ゴシック" w:hint="eastAsia"/>
                <w:bCs/>
              </w:rPr>
              <w:t xml:space="preserve">　　　円</w:t>
            </w:r>
          </w:p>
          <w:p w:rsidR="003E6FAD" w:rsidRDefault="007147D5" w:rsidP="00942FCA">
            <w:pPr>
              <w:pStyle w:val="a3"/>
              <w:ind w:right="256"/>
              <w:jc w:val="right"/>
              <w:rPr>
                <w:rFonts w:ascii="ＭＳ 明朝" w:hAnsi="ＭＳ 明朝" w:cs="ＭＳ ゴシック"/>
                <w:bCs/>
              </w:rPr>
            </w:pPr>
            <w:r>
              <w:rPr>
                <w:rFonts w:ascii="ＭＳ 明朝" w:hAnsi="ＭＳ 明朝" w:cs="ＭＳ ゴシック" w:hint="eastAsia"/>
                <w:bCs/>
              </w:rPr>
              <w:t>（</w:t>
            </w:r>
            <w:r w:rsidR="003E6FAD">
              <w:rPr>
                <w:rFonts w:ascii="ＭＳ 明朝" w:hAnsi="ＭＳ 明朝" w:cs="ＭＳ ゴシック" w:hint="eastAsia"/>
                <w:bCs/>
              </w:rPr>
              <w:t>ﾎﾞｰﾅｽ時）</w:t>
            </w:r>
            <w:r>
              <w:rPr>
                <w:rFonts w:ascii="ＭＳ 明朝" w:hAnsi="ＭＳ 明朝" w:cs="ＭＳ ゴシック" w:hint="eastAsia"/>
                <w:bCs/>
              </w:rPr>
              <w:t xml:space="preserve">　</w:t>
            </w:r>
            <w:r w:rsidR="003E6FAD">
              <w:rPr>
                <w:rFonts w:ascii="ＭＳ 明朝" w:hAnsi="ＭＳ 明朝" w:cs="ＭＳ ゴシック" w:hint="eastAsia"/>
                <w:bCs/>
              </w:rPr>
              <w:t xml:space="preserve">　</w:t>
            </w:r>
            <w:r w:rsidR="00942FCA">
              <w:rPr>
                <w:rFonts w:ascii="ＭＳ 明朝" w:hAnsi="ＭＳ 明朝" w:cs="ＭＳ ゴシック" w:hint="eastAsia"/>
                <w:bCs/>
              </w:rPr>
              <w:t xml:space="preserve">　</w:t>
            </w:r>
            <w:r w:rsidR="003E6FAD">
              <w:rPr>
                <w:rFonts w:ascii="ＭＳ 明朝" w:hAnsi="ＭＳ 明朝" w:cs="ＭＳ ゴシック" w:hint="eastAsia"/>
                <w:bCs/>
              </w:rPr>
              <w:t xml:space="preserve">　円</w:t>
            </w:r>
          </w:p>
        </w:tc>
      </w:tr>
      <w:tr w:rsidR="003E6FAD" w:rsidTr="00333C33">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7147D5">
            <w:pPr>
              <w:pStyle w:val="a3"/>
              <w:rPr>
                <w:rFonts w:ascii="ＭＳ 明朝" w:hAnsi="ＭＳ 明朝" w:cs="ＭＳ ゴシック"/>
                <w:bCs/>
              </w:rPr>
            </w:pPr>
            <w:r>
              <w:rPr>
                <w:rFonts w:ascii="ＭＳ 明朝" w:hAnsi="ＭＳ 明朝" w:cs="ＭＳ ゴシック" w:hint="eastAsia"/>
                <w:bCs/>
              </w:rPr>
              <w:t>再生計画中の弁済原資月額（①</w:t>
            </w:r>
            <w:r w:rsidR="007147D5">
              <w:rPr>
                <w:rFonts w:ascii="ＭＳ 明朝" w:hAnsi="ＭＳ 明朝" w:cs="ＭＳ ゴシック" w:hint="eastAsia"/>
                <w:bCs/>
              </w:rPr>
              <w:t>－</w:t>
            </w:r>
            <w:r>
              <w:rPr>
                <w:rFonts w:ascii="ＭＳ 明朝" w:hAnsi="ＭＳ 明朝" w:cs="ＭＳ ゴシック" w:hint="eastAsia"/>
                <w:bCs/>
              </w:rPr>
              <w:t>②</w:t>
            </w:r>
            <w:r w:rsidR="007147D5">
              <w:rPr>
                <w:rFonts w:ascii="ＭＳ 明朝" w:hAnsi="ＭＳ 明朝" w:cs="ＭＳ ゴシック" w:hint="eastAsia"/>
                <w:bCs/>
              </w:rPr>
              <w:t>－</w:t>
            </w:r>
            <w:r>
              <w:rPr>
                <w:rFonts w:ascii="ＭＳ 明朝" w:hAnsi="ＭＳ 明朝" w:cs="ＭＳ ゴシック" w:hint="eastAsia"/>
                <w:bCs/>
              </w:rPr>
              <w:t>③</w:t>
            </w:r>
            <w:r w:rsidR="007147D5">
              <w:rPr>
                <w:rFonts w:ascii="ＭＳ 明朝" w:hAnsi="ＭＳ 明朝" w:cs="ＭＳ ゴシック" w:hint="eastAsia"/>
                <w:bCs/>
              </w:rPr>
              <w:t>－</w:t>
            </w:r>
            <w:r>
              <w:rPr>
                <w:rFonts w:ascii="ＭＳ 明朝" w:hAnsi="ＭＳ 明朝" w:cs="ＭＳ ゴシック" w:hint="eastAsia"/>
                <w:bCs/>
              </w:rPr>
              <w:t>④）</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6FAD" w:rsidRDefault="003E6FAD" w:rsidP="00333C33">
            <w:pPr>
              <w:pStyle w:val="a3"/>
              <w:ind w:right="256"/>
              <w:jc w:val="right"/>
              <w:rPr>
                <w:rFonts w:ascii="ＭＳ 明朝" w:hAnsi="ＭＳ 明朝" w:cs="ＭＳ ゴシック"/>
                <w:bCs/>
              </w:rPr>
            </w:pPr>
            <w:r>
              <w:rPr>
                <w:rFonts w:ascii="ＭＳ 明朝" w:hAnsi="ＭＳ 明朝" w:cs="ＭＳ ゴシック" w:hint="eastAsia"/>
                <w:bCs/>
              </w:rPr>
              <w:t>円</w:t>
            </w:r>
          </w:p>
        </w:tc>
      </w:tr>
    </w:tbl>
    <w:p w:rsidR="003E6FAD" w:rsidRDefault="003E6FAD" w:rsidP="003E6FAD">
      <w:pPr>
        <w:pStyle w:val="a3"/>
        <w:ind w:left="510"/>
        <w:rPr>
          <w:rFonts w:ascii="ＭＳ 明朝" w:hAnsi="ＭＳ 明朝"/>
          <w:u w:val="dash" w:color="000000"/>
        </w:rPr>
      </w:pPr>
    </w:p>
    <w:p w:rsidR="007147D5" w:rsidRDefault="003E6FAD" w:rsidP="007147D5">
      <w:pPr>
        <w:pStyle w:val="a3"/>
        <w:ind w:left="256" w:hangingChars="100" w:hanging="256"/>
        <w:rPr>
          <w:rFonts w:ascii="ＭＳ 明朝" w:hAnsi="ＭＳ 明朝"/>
        </w:rPr>
      </w:pPr>
      <w:r>
        <w:rPr>
          <w:rFonts w:ascii="ＭＳ 明朝" w:hAnsi="ＭＳ 明朝" w:cs="ＭＳ ゴシック" w:hint="eastAsia"/>
          <w:bCs/>
        </w:rPr>
        <w:t>５</w:t>
      </w:r>
      <w:r>
        <w:rPr>
          <w:rFonts w:ascii="ＭＳ 明朝" w:hAnsi="ＭＳ 明朝" w:hint="eastAsia"/>
        </w:rPr>
        <w:t xml:space="preserve">　再生計画中の弁済原資月額が，１か月当たりの弁済額に満たない場合には，履行可能性について，分かりやすく説明してください。</w:t>
      </w:r>
    </w:p>
    <w:p w:rsidR="00B21EEA" w:rsidRDefault="00B21EEA" w:rsidP="007147D5">
      <w:pPr>
        <w:pStyle w:val="a3"/>
        <w:ind w:left="256" w:hangingChars="100" w:hanging="256"/>
        <w:rPr>
          <w:rFonts w:ascii="ＭＳ 明朝" w:hAnsi="ＭＳ 明朝"/>
        </w:rPr>
      </w:pPr>
      <w:r>
        <w:rPr>
          <w:rFonts w:ascii="ＭＳ 明朝" w:hAnsi="ＭＳ 明朝" w:hint="eastAsia"/>
        </w:rPr>
        <w:t xml:space="preserve">　（※賞与を組み入れなければ支払いが困難な場合は，必ず履行可能性についての説明をこちらに記載してください。）</w:t>
      </w:r>
    </w:p>
    <w:p w:rsidR="00B21EEA" w:rsidRDefault="006A3B2E" w:rsidP="00B21EEA">
      <w:pPr>
        <w:pStyle w:val="a3"/>
        <w:ind w:leftChars="200" w:left="480"/>
        <w:rPr>
          <w:rFonts w:ascii="ＭＳ 明朝" w:hAnsi="ＭＳ 明朝"/>
          <w:u w:val="dash"/>
        </w:rPr>
      </w:pPr>
      <w:r w:rsidRPr="00B21EEA">
        <w:rPr>
          <w:rFonts w:ascii="ＭＳ 明朝" w:hAnsi="ＭＳ 明朝" w:hint="eastAsia"/>
          <w:u w:val="dash"/>
        </w:rPr>
        <w:t xml:space="preserve">　　　　　　　　　　　　　　　　　　</w:t>
      </w:r>
      <w:r w:rsidR="003E6FAD" w:rsidRPr="00B21EEA">
        <w:rPr>
          <w:rFonts w:ascii="ＭＳ 明朝" w:hAnsi="ＭＳ 明朝" w:hint="eastAsia"/>
          <w:u w:val="dash"/>
        </w:rPr>
        <w:t xml:space="preserve">　　　　　　　　　　　　　　　　　　　　　　　　　　　　　　　　　　　　　　　　　　　　　　　　　　　　　　　　　　　　　　　　　　　　　　　　　　　　　　　　　　　　　　　　　　　　　　　　　　　　　　　　　　　　　　　　　　　　　　　　　　　　　　　　　　　　　　　　　　　　　　　　　　　　　　　　　　　　　　　　　　　　　　　　　　　　　　　　　　　　　　　　　　　　　　　　　　　　　　　　　　　　　　　　　　　　　　　　　　　　　　　　　　　　　　　　　　　　　　　　　　　　　　　　　　　　　　　　　　　　　　　　　　　　　　　　　　　　　　　</w:t>
      </w:r>
      <w:r w:rsidR="00556F91">
        <w:rPr>
          <w:rFonts w:ascii="ＭＳ 明朝" w:hAnsi="ＭＳ 明朝" w:hint="eastAsia"/>
          <w:u w:val="dash"/>
        </w:rPr>
        <w:t xml:space="preserve"> </w:t>
      </w:r>
    </w:p>
    <w:p w:rsidR="00610963" w:rsidRDefault="007147D5" w:rsidP="00610963">
      <w:pPr>
        <w:jc w:val="center"/>
      </w:pPr>
      <w:r>
        <w:br w:type="page"/>
      </w:r>
      <w:bookmarkStart w:id="0" w:name="_MON_1522665143"/>
      <w:bookmarkEnd w:id="0"/>
      <w:r w:rsidR="00DB60EC">
        <w:object w:dxaOrig="9105" w:dyaOrig="1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9.75pt;height:699.75pt" o:ole="">
            <v:imagedata r:id="rId11" o:title=""/>
          </v:shape>
          <o:OLEObject Type="Embed" ProgID="Excel.Sheet.12" ShapeID="_x0000_i1031" DrawAspect="Content" ObjectID="_1619626457" r:id="rId12"/>
        </w:object>
      </w:r>
    </w:p>
    <w:p w:rsidR="00313035" w:rsidRDefault="00610963" w:rsidP="00610963">
      <w:pPr>
        <w:jc w:val="center"/>
        <w:rPr>
          <w:rFonts w:ascii="ＭＳ 明朝" w:eastAsia="ＭＳ Ｐゴシック" w:hAnsi="Times New Roman" w:cs="ＭＳ Ｐゴシック"/>
          <w:b/>
          <w:bCs/>
          <w:sz w:val="28"/>
          <w:szCs w:val="28"/>
        </w:rPr>
      </w:pPr>
      <w:r>
        <w:br w:type="page"/>
      </w:r>
      <w:bookmarkStart w:id="1" w:name="_MON_1525629706"/>
      <w:bookmarkEnd w:id="1"/>
      <w:r w:rsidR="00DB60EC">
        <w:object w:dxaOrig="9105" w:dyaOrig="14864">
          <v:shape id="_x0000_i1036" type="#_x0000_t75" style="width:429.75pt;height:699.75pt" o:ole="">
            <v:imagedata r:id="rId13" o:title=""/>
          </v:shape>
          <o:OLEObject Type="Embed" ProgID="Excel.Sheet.12" ShapeID="_x0000_i1036" DrawAspect="Content" ObjectID="_1619626458" r:id="rId14"/>
        </w:object>
      </w:r>
    </w:p>
    <w:p w:rsidR="00FD1946" w:rsidRPr="009524E1" w:rsidRDefault="00313035" w:rsidP="00FD1946">
      <w:pPr>
        <w:spacing w:line="368" w:lineRule="exact"/>
        <w:jc w:val="center"/>
        <w:rPr>
          <w:rFonts w:ascii="ＭＳ ゴシック" w:eastAsia="ＭＳ ゴシック" w:hAnsi="ＭＳ ゴシック" w:cs="ＭＳ Ｐゴシック"/>
          <w:b/>
          <w:bCs/>
          <w:w w:val="151"/>
          <w:sz w:val="28"/>
          <w:szCs w:val="28"/>
        </w:rPr>
      </w:pPr>
      <w:r>
        <w:rPr>
          <w:rFonts w:ascii="ＭＳ 明朝" w:eastAsia="ＭＳ Ｐゴシック" w:hAnsi="Times New Roman" w:cs="ＭＳ Ｐゴシック"/>
          <w:b/>
          <w:bCs/>
          <w:sz w:val="28"/>
          <w:szCs w:val="28"/>
        </w:rPr>
        <w:br w:type="page"/>
      </w:r>
      <w:r w:rsidR="00FD1946" w:rsidRPr="009524E1">
        <w:rPr>
          <w:rFonts w:ascii="ＭＳ ゴシック" w:eastAsia="ＭＳ ゴシック" w:hAnsi="ＭＳ ゴシック" w:cs="ＭＳ Ｐゴシック" w:hint="eastAsia"/>
          <w:b/>
          <w:bCs/>
          <w:sz w:val="36"/>
          <w:szCs w:val="28"/>
        </w:rPr>
        <w:lastRenderedPageBreak/>
        <w:t>財</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産</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目</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録</w:t>
      </w:r>
    </w:p>
    <w:p w:rsidR="00313035" w:rsidRDefault="00313035" w:rsidP="00313035"/>
    <w:p w:rsidR="00FD1946" w:rsidRDefault="00FD1946" w:rsidP="00FD1946">
      <w:pPr>
        <w:spacing w:line="368" w:lineRule="exact"/>
        <w:jc w:val="center"/>
        <w:rPr>
          <w:rFonts w:cs="ＭＳ 明朝"/>
        </w:rPr>
      </w:pPr>
      <w:r>
        <w:rPr>
          <w:rFonts w:cs="ＭＳ 明朝"/>
          <w:sz w:val="18"/>
          <w:szCs w:val="18"/>
        </w:rPr>
        <w:t xml:space="preserve">                                           </w:t>
      </w:r>
      <w:r w:rsidR="00DB60EC">
        <w:rPr>
          <w:rFonts w:cs="ＭＳ 明朝" w:hint="eastAsia"/>
        </w:rPr>
        <w:t>（申立日＝　令和</w:t>
      </w:r>
      <w:r>
        <w:rPr>
          <w:rFonts w:cs="ＭＳ 明朝" w:hint="eastAsia"/>
        </w:rPr>
        <w:t xml:space="preserve">　　年　　月　　日　現在）</w:t>
      </w:r>
    </w:p>
    <w:p w:rsidR="00313035" w:rsidRDefault="00313035" w:rsidP="00313035"/>
    <w:p w:rsidR="00313035" w:rsidRDefault="00FD1946" w:rsidP="00313035">
      <w:pPr>
        <w:pStyle w:val="a3"/>
        <w:tabs>
          <w:tab w:val="left" w:pos="7513"/>
        </w:tabs>
        <w:ind w:left="257" w:hangingChars="100" w:hanging="257"/>
        <w:rPr>
          <w:rFonts w:ascii="ＭＳ 明朝" w:hAnsi="ＭＳ 明朝"/>
        </w:rPr>
      </w:pPr>
      <w:r w:rsidRPr="00CF4B93">
        <w:rPr>
          <w:rFonts w:ascii="ＭＳ ゴシック" w:eastAsia="ＭＳ ゴシック" w:hAnsi="ＭＳ ゴシック" w:hint="eastAsia"/>
          <w:b/>
        </w:rPr>
        <w:t>１　現　金</w:t>
      </w:r>
      <w:r>
        <w:rPr>
          <w:rFonts w:ascii="ＭＳ 明朝" w:hAnsi="ＭＳ 明朝" w:hint="eastAsia"/>
        </w:rPr>
        <w:t xml:space="preserve">　　　　　　　　　</w:t>
      </w:r>
      <w:r w:rsidR="003C1349">
        <w:rPr>
          <w:rFonts w:ascii="ＭＳ 明朝" w:hAnsi="ＭＳ 明朝" w:hint="eastAsia"/>
        </w:rPr>
        <w:t xml:space="preserve">　　</w:t>
      </w:r>
      <w:r>
        <w:rPr>
          <w:rFonts w:ascii="ＭＳ 明朝" w:hAnsi="ＭＳ 明朝" w:hint="eastAsia"/>
        </w:rPr>
        <w:t xml:space="preserve">　</w:t>
      </w:r>
      <w:r>
        <w:rPr>
          <w:rFonts w:ascii="ＭＳ 明朝" w:hAnsi="ＭＳ 明朝" w:hint="eastAsia"/>
          <w:u w:val="single" w:color="000000"/>
        </w:rPr>
        <w:t xml:space="preserve">　　　　　　　　　　　　　　　　円</w:t>
      </w:r>
    </w:p>
    <w:p w:rsidR="004510D3" w:rsidRDefault="00FD1946" w:rsidP="004510D3">
      <w:pPr>
        <w:pStyle w:val="a3"/>
        <w:tabs>
          <w:tab w:val="left" w:pos="7513"/>
        </w:tabs>
        <w:ind w:left="196" w:hangingChars="100" w:hanging="19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＊申立て時に２０万円以上の現金があれば全額を記入してください。</w:t>
      </w:r>
    </w:p>
    <w:p w:rsidR="00FD1946" w:rsidRDefault="004510D3" w:rsidP="004510D3">
      <w:pPr>
        <w:pStyle w:val="a3"/>
        <w:tabs>
          <w:tab w:val="left" w:pos="7513"/>
        </w:tabs>
        <w:ind w:left="196" w:hangingChars="100" w:hanging="196"/>
        <w:rPr>
          <w:rFonts w:ascii="ＭＳ ゴシック" w:eastAsia="ＭＳ ゴシック" w:hAnsi="ＭＳ ゴシック"/>
          <w:sz w:val="18"/>
          <w:szCs w:val="18"/>
        </w:rPr>
      </w:pPr>
      <w:r w:rsidRPr="004510D3">
        <w:rPr>
          <w:rFonts w:ascii="ＭＳ Ｐゴシック" w:eastAsia="ＭＳ Ｐゴシック" w:hAnsi="ＭＳ Ｐゴシック" w:hint="eastAsia"/>
          <w:sz w:val="18"/>
          <w:szCs w:val="18"/>
        </w:rPr>
        <w:t>＊清算価値チェックシートの財産額欄には上記金額をそのまま入力してください（清算価値欄には当庁の扱い（原則として９９万円までの現金を清算価値から控除）で計算した額が自動入力されます。）。</w:t>
      </w:r>
    </w:p>
    <w:p w:rsidR="00FD1946" w:rsidRPr="00313035" w:rsidRDefault="00FD1946" w:rsidP="00FD1946">
      <w:pPr>
        <w:pStyle w:val="a3"/>
        <w:tabs>
          <w:tab w:val="left" w:pos="7513"/>
        </w:tabs>
        <w:rPr>
          <w:rFonts w:ascii="ＭＳ 明朝" w:hAnsi="ＭＳ 明朝"/>
          <w:spacing w:val="0"/>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２　預金・貯金</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＊債務者名義の預貯金口座（ネットバンクを含む。）について，申立て前２週間以内に記帳して確認した結果に基づいて記入してください。残高が０円である場合も，その旨を記入してください。</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＊解約の有無及び残額の多寡にかかわらず，過去２年以内の取引の明細が分かるように，</w:t>
      </w:r>
      <w:r w:rsidRPr="00F734F9">
        <w:rPr>
          <w:rFonts w:ascii="ＭＳ Ｐゴシック" w:eastAsia="ＭＳ Ｐゴシック" w:hAnsi="ＭＳ Ｐゴシック" w:hint="eastAsia"/>
          <w:color w:val="000000"/>
          <w:sz w:val="18"/>
        </w:rPr>
        <w:t>各通帳の表紙・中表紙を含め</w:t>
      </w:r>
      <w:r w:rsidRPr="00F734F9">
        <w:rPr>
          <w:rFonts w:ascii="ＭＳ Ｐゴシック" w:eastAsia="ＭＳ Ｐゴシック" w:hAnsi="ＭＳ Ｐゴシック" w:hint="eastAsia"/>
          <w:sz w:val="18"/>
        </w:rPr>
        <w:t>記帳部分全部の写しを提出してください。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＊総合口座については，定期及び貯蓄預金部分の写しも必ず提出してください。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＊いわゆるおまとめ記帳部分は取引明細書も提出してください。</w:t>
      </w:r>
    </w:p>
    <w:p w:rsidR="00FD1946" w:rsidRPr="00F734F9" w:rsidRDefault="00FD1946" w:rsidP="00F734F9">
      <w:pPr>
        <w:rPr>
          <w:rFonts w:ascii="ＭＳ Ｐゴシック" w:eastAsia="ＭＳ Ｐゴシック" w:hAnsi="ＭＳ Ｐゴシック"/>
          <w:sz w:val="18"/>
          <w:u w:val="single"/>
        </w:rPr>
      </w:pPr>
      <w:r w:rsidRPr="00F734F9">
        <w:rPr>
          <w:rFonts w:ascii="ＭＳ Ｐゴシック" w:eastAsia="ＭＳ Ｐゴシック" w:hAnsi="ＭＳ Ｐゴシック" w:hint="eastAsia"/>
          <w:sz w:val="18"/>
        </w:rPr>
        <w:t>＊証券会社の個別銘柄は，７に記入してください。</w:t>
      </w:r>
    </w:p>
    <w:tbl>
      <w:tblPr>
        <w:tblStyle w:val="af0"/>
        <w:tblW w:w="8789" w:type="dxa"/>
        <w:tblInd w:w="108" w:type="dxa"/>
        <w:tblLayout w:type="fixed"/>
        <w:tblLook w:val="04A0" w:firstRow="1" w:lastRow="0" w:firstColumn="1" w:lastColumn="0" w:noHBand="0" w:noVBand="1"/>
      </w:tblPr>
      <w:tblGrid>
        <w:gridCol w:w="3402"/>
        <w:gridCol w:w="1165"/>
        <w:gridCol w:w="1841"/>
        <w:gridCol w:w="2381"/>
      </w:tblGrid>
      <w:tr w:rsidR="00FD1946" w:rsidTr="004E368E">
        <w:trPr>
          <w:trHeight w:hRule="exact" w:val="334"/>
        </w:trPr>
        <w:tc>
          <w:tcPr>
            <w:tcW w:w="3402" w:type="dxa"/>
            <w:vMerge w:val="restart"/>
            <w:vAlign w:val="center"/>
          </w:tcPr>
          <w:p w:rsidR="00FD1946" w:rsidRPr="009524E1" w:rsidRDefault="00FD1946" w:rsidP="00313035">
            <w:pPr>
              <w:pStyle w:val="a3"/>
              <w:spacing w:line="240" w:lineRule="auto"/>
              <w:jc w:val="center"/>
              <w:rPr>
                <w:rFonts w:ascii="ＭＳ 明朝" w:hAnsi="ＭＳ 明朝"/>
                <w:kern w:val="2"/>
                <w:sz w:val="21"/>
                <w:szCs w:val="18"/>
              </w:rPr>
            </w:pPr>
            <w:r w:rsidRPr="009524E1">
              <w:rPr>
                <w:rFonts w:ascii="ＭＳ 明朝" w:hAnsi="ＭＳ 明朝" w:hint="eastAsia"/>
                <w:kern w:val="2"/>
                <w:sz w:val="21"/>
                <w:szCs w:val="18"/>
              </w:rPr>
              <w:t>金融機関・支店名</w:t>
            </w:r>
          </w:p>
          <w:p w:rsidR="00FD1946" w:rsidRPr="00313035" w:rsidRDefault="00FD1946" w:rsidP="00313035">
            <w:pPr>
              <w:pStyle w:val="a3"/>
              <w:spacing w:line="240" w:lineRule="auto"/>
              <w:jc w:val="center"/>
              <w:rPr>
                <w:rFonts w:ascii="ＭＳ 明朝" w:hAnsi="ＭＳ 明朝"/>
                <w:spacing w:val="0"/>
                <w:kern w:val="2"/>
                <w:sz w:val="16"/>
                <w:szCs w:val="16"/>
              </w:rPr>
            </w:pPr>
            <w:r w:rsidRPr="00313035">
              <w:rPr>
                <w:rFonts w:ascii="ＭＳ 明朝" w:hAnsi="ＭＳ 明朝" w:hint="eastAsia"/>
                <w:kern w:val="2"/>
                <w:sz w:val="16"/>
                <w:szCs w:val="16"/>
              </w:rPr>
              <w:t>（ゆうちょ銀行，証券会社を含む）</w:t>
            </w:r>
          </w:p>
          <w:p w:rsidR="00FD1946" w:rsidRDefault="00FD1946" w:rsidP="00313035">
            <w:pPr>
              <w:pStyle w:val="a3"/>
              <w:spacing w:line="240" w:lineRule="auto"/>
              <w:jc w:val="center"/>
              <w:rPr>
                <w:rFonts w:ascii="ＭＳ 明朝" w:hAnsi="ＭＳ 明朝"/>
                <w:spacing w:val="0"/>
                <w:kern w:val="2"/>
                <w:sz w:val="21"/>
                <w:szCs w:val="21"/>
              </w:rPr>
            </w:pPr>
          </w:p>
        </w:tc>
        <w:tc>
          <w:tcPr>
            <w:tcW w:w="1165" w:type="dxa"/>
            <w:vMerge w:val="restart"/>
            <w:vAlign w:val="center"/>
            <w:hideMark/>
          </w:tcPr>
          <w:p w:rsidR="004E368E" w:rsidRDefault="00FD1946" w:rsidP="00313035">
            <w:pPr>
              <w:pStyle w:val="a3"/>
              <w:spacing w:line="240" w:lineRule="auto"/>
              <w:jc w:val="center"/>
              <w:rPr>
                <w:rFonts w:ascii="ＭＳ 明朝" w:hAnsi="ＭＳ 明朝"/>
                <w:kern w:val="2"/>
                <w:sz w:val="21"/>
                <w:szCs w:val="21"/>
              </w:rPr>
            </w:pPr>
            <w:r>
              <w:rPr>
                <w:rFonts w:ascii="ＭＳ 明朝" w:hAnsi="ＭＳ 明朝" w:hint="eastAsia"/>
                <w:kern w:val="2"/>
                <w:sz w:val="21"/>
                <w:szCs w:val="21"/>
              </w:rPr>
              <w:t>口座の</w:t>
            </w:r>
          </w:p>
          <w:p w:rsidR="00FD1946" w:rsidRDefault="00FD1946" w:rsidP="00313035">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種類</w:t>
            </w:r>
          </w:p>
        </w:tc>
        <w:tc>
          <w:tcPr>
            <w:tcW w:w="1841" w:type="dxa"/>
            <w:vMerge w:val="restart"/>
            <w:vAlign w:val="center"/>
            <w:hideMark/>
          </w:tcPr>
          <w:p w:rsidR="00FD1946" w:rsidRDefault="00FD1946" w:rsidP="00313035">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口座番号</w:t>
            </w:r>
          </w:p>
        </w:tc>
        <w:tc>
          <w:tcPr>
            <w:tcW w:w="2381" w:type="dxa"/>
            <w:vMerge w:val="restart"/>
            <w:vAlign w:val="center"/>
            <w:hideMark/>
          </w:tcPr>
          <w:p w:rsidR="00FD1946" w:rsidRDefault="00FD1946" w:rsidP="00313035">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申立て時の残額</w:t>
            </w:r>
          </w:p>
        </w:tc>
      </w:tr>
      <w:tr w:rsidR="00FD1946" w:rsidTr="004E368E">
        <w:trPr>
          <w:trHeight w:hRule="exact" w:val="385"/>
        </w:trPr>
        <w:tc>
          <w:tcPr>
            <w:tcW w:w="3402" w:type="dxa"/>
            <w:vMerge/>
            <w:hideMark/>
          </w:tcPr>
          <w:p w:rsidR="00FD1946" w:rsidRDefault="00FD1946">
            <w:pPr>
              <w:widowControl/>
              <w:rPr>
                <w:rFonts w:ascii="ＭＳ 明朝" w:hAnsi="ＭＳ 明朝" w:cs="ＭＳ 明朝"/>
                <w:szCs w:val="21"/>
              </w:rPr>
            </w:pPr>
          </w:p>
        </w:tc>
        <w:tc>
          <w:tcPr>
            <w:tcW w:w="1165" w:type="dxa"/>
            <w:vMerge/>
            <w:hideMark/>
          </w:tcPr>
          <w:p w:rsidR="00FD1946" w:rsidRDefault="00FD1946">
            <w:pPr>
              <w:widowControl/>
              <w:rPr>
                <w:rFonts w:ascii="ＭＳ 明朝" w:hAnsi="ＭＳ 明朝" w:cs="ＭＳ 明朝"/>
                <w:szCs w:val="21"/>
              </w:rPr>
            </w:pPr>
          </w:p>
        </w:tc>
        <w:tc>
          <w:tcPr>
            <w:tcW w:w="1841" w:type="dxa"/>
            <w:vMerge/>
            <w:hideMark/>
          </w:tcPr>
          <w:p w:rsidR="00FD1946" w:rsidRDefault="00FD1946">
            <w:pPr>
              <w:widowControl/>
              <w:rPr>
                <w:rFonts w:ascii="ＭＳ 明朝" w:hAnsi="ＭＳ 明朝" w:cs="ＭＳ 明朝"/>
                <w:szCs w:val="21"/>
              </w:rPr>
            </w:pPr>
          </w:p>
        </w:tc>
        <w:tc>
          <w:tcPr>
            <w:tcW w:w="2381" w:type="dxa"/>
            <w:vMerge/>
            <w:hideMark/>
          </w:tcPr>
          <w:p w:rsidR="00FD1946" w:rsidRDefault="00FD1946">
            <w:pPr>
              <w:widowControl/>
              <w:rPr>
                <w:rFonts w:ascii="ＭＳ 明朝" w:hAnsi="ＭＳ 明朝" w:cs="ＭＳ 明朝"/>
                <w:szCs w:val="21"/>
              </w:rPr>
            </w:pPr>
          </w:p>
        </w:tc>
      </w:tr>
      <w:tr w:rsidR="00FD1946" w:rsidTr="004E368E">
        <w:trPr>
          <w:trHeight w:hRule="exact" w:val="336"/>
        </w:trPr>
        <w:tc>
          <w:tcPr>
            <w:tcW w:w="3402" w:type="dxa"/>
          </w:tcPr>
          <w:p w:rsidR="00FD1946" w:rsidRPr="004E368E" w:rsidRDefault="00FD1946" w:rsidP="004E368E">
            <w:pPr>
              <w:pStyle w:val="a3"/>
              <w:jc w:val="left"/>
              <w:rPr>
                <w:rFonts w:ascii="ＭＳ 明朝" w:hAnsi="ＭＳ 明朝"/>
                <w:spacing w:val="0"/>
                <w:kern w:val="2"/>
                <w:sz w:val="21"/>
                <w:szCs w:val="21"/>
              </w:rPr>
            </w:pPr>
          </w:p>
        </w:tc>
        <w:tc>
          <w:tcPr>
            <w:tcW w:w="1165" w:type="dxa"/>
          </w:tcPr>
          <w:p w:rsidR="00FD1946" w:rsidRPr="004E368E" w:rsidRDefault="00FD1946">
            <w:pPr>
              <w:pStyle w:val="a3"/>
              <w:jc w:val="center"/>
              <w:rPr>
                <w:rFonts w:ascii="ＭＳ 明朝" w:hAnsi="ＭＳ 明朝"/>
                <w:spacing w:val="0"/>
                <w:kern w:val="2"/>
                <w:sz w:val="21"/>
                <w:szCs w:val="21"/>
              </w:rPr>
            </w:pPr>
          </w:p>
        </w:tc>
        <w:tc>
          <w:tcPr>
            <w:tcW w:w="1841" w:type="dxa"/>
          </w:tcPr>
          <w:p w:rsidR="00FD1946" w:rsidRPr="004E368E" w:rsidRDefault="00FD1946">
            <w:pPr>
              <w:pStyle w:val="a3"/>
              <w:jc w:val="center"/>
              <w:rPr>
                <w:rFonts w:ascii="ＭＳ 明朝" w:hAnsi="ＭＳ 明朝"/>
                <w:spacing w:val="0"/>
                <w:kern w:val="2"/>
                <w:sz w:val="21"/>
                <w:szCs w:val="21"/>
              </w:rPr>
            </w:pPr>
          </w:p>
        </w:tc>
        <w:tc>
          <w:tcPr>
            <w:tcW w:w="2381" w:type="dxa"/>
            <w:hideMark/>
          </w:tcPr>
          <w:p w:rsidR="00FD1946" w:rsidRPr="004E368E" w:rsidRDefault="00FD1946">
            <w:pPr>
              <w:pStyle w:val="a3"/>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r w:rsidR="00C012DE" w:rsidTr="004E368E">
        <w:trPr>
          <w:trHeight w:hRule="exact" w:val="336"/>
        </w:trPr>
        <w:tc>
          <w:tcPr>
            <w:tcW w:w="3402" w:type="dxa"/>
          </w:tcPr>
          <w:p w:rsidR="00C012DE" w:rsidRPr="004E368E" w:rsidRDefault="00C012DE" w:rsidP="004E368E">
            <w:pPr>
              <w:pStyle w:val="a3"/>
              <w:jc w:val="left"/>
              <w:rPr>
                <w:rFonts w:ascii="ＭＳ 明朝" w:hAnsi="ＭＳ 明朝"/>
                <w:spacing w:val="0"/>
                <w:kern w:val="2"/>
                <w:sz w:val="21"/>
                <w:szCs w:val="21"/>
              </w:rPr>
            </w:pPr>
          </w:p>
        </w:tc>
        <w:tc>
          <w:tcPr>
            <w:tcW w:w="1165" w:type="dxa"/>
          </w:tcPr>
          <w:p w:rsidR="00C012DE" w:rsidRPr="004E368E" w:rsidRDefault="00C012DE" w:rsidP="00C012DE">
            <w:pPr>
              <w:pStyle w:val="a3"/>
              <w:jc w:val="center"/>
              <w:rPr>
                <w:rFonts w:ascii="ＭＳ 明朝" w:hAnsi="ＭＳ 明朝"/>
                <w:spacing w:val="0"/>
                <w:kern w:val="2"/>
                <w:sz w:val="21"/>
                <w:szCs w:val="21"/>
              </w:rPr>
            </w:pPr>
          </w:p>
        </w:tc>
        <w:tc>
          <w:tcPr>
            <w:tcW w:w="1841" w:type="dxa"/>
          </w:tcPr>
          <w:p w:rsidR="00C012DE" w:rsidRPr="004E368E" w:rsidRDefault="00C012DE" w:rsidP="00C012DE">
            <w:pPr>
              <w:pStyle w:val="a3"/>
              <w:jc w:val="center"/>
              <w:rPr>
                <w:rFonts w:ascii="ＭＳ 明朝" w:hAnsi="ＭＳ 明朝"/>
                <w:spacing w:val="0"/>
                <w:kern w:val="2"/>
                <w:sz w:val="21"/>
                <w:szCs w:val="21"/>
              </w:rPr>
            </w:pPr>
          </w:p>
        </w:tc>
        <w:tc>
          <w:tcPr>
            <w:tcW w:w="2381" w:type="dxa"/>
          </w:tcPr>
          <w:p w:rsidR="00C012DE" w:rsidRPr="004E368E" w:rsidRDefault="00C012DE" w:rsidP="00C012D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r>
      <w:tr w:rsidR="00C012DE" w:rsidTr="004E368E">
        <w:trPr>
          <w:trHeight w:hRule="exact" w:val="336"/>
        </w:trPr>
        <w:tc>
          <w:tcPr>
            <w:tcW w:w="3402" w:type="dxa"/>
          </w:tcPr>
          <w:p w:rsidR="00C012DE" w:rsidRPr="004E368E" w:rsidRDefault="00C012DE" w:rsidP="004E368E">
            <w:pPr>
              <w:pStyle w:val="a3"/>
              <w:jc w:val="left"/>
              <w:rPr>
                <w:rFonts w:ascii="ＭＳ 明朝" w:hAnsi="ＭＳ 明朝"/>
                <w:spacing w:val="0"/>
                <w:kern w:val="2"/>
                <w:sz w:val="21"/>
                <w:szCs w:val="21"/>
              </w:rPr>
            </w:pPr>
          </w:p>
        </w:tc>
        <w:tc>
          <w:tcPr>
            <w:tcW w:w="1165" w:type="dxa"/>
          </w:tcPr>
          <w:p w:rsidR="00C012DE" w:rsidRPr="004E368E" w:rsidRDefault="00C012DE" w:rsidP="00C012DE">
            <w:pPr>
              <w:pStyle w:val="a3"/>
              <w:jc w:val="center"/>
              <w:rPr>
                <w:rFonts w:ascii="ＭＳ 明朝" w:hAnsi="ＭＳ 明朝"/>
                <w:spacing w:val="0"/>
                <w:kern w:val="2"/>
                <w:sz w:val="21"/>
                <w:szCs w:val="21"/>
              </w:rPr>
            </w:pPr>
          </w:p>
        </w:tc>
        <w:tc>
          <w:tcPr>
            <w:tcW w:w="1841" w:type="dxa"/>
          </w:tcPr>
          <w:p w:rsidR="00C012DE" w:rsidRPr="004E368E" w:rsidRDefault="00C012DE" w:rsidP="00C012DE">
            <w:pPr>
              <w:pStyle w:val="a3"/>
              <w:jc w:val="center"/>
              <w:rPr>
                <w:rFonts w:ascii="ＭＳ 明朝" w:hAnsi="ＭＳ 明朝"/>
                <w:spacing w:val="0"/>
                <w:kern w:val="2"/>
                <w:sz w:val="21"/>
                <w:szCs w:val="21"/>
              </w:rPr>
            </w:pPr>
          </w:p>
        </w:tc>
        <w:tc>
          <w:tcPr>
            <w:tcW w:w="2381" w:type="dxa"/>
            <w:hideMark/>
          </w:tcPr>
          <w:p w:rsidR="00C012DE" w:rsidRPr="004E368E" w:rsidRDefault="00C012DE" w:rsidP="00C012D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r>
      <w:tr w:rsidR="00C012DE" w:rsidTr="004E368E">
        <w:trPr>
          <w:trHeight w:hRule="exact" w:val="336"/>
        </w:trPr>
        <w:tc>
          <w:tcPr>
            <w:tcW w:w="3402" w:type="dxa"/>
          </w:tcPr>
          <w:p w:rsidR="00C012DE" w:rsidRPr="004E368E" w:rsidRDefault="00C012DE" w:rsidP="004E368E">
            <w:pPr>
              <w:pStyle w:val="a3"/>
              <w:jc w:val="left"/>
              <w:rPr>
                <w:rFonts w:ascii="ＭＳ 明朝" w:hAnsi="ＭＳ 明朝"/>
                <w:spacing w:val="0"/>
                <w:kern w:val="2"/>
                <w:sz w:val="21"/>
                <w:szCs w:val="21"/>
              </w:rPr>
            </w:pPr>
          </w:p>
        </w:tc>
        <w:tc>
          <w:tcPr>
            <w:tcW w:w="1165" w:type="dxa"/>
          </w:tcPr>
          <w:p w:rsidR="00C012DE" w:rsidRPr="004E368E" w:rsidRDefault="00C012DE" w:rsidP="00C012DE">
            <w:pPr>
              <w:pStyle w:val="a3"/>
              <w:jc w:val="center"/>
              <w:rPr>
                <w:rFonts w:ascii="ＭＳ 明朝" w:hAnsi="ＭＳ 明朝"/>
                <w:spacing w:val="0"/>
                <w:kern w:val="2"/>
                <w:sz w:val="21"/>
                <w:szCs w:val="21"/>
              </w:rPr>
            </w:pPr>
          </w:p>
        </w:tc>
        <w:tc>
          <w:tcPr>
            <w:tcW w:w="1841" w:type="dxa"/>
          </w:tcPr>
          <w:p w:rsidR="00C012DE" w:rsidRPr="004E368E" w:rsidRDefault="00C012DE" w:rsidP="00C012DE">
            <w:pPr>
              <w:pStyle w:val="a3"/>
              <w:jc w:val="center"/>
              <w:rPr>
                <w:rFonts w:ascii="ＭＳ 明朝" w:hAnsi="ＭＳ 明朝"/>
                <w:spacing w:val="0"/>
                <w:kern w:val="2"/>
                <w:sz w:val="21"/>
                <w:szCs w:val="21"/>
              </w:rPr>
            </w:pPr>
          </w:p>
        </w:tc>
        <w:tc>
          <w:tcPr>
            <w:tcW w:w="2381" w:type="dxa"/>
          </w:tcPr>
          <w:p w:rsidR="00C012DE" w:rsidRPr="004E368E" w:rsidRDefault="00C012DE" w:rsidP="00C012D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r>
      <w:tr w:rsidR="00C012DE" w:rsidTr="004E368E">
        <w:trPr>
          <w:trHeight w:hRule="exact" w:val="336"/>
        </w:trPr>
        <w:tc>
          <w:tcPr>
            <w:tcW w:w="3402" w:type="dxa"/>
          </w:tcPr>
          <w:p w:rsidR="00C012DE" w:rsidRPr="004E368E" w:rsidRDefault="00C012DE" w:rsidP="004E368E">
            <w:pPr>
              <w:pStyle w:val="a3"/>
              <w:jc w:val="left"/>
              <w:rPr>
                <w:rFonts w:ascii="ＭＳ 明朝" w:hAnsi="ＭＳ 明朝"/>
                <w:spacing w:val="0"/>
                <w:kern w:val="2"/>
                <w:sz w:val="21"/>
                <w:szCs w:val="21"/>
              </w:rPr>
            </w:pPr>
          </w:p>
        </w:tc>
        <w:tc>
          <w:tcPr>
            <w:tcW w:w="1165" w:type="dxa"/>
          </w:tcPr>
          <w:p w:rsidR="00C012DE" w:rsidRPr="004E368E" w:rsidRDefault="00C012DE" w:rsidP="00C012DE">
            <w:pPr>
              <w:pStyle w:val="a3"/>
              <w:jc w:val="center"/>
              <w:rPr>
                <w:rFonts w:ascii="ＭＳ 明朝" w:hAnsi="ＭＳ 明朝"/>
                <w:spacing w:val="0"/>
                <w:kern w:val="2"/>
                <w:sz w:val="21"/>
                <w:szCs w:val="21"/>
              </w:rPr>
            </w:pPr>
          </w:p>
        </w:tc>
        <w:tc>
          <w:tcPr>
            <w:tcW w:w="1841" w:type="dxa"/>
          </w:tcPr>
          <w:p w:rsidR="00C012DE" w:rsidRPr="004E368E" w:rsidRDefault="00C012DE" w:rsidP="00C012DE">
            <w:pPr>
              <w:pStyle w:val="a3"/>
              <w:jc w:val="center"/>
              <w:rPr>
                <w:rFonts w:ascii="ＭＳ 明朝" w:hAnsi="ＭＳ 明朝"/>
                <w:spacing w:val="0"/>
                <w:kern w:val="2"/>
                <w:sz w:val="21"/>
                <w:szCs w:val="21"/>
              </w:rPr>
            </w:pPr>
          </w:p>
        </w:tc>
        <w:tc>
          <w:tcPr>
            <w:tcW w:w="2381" w:type="dxa"/>
            <w:hideMark/>
          </w:tcPr>
          <w:p w:rsidR="00C012DE" w:rsidRPr="004E368E" w:rsidRDefault="00C012DE" w:rsidP="00C012DE">
            <w:pPr>
              <w:pStyle w:val="a3"/>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r w:rsidR="00C012DE" w:rsidTr="004E368E">
        <w:trPr>
          <w:trHeight w:hRule="exact" w:val="336"/>
        </w:trPr>
        <w:tc>
          <w:tcPr>
            <w:tcW w:w="3402" w:type="dxa"/>
          </w:tcPr>
          <w:p w:rsidR="00C012DE" w:rsidRPr="004E368E" w:rsidRDefault="00C012DE" w:rsidP="004E368E">
            <w:pPr>
              <w:pStyle w:val="a3"/>
              <w:jc w:val="left"/>
              <w:rPr>
                <w:rFonts w:ascii="ＭＳ 明朝" w:hAnsi="ＭＳ 明朝"/>
                <w:spacing w:val="0"/>
                <w:kern w:val="2"/>
                <w:sz w:val="21"/>
                <w:szCs w:val="21"/>
              </w:rPr>
            </w:pPr>
          </w:p>
        </w:tc>
        <w:tc>
          <w:tcPr>
            <w:tcW w:w="1165" w:type="dxa"/>
          </w:tcPr>
          <w:p w:rsidR="00C012DE" w:rsidRPr="004E368E" w:rsidRDefault="00C012DE" w:rsidP="00C012DE">
            <w:pPr>
              <w:pStyle w:val="a3"/>
              <w:jc w:val="center"/>
              <w:rPr>
                <w:rFonts w:ascii="ＭＳ 明朝" w:hAnsi="ＭＳ 明朝"/>
                <w:spacing w:val="0"/>
                <w:kern w:val="2"/>
                <w:sz w:val="21"/>
                <w:szCs w:val="21"/>
              </w:rPr>
            </w:pPr>
          </w:p>
        </w:tc>
        <w:tc>
          <w:tcPr>
            <w:tcW w:w="1841" w:type="dxa"/>
          </w:tcPr>
          <w:p w:rsidR="00C012DE" w:rsidRPr="004E368E" w:rsidRDefault="00C012DE" w:rsidP="00C012DE">
            <w:pPr>
              <w:pStyle w:val="a3"/>
              <w:jc w:val="center"/>
              <w:rPr>
                <w:rFonts w:ascii="ＭＳ 明朝" w:hAnsi="ＭＳ 明朝"/>
                <w:spacing w:val="0"/>
                <w:kern w:val="2"/>
                <w:sz w:val="21"/>
                <w:szCs w:val="21"/>
              </w:rPr>
            </w:pPr>
          </w:p>
        </w:tc>
        <w:tc>
          <w:tcPr>
            <w:tcW w:w="2381" w:type="dxa"/>
            <w:hideMark/>
          </w:tcPr>
          <w:p w:rsidR="00C012DE" w:rsidRPr="004E368E" w:rsidRDefault="00C012DE" w:rsidP="00C012DE">
            <w:pPr>
              <w:pStyle w:val="a3"/>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r w:rsidR="00C012DE" w:rsidTr="004E368E">
        <w:trPr>
          <w:trHeight w:hRule="exact" w:val="501"/>
        </w:trPr>
        <w:tc>
          <w:tcPr>
            <w:tcW w:w="6408" w:type="dxa"/>
            <w:gridSpan w:val="3"/>
            <w:vAlign w:val="center"/>
          </w:tcPr>
          <w:p w:rsidR="00C012DE" w:rsidRPr="004E368E" w:rsidRDefault="00C012DE" w:rsidP="004E368E">
            <w:pPr>
              <w:pStyle w:val="a3"/>
              <w:jc w:val="center"/>
              <w:rPr>
                <w:rFonts w:ascii="ＭＳ 明朝" w:hAnsi="ＭＳ 明朝"/>
                <w:spacing w:val="0"/>
                <w:kern w:val="2"/>
                <w:szCs w:val="21"/>
              </w:rPr>
            </w:pPr>
            <w:r w:rsidRPr="004E368E">
              <w:rPr>
                <w:rFonts w:ascii="ＭＳ 明朝" w:hAnsi="ＭＳ 明朝" w:hint="eastAsia"/>
                <w:spacing w:val="0"/>
                <w:kern w:val="2"/>
                <w:szCs w:val="21"/>
              </w:rPr>
              <w:t xml:space="preserve">合　</w:t>
            </w:r>
            <w:r w:rsidRPr="004E368E">
              <w:rPr>
                <w:rFonts w:ascii="ＭＳ 明朝" w:hAnsi="ＭＳ 明朝"/>
                <w:spacing w:val="0"/>
                <w:kern w:val="2"/>
                <w:szCs w:val="21"/>
              </w:rPr>
              <w:t xml:space="preserve">　　</w:t>
            </w:r>
            <w:r w:rsidRPr="004E368E">
              <w:rPr>
                <w:rFonts w:ascii="ＭＳ 明朝" w:hAnsi="ＭＳ 明朝" w:hint="eastAsia"/>
                <w:spacing w:val="0"/>
                <w:kern w:val="2"/>
                <w:szCs w:val="21"/>
              </w:rPr>
              <w:t>計</w:t>
            </w:r>
          </w:p>
        </w:tc>
        <w:tc>
          <w:tcPr>
            <w:tcW w:w="2381" w:type="dxa"/>
            <w:vAlign w:val="center"/>
          </w:tcPr>
          <w:p w:rsidR="00C012DE" w:rsidRPr="004E368E" w:rsidRDefault="00C012DE" w:rsidP="004E368E">
            <w:pPr>
              <w:pStyle w:val="a3"/>
              <w:jc w:val="right"/>
              <w:rPr>
                <w:rFonts w:ascii="ＭＳ 明朝" w:hAnsi="ＭＳ 明朝"/>
                <w:spacing w:val="0"/>
                <w:kern w:val="2"/>
                <w:szCs w:val="21"/>
              </w:rPr>
            </w:pPr>
            <w:r w:rsidRPr="004E368E">
              <w:rPr>
                <w:rFonts w:ascii="ＭＳ 明朝" w:hAnsi="ＭＳ 明朝" w:hint="eastAsia"/>
                <w:spacing w:val="0"/>
                <w:kern w:val="2"/>
                <w:szCs w:val="21"/>
              </w:rPr>
              <w:t>円</w:t>
            </w:r>
          </w:p>
        </w:tc>
      </w:tr>
    </w:tbl>
    <w:p w:rsidR="00313035" w:rsidRDefault="00DB60EC" w:rsidP="00F86748">
      <w:pPr>
        <w:pStyle w:val="a3"/>
        <w:spacing w:line="240" w:lineRule="auto"/>
        <w:ind w:leftChars="100" w:left="240" w:firstLineChars="100" w:firstLine="241"/>
        <w:rPr>
          <w:rFonts w:ascii="ＭＳ 明朝" w:hAnsi="ＭＳ 明朝"/>
          <w:b/>
          <w:spacing w:val="0"/>
        </w:rPr>
      </w:pPr>
      <w:r>
        <w:rPr>
          <w:rFonts w:ascii="ＭＳ 明朝" w:hAnsi="ＭＳ 明朝" w:hint="eastAsia"/>
          <w:b/>
          <w:spacing w:val="0"/>
        </w:rPr>
        <w:t>通帳記帳日　令和</w:t>
      </w:r>
      <w:r w:rsidR="00FD1946">
        <w:rPr>
          <w:rFonts w:ascii="ＭＳ 明朝" w:hAnsi="ＭＳ 明朝" w:hint="eastAsia"/>
          <w:b/>
          <w:spacing w:val="0"/>
        </w:rPr>
        <w:t xml:space="preserve">　　　年　　　月　　　日</w:t>
      </w:r>
    </w:p>
    <w:p w:rsidR="00FD1946" w:rsidRDefault="00FD1946" w:rsidP="00F86748">
      <w:pPr>
        <w:pStyle w:val="a3"/>
        <w:spacing w:line="240" w:lineRule="auto"/>
        <w:ind w:leftChars="100" w:left="240" w:firstLineChars="100" w:firstLine="210"/>
        <w:rPr>
          <w:rFonts w:ascii="ＭＳ 明朝" w:hAnsi="ＭＳ 明朝"/>
          <w:spacing w:val="0"/>
          <w:sz w:val="21"/>
          <w:szCs w:val="21"/>
        </w:rPr>
      </w:pPr>
      <w:r>
        <w:rPr>
          <w:rFonts w:ascii="ＭＳ 明朝" w:hAnsi="ＭＳ 明朝" w:hint="eastAsia"/>
          <w:spacing w:val="0"/>
          <w:sz w:val="21"/>
          <w:szCs w:val="21"/>
        </w:rPr>
        <w:t>（通帳ごとに異なる場合は通帳写し末尾に記帳日を記載してください。）</w:t>
      </w:r>
    </w:p>
    <w:p w:rsidR="00FD1946" w:rsidRDefault="00FD1946" w:rsidP="00FD1946">
      <w:pPr>
        <w:pStyle w:val="a3"/>
        <w:rPr>
          <w:rFonts w:ascii="ＭＳ 明朝" w:hAnsi="ＭＳ 明朝"/>
          <w:spacing w:val="-2"/>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３　退職金請求権・退職慰労金</w:t>
      </w:r>
      <w:r>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＊退職金の見込額を明らかにするため，使用者又は申立人代理人作成の退職金計算書を提出してください。</w:t>
      </w:r>
    </w:p>
    <w:p w:rsidR="004510D3" w:rsidRDefault="00FD1946" w:rsidP="004510D3">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＊退職金が支給されない場合は，そのことがわかる資料（就業規則等）を提出してください。</w:t>
      </w:r>
      <w:r w:rsidR="004510D3" w:rsidRPr="004510D3">
        <w:rPr>
          <w:rFonts w:ascii="ＭＳ Ｐゴシック" w:eastAsia="ＭＳ Ｐゴシック" w:hAnsi="ＭＳ Ｐゴシック" w:hint="eastAsia"/>
          <w:sz w:val="18"/>
        </w:rPr>
        <w:t>ただし，職務歴５年未満の場合は，同資料の添付は不要です。</w:t>
      </w:r>
    </w:p>
    <w:p w:rsidR="004510D3" w:rsidRDefault="00FD1946" w:rsidP="004510D3">
      <w:pPr>
        <w:ind w:left="180" w:hangingChars="100" w:hanging="180"/>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＊退職金見込額の８分の１（退職後に退職金を未だ受領していない場合は４分の１）相当額を記入してください。</w:t>
      </w:r>
    </w:p>
    <w:p w:rsidR="004510D3" w:rsidRDefault="00FD1946" w:rsidP="004510D3">
      <w:pPr>
        <w:ind w:left="180" w:hangingChars="100" w:hanging="180"/>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＊雇用契約に基づく退職金請求権だけではなく，役員退職金も含みます。</w:t>
      </w:r>
    </w:p>
    <w:p w:rsidR="00FD1946" w:rsidRPr="00F734F9" w:rsidRDefault="004510D3" w:rsidP="004510D3">
      <w:pPr>
        <w:ind w:left="180" w:hangingChars="100" w:hanging="180"/>
        <w:rPr>
          <w:rFonts w:ascii="ＭＳ Ｐゴシック" w:eastAsia="ＭＳ Ｐゴシック" w:hAnsi="ＭＳ Ｐゴシック"/>
          <w:sz w:val="14"/>
          <w:szCs w:val="21"/>
        </w:rPr>
      </w:pPr>
      <w:r w:rsidRPr="004510D3">
        <w:rPr>
          <w:rFonts w:ascii="ＭＳ Ｐゴシック" w:eastAsia="ＭＳ Ｐゴシック" w:hAnsi="ＭＳ Ｐゴシック" w:hint="eastAsia"/>
          <w:color w:val="000000"/>
          <w:sz w:val="18"/>
        </w:rPr>
        <w:t>＊清算価値チェックシートの財産額欄には，下記見込額を記載してください。</w:t>
      </w:r>
    </w:p>
    <w:tbl>
      <w:tblPr>
        <w:tblStyle w:val="af0"/>
        <w:tblW w:w="0" w:type="auto"/>
        <w:tblInd w:w="108" w:type="dxa"/>
        <w:tblLayout w:type="fixed"/>
        <w:tblLook w:val="04A0" w:firstRow="1" w:lastRow="0" w:firstColumn="1" w:lastColumn="0" w:noHBand="0" w:noVBand="1"/>
      </w:tblPr>
      <w:tblGrid>
        <w:gridCol w:w="2018"/>
        <w:gridCol w:w="3365"/>
        <w:gridCol w:w="3439"/>
      </w:tblGrid>
      <w:tr w:rsidR="00FD1946" w:rsidTr="00E158FB">
        <w:trPr>
          <w:trHeight w:hRule="exact" w:val="779"/>
        </w:trPr>
        <w:tc>
          <w:tcPr>
            <w:tcW w:w="2018" w:type="dxa"/>
            <w:vAlign w:val="center"/>
            <w:hideMark/>
          </w:tcPr>
          <w:p w:rsidR="00FD1946" w:rsidRDefault="00FD1946" w:rsidP="00313035">
            <w:pPr>
              <w:pStyle w:val="a3"/>
              <w:jc w:val="center"/>
              <w:rPr>
                <w:rFonts w:ascii="ＭＳ 明朝" w:hAnsi="ＭＳ 明朝"/>
                <w:spacing w:val="0"/>
                <w:kern w:val="2"/>
                <w:sz w:val="21"/>
                <w:szCs w:val="21"/>
              </w:rPr>
            </w:pPr>
            <w:r>
              <w:rPr>
                <w:rFonts w:ascii="ＭＳ 明朝" w:hAnsi="ＭＳ 明朝" w:hint="eastAsia"/>
                <w:kern w:val="2"/>
                <w:sz w:val="21"/>
                <w:szCs w:val="21"/>
              </w:rPr>
              <w:t>種類</w:t>
            </w:r>
          </w:p>
        </w:tc>
        <w:tc>
          <w:tcPr>
            <w:tcW w:w="3365" w:type="dxa"/>
            <w:vAlign w:val="center"/>
            <w:hideMark/>
          </w:tcPr>
          <w:p w:rsidR="00313035" w:rsidRDefault="00FD1946" w:rsidP="00313035">
            <w:pPr>
              <w:pStyle w:val="a3"/>
              <w:jc w:val="center"/>
              <w:rPr>
                <w:rFonts w:ascii="ＭＳ 明朝" w:hAnsi="ＭＳ 明朝"/>
                <w:kern w:val="2"/>
                <w:sz w:val="16"/>
                <w:szCs w:val="16"/>
              </w:rPr>
            </w:pPr>
            <w:r w:rsidRPr="00532758">
              <w:rPr>
                <w:rFonts w:ascii="ＭＳ 明朝" w:hAnsi="ＭＳ 明朝" w:hint="eastAsia"/>
                <w:kern w:val="2"/>
                <w:sz w:val="16"/>
                <w:szCs w:val="16"/>
              </w:rPr>
              <w:t>申立日現在において自己都合により</w:t>
            </w:r>
          </w:p>
          <w:p w:rsidR="00FD1946" w:rsidRDefault="00FD1946" w:rsidP="00313035">
            <w:pPr>
              <w:pStyle w:val="a3"/>
              <w:jc w:val="center"/>
              <w:rPr>
                <w:rFonts w:ascii="ＭＳ 明朝" w:hAnsi="ＭＳ 明朝"/>
                <w:spacing w:val="0"/>
                <w:kern w:val="2"/>
                <w:sz w:val="18"/>
                <w:szCs w:val="18"/>
              </w:rPr>
            </w:pPr>
            <w:r w:rsidRPr="00532758">
              <w:rPr>
                <w:rFonts w:ascii="ＭＳ 明朝" w:hAnsi="ＭＳ 明朝" w:hint="eastAsia"/>
                <w:kern w:val="2"/>
                <w:sz w:val="16"/>
                <w:szCs w:val="16"/>
              </w:rPr>
              <w:t>退職した場合の総支給額（見込額</w:t>
            </w:r>
            <w:r>
              <w:rPr>
                <w:rFonts w:ascii="ＭＳ 明朝" w:hAnsi="ＭＳ 明朝" w:hint="eastAsia"/>
                <w:kern w:val="2"/>
                <w:sz w:val="18"/>
                <w:szCs w:val="18"/>
              </w:rPr>
              <w:t>）</w:t>
            </w:r>
          </w:p>
        </w:tc>
        <w:tc>
          <w:tcPr>
            <w:tcW w:w="3439" w:type="dxa"/>
            <w:vAlign w:val="center"/>
            <w:hideMark/>
          </w:tcPr>
          <w:p w:rsidR="00FD1946" w:rsidRDefault="00FD1946" w:rsidP="00313035">
            <w:pPr>
              <w:pStyle w:val="a3"/>
              <w:jc w:val="center"/>
              <w:rPr>
                <w:rFonts w:ascii="ＭＳ 明朝" w:hAnsi="ＭＳ 明朝"/>
                <w:spacing w:val="0"/>
                <w:kern w:val="2"/>
                <w:sz w:val="21"/>
                <w:szCs w:val="21"/>
              </w:rPr>
            </w:pPr>
            <w:r>
              <w:rPr>
                <w:rFonts w:ascii="ＭＳ 明朝" w:hAnsi="ＭＳ 明朝" w:hint="eastAsia"/>
                <w:kern w:val="2"/>
                <w:sz w:val="21"/>
                <w:szCs w:val="21"/>
              </w:rPr>
              <w:t>８分の１（</w:t>
            </w:r>
            <w:r>
              <w:rPr>
                <w:rFonts w:ascii="ＭＳ 明朝" w:hAnsi="ＭＳ 明朝" w:hint="eastAsia"/>
                <w:spacing w:val="-1"/>
                <w:kern w:val="2"/>
                <w:sz w:val="21"/>
                <w:szCs w:val="21"/>
              </w:rPr>
              <w:t>４分の１</w:t>
            </w:r>
            <w:r>
              <w:rPr>
                <w:rFonts w:ascii="ＭＳ 明朝" w:hAnsi="ＭＳ 明朝" w:hint="eastAsia"/>
                <w:kern w:val="2"/>
                <w:sz w:val="21"/>
                <w:szCs w:val="21"/>
              </w:rPr>
              <w:t>）相当額</w:t>
            </w:r>
          </w:p>
        </w:tc>
      </w:tr>
      <w:tr w:rsidR="00FD1946" w:rsidTr="00E158FB">
        <w:trPr>
          <w:trHeight w:hRule="exact" w:val="399"/>
        </w:trPr>
        <w:tc>
          <w:tcPr>
            <w:tcW w:w="2018" w:type="dxa"/>
          </w:tcPr>
          <w:p w:rsidR="00FD1946" w:rsidRDefault="00FD1946">
            <w:pPr>
              <w:pStyle w:val="a3"/>
              <w:jc w:val="center"/>
              <w:rPr>
                <w:rFonts w:ascii="ＭＳ 明朝" w:hAnsi="ＭＳ 明朝"/>
                <w:spacing w:val="0"/>
                <w:kern w:val="2"/>
                <w:sz w:val="21"/>
                <w:szCs w:val="21"/>
              </w:rPr>
            </w:pPr>
          </w:p>
          <w:p w:rsidR="00FD1946" w:rsidRDefault="00FD1946">
            <w:pPr>
              <w:pStyle w:val="a3"/>
              <w:jc w:val="center"/>
              <w:rPr>
                <w:rFonts w:ascii="ＭＳ 明朝" w:hAnsi="ＭＳ 明朝"/>
                <w:spacing w:val="0"/>
                <w:kern w:val="2"/>
                <w:sz w:val="21"/>
                <w:szCs w:val="21"/>
              </w:rPr>
            </w:pPr>
          </w:p>
        </w:tc>
        <w:tc>
          <w:tcPr>
            <w:tcW w:w="3365" w:type="dxa"/>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c>
          <w:tcPr>
            <w:tcW w:w="3439" w:type="dxa"/>
            <w:hideMark/>
          </w:tcPr>
          <w:p w:rsidR="00FD1946" w:rsidRDefault="00FD19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9524E1" w:rsidTr="00E158FB">
        <w:trPr>
          <w:trHeight w:hRule="exact" w:val="399"/>
        </w:trPr>
        <w:tc>
          <w:tcPr>
            <w:tcW w:w="2018" w:type="dxa"/>
          </w:tcPr>
          <w:p w:rsidR="009524E1" w:rsidRDefault="009524E1" w:rsidP="009524E1">
            <w:pPr>
              <w:pStyle w:val="a3"/>
              <w:jc w:val="center"/>
              <w:rPr>
                <w:rFonts w:ascii="ＭＳ 明朝" w:hAnsi="ＭＳ 明朝"/>
                <w:spacing w:val="0"/>
                <w:kern w:val="2"/>
                <w:sz w:val="21"/>
                <w:szCs w:val="21"/>
              </w:rPr>
            </w:pPr>
          </w:p>
        </w:tc>
        <w:tc>
          <w:tcPr>
            <w:tcW w:w="3365" w:type="dxa"/>
          </w:tcPr>
          <w:p w:rsidR="009524E1" w:rsidRDefault="009524E1" w:rsidP="009524E1">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c>
          <w:tcPr>
            <w:tcW w:w="3439" w:type="dxa"/>
          </w:tcPr>
          <w:p w:rsidR="009524E1" w:rsidRDefault="009524E1" w:rsidP="009524E1">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bl>
    <w:p w:rsidR="00FD1946" w:rsidRDefault="00F734F9" w:rsidP="00100EDC">
      <w:pPr>
        <w:pStyle w:val="a3"/>
        <w:spacing w:line="360" w:lineRule="auto"/>
        <w:rPr>
          <w:rFonts w:ascii="ＭＳ 明朝" w:hAnsi="ＭＳ 明朝"/>
          <w:spacing w:val="0"/>
        </w:rPr>
      </w:pPr>
      <w:r>
        <w:rPr>
          <w:rFonts w:ascii="ＭＳ ゴシック" w:eastAsia="ＭＳ ゴシック" w:hAnsi="ＭＳ ゴシック"/>
          <w:b/>
        </w:rPr>
        <w:br w:type="page"/>
      </w:r>
      <w:r w:rsidR="00FD1946" w:rsidRPr="00CF4B93">
        <w:rPr>
          <w:rFonts w:ascii="ＭＳ ゴシック" w:eastAsia="ＭＳ ゴシック" w:hAnsi="ＭＳ ゴシック" w:hint="eastAsia"/>
          <w:b/>
        </w:rPr>
        <w:lastRenderedPageBreak/>
        <w:t>４　貸付金・売掛金等</w:t>
      </w:r>
      <w:r w:rsidR="00FD1946">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＊相手の名前，金額，発生時期，回収見込額及び回収できない理由を記入してください。</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＊金額と回収見込額の双方を記入してください。</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＊契約書などがあれば，コピーを提出してください。</w:t>
      </w:r>
    </w:p>
    <w:tbl>
      <w:tblPr>
        <w:tblStyle w:val="af0"/>
        <w:tblW w:w="9214" w:type="dxa"/>
        <w:tblInd w:w="108" w:type="dxa"/>
        <w:tblLayout w:type="fixed"/>
        <w:tblLook w:val="04A0" w:firstRow="1" w:lastRow="0" w:firstColumn="1" w:lastColumn="0" w:noHBand="0" w:noVBand="1"/>
      </w:tblPr>
      <w:tblGrid>
        <w:gridCol w:w="1985"/>
        <w:gridCol w:w="1417"/>
        <w:gridCol w:w="2127"/>
        <w:gridCol w:w="1559"/>
        <w:gridCol w:w="2126"/>
      </w:tblGrid>
      <w:tr w:rsidR="00FD1946" w:rsidTr="004E368E">
        <w:trPr>
          <w:trHeight w:hRule="exact" w:val="459"/>
        </w:trPr>
        <w:tc>
          <w:tcPr>
            <w:tcW w:w="1985" w:type="dxa"/>
            <w:vAlign w:val="center"/>
            <w:hideMark/>
          </w:tcPr>
          <w:p w:rsidR="00FD1946" w:rsidRPr="00100EDC" w:rsidRDefault="00313035" w:rsidP="004E368E">
            <w:pPr>
              <w:pStyle w:val="a3"/>
              <w:jc w:val="center"/>
              <w:rPr>
                <w:rFonts w:ascii="ＭＳ 明朝" w:hAnsi="ＭＳ 明朝"/>
                <w:spacing w:val="0"/>
                <w:kern w:val="2"/>
                <w:sz w:val="21"/>
                <w:szCs w:val="21"/>
              </w:rPr>
            </w:pPr>
            <w:r>
              <w:rPr>
                <w:rFonts w:ascii="ＭＳ 明朝" w:hAnsi="ＭＳ 明朝" w:hint="eastAsia"/>
                <w:kern w:val="2"/>
                <w:sz w:val="21"/>
                <w:szCs w:val="21"/>
              </w:rPr>
              <w:t>相</w:t>
            </w:r>
            <w:r w:rsidR="00FD1946" w:rsidRPr="00100EDC">
              <w:rPr>
                <w:rFonts w:ascii="ＭＳ 明朝" w:hAnsi="ＭＳ 明朝" w:hint="eastAsia"/>
                <w:kern w:val="2"/>
                <w:sz w:val="21"/>
                <w:szCs w:val="21"/>
              </w:rPr>
              <w:t>手方</w:t>
            </w:r>
          </w:p>
        </w:tc>
        <w:tc>
          <w:tcPr>
            <w:tcW w:w="1417" w:type="dxa"/>
            <w:vAlign w:val="center"/>
            <w:hideMark/>
          </w:tcPr>
          <w:p w:rsidR="00FD1946" w:rsidRPr="00100EDC" w:rsidRDefault="00FD1946" w:rsidP="004E368E">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金　額</w:t>
            </w:r>
          </w:p>
        </w:tc>
        <w:tc>
          <w:tcPr>
            <w:tcW w:w="2127" w:type="dxa"/>
            <w:vAlign w:val="center"/>
            <w:hideMark/>
          </w:tcPr>
          <w:p w:rsidR="00FD1946" w:rsidRPr="00100EDC" w:rsidRDefault="00FD1946" w:rsidP="004E368E">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発　生　時　期</w:t>
            </w:r>
          </w:p>
        </w:tc>
        <w:tc>
          <w:tcPr>
            <w:tcW w:w="1559" w:type="dxa"/>
            <w:vAlign w:val="center"/>
            <w:hideMark/>
          </w:tcPr>
          <w:p w:rsidR="00FD1946" w:rsidRPr="00100EDC" w:rsidRDefault="00FD1946" w:rsidP="004E368E">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回収見込額</w:t>
            </w:r>
          </w:p>
        </w:tc>
        <w:tc>
          <w:tcPr>
            <w:tcW w:w="2126" w:type="dxa"/>
            <w:vAlign w:val="center"/>
            <w:hideMark/>
          </w:tcPr>
          <w:p w:rsidR="00FD1946" w:rsidRPr="00100EDC" w:rsidRDefault="00FD1946" w:rsidP="004E368E">
            <w:pPr>
              <w:pStyle w:val="a3"/>
              <w:jc w:val="center"/>
              <w:rPr>
                <w:rFonts w:ascii="ＭＳ 明朝" w:hAnsi="ＭＳ 明朝"/>
                <w:spacing w:val="0"/>
                <w:kern w:val="2"/>
                <w:sz w:val="21"/>
                <w:szCs w:val="21"/>
              </w:rPr>
            </w:pPr>
            <w:r w:rsidRPr="00100EDC">
              <w:rPr>
                <w:rFonts w:ascii="ＭＳ 明朝" w:hAnsi="ＭＳ 明朝" w:hint="eastAsia"/>
                <w:kern w:val="2"/>
                <w:sz w:val="21"/>
                <w:szCs w:val="21"/>
              </w:rPr>
              <w:t>回収できない理由</w:t>
            </w:r>
          </w:p>
        </w:tc>
      </w:tr>
      <w:tr w:rsidR="00FD1946" w:rsidTr="009524E1">
        <w:trPr>
          <w:trHeight w:hRule="exact" w:val="334"/>
        </w:trPr>
        <w:tc>
          <w:tcPr>
            <w:tcW w:w="1985" w:type="dxa"/>
          </w:tcPr>
          <w:p w:rsidR="00FD1946" w:rsidRPr="00100EDC" w:rsidRDefault="00FD1946">
            <w:pPr>
              <w:pStyle w:val="a3"/>
              <w:jc w:val="center"/>
              <w:rPr>
                <w:rFonts w:ascii="ＭＳ 明朝" w:hAnsi="ＭＳ 明朝"/>
                <w:spacing w:val="0"/>
                <w:kern w:val="2"/>
                <w:sz w:val="21"/>
                <w:szCs w:val="21"/>
              </w:rPr>
            </w:pPr>
          </w:p>
        </w:tc>
        <w:tc>
          <w:tcPr>
            <w:tcW w:w="1417" w:type="dxa"/>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127" w:type="dxa"/>
            <w:hideMark/>
          </w:tcPr>
          <w:p w:rsidR="00FD1946" w:rsidRPr="00032606" w:rsidRDefault="00DB60EC" w:rsidP="00556F91">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FD1946" w:rsidRPr="00032606">
              <w:rPr>
                <w:rFonts w:ascii="ＭＳ 明朝" w:hAnsi="ＭＳ 明朝" w:hint="eastAsia"/>
                <w:kern w:val="2"/>
                <w:sz w:val="18"/>
                <w:szCs w:val="18"/>
              </w:rPr>
              <w:t xml:space="preserve">　年　月　日</w:t>
            </w:r>
          </w:p>
        </w:tc>
        <w:tc>
          <w:tcPr>
            <w:tcW w:w="1559" w:type="dxa"/>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cs="Times New Roman" w:hint="eastAsia"/>
                <w:spacing w:val="-1"/>
                <w:kern w:val="2"/>
                <w:sz w:val="18"/>
                <w:szCs w:val="18"/>
              </w:rPr>
              <w:t xml:space="preserve"> </w:t>
            </w:r>
            <w:r w:rsidRPr="00032606">
              <w:rPr>
                <w:rFonts w:ascii="ＭＳ 明朝" w:hAnsi="ＭＳ 明朝" w:hint="eastAsia"/>
                <w:kern w:val="2"/>
                <w:sz w:val="18"/>
                <w:szCs w:val="18"/>
              </w:rPr>
              <w:t>円</w:t>
            </w:r>
          </w:p>
        </w:tc>
        <w:tc>
          <w:tcPr>
            <w:tcW w:w="2126" w:type="dxa"/>
          </w:tcPr>
          <w:p w:rsidR="00FD1946" w:rsidRPr="00032606" w:rsidRDefault="00FD1946">
            <w:pPr>
              <w:pStyle w:val="a3"/>
              <w:rPr>
                <w:rFonts w:ascii="ＭＳ 明朝" w:hAnsi="ＭＳ 明朝"/>
                <w:spacing w:val="0"/>
                <w:kern w:val="2"/>
                <w:sz w:val="18"/>
                <w:szCs w:val="18"/>
              </w:rPr>
            </w:pPr>
          </w:p>
        </w:tc>
      </w:tr>
      <w:tr w:rsidR="004E368E" w:rsidTr="009524E1">
        <w:trPr>
          <w:trHeight w:hRule="exact" w:val="336"/>
        </w:trPr>
        <w:tc>
          <w:tcPr>
            <w:tcW w:w="1985" w:type="dxa"/>
          </w:tcPr>
          <w:p w:rsidR="004E368E" w:rsidRDefault="004E368E" w:rsidP="004E368E">
            <w:pPr>
              <w:pStyle w:val="a3"/>
              <w:jc w:val="center"/>
              <w:rPr>
                <w:rFonts w:ascii="ＭＳ 明朝" w:hAnsi="ＭＳ 明朝"/>
                <w:spacing w:val="0"/>
                <w:kern w:val="2"/>
              </w:rPr>
            </w:pPr>
          </w:p>
        </w:tc>
        <w:tc>
          <w:tcPr>
            <w:tcW w:w="1417" w:type="dxa"/>
          </w:tcPr>
          <w:p w:rsidR="004E368E" w:rsidRPr="00032606" w:rsidRDefault="004E368E" w:rsidP="004E368E">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127" w:type="dxa"/>
          </w:tcPr>
          <w:p w:rsidR="004E368E" w:rsidRPr="00032606" w:rsidRDefault="00DB60EC" w:rsidP="004E368E">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4E368E" w:rsidRPr="00032606">
              <w:rPr>
                <w:rFonts w:ascii="ＭＳ 明朝" w:hAnsi="ＭＳ 明朝" w:hint="eastAsia"/>
                <w:kern w:val="2"/>
                <w:sz w:val="18"/>
                <w:szCs w:val="18"/>
              </w:rPr>
              <w:t xml:space="preserve">　年　月　日</w:t>
            </w:r>
          </w:p>
        </w:tc>
        <w:tc>
          <w:tcPr>
            <w:tcW w:w="1559" w:type="dxa"/>
          </w:tcPr>
          <w:p w:rsidR="004E368E" w:rsidRPr="00032606" w:rsidRDefault="004E368E" w:rsidP="004E368E">
            <w:pPr>
              <w:pStyle w:val="a3"/>
              <w:spacing w:line="240" w:lineRule="auto"/>
              <w:jc w:val="right"/>
              <w:rPr>
                <w:rFonts w:ascii="ＭＳ 明朝" w:hAnsi="ＭＳ 明朝"/>
                <w:spacing w:val="0"/>
                <w:kern w:val="2"/>
                <w:sz w:val="18"/>
                <w:szCs w:val="18"/>
              </w:rPr>
            </w:pPr>
            <w:r w:rsidRPr="00032606">
              <w:rPr>
                <w:rFonts w:ascii="ＭＳ 明朝" w:hAnsi="ＭＳ 明朝" w:cs="Times New Roman" w:hint="eastAsia"/>
                <w:spacing w:val="-1"/>
                <w:kern w:val="2"/>
                <w:sz w:val="18"/>
                <w:szCs w:val="18"/>
              </w:rPr>
              <w:t xml:space="preserve"> </w:t>
            </w:r>
            <w:r w:rsidRPr="00032606">
              <w:rPr>
                <w:rFonts w:ascii="ＭＳ 明朝" w:hAnsi="ＭＳ 明朝" w:hint="eastAsia"/>
                <w:kern w:val="2"/>
                <w:sz w:val="18"/>
                <w:szCs w:val="18"/>
              </w:rPr>
              <w:t>円</w:t>
            </w:r>
          </w:p>
        </w:tc>
        <w:tc>
          <w:tcPr>
            <w:tcW w:w="2126" w:type="dxa"/>
          </w:tcPr>
          <w:p w:rsidR="004E368E" w:rsidRDefault="004E368E" w:rsidP="004E368E">
            <w:pPr>
              <w:pStyle w:val="a3"/>
              <w:rPr>
                <w:rFonts w:ascii="ＭＳ 明朝" w:hAnsi="ＭＳ 明朝"/>
                <w:spacing w:val="0"/>
                <w:kern w:val="2"/>
              </w:rPr>
            </w:pPr>
          </w:p>
        </w:tc>
      </w:tr>
    </w:tbl>
    <w:p w:rsidR="003C1349" w:rsidRDefault="003C1349" w:rsidP="00FD1946">
      <w:pPr>
        <w:pStyle w:val="a3"/>
        <w:rPr>
          <w:rFonts w:ascii="ＭＳ 明朝" w:hAnsi="ＭＳ 明朝"/>
        </w:rPr>
      </w:pPr>
    </w:p>
    <w:p w:rsidR="00F734F9" w:rsidRDefault="00F734F9" w:rsidP="00FD1946">
      <w:pPr>
        <w:pStyle w:val="a3"/>
        <w:rPr>
          <w:rFonts w:ascii="ＭＳ 明朝" w:hAnsi="ＭＳ 明朝"/>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hint="eastAsia"/>
          <w:b/>
        </w:rPr>
        <w:t>５　積立金等（社内積立，財形貯蓄，事業保証金等）</w:t>
      </w:r>
      <w:r>
        <w:rPr>
          <w:rFonts w:ascii="ＭＳ 明朝" w:hAnsi="ＭＳ 明朝" w:hint="eastAsia"/>
        </w:rPr>
        <w:t xml:space="preserve">　　□なし　□あり</w:t>
      </w:r>
    </w:p>
    <w:p w:rsidR="00BB21BB" w:rsidRDefault="00FD1946" w:rsidP="00BB21BB">
      <w:pPr>
        <w:pStyle w:val="a3"/>
        <w:ind w:left="196" w:hangingChars="100" w:hanging="19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＊給与明細等に財形貯蓄等の計上がある場合は注意してください。</w:t>
      </w:r>
    </w:p>
    <w:p w:rsidR="00FD1946" w:rsidRDefault="00BB21BB" w:rsidP="00BB21BB">
      <w:pPr>
        <w:pStyle w:val="a3"/>
        <w:ind w:left="196" w:hangingChars="100" w:hanging="196"/>
        <w:rPr>
          <w:rFonts w:ascii="ＭＳ Ｐゴシック" w:eastAsia="ＭＳ Ｐゴシック" w:hAnsi="ＭＳ Ｐゴシック"/>
          <w:spacing w:val="0"/>
          <w:sz w:val="18"/>
          <w:szCs w:val="18"/>
        </w:rPr>
      </w:pPr>
      <w:r w:rsidRPr="00BB21BB">
        <w:rPr>
          <w:rFonts w:ascii="ＭＳ Ｐゴシック" w:eastAsia="ＭＳ Ｐゴシック" w:hAnsi="ＭＳ Ｐゴシック" w:hint="eastAsia"/>
          <w:sz w:val="18"/>
          <w:szCs w:val="18"/>
        </w:rPr>
        <w:t>＊５万円以下の職場の親睦会の積立等は，財産目録への記載（清算価値への算入）は不要です。</w:t>
      </w:r>
    </w:p>
    <w:tbl>
      <w:tblPr>
        <w:tblStyle w:val="af0"/>
        <w:tblW w:w="9214" w:type="dxa"/>
        <w:tblInd w:w="108" w:type="dxa"/>
        <w:tblLayout w:type="fixed"/>
        <w:tblLook w:val="04A0" w:firstRow="1" w:lastRow="0" w:firstColumn="1" w:lastColumn="0" w:noHBand="0" w:noVBand="1"/>
      </w:tblPr>
      <w:tblGrid>
        <w:gridCol w:w="3010"/>
        <w:gridCol w:w="2977"/>
        <w:gridCol w:w="3227"/>
      </w:tblGrid>
      <w:tr w:rsidR="00FD1946" w:rsidTr="00E158FB">
        <w:trPr>
          <w:trHeight w:hRule="exact" w:val="477"/>
        </w:trPr>
        <w:tc>
          <w:tcPr>
            <w:tcW w:w="3010"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種　類</w:t>
            </w:r>
          </w:p>
        </w:tc>
        <w:tc>
          <w:tcPr>
            <w:tcW w:w="2977"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金　額</w:t>
            </w:r>
          </w:p>
        </w:tc>
        <w:tc>
          <w:tcPr>
            <w:tcW w:w="3227"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開　始　時　期</w:t>
            </w:r>
          </w:p>
        </w:tc>
      </w:tr>
      <w:tr w:rsidR="00FD1946" w:rsidTr="00E158FB">
        <w:trPr>
          <w:trHeight w:hRule="exact" w:val="334"/>
        </w:trPr>
        <w:tc>
          <w:tcPr>
            <w:tcW w:w="3010" w:type="dxa"/>
          </w:tcPr>
          <w:p w:rsidR="00FD1946" w:rsidRPr="004E368E" w:rsidRDefault="00FD1946">
            <w:pPr>
              <w:pStyle w:val="a3"/>
              <w:jc w:val="center"/>
              <w:rPr>
                <w:rFonts w:ascii="ＭＳ 明朝" w:hAnsi="ＭＳ 明朝"/>
                <w:spacing w:val="0"/>
                <w:kern w:val="2"/>
                <w:sz w:val="21"/>
                <w:szCs w:val="21"/>
              </w:rPr>
            </w:pPr>
          </w:p>
        </w:tc>
        <w:tc>
          <w:tcPr>
            <w:tcW w:w="2977" w:type="dxa"/>
            <w:hideMark/>
          </w:tcPr>
          <w:p w:rsidR="00FD1946" w:rsidRPr="004E368E" w:rsidRDefault="00FD1946" w:rsidP="00556F91">
            <w:pPr>
              <w:pStyle w:val="a3"/>
              <w:spacing w:line="240" w:lineRule="auto"/>
              <w:jc w:val="right"/>
              <w:rPr>
                <w:rFonts w:ascii="ＭＳ 明朝" w:hAnsi="ＭＳ 明朝"/>
                <w:spacing w:val="0"/>
                <w:kern w:val="2"/>
                <w:sz w:val="21"/>
                <w:szCs w:val="18"/>
              </w:rPr>
            </w:pPr>
            <w:r w:rsidRPr="004E368E">
              <w:rPr>
                <w:rFonts w:ascii="ＭＳ 明朝" w:hAnsi="ＭＳ 明朝" w:hint="eastAsia"/>
                <w:kern w:val="2"/>
                <w:sz w:val="21"/>
                <w:szCs w:val="18"/>
              </w:rPr>
              <w:t>円</w:t>
            </w:r>
          </w:p>
        </w:tc>
        <w:tc>
          <w:tcPr>
            <w:tcW w:w="3227" w:type="dxa"/>
            <w:hideMark/>
          </w:tcPr>
          <w:p w:rsidR="00FD1946" w:rsidRPr="004E368E" w:rsidRDefault="00FD1946" w:rsidP="00DB60EC">
            <w:pPr>
              <w:pStyle w:val="a3"/>
              <w:spacing w:line="240" w:lineRule="auto"/>
              <w:rPr>
                <w:rFonts w:ascii="ＭＳ 明朝" w:hAnsi="ＭＳ 明朝"/>
                <w:spacing w:val="0"/>
                <w:kern w:val="2"/>
                <w:sz w:val="21"/>
                <w:szCs w:val="18"/>
              </w:rPr>
            </w:pPr>
            <w:r w:rsidRPr="004E368E">
              <w:rPr>
                <w:rFonts w:ascii="ＭＳ 明朝" w:hAnsi="ＭＳ 明朝" w:hint="eastAsia"/>
                <w:kern w:val="2"/>
                <w:sz w:val="21"/>
                <w:szCs w:val="18"/>
              </w:rPr>
              <w:t>昭</w:t>
            </w:r>
            <w:r w:rsidR="00DB60EC">
              <w:rPr>
                <w:rFonts w:ascii="ＭＳ 明朝" w:hAnsi="ＭＳ 明朝" w:hint="eastAsia"/>
                <w:kern w:val="2"/>
                <w:sz w:val="21"/>
                <w:szCs w:val="18"/>
              </w:rPr>
              <w:t>・平・令</w:t>
            </w:r>
            <w:r w:rsidR="00032606" w:rsidRPr="004E368E">
              <w:rPr>
                <w:rFonts w:ascii="ＭＳ 明朝" w:hAnsi="ＭＳ 明朝" w:hint="eastAsia"/>
                <w:kern w:val="2"/>
                <w:sz w:val="21"/>
                <w:szCs w:val="18"/>
              </w:rPr>
              <w:t xml:space="preserve">　</w:t>
            </w:r>
            <w:r w:rsidRPr="004E368E">
              <w:rPr>
                <w:rFonts w:ascii="ＭＳ 明朝" w:hAnsi="ＭＳ 明朝" w:hint="eastAsia"/>
                <w:kern w:val="2"/>
                <w:sz w:val="21"/>
                <w:szCs w:val="18"/>
              </w:rPr>
              <w:t xml:space="preserve">　年</w:t>
            </w:r>
            <w:r w:rsidR="00032606" w:rsidRPr="004E368E">
              <w:rPr>
                <w:rFonts w:ascii="ＭＳ 明朝" w:hAnsi="ＭＳ 明朝" w:hint="eastAsia"/>
                <w:kern w:val="2"/>
                <w:sz w:val="21"/>
                <w:szCs w:val="18"/>
              </w:rPr>
              <w:t xml:space="preserve">　</w:t>
            </w:r>
            <w:r w:rsidRPr="004E368E">
              <w:rPr>
                <w:rFonts w:ascii="ＭＳ 明朝" w:hAnsi="ＭＳ 明朝" w:hint="eastAsia"/>
                <w:kern w:val="2"/>
                <w:sz w:val="21"/>
                <w:szCs w:val="18"/>
              </w:rPr>
              <w:t xml:space="preserve">　月</w:t>
            </w:r>
            <w:r w:rsidR="00032606" w:rsidRPr="004E368E">
              <w:rPr>
                <w:rFonts w:ascii="ＭＳ 明朝" w:hAnsi="ＭＳ 明朝" w:hint="eastAsia"/>
                <w:kern w:val="2"/>
                <w:sz w:val="21"/>
                <w:szCs w:val="18"/>
              </w:rPr>
              <w:t xml:space="preserve">　</w:t>
            </w:r>
            <w:r w:rsidRPr="004E368E">
              <w:rPr>
                <w:rFonts w:ascii="ＭＳ 明朝" w:hAnsi="ＭＳ 明朝" w:hint="eastAsia"/>
                <w:kern w:val="2"/>
                <w:sz w:val="21"/>
                <w:szCs w:val="18"/>
              </w:rPr>
              <w:t xml:space="preserve">　日</w:t>
            </w:r>
          </w:p>
        </w:tc>
      </w:tr>
      <w:tr w:rsidR="004E368E" w:rsidTr="00E158FB">
        <w:trPr>
          <w:trHeight w:hRule="exact" w:val="336"/>
        </w:trPr>
        <w:tc>
          <w:tcPr>
            <w:tcW w:w="3010" w:type="dxa"/>
          </w:tcPr>
          <w:p w:rsidR="004E368E" w:rsidRPr="004E368E" w:rsidRDefault="004E368E" w:rsidP="004E368E">
            <w:pPr>
              <w:pStyle w:val="a3"/>
              <w:jc w:val="center"/>
              <w:rPr>
                <w:rFonts w:ascii="ＭＳ 明朝" w:hAnsi="ＭＳ 明朝"/>
                <w:spacing w:val="0"/>
                <w:kern w:val="2"/>
                <w:sz w:val="21"/>
                <w:szCs w:val="21"/>
              </w:rPr>
            </w:pPr>
          </w:p>
        </w:tc>
        <w:tc>
          <w:tcPr>
            <w:tcW w:w="2977" w:type="dxa"/>
          </w:tcPr>
          <w:p w:rsidR="004E368E" w:rsidRPr="004E368E" w:rsidRDefault="004E368E" w:rsidP="004E368E">
            <w:pPr>
              <w:pStyle w:val="a3"/>
              <w:spacing w:line="240" w:lineRule="auto"/>
              <w:jc w:val="right"/>
              <w:rPr>
                <w:rFonts w:ascii="ＭＳ 明朝" w:hAnsi="ＭＳ 明朝"/>
                <w:spacing w:val="0"/>
                <w:kern w:val="2"/>
                <w:sz w:val="21"/>
                <w:szCs w:val="18"/>
              </w:rPr>
            </w:pPr>
            <w:r w:rsidRPr="004E368E">
              <w:rPr>
                <w:rFonts w:ascii="ＭＳ 明朝" w:hAnsi="ＭＳ 明朝" w:hint="eastAsia"/>
                <w:kern w:val="2"/>
                <w:sz w:val="21"/>
                <w:szCs w:val="18"/>
              </w:rPr>
              <w:t>円</w:t>
            </w:r>
          </w:p>
        </w:tc>
        <w:tc>
          <w:tcPr>
            <w:tcW w:w="3227" w:type="dxa"/>
          </w:tcPr>
          <w:p w:rsidR="004E368E" w:rsidRPr="004E368E" w:rsidRDefault="00DB60EC" w:rsidP="00DB60EC">
            <w:pPr>
              <w:pStyle w:val="a3"/>
              <w:spacing w:line="240" w:lineRule="auto"/>
              <w:rPr>
                <w:rFonts w:ascii="ＭＳ 明朝" w:hAnsi="ＭＳ 明朝"/>
                <w:spacing w:val="0"/>
                <w:kern w:val="2"/>
                <w:sz w:val="21"/>
                <w:szCs w:val="18"/>
              </w:rPr>
            </w:pPr>
            <w:r>
              <w:rPr>
                <w:rFonts w:ascii="ＭＳ 明朝" w:hAnsi="ＭＳ 明朝" w:hint="eastAsia"/>
                <w:kern w:val="2"/>
                <w:sz w:val="21"/>
                <w:szCs w:val="18"/>
              </w:rPr>
              <w:t>昭・平・令</w:t>
            </w:r>
            <w:r w:rsidR="004E368E" w:rsidRPr="004E368E">
              <w:rPr>
                <w:rFonts w:ascii="ＭＳ 明朝" w:hAnsi="ＭＳ 明朝" w:hint="eastAsia"/>
                <w:kern w:val="2"/>
                <w:sz w:val="21"/>
                <w:szCs w:val="18"/>
              </w:rPr>
              <w:t xml:space="preserve">　　年　　月　　日</w:t>
            </w:r>
          </w:p>
        </w:tc>
      </w:tr>
    </w:tbl>
    <w:p w:rsidR="00FD1946" w:rsidRDefault="00FD1946" w:rsidP="00FD1946">
      <w:pPr>
        <w:pStyle w:val="a3"/>
        <w:rPr>
          <w:rFonts w:ascii="ＭＳ 明朝" w:hAnsi="ＭＳ 明朝"/>
          <w:spacing w:val="0"/>
          <w:sz w:val="21"/>
          <w:szCs w:val="21"/>
        </w:rPr>
      </w:pPr>
    </w:p>
    <w:p w:rsidR="00F734F9" w:rsidRPr="00DB60EC" w:rsidRDefault="00F734F9" w:rsidP="00FD1946">
      <w:pPr>
        <w:pStyle w:val="a3"/>
        <w:rPr>
          <w:rFonts w:ascii="ＭＳ 明朝" w:hAnsi="ＭＳ 明朝"/>
          <w:spacing w:val="0"/>
          <w:sz w:val="21"/>
          <w:szCs w:val="21"/>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６　保険（生命保険，傷害保険，火災保険，自動車保険等）</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＊申立人が契約者で，未解約のもの及び過去２年以内に失効したもので受領していない返戻金があるものを記入してください（出捐者が債務者か否か，返戻金の額及び質権設定の有無を問いません。）。</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＊源泉徴収票，確定申告書等に生命保険料の控除がある場合や，家計や口座から保険料の支出をしている場合は，調査が必要です。</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＊解約・失効した保険で返戻金があった場合には，２０万円以下であっても，「10　過去２</w:t>
      </w:r>
      <w:r w:rsidRPr="00F734F9">
        <w:rPr>
          <w:rFonts w:ascii="ＭＳ Ｐゴシック" w:eastAsia="ＭＳ Ｐゴシック" w:hAnsi="ＭＳ Ｐゴシック" w:hint="eastAsia"/>
          <w:color w:val="000000"/>
          <w:sz w:val="18"/>
        </w:rPr>
        <w:t>年間に受領・処分した</w:t>
      </w:r>
      <w:r w:rsidRPr="00F734F9">
        <w:rPr>
          <w:rFonts w:ascii="ＭＳ Ｐゴシック" w:eastAsia="ＭＳ Ｐゴシック" w:hAnsi="ＭＳ Ｐゴシック" w:hint="eastAsia"/>
          <w:sz w:val="18"/>
        </w:rPr>
        <w:t>財産」に記入してください。</w:t>
      </w:r>
    </w:p>
    <w:p w:rsidR="00FD1946" w:rsidRPr="00F734F9" w:rsidRDefault="00FD1946" w:rsidP="00F734F9">
      <w:pPr>
        <w:ind w:left="180" w:hangingChars="100" w:hanging="180"/>
        <w:rPr>
          <w:rFonts w:ascii="ＭＳ Ｐゴシック" w:eastAsia="ＭＳ Ｐゴシック" w:hAnsi="ＭＳ Ｐゴシック"/>
          <w:spacing w:val="-2"/>
          <w:sz w:val="18"/>
          <w:u w:val="single"/>
        </w:rPr>
      </w:pPr>
      <w:r w:rsidRPr="00F734F9">
        <w:rPr>
          <w:rFonts w:ascii="ＭＳ Ｐゴシック" w:eastAsia="ＭＳ Ｐゴシック" w:hAnsi="ＭＳ Ｐゴシック" w:hint="eastAsia"/>
          <w:sz w:val="18"/>
        </w:rPr>
        <w:t>＊保険証券及び解約返戻金計算書の各写し，失効した場合にはその証明書（いずれも保険会社が作成し</w:t>
      </w:r>
      <w:r w:rsidR="005030F0" w:rsidRPr="00F734F9">
        <w:rPr>
          <w:rFonts w:ascii="ＭＳ Ｐゴシック" w:eastAsia="ＭＳ Ｐゴシック" w:hAnsi="ＭＳ Ｐゴシック" w:hint="eastAsia"/>
          <w:sz w:val="18"/>
        </w:rPr>
        <w:t>たもの</w:t>
      </w:r>
      <w:r w:rsidRPr="00F734F9">
        <w:rPr>
          <w:rFonts w:ascii="ＭＳ Ｐゴシック" w:eastAsia="ＭＳ Ｐゴシック" w:hAnsi="ＭＳ Ｐゴシック" w:hint="eastAsia"/>
          <w:sz w:val="18"/>
        </w:rPr>
        <w:t>）を提出してください。</w:t>
      </w:r>
    </w:p>
    <w:tbl>
      <w:tblPr>
        <w:tblStyle w:val="af0"/>
        <w:tblW w:w="9214" w:type="dxa"/>
        <w:tblInd w:w="108" w:type="dxa"/>
        <w:tblLayout w:type="fixed"/>
        <w:tblLook w:val="04A0" w:firstRow="1" w:lastRow="0" w:firstColumn="1" w:lastColumn="0" w:noHBand="0" w:noVBand="1"/>
      </w:tblPr>
      <w:tblGrid>
        <w:gridCol w:w="2300"/>
        <w:gridCol w:w="1983"/>
        <w:gridCol w:w="2125"/>
        <w:gridCol w:w="2806"/>
      </w:tblGrid>
      <w:tr w:rsidR="00FD1946" w:rsidTr="004E368E">
        <w:trPr>
          <w:trHeight w:hRule="exact" w:val="475"/>
        </w:trPr>
        <w:tc>
          <w:tcPr>
            <w:tcW w:w="2300" w:type="dxa"/>
            <w:vAlign w:val="center"/>
            <w:hideMark/>
          </w:tcPr>
          <w:p w:rsidR="00FD1946" w:rsidRPr="004E368E" w:rsidRDefault="00FD1946" w:rsidP="004E368E">
            <w:pPr>
              <w:jc w:val="center"/>
              <w:rPr>
                <w:sz w:val="21"/>
              </w:rPr>
            </w:pPr>
            <w:r w:rsidRPr="004E368E">
              <w:rPr>
                <w:rFonts w:hint="eastAsia"/>
                <w:sz w:val="21"/>
              </w:rPr>
              <w:t>保険会社名</w:t>
            </w:r>
          </w:p>
        </w:tc>
        <w:tc>
          <w:tcPr>
            <w:tcW w:w="1983" w:type="dxa"/>
            <w:vAlign w:val="center"/>
            <w:hideMark/>
          </w:tcPr>
          <w:p w:rsidR="00FD1946" w:rsidRPr="004E368E" w:rsidRDefault="00FD1946" w:rsidP="004E368E">
            <w:pPr>
              <w:jc w:val="center"/>
              <w:rPr>
                <w:sz w:val="21"/>
              </w:rPr>
            </w:pPr>
            <w:r w:rsidRPr="004E368E">
              <w:rPr>
                <w:rFonts w:hint="eastAsia"/>
                <w:sz w:val="21"/>
              </w:rPr>
              <w:t>証券番号</w:t>
            </w:r>
          </w:p>
        </w:tc>
        <w:tc>
          <w:tcPr>
            <w:tcW w:w="2125" w:type="dxa"/>
            <w:vAlign w:val="center"/>
            <w:hideMark/>
          </w:tcPr>
          <w:p w:rsidR="00FD1946" w:rsidRPr="004E368E" w:rsidRDefault="00FD1946" w:rsidP="004E368E">
            <w:pPr>
              <w:jc w:val="center"/>
              <w:rPr>
                <w:sz w:val="21"/>
              </w:rPr>
            </w:pPr>
            <w:r w:rsidRPr="004E368E">
              <w:rPr>
                <w:rFonts w:hint="eastAsia"/>
                <w:sz w:val="21"/>
              </w:rPr>
              <w:t>月額保険料</w:t>
            </w:r>
          </w:p>
        </w:tc>
        <w:tc>
          <w:tcPr>
            <w:tcW w:w="2806" w:type="dxa"/>
            <w:vAlign w:val="center"/>
            <w:hideMark/>
          </w:tcPr>
          <w:p w:rsidR="00FD1946" w:rsidRPr="004E368E" w:rsidRDefault="00FD1946" w:rsidP="004E368E">
            <w:pPr>
              <w:jc w:val="center"/>
              <w:rPr>
                <w:sz w:val="21"/>
              </w:rPr>
            </w:pPr>
            <w:r w:rsidRPr="004E368E">
              <w:rPr>
                <w:rFonts w:hint="eastAsia"/>
                <w:sz w:val="21"/>
              </w:rPr>
              <w:t>解約返戻金額</w:t>
            </w:r>
          </w:p>
        </w:tc>
      </w:tr>
      <w:tr w:rsidR="00FD1946" w:rsidTr="00E158FB">
        <w:trPr>
          <w:trHeight w:hRule="exact" w:val="334"/>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FD1946" w:rsidTr="00E158FB">
        <w:trPr>
          <w:trHeight w:hRule="exact" w:val="334"/>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FD1946" w:rsidTr="00E158FB">
        <w:trPr>
          <w:trHeight w:hRule="exact" w:val="334"/>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FD1946" w:rsidTr="00E158FB">
        <w:trPr>
          <w:trHeight w:hRule="exact" w:val="334"/>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FD1946" w:rsidTr="00E158FB">
        <w:trPr>
          <w:trHeight w:hRule="exact" w:val="334"/>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FD1946" w:rsidTr="00E158FB">
        <w:trPr>
          <w:trHeight w:hRule="exact" w:val="336"/>
        </w:trPr>
        <w:tc>
          <w:tcPr>
            <w:tcW w:w="2300" w:type="dxa"/>
          </w:tcPr>
          <w:p w:rsidR="00FD1946" w:rsidRPr="004E368E" w:rsidRDefault="00FD1946" w:rsidP="004E368E">
            <w:pPr>
              <w:rPr>
                <w:sz w:val="21"/>
                <w:szCs w:val="21"/>
              </w:rPr>
            </w:pPr>
          </w:p>
        </w:tc>
        <w:tc>
          <w:tcPr>
            <w:tcW w:w="1983" w:type="dxa"/>
          </w:tcPr>
          <w:p w:rsidR="00FD1946" w:rsidRPr="004E368E" w:rsidRDefault="00FD1946" w:rsidP="004E368E">
            <w:pPr>
              <w:rPr>
                <w:sz w:val="21"/>
                <w:szCs w:val="21"/>
              </w:rPr>
            </w:pPr>
          </w:p>
        </w:tc>
        <w:tc>
          <w:tcPr>
            <w:tcW w:w="2125" w:type="dxa"/>
            <w:hideMark/>
          </w:tcPr>
          <w:p w:rsidR="00FD1946" w:rsidRPr="004E368E" w:rsidRDefault="00FD1946" w:rsidP="004E368E">
            <w:pPr>
              <w:jc w:val="right"/>
              <w:rPr>
                <w:sz w:val="21"/>
                <w:szCs w:val="21"/>
              </w:rPr>
            </w:pPr>
            <w:r w:rsidRPr="004E368E">
              <w:rPr>
                <w:rFonts w:hint="eastAsia"/>
                <w:sz w:val="21"/>
                <w:szCs w:val="21"/>
              </w:rPr>
              <w:t>円</w:t>
            </w:r>
          </w:p>
        </w:tc>
        <w:tc>
          <w:tcPr>
            <w:tcW w:w="2806" w:type="dxa"/>
            <w:hideMark/>
          </w:tcPr>
          <w:p w:rsidR="00FD1946" w:rsidRPr="004E368E" w:rsidRDefault="00FD1946" w:rsidP="004E368E">
            <w:pPr>
              <w:jc w:val="right"/>
              <w:rPr>
                <w:sz w:val="21"/>
                <w:szCs w:val="21"/>
              </w:rPr>
            </w:pPr>
            <w:r w:rsidRPr="004E368E">
              <w:rPr>
                <w:rFonts w:hint="eastAsia"/>
                <w:sz w:val="21"/>
                <w:szCs w:val="21"/>
              </w:rPr>
              <w:t>円</w:t>
            </w:r>
          </w:p>
        </w:tc>
      </w:tr>
      <w:tr w:rsidR="00C012DE" w:rsidTr="00E158FB">
        <w:trPr>
          <w:trHeight w:hRule="exact" w:val="336"/>
        </w:trPr>
        <w:tc>
          <w:tcPr>
            <w:tcW w:w="2300" w:type="dxa"/>
          </w:tcPr>
          <w:p w:rsidR="00C012DE" w:rsidRPr="004E368E" w:rsidRDefault="00C012DE" w:rsidP="004E368E">
            <w:pPr>
              <w:rPr>
                <w:sz w:val="21"/>
                <w:szCs w:val="21"/>
              </w:rPr>
            </w:pPr>
          </w:p>
        </w:tc>
        <w:tc>
          <w:tcPr>
            <w:tcW w:w="1983" w:type="dxa"/>
          </w:tcPr>
          <w:p w:rsidR="00C012DE" w:rsidRPr="004E368E" w:rsidRDefault="00C012DE" w:rsidP="004E368E">
            <w:pPr>
              <w:rPr>
                <w:sz w:val="21"/>
                <w:szCs w:val="21"/>
              </w:rPr>
            </w:pPr>
          </w:p>
        </w:tc>
        <w:tc>
          <w:tcPr>
            <w:tcW w:w="2125" w:type="dxa"/>
          </w:tcPr>
          <w:p w:rsidR="00C012DE" w:rsidRPr="004E368E" w:rsidRDefault="00C012DE" w:rsidP="004E368E">
            <w:pPr>
              <w:jc w:val="right"/>
              <w:rPr>
                <w:sz w:val="21"/>
                <w:szCs w:val="21"/>
              </w:rPr>
            </w:pPr>
            <w:r w:rsidRPr="004E368E">
              <w:rPr>
                <w:rFonts w:hint="eastAsia"/>
                <w:sz w:val="21"/>
                <w:szCs w:val="21"/>
              </w:rPr>
              <w:t>円</w:t>
            </w:r>
          </w:p>
        </w:tc>
        <w:tc>
          <w:tcPr>
            <w:tcW w:w="2806" w:type="dxa"/>
          </w:tcPr>
          <w:p w:rsidR="00C012DE" w:rsidRPr="004E368E" w:rsidRDefault="00C012DE" w:rsidP="004E368E">
            <w:pPr>
              <w:jc w:val="right"/>
              <w:rPr>
                <w:sz w:val="21"/>
                <w:szCs w:val="21"/>
              </w:rPr>
            </w:pPr>
            <w:r w:rsidRPr="004E368E">
              <w:rPr>
                <w:rFonts w:hint="eastAsia"/>
                <w:sz w:val="21"/>
                <w:szCs w:val="21"/>
              </w:rPr>
              <w:t>円</w:t>
            </w:r>
          </w:p>
        </w:tc>
      </w:tr>
      <w:tr w:rsidR="00C012DE" w:rsidTr="00E158FB">
        <w:trPr>
          <w:trHeight w:hRule="exact" w:val="336"/>
        </w:trPr>
        <w:tc>
          <w:tcPr>
            <w:tcW w:w="2300" w:type="dxa"/>
          </w:tcPr>
          <w:p w:rsidR="00C012DE" w:rsidRPr="004E368E" w:rsidRDefault="00C012DE" w:rsidP="004E368E">
            <w:pPr>
              <w:rPr>
                <w:sz w:val="21"/>
                <w:szCs w:val="21"/>
              </w:rPr>
            </w:pPr>
          </w:p>
        </w:tc>
        <w:tc>
          <w:tcPr>
            <w:tcW w:w="1983" w:type="dxa"/>
          </w:tcPr>
          <w:p w:rsidR="00C012DE" w:rsidRPr="004E368E" w:rsidRDefault="00C012DE" w:rsidP="004E368E">
            <w:pPr>
              <w:rPr>
                <w:sz w:val="21"/>
                <w:szCs w:val="21"/>
              </w:rPr>
            </w:pPr>
          </w:p>
        </w:tc>
        <w:tc>
          <w:tcPr>
            <w:tcW w:w="2125" w:type="dxa"/>
          </w:tcPr>
          <w:p w:rsidR="00C012DE" w:rsidRPr="004E368E" w:rsidRDefault="00C012DE" w:rsidP="004E368E">
            <w:pPr>
              <w:jc w:val="right"/>
              <w:rPr>
                <w:sz w:val="21"/>
                <w:szCs w:val="21"/>
              </w:rPr>
            </w:pPr>
            <w:r w:rsidRPr="004E368E">
              <w:rPr>
                <w:rFonts w:hint="eastAsia"/>
                <w:sz w:val="21"/>
                <w:szCs w:val="21"/>
              </w:rPr>
              <w:t>円</w:t>
            </w:r>
          </w:p>
        </w:tc>
        <w:tc>
          <w:tcPr>
            <w:tcW w:w="2806" w:type="dxa"/>
          </w:tcPr>
          <w:p w:rsidR="00C012DE" w:rsidRPr="004E368E" w:rsidRDefault="00C012DE" w:rsidP="004E368E">
            <w:pPr>
              <w:jc w:val="right"/>
              <w:rPr>
                <w:sz w:val="21"/>
                <w:szCs w:val="21"/>
              </w:rPr>
            </w:pPr>
            <w:r w:rsidRPr="004E368E">
              <w:rPr>
                <w:rFonts w:hint="eastAsia"/>
                <w:sz w:val="21"/>
                <w:szCs w:val="21"/>
              </w:rPr>
              <w:t>円</w:t>
            </w:r>
          </w:p>
        </w:tc>
      </w:tr>
      <w:tr w:rsidR="00C012DE" w:rsidTr="004E368E">
        <w:trPr>
          <w:trHeight w:hRule="exact" w:val="567"/>
        </w:trPr>
        <w:tc>
          <w:tcPr>
            <w:tcW w:w="6408" w:type="dxa"/>
            <w:gridSpan w:val="3"/>
            <w:vAlign w:val="center"/>
          </w:tcPr>
          <w:p w:rsidR="00C012DE" w:rsidRPr="00C012DE" w:rsidRDefault="00C012DE" w:rsidP="004E368E">
            <w:pPr>
              <w:jc w:val="center"/>
              <w:rPr>
                <w:szCs w:val="22"/>
              </w:rPr>
            </w:pPr>
            <w:r w:rsidRPr="00C012DE">
              <w:rPr>
                <w:rFonts w:hint="eastAsia"/>
                <w:szCs w:val="22"/>
              </w:rPr>
              <w:t xml:space="preserve">解約返戻金　</w:t>
            </w:r>
            <w:r w:rsidRPr="00C012DE">
              <w:rPr>
                <w:szCs w:val="22"/>
              </w:rPr>
              <w:t>合計額</w:t>
            </w:r>
          </w:p>
        </w:tc>
        <w:tc>
          <w:tcPr>
            <w:tcW w:w="2806" w:type="dxa"/>
          </w:tcPr>
          <w:p w:rsidR="00C012DE" w:rsidRPr="00C012DE" w:rsidRDefault="00C012DE" w:rsidP="004E368E">
            <w:pPr>
              <w:jc w:val="right"/>
              <w:rPr>
                <w:szCs w:val="22"/>
              </w:rPr>
            </w:pPr>
            <w:r w:rsidRPr="00C012DE">
              <w:rPr>
                <w:rFonts w:hint="eastAsia"/>
                <w:szCs w:val="22"/>
              </w:rPr>
              <w:t>円</w:t>
            </w:r>
          </w:p>
        </w:tc>
      </w:tr>
    </w:tbl>
    <w:p w:rsidR="00F734F9" w:rsidRDefault="00F734F9" w:rsidP="00FD1946">
      <w:pPr>
        <w:pStyle w:val="a3"/>
        <w:rPr>
          <w:rFonts w:ascii="ＭＳ ゴシック" w:eastAsia="ＭＳ ゴシック" w:hAnsi="ＭＳ ゴシック"/>
          <w:b/>
        </w:rPr>
      </w:pPr>
    </w:p>
    <w:p w:rsidR="00FD1946" w:rsidRPr="00CF4B93" w:rsidRDefault="00F734F9" w:rsidP="00FD1946">
      <w:pPr>
        <w:pStyle w:val="a3"/>
        <w:rPr>
          <w:rFonts w:ascii="ＭＳ ゴシック" w:eastAsia="ＭＳ ゴシック" w:hAnsi="ＭＳ ゴシック"/>
          <w:b/>
        </w:rPr>
      </w:pPr>
      <w:r>
        <w:rPr>
          <w:rFonts w:ascii="ＭＳ ゴシック" w:eastAsia="ＭＳ ゴシック" w:hAnsi="ＭＳ ゴシック"/>
          <w:b/>
        </w:rPr>
        <w:br w:type="page"/>
      </w:r>
      <w:r w:rsidR="00FD1946" w:rsidRPr="00CF4B93">
        <w:rPr>
          <w:rFonts w:ascii="ＭＳ ゴシック" w:eastAsia="ＭＳ ゴシック" w:hAnsi="ＭＳ ゴシック" w:hint="eastAsia"/>
          <w:b/>
        </w:rPr>
        <w:lastRenderedPageBreak/>
        <w:t>７　有価証券（手形・小切手，株券，転換社債，出資金），ゴルフ会員権等</w:t>
      </w:r>
    </w:p>
    <w:p w:rsidR="00FD1946" w:rsidRDefault="00FD1946" w:rsidP="00100EDC">
      <w:pPr>
        <w:pStyle w:val="a3"/>
        <w:spacing w:line="276" w:lineRule="auto"/>
        <w:ind w:firstLineChars="200" w:firstLine="512"/>
        <w:rPr>
          <w:rFonts w:ascii="ＭＳ 明朝" w:hAnsi="ＭＳ 明朝"/>
          <w:spacing w:val="0"/>
        </w:rPr>
      </w:pPr>
      <w:r>
        <w:rPr>
          <w:rFonts w:ascii="ＭＳ 明朝" w:hAnsi="ＭＳ 明朝" w:hint="eastAsia"/>
        </w:rPr>
        <w:t xml:space="preserve">　</w:t>
      </w:r>
      <w:r w:rsidR="00100EDC">
        <w:rPr>
          <w:rFonts w:ascii="ＭＳ 明朝" w:hAnsi="ＭＳ 明朝" w:hint="eastAsia"/>
        </w:rPr>
        <w:t xml:space="preserve">　　　　　　　　　　　　　　　　　　　　　　　　</w:t>
      </w:r>
      <w:r>
        <w:rPr>
          <w:rFonts w:ascii="ＭＳ 明朝" w:hAnsi="ＭＳ 明朝" w:hint="eastAsia"/>
        </w:rPr>
        <w:t>□なし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＊種類，取得時期，担保差入及び評価額を記入してください。</w:t>
      </w:r>
      <w:r w:rsidR="00F734F9" w:rsidRPr="00F734F9">
        <w:rPr>
          <w:rFonts w:ascii="ＭＳ Ｐゴシック" w:eastAsia="ＭＳ Ｐゴシック" w:hAnsi="ＭＳ Ｐゴシック"/>
          <w:sz w:val="18"/>
        </w:rPr>
        <w:tab/>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＊証券の写しとその証券の申立時の時価がわかる資料も提出してください。</w:t>
      </w:r>
    </w:p>
    <w:tbl>
      <w:tblPr>
        <w:tblStyle w:val="af0"/>
        <w:tblW w:w="9214" w:type="dxa"/>
        <w:tblInd w:w="108" w:type="dxa"/>
        <w:tblLayout w:type="fixed"/>
        <w:tblLook w:val="04A0" w:firstRow="1" w:lastRow="0" w:firstColumn="1" w:lastColumn="0" w:noHBand="0" w:noVBand="1"/>
      </w:tblPr>
      <w:tblGrid>
        <w:gridCol w:w="2694"/>
        <w:gridCol w:w="2443"/>
        <w:gridCol w:w="1417"/>
        <w:gridCol w:w="2660"/>
      </w:tblGrid>
      <w:tr w:rsidR="00FD1946" w:rsidTr="00E158FB">
        <w:trPr>
          <w:trHeight w:hRule="exact" w:val="439"/>
        </w:trPr>
        <w:tc>
          <w:tcPr>
            <w:tcW w:w="2694"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種　類</w:t>
            </w:r>
          </w:p>
        </w:tc>
        <w:tc>
          <w:tcPr>
            <w:tcW w:w="2443"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取　得　時　期</w:t>
            </w:r>
          </w:p>
        </w:tc>
        <w:tc>
          <w:tcPr>
            <w:tcW w:w="1417"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担保差入</w:t>
            </w:r>
          </w:p>
        </w:tc>
        <w:tc>
          <w:tcPr>
            <w:tcW w:w="2660"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評価額</w:t>
            </w:r>
          </w:p>
        </w:tc>
      </w:tr>
      <w:tr w:rsidR="00FD1946" w:rsidTr="00E158FB">
        <w:trPr>
          <w:trHeight w:hRule="exact" w:val="116"/>
        </w:trPr>
        <w:tc>
          <w:tcPr>
            <w:tcW w:w="2694" w:type="dxa"/>
            <w:vMerge w:val="restart"/>
          </w:tcPr>
          <w:p w:rsidR="00FD1946" w:rsidRPr="004E368E" w:rsidRDefault="00FD1946">
            <w:pPr>
              <w:pStyle w:val="a3"/>
              <w:jc w:val="center"/>
              <w:rPr>
                <w:rFonts w:ascii="ＭＳ 明朝" w:hAnsi="ＭＳ 明朝"/>
                <w:spacing w:val="0"/>
                <w:kern w:val="2"/>
                <w:sz w:val="21"/>
                <w:szCs w:val="21"/>
              </w:rPr>
            </w:pPr>
          </w:p>
        </w:tc>
        <w:tc>
          <w:tcPr>
            <w:tcW w:w="2443" w:type="dxa"/>
            <w:vMerge w:val="restart"/>
            <w:hideMark/>
          </w:tcPr>
          <w:p w:rsidR="00FD1946" w:rsidRPr="004E368E" w:rsidRDefault="00DB60EC" w:rsidP="00C012DE">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4E368E">
              <w:rPr>
                <w:rFonts w:ascii="ＭＳ 明朝" w:hAnsi="ＭＳ 明朝" w:hint="eastAsia"/>
                <w:kern w:val="2"/>
                <w:sz w:val="21"/>
                <w:szCs w:val="21"/>
              </w:rPr>
              <w:t xml:space="preserve">　</w:t>
            </w:r>
            <w:r w:rsidR="00032606" w:rsidRPr="004E368E">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 xml:space="preserve">年　</w:t>
            </w:r>
            <w:r w:rsidR="00C012DE" w:rsidRPr="004E368E">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月</w:t>
            </w:r>
          </w:p>
        </w:tc>
        <w:tc>
          <w:tcPr>
            <w:tcW w:w="1417" w:type="dxa"/>
            <w:vMerge w:val="restart"/>
            <w:hideMark/>
          </w:tcPr>
          <w:p w:rsidR="00FD1946" w:rsidRPr="004E368E" w:rsidRDefault="00FD1946" w:rsidP="00556F91">
            <w:pPr>
              <w:pStyle w:val="a3"/>
              <w:spacing w:line="240" w:lineRule="auto"/>
              <w:jc w:val="center"/>
              <w:rPr>
                <w:rFonts w:ascii="ＭＳ 明朝" w:hAnsi="ＭＳ 明朝"/>
                <w:spacing w:val="0"/>
                <w:kern w:val="2"/>
                <w:sz w:val="21"/>
                <w:szCs w:val="21"/>
              </w:rPr>
            </w:pPr>
            <w:r w:rsidRPr="004E368E">
              <w:rPr>
                <w:rFonts w:ascii="ＭＳ 明朝" w:hAnsi="ＭＳ 明朝" w:hint="eastAsia"/>
                <w:kern w:val="2"/>
                <w:sz w:val="21"/>
                <w:szCs w:val="21"/>
              </w:rPr>
              <w:t>□有</w:t>
            </w:r>
            <w:r w:rsidR="00032606" w:rsidRPr="004E368E">
              <w:rPr>
                <w:rFonts w:ascii="ＭＳ 明朝" w:hAnsi="ＭＳ 明朝" w:hint="eastAsia"/>
                <w:kern w:val="2"/>
                <w:sz w:val="21"/>
                <w:szCs w:val="21"/>
              </w:rPr>
              <w:t xml:space="preserve">　</w:t>
            </w:r>
            <w:r w:rsidRPr="004E368E">
              <w:rPr>
                <w:rFonts w:ascii="ＭＳ 明朝" w:hAnsi="ＭＳ 明朝" w:hint="eastAsia"/>
                <w:kern w:val="2"/>
                <w:sz w:val="21"/>
                <w:szCs w:val="21"/>
              </w:rPr>
              <w:t>□無</w:t>
            </w:r>
          </w:p>
        </w:tc>
        <w:tc>
          <w:tcPr>
            <w:tcW w:w="2660" w:type="dxa"/>
            <w:vMerge w:val="restart"/>
            <w:hideMark/>
          </w:tcPr>
          <w:p w:rsidR="00FD1946" w:rsidRPr="004E368E" w:rsidRDefault="00FD1946">
            <w:pPr>
              <w:pStyle w:val="a3"/>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r w:rsidR="00FD1946" w:rsidTr="00E158FB">
        <w:trPr>
          <w:trHeight w:hRule="exact" w:val="215"/>
        </w:trPr>
        <w:tc>
          <w:tcPr>
            <w:tcW w:w="2694" w:type="dxa"/>
            <w:vMerge/>
            <w:hideMark/>
          </w:tcPr>
          <w:p w:rsidR="00FD1946" w:rsidRPr="004E368E" w:rsidRDefault="00FD1946">
            <w:pPr>
              <w:widowControl/>
              <w:rPr>
                <w:rFonts w:ascii="ＭＳ 明朝" w:hAnsi="ＭＳ 明朝" w:cs="ＭＳ 明朝"/>
                <w:sz w:val="21"/>
                <w:szCs w:val="21"/>
              </w:rPr>
            </w:pPr>
          </w:p>
        </w:tc>
        <w:tc>
          <w:tcPr>
            <w:tcW w:w="2443" w:type="dxa"/>
            <w:vMerge/>
            <w:hideMark/>
          </w:tcPr>
          <w:p w:rsidR="00FD1946" w:rsidRPr="004E368E" w:rsidRDefault="00FD1946">
            <w:pPr>
              <w:widowControl/>
              <w:rPr>
                <w:rFonts w:ascii="ＭＳ 明朝" w:hAnsi="ＭＳ 明朝" w:cs="ＭＳ 明朝"/>
                <w:sz w:val="21"/>
                <w:szCs w:val="21"/>
              </w:rPr>
            </w:pPr>
          </w:p>
        </w:tc>
        <w:tc>
          <w:tcPr>
            <w:tcW w:w="1417" w:type="dxa"/>
            <w:vMerge/>
            <w:hideMark/>
          </w:tcPr>
          <w:p w:rsidR="00FD1946" w:rsidRPr="004E368E" w:rsidRDefault="00FD1946">
            <w:pPr>
              <w:widowControl/>
              <w:rPr>
                <w:rFonts w:ascii="ＭＳ 明朝" w:hAnsi="ＭＳ 明朝" w:cs="ＭＳ 明朝"/>
                <w:sz w:val="21"/>
                <w:szCs w:val="21"/>
              </w:rPr>
            </w:pPr>
          </w:p>
        </w:tc>
        <w:tc>
          <w:tcPr>
            <w:tcW w:w="2660" w:type="dxa"/>
            <w:vMerge/>
            <w:hideMark/>
          </w:tcPr>
          <w:p w:rsidR="00FD1946" w:rsidRPr="004E368E" w:rsidRDefault="00FD1946">
            <w:pPr>
              <w:widowControl/>
              <w:rPr>
                <w:rFonts w:ascii="ＭＳ 明朝" w:hAnsi="ＭＳ 明朝" w:cs="ＭＳ 明朝"/>
                <w:sz w:val="21"/>
                <w:szCs w:val="21"/>
              </w:rPr>
            </w:pPr>
          </w:p>
        </w:tc>
      </w:tr>
      <w:tr w:rsidR="004E368E" w:rsidTr="00E158FB">
        <w:trPr>
          <w:trHeight w:hRule="exact" w:val="328"/>
        </w:trPr>
        <w:tc>
          <w:tcPr>
            <w:tcW w:w="2694" w:type="dxa"/>
          </w:tcPr>
          <w:p w:rsidR="004E368E" w:rsidRPr="004E368E" w:rsidRDefault="004E368E" w:rsidP="004E368E">
            <w:pPr>
              <w:pStyle w:val="a3"/>
              <w:jc w:val="center"/>
              <w:rPr>
                <w:rFonts w:ascii="ＭＳ 明朝" w:hAnsi="ＭＳ 明朝"/>
                <w:spacing w:val="0"/>
                <w:kern w:val="2"/>
                <w:sz w:val="21"/>
                <w:szCs w:val="21"/>
              </w:rPr>
            </w:pPr>
          </w:p>
        </w:tc>
        <w:tc>
          <w:tcPr>
            <w:tcW w:w="2443" w:type="dxa"/>
          </w:tcPr>
          <w:p w:rsidR="004E368E" w:rsidRPr="004E368E" w:rsidRDefault="00DB60EC" w:rsidP="004E368E">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4E368E">
              <w:rPr>
                <w:rFonts w:ascii="ＭＳ 明朝" w:hAnsi="ＭＳ 明朝" w:hint="eastAsia"/>
                <w:kern w:val="2"/>
                <w:sz w:val="21"/>
                <w:szCs w:val="21"/>
              </w:rPr>
              <w:t xml:space="preserve">　　年　　月</w:t>
            </w:r>
          </w:p>
        </w:tc>
        <w:tc>
          <w:tcPr>
            <w:tcW w:w="1417" w:type="dxa"/>
          </w:tcPr>
          <w:p w:rsidR="004E368E" w:rsidRPr="004E368E" w:rsidRDefault="004E368E" w:rsidP="004E368E">
            <w:pPr>
              <w:pStyle w:val="a3"/>
              <w:spacing w:line="240" w:lineRule="auto"/>
              <w:jc w:val="center"/>
              <w:rPr>
                <w:rFonts w:ascii="ＭＳ 明朝" w:hAnsi="ＭＳ 明朝"/>
                <w:spacing w:val="0"/>
                <w:kern w:val="2"/>
                <w:sz w:val="21"/>
                <w:szCs w:val="21"/>
              </w:rPr>
            </w:pPr>
            <w:r w:rsidRPr="004E368E">
              <w:rPr>
                <w:rFonts w:ascii="ＭＳ 明朝" w:hAnsi="ＭＳ 明朝" w:hint="eastAsia"/>
                <w:kern w:val="2"/>
                <w:sz w:val="21"/>
                <w:szCs w:val="21"/>
              </w:rPr>
              <w:t>□有　□無</w:t>
            </w:r>
          </w:p>
        </w:tc>
        <w:tc>
          <w:tcPr>
            <w:tcW w:w="2660" w:type="dxa"/>
          </w:tcPr>
          <w:p w:rsidR="004E368E" w:rsidRPr="004E368E" w:rsidRDefault="004E368E" w:rsidP="004E368E">
            <w:pPr>
              <w:pStyle w:val="a3"/>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F734F9" w:rsidRDefault="00FD1946" w:rsidP="00F734F9">
      <w:pPr>
        <w:pStyle w:val="a3"/>
        <w:spacing w:line="360" w:lineRule="auto"/>
        <w:rPr>
          <w:rFonts w:ascii="ＭＳ 明朝" w:hAnsi="ＭＳ 明朝"/>
        </w:rPr>
      </w:pPr>
      <w:r w:rsidRPr="00CF4B93">
        <w:rPr>
          <w:rFonts w:ascii="ＭＳ ゴシック" w:eastAsia="ＭＳ ゴシック" w:hAnsi="ＭＳ ゴシック" w:cs="Times New Roman" w:hint="eastAsia"/>
          <w:b/>
        </w:rPr>
        <w:t>８</w:t>
      </w:r>
      <w:r w:rsidRPr="00CF4B93">
        <w:rPr>
          <w:rFonts w:ascii="ＭＳ ゴシック" w:eastAsia="ＭＳ ゴシック" w:hAnsi="ＭＳ ゴシック" w:hint="eastAsia"/>
          <w:b/>
        </w:rPr>
        <w:t xml:space="preserve">　自動車・バイク等　</w:t>
      </w:r>
      <w:r w:rsidR="00F734F9">
        <w:rPr>
          <w:rFonts w:ascii="ＭＳ 明朝" w:hAnsi="ＭＳ 明朝" w:hint="eastAsia"/>
        </w:rPr>
        <w:t xml:space="preserve">　□なし　□あり　</w:t>
      </w:r>
    </w:p>
    <w:p w:rsidR="00BB21BB" w:rsidRDefault="00FD1946" w:rsidP="00BB21BB">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＊車名，購入金額，購入時期，年式，所有権留保の有無及び評価額を記入してください。</w:t>
      </w:r>
    </w:p>
    <w:p w:rsidR="00BB21BB" w:rsidRDefault="00FD1946" w:rsidP="00BB21BB">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＊家計全体の状況に駐車場代・ガソリン代の支出がある場合は調査が必要です。</w:t>
      </w:r>
    </w:p>
    <w:p w:rsidR="00FD1946" w:rsidRDefault="00FD1946" w:rsidP="00BB21BB">
      <w:pPr>
        <w:ind w:left="180" w:hangingChars="100" w:hanging="180"/>
        <w:rPr>
          <w:rFonts w:ascii="ＭＳ 明朝" w:hAnsi="ＭＳ 明朝"/>
          <w:sz w:val="21"/>
          <w:szCs w:val="21"/>
        </w:rPr>
      </w:pPr>
      <w:r w:rsidRPr="00F734F9">
        <w:rPr>
          <w:rFonts w:ascii="ＭＳ Ｐゴシック" w:eastAsia="ＭＳ Ｐゴシック" w:hAnsi="ＭＳ Ｐゴシック" w:hint="eastAsia"/>
          <w:sz w:val="18"/>
        </w:rPr>
        <w:t>＊自動車検査証又は登録事項証明書の写しとその車両の申立時の時価がわかる資料を提出してください。</w:t>
      </w:r>
      <w:r w:rsidR="00BB21BB" w:rsidRPr="00BB21BB">
        <w:rPr>
          <w:rFonts w:ascii="ＭＳ Ｐゴシック" w:eastAsia="ＭＳ Ｐゴシック" w:hAnsi="ＭＳ Ｐゴシック" w:hint="eastAsia"/>
          <w:sz w:val="18"/>
        </w:rPr>
        <w:t>ただし，初年度登録から５年を超える場合は，原則として同資料の提出は不要です。</w:t>
      </w:r>
    </w:p>
    <w:tbl>
      <w:tblPr>
        <w:tblStyle w:val="af0"/>
        <w:tblW w:w="9214" w:type="dxa"/>
        <w:tblInd w:w="108" w:type="dxa"/>
        <w:tblLayout w:type="fixed"/>
        <w:tblLook w:val="04A0" w:firstRow="1" w:lastRow="0" w:firstColumn="1" w:lastColumn="0" w:noHBand="0" w:noVBand="1"/>
      </w:tblPr>
      <w:tblGrid>
        <w:gridCol w:w="1985"/>
        <w:gridCol w:w="1276"/>
        <w:gridCol w:w="1984"/>
        <w:gridCol w:w="851"/>
        <w:gridCol w:w="1309"/>
        <w:gridCol w:w="1809"/>
      </w:tblGrid>
      <w:tr w:rsidR="00FD1946" w:rsidTr="00E158FB">
        <w:trPr>
          <w:trHeight w:hRule="exact" w:val="461"/>
        </w:trPr>
        <w:tc>
          <w:tcPr>
            <w:tcW w:w="1985" w:type="dxa"/>
            <w:vAlign w:val="center"/>
            <w:hideMark/>
          </w:tcPr>
          <w:p w:rsidR="00FD1946" w:rsidRPr="00E158FB" w:rsidRDefault="00FD1946" w:rsidP="00E158FB">
            <w:pPr>
              <w:jc w:val="center"/>
              <w:rPr>
                <w:sz w:val="21"/>
              </w:rPr>
            </w:pPr>
            <w:r w:rsidRPr="00E158FB">
              <w:rPr>
                <w:rFonts w:hint="eastAsia"/>
                <w:sz w:val="21"/>
              </w:rPr>
              <w:t>車　名</w:t>
            </w:r>
          </w:p>
        </w:tc>
        <w:tc>
          <w:tcPr>
            <w:tcW w:w="1276" w:type="dxa"/>
            <w:vAlign w:val="center"/>
            <w:hideMark/>
          </w:tcPr>
          <w:p w:rsidR="00FD1946" w:rsidRPr="00E158FB" w:rsidRDefault="00FD1946" w:rsidP="00E158FB">
            <w:pPr>
              <w:jc w:val="center"/>
              <w:rPr>
                <w:sz w:val="21"/>
              </w:rPr>
            </w:pPr>
            <w:r w:rsidRPr="00E158FB">
              <w:rPr>
                <w:rFonts w:hint="eastAsia"/>
                <w:sz w:val="21"/>
              </w:rPr>
              <w:t>購入金額</w:t>
            </w:r>
          </w:p>
        </w:tc>
        <w:tc>
          <w:tcPr>
            <w:tcW w:w="1984" w:type="dxa"/>
            <w:vAlign w:val="center"/>
            <w:hideMark/>
          </w:tcPr>
          <w:p w:rsidR="00FD1946" w:rsidRPr="00E158FB" w:rsidRDefault="00FD1946" w:rsidP="00E158FB">
            <w:pPr>
              <w:jc w:val="center"/>
              <w:rPr>
                <w:sz w:val="21"/>
              </w:rPr>
            </w:pPr>
            <w:r w:rsidRPr="00E158FB">
              <w:rPr>
                <w:rFonts w:hint="eastAsia"/>
                <w:sz w:val="21"/>
              </w:rPr>
              <w:t>購入時期</w:t>
            </w:r>
          </w:p>
        </w:tc>
        <w:tc>
          <w:tcPr>
            <w:tcW w:w="851" w:type="dxa"/>
            <w:vAlign w:val="center"/>
            <w:hideMark/>
          </w:tcPr>
          <w:p w:rsidR="00FD1946" w:rsidRPr="00E158FB" w:rsidRDefault="00FD1946" w:rsidP="00E158FB">
            <w:pPr>
              <w:jc w:val="center"/>
              <w:rPr>
                <w:sz w:val="21"/>
              </w:rPr>
            </w:pPr>
            <w:r w:rsidRPr="00E158FB">
              <w:rPr>
                <w:rFonts w:hint="eastAsia"/>
                <w:sz w:val="21"/>
              </w:rPr>
              <w:t>年式</w:t>
            </w:r>
          </w:p>
        </w:tc>
        <w:tc>
          <w:tcPr>
            <w:tcW w:w="1309" w:type="dxa"/>
            <w:vAlign w:val="center"/>
            <w:hideMark/>
          </w:tcPr>
          <w:p w:rsidR="00FD1946" w:rsidRPr="00E158FB" w:rsidRDefault="00FD1946" w:rsidP="00E158FB">
            <w:pPr>
              <w:jc w:val="center"/>
              <w:rPr>
                <w:sz w:val="21"/>
              </w:rPr>
            </w:pPr>
            <w:r w:rsidRPr="00E158FB">
              <w:rPr>
                <w:rFonts w:hint="eastAsia"/>
                <w:sz w:val="21"/>
              </w:rPr>
              <w:t>所有権留保</w:t>
            </w:r>
          </w:p>
        </w:tc>
        <w:tc>
          <w:tcPr>
            <w:tcW w:w="1809" w:type="dxa"/>
            <w:vAlign w:val="center"/>
            <w:hideMark/>
          </w:tcPr>
          <w:p w:rsidR="00FD1946" w:rsidRPr="00E158FB" w:rsidRDefault="00FD1946" w:rsidP="00E158FB">
            <w:pPr>
              <w:jc w:val="center"/>
              <w:rPr>
                <w:sz w:val="21"/>
              </w:rPr>
            </w:pPr>
            <w:r w:rsidRPr="00E158FB">
              <w:rPr>
                <w:rFonts w:hint="eastAsia"/>
                <w:sz w:val="21"/>
              </w:rPr>
              <w:t>評価額</w:t>
            </w:r>
          </w:p>
        </w:tc>
      </w:tr>
      <w:tr w:rsidR="00FD1946" w:rsidRPr="004E368E" w:rsidTr="00E158FB">
        <w:trPr>
          <w:trHeight w:hRule="exact" w:val="334"/>
        </w:trPr>
        <w:tc>
          <w:tcPr>
            <w:tcW w:w="1985" w:type="dxa"/>
          </w:tcPr>
          <w:p w:rsidR="00FD1946" w:rsidRPr="004E368E" w:rsidRDefault="00FD1946" w:rsidP="00E158FB">
            <w:pPr>
              <w:rPr>
                <w:sz w:val="21"/>
                <w:szCs w:val="21"/>
              </w:rPr>
            </w:pPr>
          </w:p>
        </w:tc>
        <w:tc>
          <w:tcPr>
            <w:tcW w:w="1276" w:type="dxa"/>
            <w:hideMark/>
          </w:tcPr>
          <w:p w:rsidR="00FD1946" w:rsidRPr="004E368E" w:rsidRDefault="00FD1946" w:rsidP="00E158FB">
            <w:pPr>
              <w:jc w:val="right"/>
              <w:rPr>
                <w:sz w:val="21"/>
                <w:szCs w:val="21"/>
              </w:rPr>
            </w:pPr>
            <w:r w:rsidRPr="004E368E">
              <w:rPr>
                <w:rFonts w:hint="eastAsia"/>
                <w:sz w:val="21"/>
                <w:szCs w:val="21"/>
              </w:rPr>
              <w:t>円</w:t>
            </w:r>
          </w:p>
        </w:tc>
        <w:tc>
          <w:tcPr>
            <w:tcW w:w="1984" w:type="dxa"/>
            <w:hideMark/>
          </w:tcPr>
          <w:p w:rsidR="00FD1946" w:rsidRPr="004E368E" w:rsidRDefault="00DB60EC" w:rsidP="00DB60EC">
            <w:pPr>
              <w:rPr>
                <w:sz w:val="21"/>
                <w:szCs w:val="21"/>
              </w:rPr>
            </w:pPr>
            <w:r>
              <w:rPr>
                <w:rFonts w:hint="eastAsia"/>
                <w:sz w:val="21"/>
                <w:szCs w:val="21"/>
              </w:rPr>
              <w:t>平・令</w:t>
            </w:r>
            <w:r>
              <w:rPr>
                <w:rFonts w:hint="eastAsia"/>
                <w:sz w:val="21"/>
                <w:szCs w:val="21"/>
              </w:rPr>
              <w:t xml:space="preserve"> </w:t>
            </w:r>
            <w:r w:rsidR="00032606" w:rsidRPr="004E368E">
              <w:rPr>
                <w:rFonts w:hint="eastAsia"/>
                <w:sz w:val="21"/>
                <w:szCs w:val="21"/>
              </w:rPr>
              <w:t xml:space="preserve">　</w:t>
            </w:r>
            <w:r w:rsidR="00FD1946" w:rsidRPr="004E368E">
              <w:rPr>
                <w:rFonts w:hint="eastAsia"/>
                <w:sz w:val="21"/>
                <w:szCs w:val="21"/>
              </w:rPr>
              <w:t xml:space="preserve">年　</w:t>
            </w:r>
            <w:r w:rsidR="00C012DE" w:rsidRPr="004E368E">
              <w:rPr>
                <w:rFonts w:hint="eastAsia"/>
                <w:sz w:val="21"/>
                <w:szCs w:val="21"/>
              </w:rPr>
              <w:t xml:space="preserve">　</w:t>
            </w:r>
            <w:r w:rsidR="00FD1946" w:rsidRPr="004E368E">
              <w:rPr>
                <w:rFonts w:hint="eastAsia"/>
                <w:sz w:val="21"/>
                <w:szCs w:val="21"/>
              </w:rPr>
              <w:t>月</w:t>
            </w:r>
          </w:p>
        </w:tc>
        <w:tc>
          <w:tcPr>
            <w:tcW w:w="851" w:type="dxa"/>
            <w:hideMark/>
          </w:tcPr>
          <w:p w:rsidR="00FD1946" w:rsidRPr="004E368E" w:rsidRDefault="00FD1946" w:rsidP="00E158FB">
            <w:pPr>
              <w:jc w:val="right"/>
              <w:rPr>
                <w:sz w:val="21"/>
                <w:szCs w:val="21"/>
              </w:rPr>
            </w:pPr>
            <w:r w:rsidRPr="004E368E">
              <w:rPr>
                <w:rFonts w:hint="eastAsia"/>
                <w:sz w:val="21"/>
                <w:szCs w:val="21"/>
              </w:rPr>
              <w:t>年</w:t>
            </w:r>
          </w:p>
        </w:tc>
        <w:tc>
          <w:tcPr>
            <w:tcW w:w="1309" w:type="dxa"/>
            <w:hideMark/>
          </w:tcPr>
          <w:p w:rsidR="00FD1946" w:rsidRPr="004E368E" w:rsidRDefault="00FD1946" w:rsidP="00E158FB">
            <w:pPr>
              <w:rPr>
                <w:sz w:val="21"/>
                <w:szCs w:val="21"/>
              </w:rPr>
            </w:pPr>
            <w:r w:rsidRPr="004E368E">
              <w:rPr>
                <w:rFonts w:hint="eastAsia"/>
                <w:sz w:val="21"/>
                <w:szCs w:val="21"/>
              </w:rPr>
              <w:t>□有</w:t>
            </w:r>
            <w:r w:rsidR="00032606" w:rsidRPr="004E368E">
              <w:rPr>
                <w:rFonts w:hint="eastAsia"/>
                <w:sz w:val="21"/>
                <w:szCs w:val="21"/>
              </w:rPr>
              <w:t xml:space="preserve">　</w:t>
            </w:r>
            <w:r w:rsidRPr="004E368E">
              <w:rPr>
                <w:rFonts w:hint="eastAsia"/>
                <w:sz w:val="21"/>
                <w:szCs w:val="21"/>
              </w:rPr>
              <w:t>□無</w:t>
            </w:r>
          </w:p>
        </w:tc>
        <w:tc>
          <w:tcPr>
            <w:tcW w:w="1809" w:type="dxa"/>
            <w:hideMark/>
          </w:tcPr>
          <w:p w:rsidR="00FD1946" w:rsidRPr="004E368E" w:rsidRDefault="00FD1946" w:rsidP="00E158FB">
            <w:pPr>
              <w:jc w:val="right"/>
              <w:rPr>
                <w:sz w:val="21"/>
                <w:szCs w:val="21"/>
              </w:rPr>
            </w:pPr>
            <w:r w:rsidRPr="004E368E">
              <w:rPr>
                <w:rFonts w:hint="eastAsia"/>
                <w:sz w:val="21"/>
                <w:szCs w:val="21"/>
              </w:rPr>
              <w:t>円</w:t>
            </w:r>
          </w:p>
        </w:tc>
      </w:tr>
      <w:tr w:rsidR="00E158FB" w:rsidRPr="004E368E" w:rsidTr="00E158FB">
        <w:trPr>
          <w:trHeight w:hRule="exact" w:val="336"/>
        </w:trPr>
        <w:tc>
          <w:tcPr>
            <w:tcW w:w="1985" w:type="dxa"/>
          </w:tcPr>
          <w:p w:rsidR="00E158FB" w:rsidRPr="004E368E" w:rsidRDefault="00E158FB" w:rsidP="00E158FB">
            <w:pPr>
              <w:rPr>
                <w:sz w:val="21"/>
                <w:szCs w:val="21"/>
              </w:rPr>
            </w:pPr>
          </w:p>
        </w:tc>
        <w:tc>
          <w:tcPr>
            <w:tcW w:w="1276" w:type="dxa"/>
          </w:tcPr>
          <w:p w:rsidR="00E158FB" w:rsidRPr="004E368E" w:rsidRDefault="00E158FB" w:rsidP="00E158FB">
            <w:pPr>
              <w:jc w:val="right"/>
              <w:rPr>
                <w:sz w:val="21"/>
                <w:szCs w:val="21"/>
              </w:rPr>
            </w:pPr>
            <w:r w:rsidRPr="004E368E">
              <w:rPr>
                <w:rFonts w:hint="eastAsia"/>
                <w:sz w:val="21"/>
                <w:szCs w:val="21"/>
              </w:rPr>
              <w:t>円</w:t>
            </w:r>
          </w:p>
        </w:tc>
        <w:tc>
          <w:tcPr>
            <w:tcW w:w="1984" w:type="dxa"/>
          </w:tcPr>
          <w:p w:rsidR="00E158FB" w:rsidRPr="004E368E" w:rsidRDefault="00DB60EC" w:rsidP="00DB60EC">
            <w:pPr>
              <w:rPr>
                <w:sz w:val="21"/>
                <w:szCs w:val="21"/>
              </w:rPr>
            </w:pPr>
            <w:r>
              <w:rPr>
                <w:rFonts w:hint="eastAsia"/>
                <w:sz w:val="21"/>
                <w:szCs w:val="21"/>
              </w:rPr>
              <w:t>平・令</w:t>
            </w:r>
            <w:r>
              <w:rPr>
                <w:rFonts w:hint="eastAsia"/>
                <w:sz w:val="21"/>
                <w:szCs w:val="21"/>
              </w:rPr>
              <w:t xml:space="preserve"> </w:t>
            </w:r>
            <w:r w:rsidR="00E158FB" w:rsidRPr="004E368E">
              <w:rPr>
                <w:rFonts w:hint="eastAsia"/>
                <w:sz w:val="21"/>
                <w:szCs w:val="21"/>
              </w:rPr>
              <w:t xml:space="preserve">　年　</w:t>
            </w:r>
            <w:r w:rsidR="00C012DE" w:rsidRPr="004E368E">
              <w:rPr>
                <w:rFonts w:hint="eastAsia"/>
                <w:sz w:val="21"/>
                <w:szCs w:val="21"/>
              </w:rPr>
              <w:t xml:space="preserve">　</w:t>
            </w:r>
            <w:r w:rsidR="00E158FB" w:rsidRPr="004E368E">
              <w:rPr>
                <w:rFonts w:hint="eastAsia"/>
                <w:sz w:val="21"/>
                <w:szCs w:val="21"/>
              </w:rPr>
              <w:t>月</w:t>
            </w:r>
          </w:p>
        </w:tc>
        <w:tc>
          <w:tcPr>
            <w:tcW w:w="851" w:type="dxa"/>
          </w:tcPr>
          <w:p w:rsidR="00E158FB" w:rsidRPr="004E368E" w:rsidRDefault="00E158FB" w:rsidP="00E158FB">
            <w:pPr>
              <w:jc w:val="right"/>
              <w:rPr>
                <w:sz w:val="21"/>
                <w:szCs w:val="21"/>
              </w:rPr>
            </w:pPr>
            <w:r w:rsidRPr="004E368E">
              <w:rPr>
                <w:rFonts w:hint="eastAsia"/>
                <w:sz w:val="21"/>
                <w:szCs w:val="21"/>
              </w:rPr>
              <w:t>年</w:t>
            </w:r>
          </w:p>
        </w:tc>
        <w:tc>
          <w:tcPr>
            <w:tcW w:w="1309" w:type="dxa"/>
          </w:tcPr>
          <w:p w:rsidR="00E158FB" w:rsidRPr="004E368E" w:rsidRDefault="00E158FB" w:rsidP="00E158FB">
            <w:pPr>
              <w:rPr>
                <w:sz w:val="21"/>
                <w:szCs w:val="21"/>
              </w:rPr>
            </w:pPr>
            <w:r w:rsidRPr="004E368E">
              <w:rPr>
                <w:rFonts w:hint="eastAsia"/>
                <w:sz w:val="21"/>
                <w:szCs w:val="21"/>
              </w:rPr>
              <w:t>□有　□無</w:t>
            </w:r>
          </w:p>
        </w:tc>
        <w:tc>
          <w:tcPr>
            <w:tcW w:w="1809" w:type="dxa"/>
          </w:tcPr>
          <w:p w:rsidR="00E158FB" w:rsidRPr="004E368E" w:rsidRDefault="00E158FB" w:rsidP="00E158FB">
            <w:pPr>
              <w:jc w:val="right"/>
              <w:rPr>
                <w:sz w:val="21"/>
                <w:szCs w:val="21"/>
              </w:rPr>
            </w:pPr>
            <w:r w:rsidRPr="004E368E">
              <w:rPr>
                <w:rFonts w:hint="eastAsia"/>
                <w:sz w:val="21"/>
                <w:szCs w:val="21"/>
              </w:rPr>
              <w:t>円</w:t>
            </w:r>
          </w:p>
        </w:tc>
      </w:tr>
    </w:tbl>
    <w:p w:rsidR="00FD1946" w:rsidRPr="004E368E" w:rsidRDefault="00FD1946" w:rsidP="00FD1946">
      <w:pPr>
        <w:pStyle w:val="a3"/>
        <w:rPr>
          <w:rFonts w:ascii="ＭＳ 明朝" w:hAnsi="ＭＳ 明朝"/>
          <w:spacing w:val="0"/>
          <w:sz w:val="21"/>
          <w:szCs w:val="21"/>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cs="Times New Roman" w:hint="eastAsia"/>
          <w:b/>
        </w:rPr>
        <w:t>９</w:t>
      </w:r>
      <w:r w:rsidRPr="00CF4B93">
        <w:rPr>
          <w:rFonts w:ascii="ＭＳ ゴシック" w:eastAsia="ＭＳ ゴシック" w:hAnsi="ＭＳ ゴシック" w:hint="eastAsia"/>
          <w:b/>
        </w:rPr>
        <w:t xml:space="preserve">　過去５年間において，購入価格が２０万円以上の財産　</w:t>
      </w:r>
      <w:r>
        <w:rPr>
          <w:rFonts w:ascii="ＭＳ 明朝" w:hAnsi="ＭＳ 明朝" w:hint="eastAsia"/>
        </w:rPr>
        <w:t xml:space="preserve">　□なし　□あり</w:t>
      </w:r>
    </w:p>
    <w:p w:rsidR="00FD1946" w:rsidRPr="00100EDC" w:rsidRDefault="00FD1946" w:rsidP="00100EDC">
      <w:pPr>
        <w:pStyle w:val="a3"/>
        <w:spacing w:line="360" w:lineRule="auto"/>
        <w:rPr>
          <w:rFonts w:ascii="ＭＳ Ｐゴシック" w:eastAsia="ＭＳ Ｐゴシック" w:hAnsi="ＭＳ Ｐゴシック"/>
          <w:spacing w:val="-2"/>
        </w:rPr>
      </w:pPr>
      <w:r>
        <w:rPr>
          <w:rFonts w:ascii="ＭＳ 明朝" w:hAnsi="ＭＳ 明朝" w:hint="eastAsia"/>
        </w:rPr>
        <w:t xml:space="preserve">　</w:t>
      </w:r>
      <w:r w:rsidRPr="00100EDC">
        <w:rPr>
          <w:rFonts w:ascii="ＭＳ Ｐゴシック" w:eastAsia="ＭＳ Ｐゴシック" w:hAnsi="ＭＳ Ｐゴシック" w:hint="eastAsia"/>
        </w:rPr>
        <w:t>（貴金属，美術品，パソコン，着物等）</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＊品名，購入金額，取得時期及び評価額（時価）を記入してください。</w:t>
      </w:r>
    </w:p>
    <w:p w:rsidR="00FD1946" w:rsidRDefault="00FD1946" w:rsidP="00E158FB">
      <w:pPr>
        <w:rPr>
          <w:rFonts w:ascii="ＭＳ 明朝" w:hAnsi="ＭＳ 明朝"/>
          <w:sz w:val="21"/>
          <w:szCs w:val="21"/>
        </w:rPr>
      </w:pPr>
      <w:r w:rsidRPr="00BA2ECE">
        <w:rPr>
          <w:rFonts w:ascii="ＭＳ Ｐゴシック" w:eastAsia="ＭＳ Ｐゴシック" w:hAnsi="ＭＳ Ｐゴシック" w:hint="eastAsia"/>
          <w:sz w:val="18"/>
        </w:rPr>
        <w:t>＊申立時の時価がわかる資料を提出してください。</w:t>
      </w:r>
    </w:p>
    <w:tbl>
      <w:tblPr>
        <w:tblStyle w:val="af0"/>
        <w:tblW w:w="9214" w:type="dxa"/>
        <w:tblInd w:w="108" w:type="dxa"/>
        <w:tblLayout w:type="fixed"/>
        <w:tblLook w:val="04A0" w:firstRow="1" w:lastRow="0" w:firstColumn="1" w:lastColumn="0" w:noHBand="0" w:noVBand="1"/>
      </w:tblPr>
      <w:tblGrid>
        <w:gridCol w:w="1985"/>
        <w:gridCol w:w="1701"/>
        <w:gridCol w:w="2301"/>
        <w:gridCol w:w="3227"/>
      </w:tblGrid>
      <w:tr w:rsidR="00FD1946" w:rsidTr="00EC7884">
        <w:trPr>
          <w:trHeight w:hRule="exact" w:val="437"/>
        </w:trPr>
        <w:tc>
          <w:tcPr>
            <w:tcW w:w="1985"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品　名</w:t>
            </w:r>
          </w:p>
        </w:tc>
        <w:tc>
          <w:tcPr>
            <w:tcW w:w="1701"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購入金額</w:t>
            </w:r>
          </w:p>
        </w:tc>
        <w:tc>
          <w:tcPr>
            <w:tcW w:w="2301"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取　得　時　期</w:t>
            </w:r>
          </w:p>
        </w:tc>
        <w:tc>
          <w:tcPr>
            <w:tcW w:w="3227" w:type="dxa"/>
            <w:hideMark/>
          </w:tcPr>
          <w:p w:rsidR="00FD1946" w:rsidRDefault="00FD1946">
            <w:pPr>
              <w:pStyle w:val="a3"/>
              <w:jc w:val="center"/>
              <w:rPr>
                <w:rFonts w:ascii="ＭＳ 明朝" w:hAnsi="ＭＳ 明朝"/>
                <w:spacing w:val="0"/>
                <w:kern w:val="2"/>
                <w:sz w:val="21"/>
                <w:szCs w:val="21"/>
              </w:rPr>
            </w:pPr>
            <w:r>
              <w:rPr>
                <w:rFonts w:ascii="ＭＳ 明朝" w:hAnsi="ＭＳ 明朝" w:hint="eastAsia"/>
                <w:kern w:val="2"/>
                <w:sz w:val="21"/>
                <w:szCs w:val="21"/>
              </w:rPr>
              <w:t>評　価　額</w:t>
            </w:r>
          </w:p>
        </w:tc>
      </w:tr>
      <w:tr w:rsidR="00FD1946" w:rsidTr="00EC7884">
        <w:trPr>
          <w:trHeight w:hRule="exact" w:val="334"/>
        </w:trPr>
        <w:tc>
          <w:tcPr>
            <w:tcW w:w="1985" w:type="dxa"/>
          </w:tcPr>
          <w:p w:rsidR="00FD1946" w:rsidRDefault="00FD1946" w:rsidP="004E368E">
            <w:pPr>
              <w:pStyle w:val="a3"/>
              <w:jc w:val="left"/>
              <w:rPr>
                <w:rFonts w:ascii="ＭＳ 明朝" w:hAnsi="ＭＳ 明朝"/>
                <w:spacing w:val="0"/>
                <w:kern w:val="2"/>
                <w:sz w:val="21"/>
                <w:szCs w:val="21"/>
              </w:rPr>
            </w:pPr>
          </w:p>
        </w:tc>
        <w:tc>
          <w:tcPr>
            <w:tcW w:w="1701" w:type="dxa"/>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301" w:type="dxa"/>
            <w:hideMark/>
          </w:tcPr>
          <w:p w:rsidR="00FD1946" w:rsidRPr="00032606" w:rsidRDefault="00DB60EC" w:rsidP="00C012DE">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FD1946" w:rsidRPr="00032606">
              <w:rPr>
                <w:rFonts w:ascii="ＭＳ 明朝" w:hAnsi="ＭＳ 明朝" w:hint="eastAsia"/>
                <w:kern w:val="2"/>
                <w:sz w:val="18"/>
                <w:szCs w:val="18"/>
              </w:rPr>
              <w:t xml:space="preserve">　</w:t>
            </w:r>
            <w:r w:rsidR="00032606">
              <w:rPr>
                <w:rFonts w:ascii="ＭＳ 明朝" w:hAnsi="ＭＳ 明朝" w:hint="eastAsia"/>
                <w:kern w:val="2"/>
                <w:sz w:val="18"/>
                <w:szCs w:val="18"/>
              </w:rPr>
              <w:t xml:space="preserve">　</w:t>
            </w:r>
            <w:r w:rsidR="00FD1946" w:rsidRPr="00032606">
              <w:rPr>
                <w:rFonts w:ascii="ＭＳ 明朝" w:hAnsi="ＭＳ 明朝" w:hint="eastAsia"/>
                <w:kern w:val="2"/>
                <w:sz w:val="18"/>
                <w:szCs w:val="18"/>
              </w:rPr>
              <w:t xml:space="preserve">年　</w:t>
            </w:r>
            <w:r w:rsidR="00032606">
              <w:rPr>
                <w:rFonts w:ascii="ＭＳ 明朝" w:hAnsi="ＭＳ 明朝" w:hint="eastAsia"/>
                <w:kern w:val="2"/>
                <w:sz w:val="18"/>
                <w:szCs w:val="18"/>
              </w:rPr>
              <w:t xml:space="preserve">　</w:t>
            </w:r>
            <w:r w:rsidR="00FD1946" w:rsidRPr="00032606">
              <w:rPr>
                <w:rFonts w:ascii="ＭＳ 明朝" w:hAnsi="ＭＳ 明朝" w:hint="eastAsia"/>
                <w:kern w:val="2"/>
                <w:sz w:val="18"/>
                <w:szCs w:val="18"/>
              </w:rPr>
              <w:t>月</w:t>
            </w:r>
          </w:p>
        </w:tc>
        <w:tc>
          <w:tcPr>
            <w:tcW w:w="3227" w:type="dxa"/>
            <w:hideMark/>
          </w:tcPr>
          <w:p w:rsidR="00FD1946" w:rsidRPr="00032606" w:rsidRDefault="00FD1946" w:rsidP="00556F91">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r w:rsidR="004E368E" w:rsidTr="00EC7884">
        <w:trPr>
          <w:trHeight w:hRule="exact" w:val="336"/>
        </w:trPr>
        <w:tc>
          <w:tcPr>
            <w:tcW w:w="1985" w:type="dxa"/>
          </w:tcPr>
          <w:p w:rsidR="004E368E" w:rsidRDefault="004E368E" w:rsidP="004E368E">
            <w:pPr>
              <w:pStyle w:val="a3"/>
              <w:jc w:val="left"/>
              <w:rPr>
                <w:rFonts w:ascii="ＭＳ 明朝" w:hAnsi="ＭＳ 明朝"/>
                <w:spacing w:val="0"/>
                <w:kern w:val="2"/>
                <w:sz w:val="21"/>
                <w:szCs w:val="21"/>
              </w:rPr>
            </w:pPr>
          </w:p>
        </w:tc>
        <w:tc>
          <w:tcPr>
            <w:tcW w:w="1701" w:type="dxa"/>
          </w:tcPr>
          <w:p w:rsidR="004E368E" w:rsidRPr="00032606" w:rsidRDefault="004E368E" w:rsidP="004E368E">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c>
          <w:tcPr>
            <w:tcW w:w="2301" w:type="dxa"/>
          </w:tcPr>
          <w:p w:rsidR="004E368E" w:rsidRPr="00032606" w:rsidRDefault="00DB60EC" w:rsidP="004E368E">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4E368E" w:rsidRPr="00032606">
              <w:rPr>
                <w:rFonts w:ascii="ＭＳ 明朝" w:hAnsi="ＭＳ 明朝" w:hint="eastAsia"/>
                <w:kern w:val="2"/>
                <w:sz w:val="18"/>
                <w:szCs w:val="18"/>
              </w:rPr>
              <w:t xml:space="preserve">　</w:t>
            </w:r>
            <w:r w:rsidR="004E368E">
              <w:rPr>
                <w:rFonts w:ascii="ＭＳ 明朝" w:hAnsi="ＭＳ 明朝" w:hint="eastAsia"/>
                <w:kern w:val="2"/>
                <w:sz w:val="18"/>
                <w:szCs w:val="18"/>
              </w:rPr>
              <w:t xml:space="preserve">　</w:t>
            </w:r>
            <w:r w:rsidR="004E368E" w:rsidRPr="00032606">
              <w:rPr>
                <w:rFonts w:ascii="ＭＳ 明朝" w:hAnsi="ＭＳ 明朝" w:hint="eastAsia"/>
                <w:kern w:val="2"/>
                <w:sz w:val="18"/>
                <w:szCs w:val="18"/>
              </w:rPr>
              <w:t xml:space="preserve">年　</w:t>
            </w:r>
            <w:r w:rsidR="004E368E">
              <w:rPr>
                <w:rFonts w:ascii="ＭＳ 明朝" w:hAnsi="ＭＳ 明朝" w:hint="eastAsia"/>
                <w:kern w:val="2"/>
                <w:sz w:val="18"/>
                <w:szCs w:val="18"/>
              </w:rPr>
              <w:t xml:space="preserve">　</w:t>
            </w:r>
            <w:r w:rsidR="004E368E" w:rsidRPr="00032606">
              <w:rPr>
                <w:rFonts w:ascii="ＭＳ 明朝" w:hAnsi="ＭＳ 明朝" w:hint="eastAsia"/>
                <w:kern w:val="2"/>
                <w:sz w:val="18"/>
                <w:szCs w:val="18"/>
              </w:rPr>
              <w:t>月</w:t>
            </w:r>
          </w:p>
        </w:tc>
        <w:tc>
          <w:tcPr>
            <w:tcW w:w="3227" w:type="dxa"/>
          </w:tcPr>
          <w:p w:rsidR="004E368E" w:rsidRPr="00032606" w:rsidRDefault="004E368E" w:rsidP="004E368E">
            <w:pPr>
              <w:pStyle w:val="a3"/>
              <w:spacing w:line="240" w:lineRule="auto"/>
              <w:jc w:val="right"/>
              <w:rPr>
                <w:rFonts w:ascii="ＭＳ 明朝" w:hAnsi="ＭＳ 明朝"/>
                <w:spacing w:val="0"/>
                <w:kern w:val="2"/>
                <w:sz w:val="18"/>
                <w:szCs w:val="18"/>
              </w:rPr>
            </w:pPr>
            <w:r w:rsidRPr="00032606">
              <w:rPr>
                <w:rFonts w:ascii="ＭＳ 明朝" w:hAnsi="ＭＳ 明朝" w:hint="eastAsia"/>
                <w:kern w:val="2"/>
                <w:sz w:val="18"/>
                <w:szCs w:val="18"/>
              </w:rPr>
              <w:t>円</w:t>
            </w:r>
          </w:p>
        </w:tc>
      </w:tr>
    </w:tbl>
    <w:p w:rsidR="00FD1946" w:rsidRDefault="00FD1946" w:rsidP="00FD1946">
      <w:pPr>
        <w:spacing w:line="368" w:lineRule="exact"/>
        <w:ind w:firstLineChars="100" w:firstLine="238"/>
        <w:rPr>
          <w:rFonts w:ascii="ＭＳ 明朝" w:hAnsi="ＭＳ 明朝"/>
          <w:spacing w:val="-1"/>
          <w:szCs w:val="21"/>
        </w:rPr>
      </w:pPr>
      <w:r>
        <w:rPr>
          <w:rFonts w:ascii="ＭＳ 明朝" w:hAnsi="ＭＳ 明朝" w:hint="eastAsia"/>
          <w:spacing w:val="-1"/>
        </w:rPr>
        <w:t xml:space="preserve">     </w:t>
      </w:r>
    </w:p>
    <w:p w:rsidR="00FD1946" w:rsidRDefault="00E158FB" w:rsidP="00FD1946">
      <w:pPr>
        <w:pStyle w:val="a3"/>
        <w:rPr>
          <w:rFonts w:ascii="ＭＳ 明朝" w:hAnsi="ＭＳ 明朝"/>
          <w:color w:val="000000"/>
          <w:spacing w:val="-2"/>
          <w:u w:val="double"/>
        </w:rPr>
      </w:pPr>
      <w:r>
        <w:rPr>
          <w:rFonts w:ascii="ＭＳ ゴシック" w:eastAsia="ＭＳ ゴシック" w:hAnsi="ＭＳ ゴシック" w:hint="eastAsia"/>
          <w:b/>
        </w:rPr>
        <w:t xml:space="preserve">１０　</w:t>
      </w:r>
      <w:r w:rsidR="00FD1946" w:rsidRPr="00CF4B93">
        <w:rPr>
          <w:rFonts w:ascii="ＭＳ ゴシック" w:eastAsia="ＭＳ ゴシック" w:hAnsi="ＭＳ ゴシック" w:hint="eastAsia"/>
          <w:b/>
          <w:color w:val="000000"/>
        </w:rPr>
        <w:t>過去２年間に受領・処分した財産</w:t>
      </w:r>
      <w:r w:rsidR="00FD1946" w:rsidRPr="00CF4B93">
        <w:rPr>
          <w:rFonts w:ascii="ＭＳ ゴシック" w:eastAsia="ＭＳ ゴシック" w:hAnsi="ＭＳ ゴシック" w:hint="eastAsia"/>
          <w:b/>
        </w:rPr>
        <w:t xml:space="preserve">　</w:t>
      </w:r>
      <w:r w:rsidR="00FD1946">
        <w:rPr>
          <w:rFonts w:ascii="ＭＳ 明朝" w:hAnsi="ＭＳ 明朝" w:hint="eastAsia"/>
        </w:rPr>
        <w:t xml:space="preserve">　□なし　□あり</w:t>
      </w:r>
    </w:p>
    <w:p w:rsidR="00FD1946" w:rsidRDefault="00E158FB" w:rsidP="00E158FB">
      <w:pPr>
        <w:pStyle w:val="a3"/>
        <w:spacing w:line="360" w:lineRule="auto"/>
        <w:rPr>
          <w:rFonts w:ascii="ＭＳ 明朝" w:hAnsi="ＭＳ 明朝"/>
          <w:color w:val="000000"/>
          <w:sz w:val="21"/>
          <w:szCs w:val="21"/>
        </w:rPr>
      </w:pPr>
      <w:r>
        <w:rPr>
          <w:rFonts w:ascii="ＭＳ 明朝" w:hAnsi="ＭＳ 明朝" w:hint="eastAsia"/>
          <w:color w:val="000000"/>
          <w:sz w:val="21"/>
          <w:szCs w:val="21"/>
        </w:rPr>
        <w:t>（１）</w:t>
      </w:r>
      <w:r w:rsidR="00FD1946">
        <w:rPr>
          <w:rFonts w:ascii="ＭＳ 明朝" w:hAnsi="ＭＳ 明朝" w:hint="eastAsia"/>
          <w:color w:val="000000"/>
          <w:sz w:val="21"/>
          <w:szCs w:val="21"/>
        </w:rPr>
        <w:t>受領した財</w:t>
      </w:r>
      <w:r w:rsidR="00FD1946" w:rsidRPr="00EC7884">
        <w:rPr>
          <w:rFonts w:hint="eastAsia"/>
        </w:rPr>
        <w:t>産</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＊退職金の受領，敷金の受領，離婚に伴う給付，保険の解約，定期預金の解約，過払金の回収等によって取得した現金について，受領時期，受領額，使途を記入してください。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＊受領したことを証明する資料を提出してください。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＊使途に関する資料があれば提出してください。</w:t>
      </w:r>
    </w:p>
    <w:p w:rsidR="00FD1946" w:rsidRDefault="00FD1946" w:rsidP="00EC7884">
      <w:pPr>
        <w:ind w:leftChars="100" w:left="420" w:hangingChars="100" w:hanging="180"/>
        <w:rPr>
          <w:rFonts w:ascii="ＭＳ 明朝" w:hAnsi="ＭＳ 明朝"/>
          <w:color w:val="000000"/>
          <w:spacing w:val="-2"/>
          <w:sz w:val="21"/>
          <w:szCs w:val="21"/>
        </w:rPr>
      </w:pPr>
      <w:r w:rsidRPr="00BA2ECE">
        <w:rPr>
          <w:rFonts w:ascii="ＭＳ Ｐゴシック" w:eastAsia="ＭＳ Ｐゴシック" w:hAnsi="ＭＳ Ｐゴシック" w:hint="eastAsia"/>
          <w:sz w:val="18"/>
        </w:rPr>
        <w:t>＊受領した金額が２０万円以下の場合も全て記入してください。</w:t>
      </w:r>
    </w:p>
    <w:tbl>
      <w:tblPr>
        <w:tblStyle w:val="af0"/>
        <w:tblW w:w="9214" w:type="dxa"/>
        <w:tblInd w:w="108" w:type="dxa"/>
        <w:tblLayout w:type="fixed"/>
        <w:tblLook w:val="04A0" w:firstRow="1" w:lastRow="0" w:firstColumn="1" w:lastColumn="0" w:noHBand="0" w:noVBand="1"/>
      </w:tblPr>
      <w:tblGrid>
        <w:gridCol w:w="1985"/>
        <w:gridCol w:w="1984"/>
        <w:gridCol w:w="1985"/>
        <w:gridCol w:w="3260"/>
      </w:tblGrid>
      <w:tr w:rsidR="00FD1946" w:rsidTr="004E368E">
        <w:trPr>
          <w:trHeight w:hRule="exact" w:val="408"/>
        </w:trPr>
        <w:tc>
          <w:tcPr>
            <w:tcW w:w="1985" w:type="dxa"/>
            <w:hideMark/>
          </w:tcPr>
          <w:p w:rsidR="00FD1946" w:rsidRPr="004E368E" w:rsidRDefault="00FD1946">
            <w:pPr>
              <w:pStyle w:val="a3"/>
              <w:jc w:val="center"/>
              <w:rPr>
                <w:rFonts w:ascii="ＭＳ 明朝" w:hAnsi="ＭＳ 明朝"/>
                <w:color w:val="000000"/>
                <w:kern w:val="2"/>
                <w:sz w:val="21"/>
                <w:szCs w:val="21"/>
              </w:rPr>
            </w:pPr>
            <w:r w:rsidRPr="004E368E">
              <w:rPr>
                <w:rFonts w:ascii="ＭＳ 明朝" w:hAnsi="ＭＳ 明朝" w:hint="eastAsia"/>
                <w:color w:val="000000"/>
                <w:kern w:val="2"/>
                <w:sz w:val="21"/>
                <w:szCs w:val="21"/>
              </w:rPr>
              <w:t>財産の種類</w:t>
            </w:r>
          </w:p>
        </w:tc>
        <w:tc>
          <w:tcPr>
            <w:tcW w:w="1984" w:type="dxa"/>
            <w:hideMark/>
          </w:tcPr>
          <w:p w:rsidR="00FD1946" w:rsidRPr="004E368E" w:rsidRDefault="00FD1946">
            <w:pPr>
              <w:pStyle w:val="a3"/>
              <w:jc w:val="center"/>
              <w:rPr>
                <w:rFonts w:ascii="ＭＳ 明朝" w:hAnsi="ＭＳ 明朝"/>
                <w:color w:val="000000"/>
                <w:kern w:val="2"/>
                <w:sz w:val="21"/>
                <w:szCs w:val="21"/>
              </w:rPr>
            </w:pPr>
            <w:r w:rsidRPr="004E368E">
              <w:rPr>
                <w:rFonts w:ascii="ＭＳ 明朝" w:hAnsi="ＭＳ 明朝" w:hint="eastAsia"/>
                <w:color w:val="000000"/>
                <w:kern w:val="2"/>
                <w:sz w:val="21"/>
                <w:szCs w:val="21"/>
              </w:rPr>
              <w:t>受領時期</w:t>
            </w:r>
          </w:p>
        </w:tc>
        <w:tc>
          <w:tcPr>
            <w:tcW w:w="1985" w:type="dxa"/>
            <w:hideMark/>
          </w:tcPr>
          <w:p w:rsidR="00FD1946" w:rsidRPr="004E368E" w:rsidRDefault="00FD1946">
            <w:pPr>
              <w:pStyle w:val="a3"/>
              <w:jc w:val="center"/>
              <w:rPr>
                <w:rFonts w:ascii="ＭＳ 明朝" w:hAnsi="ＭＳ 明朝"/>
                <w:color w:val="000000"/>
                <w:kern w:val="2"/>
                <w:sz w:val="21"/>
                <w:szCs w:val="21"/>
              </w:rPr>
            </w:pPr>
            <w:r w:rsidRPr="004E368E">
              <w:rPr>
                <w:rFonts w:ascii="ＭＳ 明朝" w:hAnsi="ＭＳ 明朝" w:hint="eastAsia"/>
                <w:color w:val="000000"/>
                <w:kern w:val="2"/>
                <w:sz w:val="21"/>
                <w:szCs w:val="21"/>
              </w:rPr>
              <w:t>受領額</w:t>
            </w:r>
          </w:p>
        </w:tc>
        <w:tc>
          <w:tcPr>
            <w:tcW w:w="3260" w:type="dxa"/>
            <w:hideMark/>
          </w:tcPr>
          <w:p w:rsidR="00FD1946" w:rsidRPr="004E368E" w:rsidRDefault="00FD1946">
            <w:pPr>
              <w:pStyle w:val="a3"/>
              <w:jc w:val="center"/>
              <w:rPr>
                <w:rFonts w:ascii="ＭＳ 明朝" w:hAnsi="ＭＳ 明朝"/>
                <w:color w:val="000000"/>
                <w:kern w:val="2"/>
                <w:sz w:val="21"/>
                <w:szCs w:val="21"/>
              </w:rPr>
            </w:pPr>
            <w:r w:rsidRPr="004E368E">
              <w:rPr>
                <w:rFonts w:ascii="ＭＳ 明朝" w:hAnsi="ＭＳ 明朝" w:hint="eastAsia"/>
                <w:color w:val="000000"/>
                <w:kern w:val="2"/>
                <w:sz w:val="21"/>
                <w:szCs w:val="21"/>
              </w:rPr>
              <w:t>使途</w:t>
            </w:r>
          </w:p>
        </w:tc>
      </w:tr>
      <w:tr w:rsidR="00FD1946" w:rsidTr="004E368E">
        <w:trPr>
          <w:trHeight w:hRule="exact" w:val="334"/>
        </w:trPr>
        <w:tc>
          <w:tcPr>
            <w:tcW w:w="1985" w:type="dxa"/>
          </w:tcPr>
          <w:p w:rsidR="00FD1946" w:rsidRPr="004E368E" w:rsidRDefault="00FD1946" w:rsidP="004E368E">
            <w:pPr>
              <w:pStyle w:val="a3"/>
              <w:jc w:val="left"/>
              <w:rPr>
                <w:rFonts w:ascii="ＭＳ 明朝" w:hAnsi="ＭＳ 明朝"/>
                <w:color w:val="000000"/>
                <w:kern w:val="2"/>
                <w:sz w:val="21"/>
                <w:szCs w:val="21"/>
              </w:rPr>
            </w:pPr>
          </w:p>
        </w:tc>
        <w:tc>
          <w:tcPr>
            <w:tcW w:w="1984" w:type="dxa"/>
            <w:hideMark/>
          </w:tcPr>
          <w:p w:rsidR="00FD1946" w:rsidRPr="004E368E" w:rsidRDefault="00DB60EC" w:rsidP="00DB60EC">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平・令</w:t>
            </w:r>
            <w:r w:rsidR="00032606" w:rsidRPr="004E368E">
              <w:rPr>
                <w:rFonts w:ascii="ＭＳ 明朝" w:hAnsi="ＭＳ 明朝" w:hint="eastAsia"/>
                <w:color w:val="000000"/>
                <w:kern w:val="2"/>
                <w:sz w:val="21"/>
                <w:szCs w:val="21"/>
              </w:rPr>
              <w:t xml:space="preserve">　</w:t>
            </w:r>
            <w:r>
              <w:rPr>
                <w:rFonts w:ascii="ＭＳ 明朝" w:hAnsi="ＭＳ 明朝" w:hint="eastAsia"/>
                <w:color w:val="000000"/>
                <w:kern w:val="2"/>
                <w:sz w:val="21"/>
                <w:szCs w:val="21"/>
              </w:rPr>
              <w:t xml:space="preserve"> </w:t>
            </w:r>
            <w:r w:rsidR="00FD1946" w:rsidRPr="004E368E">
              <w:rPr>
                <w:rFonts w:ascii="ＭＳ 明朝" w:hAnsi="ＭＳ 明朝" w:hint="eastAsia"/>
                <w:color w:val="000000"/>
                <w:kern w:val="2"/>
                <w:sz w:val="21"/>
                <w:szCs w:val="21"/>
              </w:rPr>
              <w:t>年　月</w:t>
            </w:r>
            <w:r w:rsidR="00032606" w:rsidRPr="004E368E">
              <w:rPr>
                <w:rFonts w:ascii="ＭＳ 明朝" w:hAnsi="ＭＳ 明朝" w:hint="eastAsia"/>
                <w:color w:val="000000"/>
                <w:kern w:val="2"/>
                <w:sz w:val="21"/>
                <w:szCs w:val="21"/>
              </w:rPr>
              <w:t xml:space="preserve">　</w:t>
            </w:r>
            <w:r w:rsidR="00FD1946" w:rsidRPr="004E368E">
              <w:rPr>
                <w:rFonts w:ascii="ＭＳ 明朝" w:hAnsi="ＭＳ 明朝" w:hint="eastAsia"/>
                <w:color w:val="000000"/>
                <w:kern w:val="2"/>
                <w:sz w:val="21"/>
                <w:szCs w:val="21"/>
              </w:rPr>
              <w:t xml:space="preserve">　日</w:t>
            </w:r>
          </w:p>
        </w:tc>
        <w:tc>
          <w:tcPr>
            <w:tcW w:w="1985" w:type="dxa"/>
            <w:hideMark/>
          </w:tcPr>
          <w:p w:rsidR="00FD1946" w:rsidRPr="004E368E" w:rsidRDefault="00FD1946" w:rsidP="00556F91">
            <w:pPr>
              <w:pStyle w:val="a3"/>
              <w:spacing w:line="240" w:lineRule="auto"/>
              <w:jc w:val="right"/>
              <w:rPr>
                <w:rFonts w:ascii="ＭＳ 明朝" w:hAnsi="ＭＳ 明朝"/>
                <w:color w:val="000000"/>
                <w:kern w:val="2"/>
                <w:sz w:val="21"/>
                <w:szCs w:val="21"/>
              </w:rPr>
            </w:pPr>
            <w:r w:rsidRPr="004E368E">
              <w:rPr>
                <w:rFonts w:ascii="ＭＳ 明朝" w:hAnsi="ＭＳ 明朝" w:hint="eastAsia"/>
                <w:color w:val="000000"/>
                <w:kern w:val="2"/>
                <w:sz w:val="21"/>
                <w:szCs w:val="21"/>
              </w:rPr>
              <w:t>円</w:t>
            </w:r>
          </w:p>
        </w:tc>
        <w:tc>
          <w:tcPr>
            <w:tcW w:w="3260" w:type="dxa"/>
          </w:tcPr>
          <w:p w:rsidR="00FD1946" w:rsidRPr="004E368E" w:rsidRDefault="00FD1946" w:rsidP="004E368E">
            <w:pPr>
              <w:pStyle w:val="a3"/>
              <w:spacing w:line="240" w:lineRule="auto"/>
              <w:jc w:val="left"/>
              <w:rPr>
                <w:rFonts w:ascii="ＭＳ 明朝" w:hAnsi="ＭＳ 明朝"/>
                <w:color w:val="000000"/>
                <w:kern w:val="2"/>
                <w:sz w:val="21"/>
                <w:szCs w:val="21"/>
              </w:rPr>
            </w:pPr>
          </w:p>
        </w:tc>
      </w:tr>
      <w:tr w:rsidR="004E368E" w:rsidTr="004E368E">
        <w:trPr>
          <w:trHeight w:hRule="exact" w:val="336"/>
        </w:trPr>
        <w:tc>
          <w:tcPr>
            <w:tcW w:w="1985" w:type="dxa"/>
          </w:tcPr>
          <w:p w:rsidR="004E368E" w:rsidRPr="004E368E" w:rsidRDefault="004E368E" w:rsidP="004E368E">
            <w:pPr>
              <w:pStyle w:val="a3"/>
              <w:jc w:val="left"/>
              <w:rPr>
                <w:rFonts w:ascii="ＭＳ 明朝" w:hAnsi="ＭＳ 明朝"/>
                <w:color w:val="000000"/>
                <w:kern w:val="2"/>
                <w:sz w:val="21"/>
                <w:szCs w:val="21"/>
              </w:rPr>
            </w:pPr>
          </w:p>
        </w:tc>
        <w:tc>
          <w:tcPr>
            <w:tcW w:w="1984" w:type="dxa"/>
          </w:tcPr>
          <w:p w:rsidR="004E368E" w:rsidRPr="004E368E" w:rsidRDefault="00DB60EC" w:rsidP="00DB60EC">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 xml:space="preserve">平・令 </w:t>
            </w:r>
            <w:r w:rsidR="004E368E" w:rsidRPr="004E368E">
              <w:rPr>
                <w:rFonts w:ascii="ＭＳ 明朝" w:hAnsi="ＭＳ 明朝" w:hint="eastAsia"/>
                <w:color w:val="000000"/>
                <w:kern w:val="2"/>
                <w:sz w:val="21"/>
                <w:szCs w:val="21"/>
              </w:rPr>
              <w:t xml:space="preserve">　年　月　　日</w:t>
            </w:r>
          </w:p>
        </w:tc>
        <w:tc>
          <w:tcPr>
            <w:tcW w:w="1985" w:type="dxa"/>
          </w:tcPr>
          <w:p w:rsidR="004E368E" w:rsidRPr="004E368E" w:rsidRDefault="004E368E" w:rsidP="004E368E">
            <w:pPr>
              <w:pStyle w:val="a3"/>
              <w:spacing w:line="240" w:lineRule="auto"/>
              <w:jc w:val="right"/>
              <w:rPr>
                <w:rFonts w:ascii="ＭＳ 明朝" w:hAnsi="ＭＳ 明朝"/>
                <w:color w:val="000000"/>
                <w:kern w:val="2"/>
                <w:sz w:val="21"/>
                <w:szCs w:val="21"/>
              </w:rPr>
            </w:pPr>
            <w:r w:rsidRPr="004E368E">
              <w:rPr>
                <w:rFonts w:ascii="ＭＳ 明朝" w:hAnsi="ＭＳ 明朝" w:hint="eastAsia"/>
                <w:color w:val="000000"/>
                <w:kern w:val="2"/>
                <w:sz w:val="21"/>
                <w:szCs w:val="21"/>
              </w:rPr>
              <w:t>円</w:t>
            </w:r>
          </w:p>
        </w:tc>
        <w:tc>
          <w:tcPr>
            <w:tcW w:w="3260" w:type="dxa"/>
          </w:tcPr>
          <w:p w:rsidR="004E368E" w:rsidRPr="004E368E" w:rsidRDefault="004E368E" w:rsidP="004E368E">
            <w:pPr>
              <w:pStyle w:val="a3"/>
              <w:jc w:val="left"/>
              <w:rPr>
                <w:rFonts w:ascii="ＭＳ 明朝" w:hAnsi="ＭＳ 明朝"/>
                <w:color w:val="000000"/>
                <w:kern w:val="2"/>
                <w:sz w:val="21"/>
                <w:szCs w:val="21"/>
              </w:rPr>
            </w:pPr>
          </w:p>
        </w:tc>
      </w:tr>
    </w:tbl>
    <w:p w:rsidR="00FD1946" w:rsidRDefault="00FD1946" w:rsidP="00FD1946">
      <w:pPr>
        <w:pStyle w:val="a3"/>
        <w:rPr>
          <w:rFonts w:ascii="ＭＳ 明朝" w:hAnsi="ＭＳ 明朝"/>
          <w:color w:val="000000"/>
          <w:spacing w:val="0"/>
          <w:sz w:val="21"/>
          <w:szCs w:val="21"/>
        </w:rPr>
      </w:pPr>
      <w:r>
        <w:rPr>
          <w:rFonts w:ascii="ＭＳ 明朝" w:hAnsi="ＭＳ 明朝" w:hint="eastAsia"/>
          <w:color w:val="000000"/>
          <w:spacing w:val="0"/>
          <w:sz w:val="21"/>
          <w:szCs w:val="21"/>
        </w:rPr>
        <w:t xml:space="preserve">　</w:t>
      </w:r>
    </w:p>
    <w:p w:rsidR="00FD1946" w:rsidRDefault="00E158FB" w:rsidP="00100EDC">
      <w:pPr>
        <w:pStyle w:val="a3"/>
        <w:spacing w:line="360" w:lineRule="auto"/>
        <w:rPr>
          <w:rFonts w:ascii="ＭＳ 明朝" w:hAnsi="ＭＳ 明朝"/>
          <w:color w:val="000000"/>
          <w:spacing w:val="0"/>
          <w:sz w:val="21"/>
          <w:szCs w:val="21"/>
        </w:rPr>
      </w:pPr>
      <w:r>
        <w:rPr>
          <w:rFonts w:ascii="ＭＳ 明朝" w:hAnsi="ＭＳ 明朝"/>
          <w:color w:val="000000"/>
          <w:spacing w:val="0"/>
        </w:rPr>
        <w:br w:type="page"/>
      </w:r>
      <w:r>
        <w:rPr>
          <w:rFonts w:ascii="ＭＳ 明朝" w:hAnsi="ＭＳ 明朝" w:hint="eastAsia"/>
          <w:color w:val="000000"/>
          <w:spacing w:val="0"/>
        </w:rPr>
        <w:lastRenderedPageBreak/>
        <w:t>（２）</w:t>
      </w:r>
      <w:r w:rsidR="00FD1946">
        <w:rPr>
          <w:rFonts w:ascii="ＭＳ 明朝" w:hAnsi="ＭＳ 明朝" w:hint="eastAsia"/>
          <w:color w:val="000000"/>
          <w:spacing w:val="0"/>
          <w:sz w:val="21"/>
          <w:szCs w:val="21"/>
        </w:rPr>
        <w:t>処分した財産</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＊過去２年間に処分した財産で，評価額又は処分額のいずれかが２０万円以上の財産は全て記入してください。</w:t>
      </w:r>
    </w:p>
    <w:p w:rsidR="00FD1946" w:rsidRPr="00BA2ECE"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＊不動産の売却，自動車の売却等について，処分時期，処分時の評価額，実際の処分額，処分の相手方，取得した金銭の使途を記入してください</w:t>
      </w:r>
      <w:r w:rsidRPr="00BA2ECE">
        <w:rPr>
          <w:rFonts w:ascii="ＭＳ Ｐゴシック" w:eastAsia="ＭＳ Ｐゴシック" w:hAnsi="ＭＳ Ｐゴシック" w:hint="eastAsia"/>
          <w:color w:val="000000"/>
          <w:sz w:val="18"/>
        </w:rPr>
        <w:t>（業者に自動車を引き上げられて弁済に充当された場合を含みます。その場合は，引き上げられた自動車の自動車検査証及び債務充当通知についても提出してください。）</w:t>
      </w:r>
      <w:r w:rsidRPr="00BA2ECE">
        <w:rPr>
          <w:rFonts w:ascii="ＭＳ Ｐゴシック" w:eastAsia="ＭＳ Ｐゴシック" w:hAnsi="ＭＳ Ｐゴシック" w:hint="eastAsia"/>
          <w:sz w:val="18"/>
        </w:rPr>
        <w:t>。</w:t>
      </w:r>
    </w:p>
    <w:p w:rsidR="00FD1946" w:rsidRPr="00BA2ECE" w:rsidRDefault="00FD1946" w:rsidP="00BA2ECE">
      <w:pPr>
        <w:rPr>
          <w:rFonts w:ascii="ＭＳ Ｐゴシック" w:eastAsia="ＭＳ Ｐゴシック" w:hAnsi="ＭＳ Ｐゴシック"/>
          <w:color w:val="000000"/>
          <w:sz w:val="18"/>
        </w:rPr>
      </w:pPr>
      <w:r w:rsidRPr="00BA2EC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color w:val="000000"/>
          <w:sz w:val="18"/>
        </w:rPr>
        <w:t>処分に関する契約書・領収書の写し等の処分を証明する資料を提出してください。</w:t>
      </w:r>
    </w:p>
    <w:p w:rsidR="00FD1946" w:rsidRPr="00BA2ECE" w:rsidRDefault="00FD1946" w:rsidP="00BA2ECE">
      <w:pPr>
        <w:rPr>
          <w:rFonts w:ascii="ＭＳ Ｐゴシック" w:eastAsia="ＭＳ Ｐゴシック" w:hAnsi="ＭＳ Ｐゴシック"/>
          <w:color w:val="000000"/>
          <w:spacing w:val="-2"/>
          <w:sz w:val="18"/>
        </w:rPr>
      </w:pPr>
      <w:r w:rsidRPr="00BA2ECE">
        <w:rPr>
          <w:rFonts w:ascii="ＭＳ Ｐゴシック" w:eastAsia="ＭＳ Ｐゴシック" w:hAnsi="ＭＳ Ｐゴシック" w:hint="eastAsia"/>
          <w:color w:val="000000"/>
          <w:sz w:val="18"/>
        </w:rPr>
        <w:t>＊不動産を処分した場合には，処分したことが分かる登記事項証明書等を提出してください。</w:t>
      </w:r>
    </w:p>
    <w:p w:rsidR="00FD1946" w:rsidRDefault="00FD1946" w:rsidP="00EC7884">
      <w:pPr>
        <w:rPr>
          <w:rFonts w:ascii="ＭＳ 明朝" w:hAnsi="ＭＳ 明朝"/>
          <w:color w:val="000000"/>
          <w:sz w:val="21"/>
          <w:szCs w:val="21"/>
        </w:rPr>
      </w:pPr>
      <w:r w:rsidRPr="00BA2ECE">
        <w:rPr>
          <w:rFonts w:ascii="ＭＳ Ｐゴシック" w:eastAsia="ＭＳ Ｐゴシック" w:hAnsi="ＭＳ Ｐゴシック" w:hint="eastAsia"/>
          <w:color w:val="000000"/>
          <w:sz w:val="18"/>
        </w:rPr>
        <w:t>＊使途に関する資料を提出してください。</w:t>
      </w:r>
    </w:p>
    <w:tbl>
      <w:tblPr>
        <w:tblStyle w:val="af0"/>
        <w:tblW w:w="9214" w:type="dxa"/>
        <w:tblInd w:w="108" w:type="dxa"/>
        <w:tblLayout w:type="fixed"/>
        <w:tblLook w:val="04A0" w:firstRow="1" w:lastRow="0" w:firstColumn="1" w:lastColumn="0" w:noHBand="0" w:noVBand="1"/>
      </w:tblPr>
      <w:tblGrid>
        <w:gridCol w:w="1451"/>
        <w:gridCol w:w="2125"/>
        <w:gridCol w:w="1133"/>
        <w:gridCol w:w="1275"/>
        <w:gridCol w:w="1275"/>
        <w:gridCol w:w="1955"/>
      </w:tblGrid>
      <w:tr w:rsidR="00FD1946" w:rsidTr="00EC7884">
        <w:trPr>
          <w:trHeight w:hRule="exact" w:val="414"/>
        </w:trPr>
        <w:tc>
          <w:tcPr>
            <w:tcW w:w="1451"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財産の種類</w:t>
            </w:r>
          </w:p>
        </w:tc>
        <w:tc>
          <w:tcPr>
            <w:tcW w:w="2125"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処　分　時　期</w:t>
            </w:r>
          </w:p>
        </w:tc>
        <w:tc>
          <w:tcPr>
            <w:tcW w:w="1133"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評価額</w:t>
            </w:r>
          </w:p>
        </w:tc>
        <w:tc>
          <w:tcPr>
            <w:tcW w:w="1275"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処分額</w:t>
            </w:r>
          </w:p>
        </w:tc>
        <w:tc>
          <w:tcPr>
            <w:tcW w:w="1275"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相手方</w:t>
            </w:r>
          </w:p>
        </w:tc>
        <w:tc>
          <w:tcPr>
            <w:tcW w:w="1955"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使途</w:t>
            </w:r>
          </w:p>
        </w:tc>
      </w:tr>
      <w:tr w:rsidR="00FD1946" w:rsidTr="00EC7884">
        <w:trPr>
          <w:trHeight w:hRule="exact" w:val="334"/>
        </w:trPr>
        <w:tc>
          <w:tcPr>
            <w:tcW w:w="1451" w:type="dxa"/>
          </w:tcPr>
          <w:p w:rsidR="00FD1946" w:rsidRPr="004E368E" w:rsidRDefault="00FD1946" w:rsidP="004E368E">
            <w:pPr>
              <w:pStyle w:val="a3"/>
              <w:jc w:val="left"/>
              <w:rPr>
                <w:rFonts w:ascii="ＭＳ 明朝" w:hAnsi="ＭＳ 明朝"/>
                <w:spacing w:val="0"/>
                <w:kern w:val="2"/>
                <w:sz w:val="21"/>
                <w:szCs w:val="21"/>
              </w:rPr>
            </w:pPr>
          </w:p>
        </w:tc>
        <w:tc>
          <w:tcPr>
            <w:tcW w:w="2125" w:type="dxa"/>
            <w:hideMark/>
          </w:tcPr>
          <w:p w:rsidR="00FD1946" w:rsidRPr="004E368E" w:rsidRDefault="00DB60EC" w:rsidP="00DB60EC">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平・令</w:t>
            </w:r>
            <w:r w:rsidR="00FD1946" w:rsidRPr="004E368E">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年</w:t>
            </w:r>
            <w:r>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月</w:t>
            </w:r>
          </w:p>
        </w:tc>
        <w:tc>
          <w:tcPr>
            <w:tcW w:w="1133" w:type="dxa"/>
            <w:hideMark/>
          </w:tcPr>
          <w:p w:rsidR="00FD1946" w:rsidRPr="004E368E" w:rsidRDefault="00FD1946" w:rsidP="00556F91">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c>
          <w:tcPr>
            <w:tcW w:w="1275" w:type="dxa"/>
            <w:hideMark/>
          </w:tcPr>
          <w:p w:rsidR="00FD1946" w:rsidRPr="004E368E" w:rsidRDefault="00FD1946" w:rsidP="00556F91">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c>
          <w:tcPr>
            <w:tcW w:w="1275" w:type="dxa"/>
          </w:tcPr>
          <w:p w:rsidR="00FD1946" w:rsidRPr="004E368E" w:rsidRDefault="00FD1946" w:rsidP="00556F91">
            <w:pPr>
              <w:pStyle w:val="a3"/>
              <w:spacing w:line="240" w:lineRule="auto"/>
              <w:jc w:val="center"/>
              <w:rPr>
                <w:rFonts w:ascii="ＭＳ 明朝" w:hAnsi="ＭＳ 明朝"/>
                <w:spacing w:val="0"/>
                <w:kern w:val="2"/>
                <w:sz w:val="21"/>
                <w:szCs w:val="21"/>
              </w:rPr>
            </w:pPr>
          </w:p>
        </w:tc>
        <w:tc>
          <w:tcPr>
            <w:tcW w:w="1955" w:type="dxa"/>
          </w:tcPr>
          <w:p w:rsidR="00FD1946" w:rsidRPr="004E368E" w:rsidRDefault="00FD1946" w:rsidP="00556F91">
            <w:pPr>
              <w:pStyle w:val="a3"/>
              <w:spacing w:line="240" w:lineRule="auto"/>
              <w:jc w:val="center"/>
              <w:rPr>
                <w:rFonts w:ascii="ＭＳ 明朝" w:hAnsi="ＭＳ 明朝"/>
                <w:spacing w:val="0"/>
                <w:kern w:val="2"/>
                <w:sz w:val="21"/>
                <w:szCs w:val="21"/>
              </w:rPr>
            </w:pPr>
          </w:p>
        </w:tc>
      </w:tr>
      <w:tr w:rsidR="004E368E" w:rsidTr="00EC7884">
        <w:trPr>
          <w:trHeight w:hRule="exact" w:val="336"/>
        </w:trPr>
        <w:tc>
          <w:tcPr>
            <w:tcW w:w="1451" w:type="dxa"/>
          </w:tcPr>
          <w:p w:rsidR="004E368E" w:rsidRPr="004E368E" w:rsidRDefault="004E368E" w:rsidP="004E368E">
            <w:pPr>
              <w:pStyle w:val="a3"/>
              <w:jc w:val="left"/>
              <w:rPr>
                <w:rFonts w:ascii="ＭＳ 明朝" w:hAnsi="ＭＳ 明朝"/>
                <w:spacing w:val="0"/>
                <w:kern w:val="2"/>
                <w:sz w:val="21"/>
                <w:szCs w:val="21"/>
              </w:rPr>
            </w:pPr>
          </w:p>
        </w:tc>
        <w:tc>
          <w:tcPr>
            <w:tcW w:w="2125" w:type="dxa"/>
          </w:tcPr>
          <w:p w:rsidR="004E368E" w:rsidRPr="004E368E" w:rsidRDefault="00DB60EC" w:rsidP="00DB60EC">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平・令</w:t>
            </w:r>
            <w:r w:rsidR="004E368E" w:rsidRPr="004E368E">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4E368E" w:rsidRPr="004E368E">
              <w:rPr>
                <w:rFonts w:ascii="ＭＳ 明朝" w:hAnsi="ＭＳ 明朝" w:hint="eastAsia"/>
                <w:kern w:val="2"/>
                <w:sz w:val="21"/>
                <w:szCs w:val="21"/>
              </w:rPr>
              <w:t>年</w:t>
            </w:r>
            <w:r>
              <w:rPr>
                <w:rFonts w:ascii="ＭＳ 明朝" w:hAnsi="ＭＳ 明朝" w:hint="eastAsia"/>
                <w:kern w:val="2"/>
                <w:sz w:val="21"/>
                <w:szCs w:val="21"/>
              </w:rPr>
              <w:t xml:space="preserve"> </w:t>
            </w:r>
            <w:r w:rsidR="004E368E" w:rsidRPr="004E368E">
              <w:rPr>
                <w:rFonts w:ascii="ＭＳ 明朝" w:hAnsi="ＭＳ 明朝" w:hint="eastAsia"/>
                <w:kern w:val="2"/>
                <w:sz w:val="21"/>
                <w:szCs w:val="21"/>
              </w:rPr>
              <w:t xml:space="preserve">　月</w:t>
            </w:r>
          </w:p>
        </w:tc>
        <w:tc>
          <w:tcPr>
            <w:tcW w:w="1133" w:type="dxa"/>
          </w:tcPr>
          <w:p w:rsidR="004E368E" w:rsidRPr="004E368E" w:rsidRDefault="004E368E" w:rsidP="004E368E">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c>
          <w:tcPr>
            <w:tcW w:w="1275" w:type="dxa"/>
          </w:tcPr>
          <w:p w:rsidR="004E368E" w:rsidRPr="004E368E" w:rsidRDefault="004E368E" w:rsidP="004E368E">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c>
          <w:tcPr>
            <w:tcW w:w="1275" w:type="dxa"/>
          </w:tcPr>
          <w:p w:rsidR="004E368E" w:rsidRPr="004E368E" w:rsidRDefault="004E368E" w:rsidP="004E368E">
            <w:pPr>
              <w:pStyle w:val="a3"/>
              <w:spacing w:line="240" w:lineRule="auto"/>
              <w:jc w:val="center"/>
              <w:rPr>
                <w:rFonts w:ascii="ＭＳ 明朝" w:hAnsi="ＭＳ 明朝"/>
                <w:spacing w:val="0"/>
                <w:kern w:val="2"/>
                <w:sz w:val="21"/>
                <w:szCs w:val="21"/>
              </w:rPr>
            </w:pPr>
          </w:p>
        </w:tc>
        <w:tc>
          <w:tcPr>
            <w:tcW w:w="1955" w:type="dxa"/>
          </w:tcPr>
          <w:p w:rsidR="004E368E" w:rsidRPr="004E368E" w:rsidRDefault="004E368E" w:rsidP="004E368E">
            <w:pPr>
              <w:pStyle w:val="a3"/>
              <w:spacing w:line="240" w:lineRule="auto"/>
              <w:jc w:val="center"/>
              <w:rPr>
                <w:rFonts w:ascii="ＭＳ 明朝" w:hAnsi="ＭＳ 明朝"/>
                <w:spacing w:val="0"/>
                <w:kern w:val="2"/>
                <w:sz w:val="21"/>
                <w:szCs w:val="21"/>
              </w:rPr>
            </w:pPr>
          </w:p>
        </w:tc>
      </w:tr>
    </w:tbl>
    <w:p w:rsidR="00FD1946" w:rsidRDefault="00FD1946" w:rsidP="00FD1946">
      <w:pPr>
        <w:pStyle w:val="a3"/>
        <w:rPr>
          <w:rFonts w:ascii="ＭＳ 明朝" w:hAnsi="ＭＳ 明朝" w:cs="Times New Roman"/>
          <w:spacing w:val="-2"/>
        </w:rPr>
      </w:pP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１１</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不動産（土地・建物・マンション等）</w:t>
      </w:r>
      <w:r w:rsidR="00FD1946">
        <w:rPr>
          <w:rFonts w:ascii="ＭＳ 明朝" w:hAnsi="ＭＳ 明朝" w:hint="eastAsia"/>
        </w:rPr>
        <w:t xml:space="preserve">　　□なし　□あり</w:t>
      </w:r>
      <w:r w:rsidR="00FD1946">
        <w:rPr>
          <w:rFonts w:ascii="ＭＳ 明朝" w:hAnsi="ＭＳ 明朝" w:cs="Times New Roman" w:hint="eastAsia"/>
          <w:spacing w:val="-1"/>
        </w:rPr>
        <w:t xml:space="preserve"> </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＊不動産の所在地，種類（土地・借地権付建物・マンション等），時価評価額を記入してください。</w:t>
      </w:r>
      <w:r w:rsidR="00BB21BB" w:rsidRPr="00BB21BB">
        <w:rPr>
          <w:rFonts w:ascii="ＭＳ Ｐゴシック" w:eastAsia="ＭＳ Ｐゴシック" w:hAnsi="ＭＳ Ｐゴシック" w:hint="eastAsia"/>
          <w:sz w:val="18"/>
        </w:rPr>
        <w:t>なお，オーバーローンの場合は，時価評価額は０としてください（マイナスとはしないでください。）。</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＊共有などの事情は，備考欄に記入してください。</w:t>
      </w:r>
    </w:p>
    <w:p w:rsidR="00BB21BB"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＊登記事項証明書（共同担保の場合は，共同担保目録が記載されているもの）を提出してください。</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＊申立時の時価がわかる資料</w:t>
      </w:r>
      <w:r w:rsidR="00A14D51" w:rsidRPr="00BA2ECE">
        <w:rPr>
          <w:rFonts w:ascii="ＭＳ Ｐゴシック" w:eastAsia="ＭＳ Ｐゴシック" w:hAnsi="ＭＳ Ｐゴシック" w:hint="eastAsia"/>
          <w:sz w:val="18"/>
        </w:rPr>
        <w:t>として</w:t>
      </w:r>
      <w:r w:rsidR="00BB21BB">
        <w:rPr>
          <w:rFonts w:ascii="ＭＳ Ｐゴシック" w:eastAsia="ＭＳ Ｐゴシック" w:hAnsi="ＭＳ Ｐゴシック" w:hint="eastAsia"/>
          <w:sz w:val="18"/>
        </w:rPr>
        <w:t>固定資産</w:t>
      </w:r>
      <w:r w:rsidRPr="00BA2ECE">
        <w:rPr>
          <w:rFonts w:ascii="ＭＳ Ｐゴシック" w:eastAsia="ＭＳ Ｐゴシック" w:hAnsi="ＭＳ Ｐゴシック" w:hint="eastAsia"/>
          <w:sz w:val="18"/>
        </w:rPr>
        <w:t>評価額証明書を提出してください。</w:t>
      </w:r>
      <w:r w:rsidR="00A14D51" w:rsidRPr="00BA2ECE">
        <w:rPr>
          <w:rFonts w:ascii="ＭＳ Ｐゴシック" w:eastAsia="ＭＳ Ｐゴシック" w:hAnsi="ＭＳ Ｐゴシック" w:hint="eastAsia"/>
          <w:sz w:val="18"/>
        </w:rPr>
        <w:t>なお，固定資産評価より実勢価格が高い地域については査定書２通も提出してください。</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＊遺産分割未了の不動産も含みます。</w:t>
      </w:r>
    </w:p>
    <w:p w:rsidR="00FD1946" w:rsidRDefault="007B1A5F" w:rsidP="00BB21BB">
      <w:pPr>
        <w:ind w:left="180" w:hangingChars="100" w:hanging="180"/>
        <w:rPr>
          <w:rFonts w:ascii="ＭＳ Ｐゴシック" w:eastAsia="ＭＳ Ｐゴシック" w:hAnsi="ＭＳ Ｐゴシック"/>
          <w:u w:val="single"/>
        </w:rPr>
      </w:pPr>
      <w:r>
        <w:rPr>
          <w:rFonts w:ascii="ＭＳ Ｐゴシック" w:eastAsia="ＭＳ Ｐゴシック" w:hAnsi="ＭＳ Ｐゴシック" w:hint="eastAsia"/>
          <w:sz w:val="18"/>
        </w:rPr>
        <w:t>＊</w:t>
      </w:r>
      <w:r w:rsidR="00BB21BB" w:rsidRPr="00BB21BB">
        <w:rPr>
          <w:rFonts w:ascii="ＭＳ Ｐゴシック" w:eastAsia="ＭＳ Ｐゴシック" w:hAnsi="ＭＳ Ｐゴシック" w:hint="eastAsia"/>
          <w:sz w:val="18"/>
        </w:rPr>
        <w:t>清算価値チェックシートをそのまま利用できない場合は，財産額欄に直接，時価評価額の合計を記載してください（残債務額，評価額欄は，空欄としてください。）。</w:t>
      </w:r>
    </w:p>
    <w:tbl>
      <w:tblPr>
        <w:tblStyle w:val="af0"/>
        <w:tblW w:w="9214" w:type="dxa"/>
        <w:tblInd w:w="108" w:type="dxa"/>
        <w:tblLayout w:type="fixed"/>
        <w:tblLook w:val="04A0" w:firstRow="1" w:lastRow="0" w:firstColumn="1" w:lastColumn="0" w:noHBand="0" w:noVBand="1"/>
      </w:tblPr>
      <w:tblGrid>
        <w:gridCol w:w="3828"/>
        <w:gridCol w:w="1022"/>
        <w:gridCol w:w="1984"/>
        <w:gridCol w:w="2380"/>
      </w:tblGrid>
      <w:tr w:rsidR="00FD1946" w:rsidTr="004E368E">
        <w:trPr>
          <w:trHeight w:hRule="exact" w:val="422"/>
        </w:trPr>
        <w:tc>
          <w:tcPr>
            <w:tcW w:w="3828" w:type="dxa"/>
            <w:vAlign w:val="center"/>
            <w:hideMark/>
          </w:tcPr>
          <w:p w:rsidR="00FD1946" w:rsidRPr="004E368E" w:rsidRDefault="00FD1946" w:rsidP="004E368E">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不動産の所在地</w:t>
            </w:r>
          </w:p>
        </w:tc>
        <w:tc>
          <w:tcPr>
            <w:tcW w:w="1022" w:type="dxa"/>
            <w:vAlign w:val="center"/>
            <w:hideMark/>
          </w:tcPr>
          <w:p w:rsidR="00FD1946" w:rsidRPr="004E368E" w:rsidRDefault="00FD1946" w:rsidP="004E368E">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種　類</w:t>
            </w:r>
          </w:p>
        </w:tc>
        <w:tc>
          <w:tcPr>
            <w:tcW w:w="1984" w:type="dxa"/>
            <w:vAlign w:val="center"/>
            <w:hideMark/>
          </w:tcPr>
          <w:p w:rsidR="00FD1946" w:rsidRPr="004E368E" w:rsidRDefault="00FD1946" w:rsidP="004E368E">
            <w:pPr>
              <w:pStyle w:val="a3"/>
              <w:jc w:val="center"/>
              <w:rPr>
                <w:rFonts w:ascii="ＭＳ 明朝" w:hAnsi="ＭＳ 明朝"/>
                <w:spacing w:val="0"/>
                <w:kern w:val="2"/>
                <w:sz w:val="21"/>
                <w:szCs w:val="21"/>
              </w:rPr>
            </w:pPr>
            <w:r w:rsidRPr="004E368E">
              <w:rPr>
                <w:rFonts w:ascii="ＭＳ 明朝" w:hAnsi="ＭＳ 明朝" w:hint="eastAsia"/>
                <w:spacing w:val="0"/>
                <w:kern w:val="2"/>
                <w:sz w:val="21"/>
                <w:szCs w:val="21"/>
              </w:rPr>
              <w:t>時価評価額</w:t>
            </w:r>
          </w:p>
        </w:tc>
        <w:tc>
          <w:tcPr>
            <w:tcW w:w="2380" w:type="dxa"/>
            <w:vAlign w:val="center"/>
            <w:hideMark/>
          </w:tcPr>
          <w:p w:rsidR="00FD1946" w:rsidRPr="004E368E" w:rsidRDefault="00FD1946" w:rsidP="004E368E">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備　考</w:t>
            </w:r>
          </w:p>
        </w:tc>
      </w:tr>
      <w:tr w:rsidR="00FD1946" w:rsidTr="004E368E">
        <w:trPr>
          <w:trHeight w:hRule="exact" w:val="334"/>
        </w:trPr>
        <w:tc>
          <w:tcPr>
            <w:tcW w:w="3828" w:type="dxa"/>
            <w:vAlign w:val="center"/>
          </w:tcPr>
          <w:p w:rsidR="00FD1946" w:rsidRPr="004E368E" w:rsidRDefault="00FD1946" w:rsidP="004E368E">
            <w:pPr>
              <w:pStyle w:val="a3"/>
              <w:rPr>
                <w:rFonts w:ascii="ＭＳ 明朝" w:hAnsi="ＭＳ 明朝"/>
                <w:spacing w:val="0"/>
                <w:kern w:val="2"/>
                <w:sz w:val="21"/>
                <w:szCs w:val="21"/>
              </w:rPr>
            </w:pPr>
          </w:p>
        </w:tc>
        <w:tc>
          <w:tcPr>
            <w:tcW w:w="1022" w:type="dxa"/>
            <w:vAlign w:val="center"/>
          </w:tcPr>
          <w:p w:rsidR="00FD1946" w:rsidRPr="004E368E" w:rsidRDefault="00FD1946" w:rsidP="004E368E">
            <w:pPr>
              <w:pStyle w:val="a3"/>
              <w:rPr>
                <w:rFonts w:ascii="ＭＳ 明朝" w:hAnsi="ＭＳ 明朝"/>
                <w:spacing w:val="0"/>
                <w:kern w:val="2"/>
                <w:sz w:val="21"/>
                <w:szCs w:val="21"/>
              </w:rPr>
            </w:pPr>
          </w:p>
        </w:tc>
        <w:tc>
          <w:tcPr>
            <w:tcW w:w="1984" w:type="dxa"/>
            <w:vAlign w:val="center"/>
            <w:hideMark/>
          </w:tcPr>
          <w:p w:rsidR="00FD1946" w:rsidRPr="004E368E" w:rsidRDefault="00FD1946"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FD1946" w:rsidRPr="004E368E" w:rsidRDefault="00FD1946" w:rsidP="004E368E">
            <w:pPr>
              <w:pStyle w:val="a3"/>
              <w:rPr>
                <w:rFonts w:ascii="ＭＳ 明朝" w:hAnsi="ＭＳ 明朝"/>
                <w:spacing w:val="0"/>
                <w:kern w:val="2"/>
                <w:sz w:val="21"/>
                <w:szCs w:val="21"/>
              </w:rPr>
            </w:pPr>
          </w:p>
        </w:tc>
      </w:tr>
      <w:tr w:rsidR="00C012DE" w:rsidTr="004E368E">
        <w:trPr>
          <w:trHeight w:hRule="exact" w:val="334"/>
        </w:trPr>
        <w:tc>
          <w:tcPr>
            <w:tcW w:w="3828" w:type="dxa"/>
            <w:vAlign w:val="center"/>
          </w:tcPr>
          <w:p w:rsidR="00C012DE" w:rsidRPr="004E368E" w:rsidRDefault="00C012DE" w:rsidP="004E368E">
            <w:pPr>
              <w:pStyle w:val="a3"/>
              <w:rPr>
                <w:rFonts w:ascii="ＭＳ 明朝" w:hAnsi="ＭＳ 明朝"/>
                <w:spacing w:val="0"/>
                <w:kern w:val="2"/>
                <w:sz w:val="21"/>
                <w:szCs w:val="21"/>
              </w:rPr>
            </w:pPr>
          </w:p>
        </w:tc>
        <w:tc>
          <w:tcPr>
            <w:tcW w:w="1022" w:type="dxa"/>
            <w:vAlign w:val="center"/>
          </w:tcPr>
          <w:p w:rsidR="00C012DE" w:rsidRPr="004E368E" w:rsidRDefault="00C012DE" w:rsidP="004E368E">
            <w:pPr>
              <w:pStyle w:val="a3"/>
              <w:rPr>
                <w:rFonts w:ascii="ＭＳ 明朝" w:hAnsi="ＭＳ 明朝"/>
                <w:spacing w:val="0"/>
                <w:kern w:val="2"/>
                <w:sz w:val="21"/>
                <w:szCs w:val="21"/>
              </w:rPr>
            </w:pPr>
          </w:p>
        </w:tc>
        <w:tc>
          <w:tcPr>
            <w:tcW w:w="1984" w:type="dxa"/>
            <w:vAlign w:val="center"/>
          </w:tcPr>
          <w:p w:rsidR="00C012DE" w:rsidRPr="004E368E" w:rsidRDefault="00C012DE"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C012DE" w:rsidRPr="004E368E" w:rsidRDefault="00C012DE" w:rsidP="004E368E">
            <w:pPr>
              <w:pStyle w:val="a3"/>
              <w:rPr>
                <w:rFonts w:ascii="ＭＳ 明朝" w:hAnsi="ＭＳ 明朝"/>
                <w:spacing w:val="0"/>
                <w:kern w:val="2"/>
                <w:sz w:val="21"/>
                <w:szCs w:val="21"/>
              </w:rPr>
            </w:pPr>
          </w:p>
        </w:tc>
      </w:tr>
      <w:tr w:rsidR="00C012DE" w:rsidTr="004E368E">
        <w:trPr>
          <w:trHeight w:hRule="exact" w:val="334"/>
        </w:trPr>
        <w:tc>
          <w:tcPr>
            <w:tcW w:w="3828" w:type="dxa"/>
            <w:vAlign w:val="center"/>
          </w:tcPr>
          <w:p w:rsidR="00C012DE" w:rsidRPr="004E368E" w:rsidRDefault="00C012DE" w:rsidP="004E368E">
            <w:pPr>
              <w:pStyle w:val="a3"/>
              <w:rPr>
                <w:rFonts w:ascii="ＭＳ 明朝" w:hAnsi="ＭＳ 明朝"/>
                <w:spacing w:val="0"/>
                <w:kern w:val="2"/>
                <w:sz w:val="21"/>
                <w:szCs w:val="21"/>
              </w:rPr>
            </w:pPr>
          </w:p>
        </w:tc>
        <w:tc>
          <w:tcPr>
            <w:tcW w:w="1022" w:type="dxa"/>
            <w:vAlign w:val="center"/>
          </w:tcPr>
          <w:p w:rsidR="00C012DE" w:rsidRPr="004E368E" w:rsidRDefault="00C012DE" w:rsidP="004E368E">
            <w:pPr>
              <w:pStyle w:val="a3"/>
              <w:rPr>
                <w:rFonts w:ascii="ＭＳ 明朝" w:hAnsi="ＭＳ 明朝"/>
                <w:spacing w:val="0"/>
                <w:kern w:val="2"/>
                <w:sz w:val="21"/>
                <w:szCs w:val="21"/>
              </w:rPr>
            </w:pPr>
          </w:p>
        </w:tc>
        <w:tc>
          <w:tcPr>
            <w:tcW w:w="1984" w:type="dxa"/>
            <w:vAlign w:val="center"/>
          </w:tcPr>
          <w:p w:rsidR="00C012DE" w:rsidRPr="004E368E" w:rsidRDefault="00C012DE"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C012DE" w:rsidRPr="004E368E" w:rsidRDefault="00C012DE" w:rsidP="004E368E">
            <w:pPr>
              <w:pStyle w:val="a3"/>
              <w:rPr>
                <w:rFonts w:ascii="ＭＳ 明朝" w:hAnsi="ＭＳ 明朝"/>
                <w:spacing w:val="0"/>
                <w:kern w:val="2"/>
                <w:sz w:val="21"/>
                <w:szCs w:val="21"/>
              </w:rPr>
            </w:pPr>
          </w:p>
        </w:tc>
      </w:tr>
      <w:tr w:rsidR="00C012DE" w:rsidTr="004E368E">
        <w:trPr>
          <w:trHeight w:hRule="exact" w:val="334"/>
        </w:trPr>
        <w:tc>
          <w:tcPr>
            <w:tcW w:w="3828" w:type="dxa"/>
            <w:vAlign w:val="center"/>
          </w:tcPr>
          <w:p w:rsidR="00C012DE" w:rsidRPr="004E368E" w:rsidRDefault="00C012DE" w:rsidP="004E368E">
            <w:pPr>
              <w:pStyle w:val="a3"/>
              <w:rPr>
                <w:rFonts w:ascii="ＭＳ 明朝" w:hAnsi="ＭＳ 明朝"/>
                <w:spacing w:val="0"/>
                <w:kern w:val="2"/>
                <w:sz w:val="21"/>
                <w:szCs w:val="21"/>
              </w:rPr>
            </w:pPr>
          </w:p>
        </w:tc>
        <w:tc>
          <w:tcPr>
            <w:tcW w:w="1022" w:type="dxa"/>
            <w:vAlign w:val="center"/>
          </w:tcPr>
          <w:p w:rsidR="00C012DE" w:rsidRPr="004E368E" w:rsidRDefault="00C012DE" w:rsidP="004E368E">
            <w:pPr>
              <w:pStyle w:val="a3"/>
              <w:rPr>
                <w:rFonts w:ascii="ＭＳ 明朝" w:hAnsi="ＭＳ 明朝"/>
                <w:spacing w:val="0"/>
                <w:kern w:val="2"/>
                <w:sz w:val="21"/>
                <w:szCs w:val="21"/>
              </w:rPr>
            </w:pPr>
          </w:p>
        </w:tc>
        <w:tc>
          <w:tcPr>
            <w:tcW w:w="1984" w:type="dxa"/>
            <w:vAlign w:val="center"/>
          </w:tcPr>
          <w:p w:rsidR="00C012DE" w:rsidRPr="004E368E" w:rsidRDefault="00C012DE"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C012DE" w:rsidRPr="004E368E" w:rsidRDefault="00C012DE" w:rsidP="004E368E">
            <w:pPr>
              <w:pStyle w:val="a3"/>
              <w:rPr>
                <w:rFonts w:ascii="ＭＳ 明朝" w:hAnsi="ＭＳ 明朝"/>
                <w:spacing w:val="0"/>
                <w:kern w:val="2"/>
                <w:sz w:val="21"/>
                <w:szCs w:val="21"/>
              </w:rPr>
            </w:pPr>
          </w:p>
        </w:tc>
      </w:tr>
      <w:tr w:rsidR="00C012DE" w:rsidTr="004E368E">
        <w:trPr>
          <w:trHeight w:hRule="exact" w:val="336"/>
        </w:trPr>
        <w:tc>
          <w:tcPr>
            <w:tcW w:w="3828" w:type="dxa"/>
            <w:vAlign w:val="center"/>
          </w:tcPr>
          <w:p w:rsidR="00C012DE" w:rsidRPr="004E368E" w:rsidRDefault="00C012DE" w:rsidP="004E368E">
            <w:pPr>
              <w:pStyle w:val="a3"/>
              <w:rPr>
                <w:rFonts w:ascii="ＭＳ 明朝" w:hAnsi="ＭＳ 明朝"/>
                <w:spacing w:val="0"/>
                <w:kern w:val="2"/>
                <w:sz w:val="21"/>
                <w:szCs w:val="21"/>
              </w:rPr>
            </w:pPr>
          </w:p>
        </w:tc>
        <w:tc>
          <w:tcPr>
            <w:tcW w:w="1022" w:type="dxa"/>
            <w:vAlign w:val="center"/>
          </w:tcPr>
          <w:p w:rsidR="00C012DE" w:rsidRPr="004E368E" w:rsidRDefault="00C012DE" w:rsidP="004E368E">
            <w:pPr>
              <w:pStyle w:val="a3"/>
              <w:rPr>
                <w:rFonts w:ascii="ＭＳ 明朝" w:hAnsi="ＭＳ 明朝"/>
                <w:spacing w:val="0"/>
                <w:kern w:val="2"/>
                <w:sz w:val="21"/>
                <w:szCs w:val="21"/>
              </w:rPr>
            </w:pPr>
          </w:p>
        </w:tc>
        <w:tc>
          <w:tcPr>
            <w:tcW w:w="1984" w:type="dxa"/>
            <w:vAlign w:val="center"/>
            <w:hideMark/>
          </w:tcPr>
          <w:p w:rsidR="00C012DE" w:rsidRPr="004E368E" w:rsidRDefault="00C012DE"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C012DE" w:rsidRPr="004E368E" w:rsidRDefault="00C012DE" w:rsidP="004E368E">
            <w:pPr>
              <w:pStyle w:val="a3"/>
              <w:rPr>
                <w:rFonts w:ascii="ＭＳ 明朝" w:hAnsi="ＭＳ 明朝"/>
                <w:spacing w:val="0"/>
                <w:kern w:val="2"/>
                <w:sz w:val="21"/>
                <w:szCs w:val="21"/>
              </w:rPr>
            </w:pPr>
          </w:p>
        </w:tc>
      </w:tr>
      <w:tr w:rsidR="00C012DE" w:rsidTr="004E368E">
        <w:trPr>
          <w:trHeight w:hRule="exact" w:val="573"/>
        </w:trPr>
        <w:tc>
          <w:tcPr>
            <w:tcW w:w="4850" w:type="dxa"/>
            <w:gridSpan w:val="2"/>
            <w:vAlign w:val="center"/>
          </w:tcPr>
          <w:p w:rsidR="00C012DE" w:rsidRPr="004E368E" w:rsidRDefault="00C012DE" w:rsidP="004E368E">
            <w:pPr>
              <w:pStyle w:val="a3"/>
              <w:jc w:val="center"/>
              <w:rPr>
                <w:rFonts w:ascii="ＭＳ 明朝" w:hAnsi="ＭＳ 明朝"/>
                <w:spacing w:val="0"/>
                <w:kern w:val="2"/>
                <w:sz w:val="21"/>
                <w:szCs w:val="21"/>
              </w:rPr>
            </w:pPr>
            <w:r w:rsidRPr="004E368E">
              <w:rPr>
                <w:rFonts w:ascii="ＭＳ 明朝" w:hAnsi="ＭＳ 明朝" w:hint="eastAsia"/>
                <w:spacing w:val="0"/>
                <w:kern w:val="2"/>
                <w:sz w:val="21"/>
                <w:szCs w:val="21"/>
              </w:rPr>
              <w:t>時価評価額　合計</w:t>
            </w:r>
          </w:p>
        </w:tc>
        <w:tc>
          <w:tcPr>
            <w:tcW w:w="1984" w:type="dxa"/>
            <w:vAlign w:val="center"/>
          </w:tcPr>
          <w:p w:rsidR="00C012DE" w:rsidRPr="004E368E" w:rsidRDefault="00C012DE" w:rsidP="004E368E">
            <w:pPr>
              <w:pStyle w:val="a3"/>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c>
          <w:tcPr>
            <w:tcW w:w="2380" w:type="dxa"/>
            <w:vAlign w:val="center"/>
          </w:tcPr>
          <w:p w:rsidR="00C012DE" w:rsidRPr="004E368E" w:rsidRDefault="00C012DE" w:rsidP="004E368E">
            <w:pPr>
              <w:pStyle w:val="a3"/>
              <w:rPr>
                <w:rFonts w:ascii="ＭＳ 明朝" w:hAnsi="ＭＳ 明朝"/>
                <w:spacing w:val="0"/>
                <w:kern w:val="2"/>
                <w:sz w:val="21"/>
                <w:szCs w:val="21"/>
              </w:rPr>
            </w:pPr>
          </w:p>
        </w:tc>
      </w:tr>
    </w:tbl>
    <w:p w:rsidR="00FD1946" w:rsidRDefault="00FD1946" w:rsidP="00FD1946">
      <w:pPr>
        <w:pStyle w:val="a3"/>
        <w:rPr>
          <w:rFonts w:ascii="ＭＳ 明朝" w:hAnsi="ＭＳ 明朝"/>
          <w:spacing w:val="0"/>
        </w:rPr>
      </w:pPr>
      <w:r>
        <w:rPr>
          <w:rFonts w:ascii="ＭＳ 明朝" w:hAnsi="ＭＳ 明朝" w:cs="Times New Roman" w:hint="eastAsia"/>
          <w:spacing w:val="-1"/>
          <w:sz w:val="21"/>
          <w:szCs w:val="21"/>
        </w:rPr>
        <w:t xml:space="preserve">  </w:t>
      </w:r>
      <w:r>
        <w:rPr>
          <w:rFonts w:ascii="ＭＳ 明朝" w:hAnsi="ＭＳ 明朝" w:cs="Times New Roman" w:hint="eastAsia"/>
          <w:spacing w:val="-1"/>
        </w:rPr>
        <w:t xml:space="preserve">                                                                           </w:t>
      </w: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１２</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相続財産</w:t>
      </w:r>
      <w:r w:rsidR="00FD1946">
        <w:rPr>
          <w:rFonts w:ascii="ＭＳ 明朝" w:hAnsi="ＭＳ 明朝" w:hint="eastAsia"/>
        </w:rPr>
        <w:t xml:space="preserve">　　□なし　□あり</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＊被相続人，続柄，相続分，相続時期，相続した財産及び評価額を記入してください。</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＊評価額の疎明資料も提出してください。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＊遺産分割未了の場合も含みます（不動産は１１に記入してください。）。</w:t>
      </w:r>
    </w:p>
    <w:tbl>
      <w:tblPr>
        <w:tblStyle w:val="af0"/>
        <w:tblW w:w="9214" w:type="dxa"/>
        <w:tblInd w:w="108" w:type="dxa"/>
        <w:tblLayout w:type="fixed"/>
        <w:tblLook w:val="04A0" w:firstRow="1" w:lastRow="0" w:firstColumn="1" w:lastColumn="0" w:noHBand="0" w:noVBand="1"/>
      </w:tblPr>
      <w:tblGrid>
        <w:gridCol w:w="1307"/>
        <w:gridCol w:w="851"/>
        <w:gridCol w:w="850"/>
        <w:gridCol w:w="1984"/>
        <w:gridCol w:w="2267"/>
        <w:gridCol w:w="1955"/>
      </w:tblGrid>
      <w:tr w:rsidR="00FD1946" w:rsidTr="00EC7884">
        <w:trPr>
          <w:trHeight w:hRule="exact" w:val="385"/>
        </w:trPr>
        <w:tc>
          <w:tcPr>
            <w:tcW w:w="1307"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被相続人</w:t>
            </w:r>
          </w:p>
        </w:tc>
        <w:tc>
          <w:tcPr>
            <w:tcW w:w="851"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続柄</w:t>
            </w:r>
          </w:p>
        </w:tc>
        <w:tc>
          <w:tcPr>
            <w:tcW w:w="850"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spacing w:val="0"/>
                <w:kern w:val="2"/>
                <w:sz w:val="21"/>
                <w:szCs w:val="21"/>
              </w:rPr>
              <w:t>相続分</w:t>
            </w:r>
          </w:p>
        </w:tc>
        <w:tc>
          <w:tcPr>
            <w:tcW w:w="1984"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kern w:val="2"/>
                <w:sz w:val="21"/>
                <w:szCs w:val="21"/>
              </w:rPr>
              <w:t>相　続　時　期</w:t>
            </w:r>
          </w:p>
        </w:tc>
        <w:tc>
          <w:tcPr>
            <w:tcW w:w="2267" w:type="dxa"/>
          </w:tcPr>
          <w:p w:rsidR="00FD1946" w:rsidRPr="004E368E" w:rsidRDefault="00FD1946">
            <w:pPr>
              <w:pStyle w:val="a3"/>
              <w:jc w:val="center"/>
              <w:rPr>
                <w:rFonts w:ascii="ＭＳ 明朝" w:hAnsi="ＭＳ 明朝"/>
                <w:kern w:val="2"/>
                <w:sz w:val="21"/>
                <w:szCs w:val="21"/>
              </w:rPr>
            </w:pPr>
            <w:r w:rsidRPr="004E368E">
              <w:rPr>
                <w:rFonts w:ascii="ＭＳ 明朝" w:hAnsi="ＭＳ 明朝" w:hint="eastAsia"/>
                <w:kern w:val="2"/>
                <w:sz w:val="21"/>
                <w:szCs w:val="21"/>
              </w:rPr>
              <w:t>相続した財産</w:t>
            </w:r>
          </w:p>
          <w:p w:rsidR="00FD1946" w:rsidRPr="004E368E" w:rsidRDefault="00FD1946">
            <w:pPr>
              <w:pStyle w:val="a3"/>
              <w:jc w:val="center"/>
              <w:rPr>
                <w:rFonts w:ascii="ＭＳ 明朝" w:hAnsi="ＭＳ 明朝"/>
                <w:spacing w:val="0"/>
                <w:kern w:val="2"/>
                <w:sz w:val="21"/>
                <w:szCs w:val="21"/>
              </w:rPr>
            </w:pPr>
          </w:p>
        </w:tc>
        <w:tc>
          <w:tcPr>
            <w:tcW w:w="1955"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hint="eastAsia"/>
                <w:spacing w:val="0"/>
                <w:kern w:val="2"/>
                <w:sz w:val="21"/>
                <w:szCs w:val="21"/>
              </w:rPr>
              <w:t>評価額</w:t>
            </w:r>
          </w:p>
        </w:tc>
      </w:tr>
      <w:tr w:rsidR="00FD1946" w:rsidTr="00EC7884">
        <w:trPr>
          <w:trHeight w:hRule="exact" w:val="334"/>
        </w:trPr>
        <w:tc>
          <w:tcPr>
            <w:tcW w:w="1307" w:type="dxa"/>
          </w:tcPr>
          <w:p w:rsidR="00FD1946" w:rsidRPr="004E368E" w:rsidRDefault="00FD1946" w:rsidP="004E368E">
            <w:pPr>
              <w:pStyle w:val="a3"/>
              <w:jc w:val="left"/>
              <w:rPr>
                <w:rFonts w:ascii="ＭＳ 明朝" w:hAnsi="ＭＳ 明朝"/>
                <w:spacing w:val="0"/>
                <w:kern w:val="2"/>
                <w:sz w:val="21"/>
                <w:szCs w:val="21"/>
              </w:rPr>
            </w:pPr>
          </w:p>
        </w:tc>
        <w:tc>
          <w:tcPr>
            <w:tcW w:w="851" w:type="dxa"/>
          </w:tcPr>
          <w:p w:rsidR="00FD1946" w:rsidRPr="004E368E" w:rsidRDefault="00FD1946">
            <w:pPr>
              <w:pStyle w:val="a3"/>
              <w:jc w:val="center"/>
              <w:rPr>
                <w:rFonts w:ascii="ＭＳ 明朝" w:hAnsi="ＭＳ 明朝"/>
                <w:spacing w:val="0"/>
                <w:kern w:val="2"/>
                <w:sz w:val="21"/>
                <w:szCs w:val="21"/>
              </w:rPr>
            </w:pPr>
          </w:p>
        </w:tc>
        <w:tc>
          <w:tcPr>
            <w:tcW w:w="850" w:type="dxa"/>
          </w:tcPr>
          <w:p w:rsidR="00FD1946" w:rsidRPr="004E368E" w:rsidRDefault="00FD1946" w:rsidP="00556F91">
            <w:pPr>
              <w:pStyle w:val="a3"/>
              <w:spacing w:line="240" w:lineRule="auto"/>
              <w:jc w:val="center"/>
              <w:rPr>
                <w:rFonts w:ascii="ＭＳ 明朝" w:hAnsi="ＭＳ 明朝"/>
                <w:spacing w:val="0"/>
                <w:kern w:val="2"/>
                <w:sz w:val="21"/>
                <w:szCs w:val="21"/>
              </w:rPr>
            </w:pPr>
            <w:r w:rsidRPr="004E368E">
              <w:rPr>
                <w:rFonts w:ascii="ＭＳ 明朝" w:hAnsi="ＭＳ 明朝" w:hint="eastAsia"/>
                <w:spacing w:val="0"/>
                <w:kern w:val="2"/>
                <w:sz w:val="21"/>
                <w:szCs w:val="21"/>
              </w:rPr>
              <w:t>/</w:t>
            </w:r>
          </w:p>
          <w:p w:rsidR="00FD1946" w:rsidRPr="004E368E" w:rsidRDefault="00FD1946" w:rsidP="00556F91">
            <w:pPr>
              <w:pStyle w:val="a3"/>
              <w:spacing w:line="240" w:lineRule="auto"/>
              <w:jc w:val="center"/>
              <w:rPr>
                <w:rFonts w:ascii="ＭＳ 明朝" w:hAnsi="ＭＳ 明朝"/>
                <w:spacing w:val="0"/>
                <w:kern w:val="2"/>
                <w:sz w:val="21"/>
                <w:szCs w:val="21"/>
              </w:rPr>
            </w:pPr>
          </w:p>
        </w:tc>
        <w:tc>
          <w:tcPr>
            <w:tcW w:w="1984" w:type="dxa"/>
            <w:hideMark/>
          </w:tcPr>
          <w:p w:rsidR="00FD1946" w:rsidRPr="004E368E" w:rsidRDefault="00DB60EC" w:rsidP="00556F91">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4E368E">
              <w:rPr>
                <w:rFonts w:ascii="ＭＳ 明朝" w:hAnsi="ＭＳ 明朝" w:hint="eastAsia"/>
                <w:kern w:val="2"/>
                <w:sz w:val="21"/>
                <w:szCs w:val="21"/>
              </w:rPr>
              <w:t xml:space="preserve">　年　月　日</w:t>
            </w:r>
          </w:p>
        </w:tc>
        <w:tc>
          <w:tcPr>
            <w:tcW w:w="2267" w:type="dxa"/>
          </w:tcPr>
          <w:p w:rsidR="00FD1946" w:rsidRPr="004E368E" w:rsidRDefault="00FD1946" w:rsidP="00556F91">
            <w:pPr>
              <w:pStyle w:val="a3"/>
              <w:spacing w:line="240" w:lineRule="auto"/>
              <w:jc w:val="center"/>
              <w:rPr>
                <w:rFonts w:ascii="ＭＳ 明朝" w:hAnsi="ＭＳ 明朝"/>
                <w:spacing w:val="0"/>
                <w:kern w:val="2"/>
                <w:sz w:val="21"/>
                <w:szCs w:val="21"/>
              </w:rPr>
            </w:pPr>
          </w:p>
        </w:tc>
        <w:tc>
          <w:tcPr>
            <w:tcW w:w="1955" w:type="dxa"/>
            <w:hideMark/>
          </w:tcPr>
          <w:p w:rsidR="00FD1946" w:rsidRPr="004E368E" w:rsidRDefault="00FD1946" w:rsidP="00556F91">
            <w:pPr>
              <w:pStyle w:val="a3"/>
              <w:spacing w:line="240" w:lineRule="auto"/>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r>
      <w:tr w:rsidR="004E368E" w:rsidTr="00EC7884">
        <w:trPr>
          <w:trHeight w:hRule="exact" w:val="336"/>
        </w:trPr>
        <w:tc>
          <w:tcPr>
            <w:tcW w:w="1307" w:type="dxa"/>
          </w:tcPr>
          <w:p w:rsidR="004E368E" w:rsidRPr="004E368E" w:rsidRDefault="004E368E" w:rsidP="004E368E">
            <w:pPr>
              <w:pStyle w:val="a3"/>
              <w:jc w:val="left"/>
              <w:rPr>
                <w:rFonts w:ascii="ＭＳ 明朝" w:hAnsi="ＭＳ 明朝"/>
                <w:spacing w:val="0"/>
                <w:kern w:val="2"/>
                <w:sz w:val="21"/>
                <w:szCs w:val="21"/>
              </w:rPr>
            </w:pPr>
          </w:p>
        </w:tc>
        <w:tc>
          <w:tcPr>
            <w:tcW w:w="851" w:type="dxa"/>
          </w:tcPr>
          <w:p w:rsidR="004E368E" w:rsidRPr="004E368E" w:rsidRDefault="004E368E" w:rsidP="004E368E">
            <w:pPr>
              <w:pStyle w:val="a3"/>
              <w:jc w:val="center"/>
              <w:rPr>
                <w:rFonts w:ascii="ＭＳ 明朝" w:hAnsi="ＭＳ 明朝"/>
                <w:spacing w:val="0"/>
                <w:kern w:val="2"/>
                <w:sz w:val="21"/>
                <w:szCs w:val="21"/>
              </w:rPr>
            </w:pPr>
          </w:p>
        </w:tc>
        <w:tc>
          <w:tcPr>
            <w:tcW w:w="850" w:type="dxa"/>
          </w:tcPr>
          <w:p w:rsidR="004E368E" w:rsidRPr="004E368E" w:rsidRDefault="004E368E" w:rsidP="004E368E">
            <w:pPr>
              <w:pStyle w:val="a3"/>
              <w:spacing w:line="240" w:lineRule="auto"/>
              <w:jc w:val="center"/>
              <w:rPr>
                <w:rFonts w:ascii="ＭＳ 明朝" w:hAnsi="ＭＳ 明朝"/>
                <w:spacing w:val="0"/>
                <w:kern w:val="2"/>
                <w:sz w:val="21"/>
                <w:szCs w:val="21"/>
              </w:rPr>
            </w:pPr>
            <w:r w:rsidRPr="004E368E">
              <w:rPr>
                <w:rFonts w:ascii="ＭＳ 明朝" w:hAnsi="ＭＳ 明朝" w:hint="eastAsia"/>
                <w:spacing w:val="0"/>
                <w:kern w:val="2"/>
                <w:sz w:val="21"/>
                <w:szCs w:val="21"/>
              </w:rPr>
              <w:t>/</w:t>
            </w:r>
          </w:p>
          <w:p w:rsidR="004E368E" w:rsidRPr="004E368E" w:rsidRDefault="004E368E" w:rsidP="004E368E">
            <w:pPr>
              <w:pStyle w:val="a3"/>
              <w:spacing w:line="240" w:lineRule="auto"/>
              <w:jc w:val="center"/>
              <w:rPr>
                <w:rFonts w:ascii="ＭＳ 明朝" w:hAnsi="ＭＳ 明朝"/>
                <w:spacing w:val="0"/>
                <w:kern w:val="2"/>
                <w:sz w:val="21"/>
                <w:szCs w:val="21"/>
              </w:rPr>
            </w:pPr>
          </w:p>
        </w:tc>
        <w:tc>
          <w:tcPr>
            <w:tcW w:w="1984" w:type="dxa"/>
          </w:tcPr>
          <w:p w:rsidR="004E368E" w:rsidRPr="004E368E" w:rsidRDefault="00DB60EC" w:rsidP="004E368E">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4E368E">
              <w:rPr>
                <w:rFonts w:ascii="ＭＳ 明朝" w:hAnsi="ＭＳ 明朝" w:hint="eastAsia"/>
                <w:kern w:val="2"/>
                <w:sz w:val="21"/>
                <w:szCs w:val="21"/>
              </w:rPr>
              <w:t xml:space="preserve">　年　月　日</w:t>
            </w:r>
          </w:p>
        </w:tc>
        <w:tc>
          <w:tcPr>
            <w:tcW w:w="2267" w:type="dxa"/>
          </w:tcPr>
          <w:p w:rsidR="004E368E" w:rsidRPr="004E368E" w:rsidRDefault="004E368E" w:rsidP="004E368E">
            <w:pPr>
              <w:pStyle w:val="a3"/>
              <w:spacing w:line="240" w:lineRule="auto"/>
              <w:jc w:val="center"/>
              <w:rPr>
                <w:rFonts w:ascii="ＭＳ 明朝" w:hAnsi="ＭＳ 明朝"/>
                <w:spacing w:val="0"/>
                <w:kern w:val="2"/>
                <w:sz w:val="21"/>
                <w:szCs w:val="21"/>
              </w:rPr>
            </w:pPr>
          </w:p>
        </w:tc>
        <w:tc>
          <w:tcPr>
            <w:tcW w:w="1955" w:type="dxa"/>
            <w:hideMark/>
          </w:tcPr>
          <w:p w:rsidR="004E368E" w:rsidRPr="004E368E" w:rsidRDefault="004E368E" w:rsidP="004E368E">
            <w:pPr>
              <w:pStyle w:val="a3"/>
              <w:spacing w:line="240" w:lineRule="auto"/>
              <w:jc w:val="right"/>
              <w:rPr>
                <w:rFonts w:ascii="ＭＳ 明朝" w:hAnsi="ＭＳ 明朝"/>
                <w:spacing w:val="0"/>
                <w:kern w:val="2"/>
                <w:sz w:val="21"/>
                <w:szCs w:val="21"/>
              </w:rPr>
            </w:pPr>
            <w:r w:rsidRPr="004E368E">
              <w:rPr>
                <w:rFonts w:ascii="ＭＳ 明朝" w:hAnsi="ＭＳ 明朝" w:hint="eastAsia"/>
                <w:spacing w:val="0"/>
                <w:kern w:val="2"/>
                <w:sz w:val="21"/>
                <w:szCs w:val="21"/>
              </w:rPr>
              <w:t>円</w:t>
            </w:r>
          </w:p>
        </w:tc>
      </w:tr>
    </w:tbl>
    <w:p w:rsidR="00FD1946" w:rsidRDefault="00FD1946" w:rsidP="00FD1946">
      <w:pPr>
        <w:pStyle w:val="a3"/>
        <w:rPr>
          <w:rFonts w:ascii="ＭＳ 明朝" w:hAnsi="ＭＳ 明朝" w:cs="Times New Roman"/>
          <w:spacing w:val="-2"/>
        </w:rPr>
      </w:pPr>
    </w:p>
    <w:p w:rsidR="00FD1946" w:rsidRDefault="00C012DE" w:rsidP="00100EDC">
      <w:pPr>
        <w:pStyle w:val="a3"/>
        <w:spacing w:line="360" w:lineRule="auto"/>
        <w:rPr>
          <w:rFonts w:ascii="ＭＳ 明朝" w:hAnsi="ＭＳ 明朝"/>
          <w:spacing w:val="0"/>
        </w:rPr>
      </w:pPr>
      <w:r>
        <w:rPr>
          <w:rFonts w:ascii="ＭＳ ゴシック" w:eastAsia="ＭＳ ゴシック" w:hAnsi="ＭＳ ゴシック" w:cs="Times New Roman"/>
          <w:b/>
        </w:rPr>
        <w:br w:type="page"/>
      </w:r>
      <w:r w:rsidR="00E158FB">
        <w:rPr>
          <w:rFonts w:ascii="ＭＳ ゴシック" w:eastAsia="ＭＳ ゴシック" w:hAnsi="ＭＳ ゴシック" w:cs="Times New Roman" w:hint="eastAsia"/>
          <w:b/>
        </w:rPr>
        <w:lastRenderedPageBreak/>
        <w:t>１３</w:t>
      </w:r>
      <w:r w:rsidR="00E158FB">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 xml:space="preserve">事業設備，在庫品，什器備品等　</w:t>
      </w:r>
      <w:r w:rsidR="00FD1946">
        <w:rPr>
          <w:rFonts w:ascii="ＭＳ 明朝" w:hAnsi="ＭＳ 明朝" w:hint="eastAsia"/>
        </w:rPr>
        <w:t xml:space="preserve">　□なし　□あり　</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＊品名，個数，購入時期及び評価額を記入してください。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＊評価額の疎明資料も提出してください。</w:t>
      </w:r>
    </w:p>
    <w:tbl>
      <w:tblPr>
        <w:tblStyle w:val="af0"/>
        <w:tblW w:w="9214" w:type="dxa"/>
        <w:tblInd w:w="108" w:type="dxa"/>
        <w:tblLayout w:type="fixed"/>
        <w:tblLook w:val="04A0" w:firstRow="1" w:lastRow="0" w:firstColumn="1" w:lastColumn="0" w:noHBand="0" w:noVBand="1"/>
      </w:tblPr>
      <w:tblGrid>
        <w:gridCol w:w="1876"/>
        <w:gridCol w:w="1560"/>
        <w:gridCol w:w="2551"/>
        <w:gridCol w:w="3227"/>
      </w:tblGrid>
      <w:tr w:rsidR="00FD1946" w:rsidTr="00EC7884">
        <w:trPr>
          <w:trHeight w:hRule="exact" w:val="407"/>
        </w:trPr>
        <w:tc>
          <w:tcPr>
            <w:tcW w:w="1876"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品名</w:t>
            </w:r>
          </w:p>
        </w:tc>
        <w:tc>
          <w:tcPr>
            <w:tcW w:w="1560"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個数</w:t>
            </w:r>
          </w:p>
        </w:tc>
        <w:tc>
          <w:tcPr>
            <w:tcW w:w="2551"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購　入　時　期</w:t>
            </w:r>
          </w:p>
        </w:tc>
        <w:tc>
          <w:tcPr>
            <w:tcW w:w="3227"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評　価　額</w:t>
            </w:r>
          </w:p>
        </w:tc>
      </w:tr>
      <w:tr w:rsidR="00FD1946" w:rsidTr="00EC7884">
        <w:trPr>
          <w:trHeight w:hRule="exact" w:val="334"/>
        </w:trPr>
        <w:tc>
          <w:tcPr>
            <w:tcW w:w="1876" w:type="dxa"/>
          </w:tcPr>
          <w:p w:rsidR="00FD1946" w:rsidRPr="004E368E" w:rsidRDefault="00FD1946" w:rsidP="004E368E">
            <w:pPr>
              <w:pStyle w:val="a3"/>
              <w:jc w:val="left"/>
              <w:rPr>
                <w:rFonts w:ascii="ＭＳ 明朝" w:hAnsi="ＭＳ 明朝"/>
                <w:spacing w:val="0"/>
                <w:kern w:val="2"/>
                <w:sz w:val="21"/>
                <w:szCs w:val="21"/>
              </w:rPr>
            </w:pPr>
          </w:p>
        </w:tc>
        <w:tc>
          <w:tcPr>
            <w:tcW w:w="1560" w:type="dxa"/>
          </w:tcPr>
          <w:p w:rsidR="00FD1946" w:rsidRPr="004E368E" w:rsidRDefault="00FD1946">
            <w:pPr>
              <w:pStyle w:val="a3"/>
              <w:jc w:val="center"/>
              <w:rPr>
                <w:rFonts w:ascii="ＭＳ 明朝" w:hAnsi="ＭＳ 明朝"/>
                <w:spacing w:val="0"/>
                <w:kern w:val="2"/>
                <w:sz w:val="21"/>
                <w:szCs w:val="21"/>
              </w:rPr>
            </w:pPr>
          </w:p>
        </w:tc>
        <w:tc>
          <w:tcPr>
            <w:tcW w:w="2551" w:type="dxa"/>
            <w:hideMark/>
          </w:tcPr>
          <w:p w:rsidR="00FD1946" w:rsidRPr="004E368E" w:rsidRDefault="00DB60EC" w:rsidP="00556F91">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032606" w:rsidRPr="004E368E">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 xml:space="preserve">　年　月　日</w:t>
            </w:r>
          </w:p>
        </w:tc>
        <w:tc>
          <w:tcPr>
            <w:tcW w:w="3227" w:type="dxa"/>
            <w:hideMark/>
          </w:tcPr>
          <w:p w:rsidR="00FD1946" w:rsidRPr="004E368E" w:rsidRDefault="00FD1946" w:rsidP="00556F91">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r w:rsidR="004E368E" w:rsidTr="00EC7884">
        <w:trPr>
          <w:trHeight w:hRule="exact" w:val="336"/>
        </w:trPr>
        <w:tc>
          <w:tcPr>
            <w:tcW w:w="1876" w:type="dxa"/>
          </w:tcPr>
          <w:p w:rsidR="004E368E" w:rsidRPr="004E368E" w:rsidRDefault="004E368E" w:rsidP="004E368E">
            <w:pPr>
              <w:pStyle w:val="a3"/>
              <w:jc w:val="left"/>
              <w:rPr>
                <w:rFonts w:ascii="ＭＳ 明朝" w:hAnsi="ＭＳ 明朝"/>
                <w:spacing w:val="0"/>
                <w:kern w:val="2"/>
                <w:sz w:val="21"/>
                <w:szCs w:val="21"/>
              </w:rPr>
            </w:pPr>
          </w:p>
        </w:tc>
        <w:tc>
          <w:tcPr>
            <w:tcW w:w="1560" w:type="dxa"/>
          </w:tcPr>
          <w:p w:rsidR="004E368E" w:rsidRPr="004E368E" w:rsidRDefault="004E368E" w:rsidP="004E368E">
            <w:pPr>
              <w:pStyle w:val="a3"/>
              <w:jc w:val="center"/>
              <w:rPr>
                <w:rFonts w:ascii="ＭＳ 明朝" w:hAnsi="ＭＳ 明朝"/>
                <w:spacing w:val="0"/>
                <w:kern w:val="2"/>
                <w:sz w:val="21"/>
                <w:szCs w:val="21"/>
              </w:rPr>
            </w:pPr>
          </w:p>
        </w:tc>
        <w:tc>
          <w:tcPr>
            <w:tcW w:w="2551" w:type="dxa"/>
          </w:tcPr>
          <w:p w:rsidR="004E368E" w:rsidRPr="004E368E" w:rsidRDefault="00DB60EC" w:rsidP="004E368E">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4E368E">
              <w:rPr>
                <w:rFonts w:ascii="ＭＳ 明朝" w:hAnsi="ＭＳ 明朝" w:hint="eastAsia"/>
                <w:kern w:val="2"/>
                <w:sz w:val="21"/>
                <w:szCs w:val="21"/>
              </w:rPr>
              <w:t xml:space="preserve">　　年　月　日</w:t>
            </w:r>
          </w:p>
        </w:tc>
        <w:tc>
          <w:tcPr>
            <w:tcW w:w="3227" w:type="dxa"/>
          </w:tcPr>
          <w:p w:rsidR="004E368E" w:rsidRPr="004E368E" w:rsidRDefault="004E368E" w:rsidP="004E368E">
            <w:pPr>
              <w:pStyle w:val="a3"/>
              <w:spacing w:line="240" w:lineRule="auto"/>
              <w:jc w:val="right"/>
              <w:rPr>
                <w:rFonts w:ascii="ＭＳ 明朝" w:hAnsi="ＭＳ 明朝"/>
                <w:spacing w:val="0"/>
                <w:kern w:val="2"/>
                <w:sz w:val="21"/>
                <w:szCs w:val="21"/>
              </w:rPr>
            </w:pPr>
            <w:r w:rsidRPr="004E368E">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E158FB" w:rsidRDefault="00E158FB" w:rsidP="00100EDC">
      <w:pPr>
        <w:pStyle w:val="a3"/>
        <w:spacing w:line="360" w:lineRule="auto"/>
        <w:rPr>
          <w:rFonts w:ascii="ＭＳ 明朝" w:hAnsi="ＭＳ 明朝"/>
        </w:rPr>
      </w:pPr>
      <w:r>
        <w:rPr>
          <w:rFonts w:ascii="ＭＳ ゴシック" w:eastAsia="ＭＳ ゴシック" w:hAnsi="ＭＳ ゴシック" w:cs="Times New Roman" w:hint="eastAsia"/>
          <w:b/>
        </w:rPr>
        <w:t>１４</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その他回収可能な財産及び否認権行使の対象となりうる行為</w:t>
      </w:r>
      <w:r w:rsidR="00FD1946">
        <w:rPr>
          <w:rFonts w:ascii="ＭＳ 明朝" w:hAnsi="ＭＳ 明朝" w:hint="eastAsia"/>
        </w:rPr>
        <w:t xml:space="preserve">　</w:t>
      </w:r>
    </w:p>
    <w:p w:rsidR="00FD1946" w:rsidRDefault="00FD1946" w:rsidP="00100EDC">
      <w:pPr>
        <w:pStyle w:val="a3"/>
        <w:spacing w:line="360" w:lineRule="auto"/>
        <w:rPr>
          <w:rFonts w:ascii="ＭＳ 明朝" w:hAnsi="ＭＳ 明朝"/>
          <w:spacing w:val="0"/>
        </w:rPr>
      </w:pPr>
      <w:r>
        <w:rPr>
          <w:rFonts w:ascii="ＭＳ 明朝" w:hAnsi="ＭＳ 明朝" w:hint="eastAsia"/>
        </w:rPr>
        <w:t>□なし□あり</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＊相手方の氏名，名称，金額及び時期等を記入してください。</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＊現存していなくても回収可能な財産（未回収の過払金等）は，清算価値算定の基礎になります。</w:t>
      </w:r>
    </w:p>
    <w:p w:rsidR="00BB21BB"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債務者又は申立人代理人によって回収可能な財産のみならず，破産手続で否認権を行使したと仮定した場合に増殖したであろう財産についても記入してください（例：支払不能の状態で特定の債権者に対してのみ弁済したこと（偏頗弁済）など）。</w:t>
      </w:r>
    </w:p>
    <w:p w:rsidR="00BE0426" w:rsidRPr="00BA2ECE" w:rsidRDefault="00FD1946" w:rsidP="00BB21BB">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＊ほかの項目に該当しない財産（敷金，過払金，保証金等）もここに記入してください。</w:t>
      </w:r>
      <w:r w:rsidR="00BB21BB" w:rsidRPr="00BB21BB">
        <w:rPr>
          <w:rFonts w:ascii="ＭＳ Ｐゴシック" w:eastAsia="ＭＳ Ｐゴシック" w:hAnsi="ＭＳ Ｐゴシック" w:hint="eastAsia"/>
          <w:sz w:val="18"/>
        </w:rPr>
        <w:t>ただし，家賃２か月分程度の居住用不動産の敷金は，財産目録への記載（清算価値への算入）は不要です。</w:t>
      </w:r>
    </w:p>
    <w:tbl>
      <w:tblPr>
        <w:tblStyle w:val="af0"/>
        <w:tblW w:w="9214" w:type="dxa"/>
        <w:tblInd w:w="108" w:type="dxa"/>
        <w:tblLayout w:type="fixed"/>
        <w:tblLook w:val="04A0" w:firstRow="1" w:lastRow="0" w:firstColumn="1" w:lastColumn="0" w:noHBand="0" w:noVBand="1"/>
      </w:tblPr>
      <w:tblGrid>
        <w:gridCol w:w="1876"/>
        <w:gridCol w:w="1560"/>
        <w:gridCol w:w="2551"/>
        <w:gridCol w:w="3227"/>
      </w:tblGrid>
      <w:tr w:rsidR="00FD1946" w:rsidTr="00EC7884">
        <w:trPr>
          <w:trHeight w:hRule="exact" w:val="451"/>
        </w:trPr>
        <w:tc>
          <w:tcPr>
            <w:tcW w:w="1876"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相手方</w:t>
            </w:r>
          </w:p>
        </w:tc>
        <w:tc>
          <w:tcPr>
            <w:tcW w:w="1560"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金　額</w:t>
            </w:r>
          </w:p>
        </w:tc>
        <w:tc>
          <w:tcPr>
            <w:tcW w:w="2551"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時　期</w:t>
            </w:r>
          </w:p>
        </w:tc>
        <w:tc>
          <w:tcPr>
            <w:tcW w:w="3227" w:type="dxa"/>
            <w:hideMark/>
          </w:tcPr>
          <w:p w:rsidR="00FD1946" w:rsidRPr="004E368E" w:rsidRDefault="00FD1946">
            <w:pPr>
              <w:pStyle w:val="a3"/>
              <w:jc w:val="center"/>
              <w:rPr>
                <w:rFonts w:ascii="ＭＳ 明朝" w:hAnsi="ＭＳ 明朝"/>
                <w:spacing w:val="0"/>
                <w:kern w:val="2"/>
                <w:sz w:val="21"/>
                <w:szCs w:val="21"/>
              </w:rPr>
            </w:pPr>
            <w:r w:rsidRPr="004E368E">
              <w:rPr>
                <w:rFonts w:ascii="ＭＳ 明朝" w:hAnsi="ＭＳ 明朝" w:cs="Times New Roman" w:hint="eastAsia"/>
                <w:spacing w:val="-1"/>
                <w:kern w:val="2"/>
                <w:sz w:val="21"/>
                <w:szCs w:val="21"/>
              </w:rPr>
              <w:t xml:space="preserve"> </w:t>
            </w:r>
            <w:r w:rsidRPr="004E368E">
              <w:rPr>
                <w:rFonts w:ascii="ＭＳ 明朝" w:hAnsi="ＭＳ 明朝" w:hint="eastAsia"/>
                <w:kern w:val="2"/>
                <w:sz w:val="21"/>
                <w:szCs w:val="21"/>
              </w:rPr>
              <w:t>備　考</w:t>
            </w:r>
          </w:p>
        </w:tc>
      </w:tr>
      <w:tr w:rsidR="00FD1946" w:rsidTr="00EC7884">
        <w:trPr>
          <w:trHeight w:hRule="exact" w:val="334"/>
        </w:trPr>
        <w:tc>
          <w:tcPr>
            <w:tcW w:w="1876" w:type="dxa"/>
            <w:hideMark/>
          </w:tcPr>
          <w:p w:rsidR="00FD1946" w:rsidRPr="004E368E" w:rsidRDefault="00FD1946" w:rsidP="004E368E">
            <w:pPr>
              <w:pStyle w:val="a3"/>
              <w:jc w:val="left"/>
              <w:rPr>
                <w:rFonts w:ascii="ＭＳ 明朝" w:hAnsi="ＭＳ 明朝"/>
                <w:spacing w:val="0"/>
                <w:kern w:val="2"/>
                <w:sz w:val="21"/>
                <w:szCs w:val="21"/>
              </w:rPr>
            </w:pPr>
          </w:p>
        </w:tc>
        <w:tc>
          <w:tcPr>
            <w:tcW w:w="1560" w:type="dxa"/>
            <w:hideMark/>
          </w:tcPr>
          <w:p w:rsidR="00FD1946" w:rsidRPr="004E368E" w:rsidRDefault="00FD1946" w:rsidP="00556F91">
            <w:pPr>
              <w:pStyle w:val="a3"/>
              <w:spacing w:line="240" w:lineRule="auto"/>
              <w:jc w:val="center"/>
              <w:rPr>
                <w:rFonts w:ascii="ＭＳ 明朝" w:hAnsi="ＭＳ 明朝"/>
                <w:spacing w:val="0"/>
                <w:kern w:val="2"/>
                <w:sz w:val="21"/>
                <w:szCs w:val="21"/>
              </w:rPr>
            </w:pPr>
            <w:r w:rsidRPr="004E368E">
              <w:rPr>
                <w:rFonts w:ascii="ＭＳ 明朝" w:hAnsi="ＭＳ 明朝" w:hint="eastAsia"/>
                <w:spacing w:val="0"/>
                <w:kern w:val="2"/>
                <w:sz w:val="21"/>
                <w:szCs w:val="21"/>
              </w:rPr>
              <w:t xml:space="preserve">　　　　　　円</w:t>
            </w:r>
          </w:p>
        </w:tc>
        <w:tc>
          <w:tcPr>
            <w:tcW w:w="2551" w:type="dxa"/>
            <w:hideMark/>
          </w:tcPr>
          <w:p w:rsidR="00FD1946" w:rsidRPr="004E368E" w:rsidRDefault="00DB60EC" w:rsidP="00556F91">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4E368E">
              <w:rPr>
                <w:rFonts w:ascii="ＭＳ 明朝" w:hAnsi="ＭＳ 明朝" w:hint="eastAsia"/>
                <w:kern w:val="2"/>
                <w:sz w:val="21"/>
                <w:szCs w:val="21"/>
              </w:rPr>
              <w:t xml:space="preserve">　</w:t>
            </w:r>
            <w:r w:rsidR="00032606" w:rsidRPr="004E368E">
              <w:rPr>
                <w:rFonts w:ascii="ＭＳ 明朝" w:hAnsi="ＭＳ 明朝" w:hint="eastAsia"/>
                <w:kern w:val="2"/>
                <w:sz w:val="21"/>
                <w:szCs w:val="21"/>
              </w:rPr>
              <w:t xml:space="preserve">　</w:t>
            </w:r>
            <w:r w:rsidR="00FD1946" w:rsidRPr="004E368E">
              <w:rPr>
                <w:rFonts w:ascii="ＭＳ 明朝" w:hAnsi="ＭＳ 明朝" w:hint="eastAsia"/>
                <w:kern w:val="2"/>
                <w:sz w:val="21"/>
                <w:szCs w:val="21"/>
              </w:rPr>
              <w:t>年　月　日</w:t>
            </w:r>
          </w:p>
        </w:tc>
        <w:tc>
          <w:tcPr>
            <w:tcW w:w="3227" w:type="dxa"/>
          </w:tcPr>
          <w:p w:rsidR="00FD1946" w:rsidRPr="004E368E" w:rsidRDefault="00FD1946" w:rsidP="00556F91">
            <w:pPr>
              <w:pStyle w:val="a3"/>
              <w:spacing w:line="240" w:lineRule="auto"/>
              <w:rPr>
                <w:rFonts w:ascii="ＭＳ 明朝" w:hAnsi="ＭＳ 明朝"/>
                <w:spacing w:val="0"/>
                <w:kern w:val="2"/>
                <w:sz w:val="21"/>
                <w:szCs w:val="21"/>
              </w:rPr>
            </w:pPr>
          </w:p>
        </w:tc>
      </w:tr>
      <w:tr w:rsidR="00FD1946" w:rsidTr="00EC7884">
        <w:trPr>
          <w:trHeight w:hRule="exact" w:val="336"/>
        </w:trPr>
        <w:tc>
          <w:tcPr>
            <w:tcW w:w="1876" w:type="dxa"/>
          </w:tcPr>
          <w:p w:rsidR="00FD1946" w:rsidRPr="004E368E" w:rsidRDefault="00FD1946" w:rsidP="004E368E">
            <w:pPr>
              <w:pStyle w:val="a3"/>
              <w:jc w:val="left"/>
              <w:rPr>
                <w:rFonts w:ascii="ＭＳ 明朝" w:hAnsi="ＭＳ 明朝"/>
                <w:spacing w:val="0"/>
                <w:kern w:val="2"/>
                <w:sz w:val="21"/>
                <w:szCs w:val="21"/>
              </w:rPr>
            </w:pPr>
          </w:p>
        </w:tc>
        <w:tc>
          <w:tcPr>
            <w:tcW w:w="1560" w:type="dxa"/>
          </w:tcPr>
          <w:p w:rsidR="00FD1946" w:rsidRPr="004E368E" w:rsidRDefault="00FD1946" w:rsidP="00556F91">
            <w:pPr>
              <w:pStyle w:val="a3"/>
              <w:spacing w:line="240" w:lineRule="auto"/>
              <w:jc w:val="right"/>
              <w:rPr>
                <w:rFonts w:ascii="ＭＳ 明朝" w:hAnsi="ＭＳ 明朝"/>
                <w:spacing w:val="0"/>
                <w:kern w:val="2"/>
                <w:sz w:val="21"/>
                <w:szCs w:val="21"/>
              </w:rPr>
            </w:pPr>
          </w:p>
        </w:tc>
        <w:tc>
          <w:tcPr>
            <w:tcW w:w="2551" w:type="dxa"/>
          </w:tcPr>
          <w:p w:rsidR="00FD1946" w:rsidRPr="004E368E" w:rsidRDefault="00DB60EC" w:rsidP="00556F91">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4E368E">
              <w:rPr>
                <w:rFonts w:ascii="ＭＳ 明朝" w:hAnsi="ＭＳ 明朝" w:hint="eastAsia"/>
                <w:kern w:val="2"/>
                <w:sz w:val="21"/>
                <w:szCs w:val="21"/>
              </w:rPr>
              <w:t xml:space="preserve">　　年　月　日</w:t>
            </w:r>
          </w:p>
        </w:tc>
        <w:tc>
          <w:tcPr>
            <w:tcW w:w="3227" w:type="dxa"/>
          </w:tcPr>
          <w:p w:rsidR="00FD1946" w:rsidRPr="004E368E" w:rsidRDefault="00FD1946" w:rsidP="00556F91">
            <w:pPr>
              <w:pStyle w:val="a3"/>
              <w:spacing w:line="240" w:lineRule="auto"/>
              <w:rPr>
                <w:rFonts w:ascii="ＭＳ 明朝" w:hAnsi="ＭＳ 明朝"/>
                <w:spacing w:val="0"/>
                <w:kern w:val="2"/>
                <w:sz w:val="21"/>
                <w:szCs w:val="21"/>
              </w:rPr>
            </w:pPr>
          </w:p>
        </w:tc>
      </w:tr>
    </w:tbl>
    <w:p w:rsidR="00EF572A" w:rsidRDefault="00EF572A" w:rsidP="00BE0426">
      <w:pPr>
        <w:pStyle w:val="a3"/>
        <w:rPr>
          <w:spacing w:val="0"/>
        </w:rPr>
      </w:pPr>
    </w:p>
    <w:p w:rsidR="00EC7884" w:rsidRDefault="00EC7884" w:rsidP="00EC7884">
      <w:pPr>
        <w:pStyle w:val="af1"/>
      </w:pPr>
      <w:r>
        <w:rPr>
          <w:rFonts w:hint="eastAsia"/>
        </w:rPr>
        <w:t>以　上</w:t>
      </w:r>
    </w:p>
    <w:p w:rsidR="00EC7884" w:rsidRPr="008E7097" w:rsidRDefault="00EC7884" w:rsidP="00BE0426">
      <w:pPr>
        <w:pStyle w:val="a3"/>
        <w:rPr>
          <w:spacing w:val="0"/>
        </w:rPr>
      </w:pPr>
      <w:bookmarkStart w:id="2" w:name="_GoBack"/>
      <w:bookmarkEnd w:id="2"/>
    </w:p>
    <w:sectPr w:rsidR="00EC7884" w:rsidRPr="008E7097" w:rsidSect="00A17D6D">
      <w:type w:val="continuous"/>
      <w:pgSz w:w="11906" w:h="16838" w:code="9"/>
      <w:pgMar w:top="1134" w:right="1134" w:bottom="1134" w:left="1701" w:header="624" w:footer="624"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DB" w:rsidRDefault="00BF7CDB">
      <w:r>
        <w:separator/>
      </w:r>
    </w:p>
  </w:endnote>
  <w:endnote w:type="continuationSeparator" w:id="0">
    <w:p w:rsidR="00BF7CDB" w:rsidRDefault="00B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DB" w:rsidRDefault="00BF7CDB" w:rsidP="003E60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7CDB" w:rsidRDefault="00BF7C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DB" w:rsidRDefault="00BF7CDB">
    <w:pPr>
      <w:pStyle w:val="a4"/>
      <w:jc w:val="center"/>
    </w:pPr>
    <w:r>
      <w:fldChar w:fldCharType="begin"/>
    </w:r>
    <w:r>
      <w:instrText>PAGE   \* MERGEFORMAT</w:instrText>
    </w:r>
    <w:r>
      <w:fldChar w:fldCharType="separate"/>
    </w:r>
    <w:r w:rsidR="003E2089" w:rsidRPr="003E2089">
      <w:rPr>
        <w:noProof/>
        <w:lang w:val="ja-JP"/>
      </w:rPr>
      <w:t>19</w:t>
    </w:r>
    <w:r>
      <w:fldChar w:fldCharType="end"/>
    </w:r>
  </w:p>
  <w:p w:rsidR="00BF7CDB" w:rsidRDefault="00BF7CDB" w:rsidP="00BE04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DB" w:rsidRDefault="00BF7CDB" w:rsidP="00942FCA">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DB" w:rsidRDefault="00BF7CDB">
      <w:r>
        <w:separator/>
      </w:r>
    </w:p>
  </w:footnote>
  <w:footnote w:type="continuationSeparator" w:id="0">
    <w:p w:rsidR="00BF7CDB" w:rsidRDefault="00BF7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DB" w:rsidRPr="006D2063" w:rsidRDefault="00BF7CDB" w:rsidP="00942FCA">
    <w:pPr>
      <w:pStyle w:val="ad"/>
      <w:jc w:val="right"/>
      <w:rPr>
        <w:rFonts w:asciiTheme="minorEastAsia" w:eastAsiaTheme="minorEastAsia" w:hAnsiTheme="minorEastAsia"/>
        <w:sz w:val="20"/>
        <w:szCs w:val="20"/>
      </w:rPr>
    </w:pPr>
    <w:r w:rsidRPr="006D2063">
      <w:rPr>
        <w:rFonts w:asciiTheme="minorEastAsia" w:eastAsiaTheme="minorEastAsia" w:hAnsiTheme="minorEastAsia" w:hint="eastAsia"/>
        <w:sz w:val="20"/>
        <w:szCs w:val="20"/>
      </w:rPr>
      <w:t>(</w:t>
    </w:r>
    <w:r w:rsidRPr="006D2063">
      <w:rPr>
        <w:rFonts w:asciiTheme="minorEastAsia" w:eastAsiaTheme="minorEastAsia" w:hAnsiTheme="minorEastAsia"/>
        <w:sz w:val="20"/>
        <w:szCs w:val="20"/>
      </w:rPr>
      <w:t>H31.4)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7294"/>
    <w:multiLevelType w:val="hybridMultilevel"/>
    <w:tmpl w:val="BC4C50E0"/>
    <w:lvl w:ilvl="0" w:tplc="80AA8C60">
      <w:numFmt w:val="bullet"/>
      <w:lvlText w:val="＊"/>
      <w:lvlJc w:val="left"/>
      <w:pPr>
        <w:ind w:left="1143" w:hanging="360"/>
      </w:pPr>
      <w:rPr>
        <w:rFonts w:ascii="ＭＳ ゴシック" w:eastAsia="ＭＳ ゴシック" w:hAnsi="ＭＳ 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1162C97"/>
    <w:multiLevelType w:val="hybridMultilevel"/>
    <w:tmpl w:val="909C31F6"/>
    <w:lvl w:ilvl="0" w:tplc="9E1044F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6280368"/>
    <w:multiLevelType w:val="hybridMultilevel"/>
    <w:tmpl w:val="F5FA0120"/>
    <w:lvl w:ilvl="0" w:tplc="C5281B7E">
      <w:numFmt w:val="bullet"/>
      <w:lvlText w:val="□"/>
      <w:lvlJc w:val="left"/>
      <w:pPr>
        <w:ind w:left="1521" w:hanging="360"/>
      </w:pPr>
      <w:rPr>
        <w:rFonts w:ascii="ＭＳ 明朝" w:eastAsia="ＭＳ 明朝" w:hAnsi="ＭＳ 明朝" w:cs="ＭＳ 明朝" w:hint="eastAsia"/>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24"/>
    <w:rsid w:val="000070D3"/>
    <w:rsid w:val="00024146"/>
    <w:rsid w:val="000251FF"/>
    <w:rsid w:val="00032606"/>
    <w:rsid w:val="00034E5C"/>
    <w:rsid w:val="000625A7"/>
    <w:rsid w:val="00072B01"/>
    <w:rsid w:val="00075997"/>
    <w:rsid w:val="000A7D9D"/>
    <w:rsid w:val="000D699A"/>
    <w:rsid w:val="000E013D"/>
    <w:rsid w:val="000F03EC"/>
    <w:rsid w:val="00100EDC"/>
    <w:rsid w:val="00136EC3"/>
    <w:rsid w:val="0014014E"/>
    <w:rsid w:val="001476CB"/>
    <w:rsid w:val="00153900"/>
    <w:rsid w:val="00192138"/>
    <w:rsid w:val="001B63F9"/>
    <w:rsid w:val="001C05AD"/>
    <w:rsid w:val="002030E4"/>
    <w:rsid w:val="00245BF2"/>
    <w:rsid w:val="00263D19"/>
    <w:rsid w:val="0027263D"/>
    <w:rsid w:val="0027353B"/>
    <w:rsid w:val="0029118C"/>
    <w:rsid w:val="002B29D4"/>
    <w:rsid w:val="002C5495"/>
    <w:rsid w:val="002D6C41"/>
    <w:rsid w:val="002F47F7"/>
    <w:rsid w:val="00302CBC"/>
    <w:rsid w:val="00303BC0"/>
    <w:rsid w:val="00313035"/>
    <w:rsid w:val="00324867"/>
    <w:rsid w:val="00333C33"/>
    <w:rsid w:val="00345560"/>
    <w:rsid w:val="003C1349"/>
    <w:rsid w:val="003D4DFA"/>
    <w:rsid w:val="003E2089"/>
    <w:rsid w:val="003E60C7"/>
    <w:rsid w:val="003E6FAD"/>
    <w:rsid w:val="003E77F8"/>
    <w:rsid w:val="003F703F"/>
    <w:rsid w:val="003F74C4"/>
    <w:rsid w:val="004510D3"/>
    <w:rsid w:val="00455FC8"/>
    <w:rsid w:val="00466FA2"/>
    <w:rsid w:val="004735C0"/>
    <w:rsid w:val="00495B5A"/>
    <w:rsid w:val="004A4C90"/>
    <w:rsid w:val="004D0356"/>
    <w:rsid w:val="004E368E"/>
    <w:rsid w:val="004E6A7B"/>
    <w:rsid w:val="005030F0"/>
    <w:rsid w:val="00532758"/>
    <w:rsid w:val="00547EB8"/>
    <w:rsid w:val="005529B5"/>
    <w:rsid w:val="00556F91"/>
    <w:rsid w:val="00557DAB"/>
    <w:rsid w:val="00562ACF"/>
    <w:rsid w:val="00594D3A"/>
    <w:rsid w:val="005A19B9"/>
    <w:rsid w:val="005A3003"/>
    <w:rsid w:val="005F782F"/>
    <w:rsid w:val="006004F5"/>
    <w:rsid w:val="00610963"/>
    <w:rsid w:val="00631E26"/>
    <w:rsid w:val="0066440C"/>
    <w:rsid w:val="0067224B"/>
    <w:rsid w:val="00687B96"/>
    <w:rsid w:val="00690787"/>
    <w:rsid w:val="00695282"/>
    <w:rsid w:val="006A3B2E"/>
    <w:rsid w:val="006A4CF5"/>
    <w:rsid w:val="006A6E42"/>
    <w:rsid w:val="006B25C4"/>
    <w:rsid w:val="006C5E0A"/>
    <w:rsid w:val="006D2063"/>
    <w:rsid w:val="006D7EA7"/>
    <w:rsid w:val="006E6AA5"/>
    <w:rsid w:val="006F05EF"/>
    <w:rsid w:val="006F334D"/>
    <w:rsid w:val="00710EDE"/>
    <w:rsid w:val="007147D5"/>
    <w:rsid w:val="00734179"/>
    <w:rsid w:val="007B1A5F"/>
    <w:rsid w:val="007E0320"/>
    <w:rsid w:val="007E40F3"/>
    <w:rsid w:val="007E5043"/>
    <w:rsid w:val="007E7A9E"/>
    <w:rsid w:val="007F0114"/>
    <w:rsid w:val="00807771"/>
    <w:rsid w:val="00815FE0"/>
    <w:rsid w:val="00821473"/>
    <w:rsid w:val="00834442"/>
    <w:rsid w:val="0083508D"/>
    <w:rsid w:val="0085209E"/>
    <w:rsid w:val="0087205B"/>
    <w:rsid w:val="008D0474"/>
    <w:rsid w:val="008E7097"/>
    <w:rsid w:val="00901F34"/>
    <w:rsid w:val="00914203"/>
    <w:rsid w:val="00941C6F"/>
    <w:rsid w:val="00942FCA"/>
    <w:rsid w:val="009458FE"/>
    <w:rsid w:val="009524E1"/>
    <w:rsid w:val="00954F49"/>
    <w:rsid w:val="00980ED6"/>
    <w:rsid w:val="00984BF9"/>
    <w:rsid w:val="009A6BA9"/>
    <w:rsid w:val="009C2350"/>
    <w:rsid w:val="009D78CA"/>
    <w:rsid w:val="00A14D51"/>
    <w:rsid w:val="00A17D6D"/>
    <w:rsid w:val="00A2087F"/>
    <w:rsid w:val="00A22016"/>
    <w:rsid w:val="00A35223"/>
    <w:rsid w:val="00A47D97"/>
    <w:rsid w:val="00A625E9"/>
    <w:rsid w:val="00A74599"/>
    <w:rsid w:val="00AA2877"/>
    <w:rsid w:val="00AB6065"/>
    <w:rsid w:val="00AD2D5D"/>
    <w:rsid w:val="00AD5B24"/>
    <w:rsid w:val="00AF40FE"/>
    <w:rsid w:val="00B02924"/>
    <w:rsid w:val="00B04865"/>
    <w:rsid w:val="00B06FCD"/>
    <w:rsid w:val="00B1243A"/>
    <w:rsid w:val="00B21EEA"/>
    <w:rsid w:val="00B42233"/>
    <w:rsid w:val="00B81FE2"/>
    <w:rsid w:val="00B82B9A"/>
    <w:rsid w:val="00BA247E"/>
    <w:rsid w:val="00BA2ECE"/>
    <w:rsid w:val="00BB0FCE"/>
    <w:rsid w:val="00BB15E5"/>
    <w:rsid w:val="00BB21BB"/>
    <w:rsid w:val="00BE0426"/>
    <w:rsid w:val="00BE4778"/>
    <w:rsid w:val="00BE59E7"/>
    <w:rsid w:val="00BF1D8A"/>
    <w:rsid w:val="00BF7CDB"/>
    <w:rsid w:val="00C012DE"/>
    <w:rsid w:val="00C06882"/>
    <w:rsid w:val="00C163D6"/>
    <w:rsid w:val="00C24D3A"/>
    <w:rsid w:val="00C36D71"/>
    <w:rsid w:val="00C42C9F"/>
    <w:rsid w:val="00C65B22"/>
    <w:rsid w:val="00C732CC"/>
    <w:rsid w:val="00C73708"/>
    <w:rsid w:val="00C90BF2"/>
    <w:rsid w:val="00CA6380"/>
    <w:rsid w:val="00CC0EE9"/>
    <w:rsid w:val="00CC4061"/>
    <w:rsid w:val="00CD3278"/>
    <w:rsid w:val="00CE2233"/>
    <w:rsid w:val="00CE448C"/>
    <w:rsid w:val="00CE4E7A"/>
    <w:rsid w:val="00CE6111"/>
    <w:rsid w:val="00CF4B93"/>
    <w:rsid w:val="00D00026"/>
    <w:rsid w:val="00D14018"/>
    <w:rsid w:val="00D341D8"/>
    <w:rsid w:val="00D345D5"/>
    <w:rsid w:val="00D351B5"/>
    <w:rsid w:val="00D53D6F"/>
    <w:rsid w:val="00D8475B"/>
    <w:rsid w:val="00DA21C9"/>
    <w:rsid w:val="00DB60EC"/>
    <w:rsid w:val="00DB671C"/>
    <w:rsid w:val="00E12C42"/>
    <w:rsid w:val="00E158FB"/>
    <w:rsid w:val="00E17E97"/>
    <w:rsid w:val="00E254C3"/>
    <w:rsid w:val="00E45C44"/>
    <w:rsid w:val="00E547BF"/>
    <w:rsid w:val="00E76D66"/>
    <w:rsid w:val="00E9329C"/>
    <w:rsid w:val="00EA27F1"/>
    <w:rsid w:val="00EA4770"/>
    <w:rsid w:val="00EC7884"/>
    <w:rsid w:val="00ED352A"/>
    <w:rsid w:val="00EF572A"/>
    <w:rsid w:val="00F02C8B"/>
    <w:rsid w:val="00F0335A"/>
    <w:rsid w:val="00F07FE1"/>
    <w:rsid w:val="00F3744B"/>
    <w:rsid w:val="00F44896"/>
    <w:rsid w:val="00F50E59"/>
    <w:rsid w:val="00F70893"/>
    <w:rsid w:val="00F734F9"/>
    <w:rsid w:val="00F81012"/>
    <w:rsid w:val="00F86748"/>
    <w:rsid w:val="00FA6A9B"/>
    <w:rsid w:val="00FD1946"/>
    <w:rsid w:val="00FE4C26"/>
    <w:rsid w:val="00FF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8"/>
      <w:sz w:val="24"/>
      <w:szCs w:val="24"/>
    </w:rPr>
  </w:style>
  <w:style w:type="paragraph" w:styleId="a4">
    <w:name w:val="footer"/>
    <w:basedOn w:val="a"/>
    <w:link w:val="a5"/>
    <w:uiPriority w:val="99"/>
    <w:rsid w:val="00263D19"/>
    <w:pPr>
      <w:tabs>
        <w:tab w:val="center" w:pos="4252"/>
        <w:tab w:val="right" w:pos="8504"/>
      </w:tabs>
      <w:snapToGrid w:val="0"/>
    </w:pPr>
  </w:style>
  <w:style w:type="character" w:styleId="a6">
    <w:name w:val="page number"/>
    <w:basedOn w:val="a0"/>
    <w:rsid w:val="00263D19"/>
  </w:style>
  <w:style w:type="paragraph" w:styleId="a7">
    <w:name w:val="Balloon Text"/>
    <w:basedOn w:val="a"/>
    <w:semiHidden/>
    <w:rsid w:val="006F334D"/>
    <w:rPr>
      <w:rFonts w:ascii="Arial" w:eastAsia="ＭＳ ゴシック" w:hAnsi="Arial"/>
      <w:sz w:val="18"/>
      <w:szCs w:val="18"/>
    </w:rPr>
  </w:style>
  <w:style w:type="character" w:styleId="a8">
    <w:name w:val="annotation reference"/>
    <w:rsid w:val="00547EB8"/>
    <w:rPr>
      <w:sz w:val="18"/>
      <w:szCs w:val="18"/>
    </w:rPr>
  </w:style>
  <w:style w:type="paragraph" w:styleId="a9">
    <w:name w:val="annotation text"/>
    <w:basedOn w:val="a"/>
    <w:link w:val="aa"/>
    <w:rsid w:val="00547EB8"/>
    <w:pPr>
      <w:jc w:val="left"/>
    </w:pPr>
  </w:style>
  <w:style w:type="character" w:customStyle="1" w:styleId="aa">
    <w:name w:val="コメント文字列 (文字)"/>
    <w:link w:val="a9"/>
    <w:rsid w:val="00547EB8"/>
    <w:rPr>
      <w:kern w:val="2"/>
      <w:sz w:val="21"/>
      <w:szCs w:val="24"/>
    </w:rPr>
  </w:style>
  <w:style w:type="paragraph" w:styleId="ab">
    <w:name w:val="annotation subject"/>
    <w:basedOn w:val="a9"/>
    <w:next w:val="a9"/>
    <w:link w:val="ac"/>
    <w:rsid w:val="00547EB8"/>
    <w:rPr>
      <w:b/>
      <w:bCs/>
    </w:rPr>
  </w:style>
  <w:style w:type="character" w:customStyle="1" w:styleId="ac">
    <w:name w:val="コメント内容 (文字)"/>
    <w:link w:val="ab"/>
    <w:rsid w:val="00547EB8"/>
    <w:rPr>
      <w:b/>
      <w:bCs/>
      <w:kern w:val="2"/>
      <w:sz w:val="21"/>
      <w:szCs w:val="24"/>
    </w:rPr>
  </w:style>
  <w:style w:type="paragraph" w:styleId="ad">
    <w:name w:val="header"/>
    <w:basedOn w:val="a"/>
    <w:link w:val="ae"/>
    <w:rsid w:val="00BE0426"/>
    <w:pPr>
      <w:tabs>
        <w:tab w:val="center" w:pos="4252"/>
        <w:tab w:val="right" w:pos="8504"/>
      </w:tabs>
      <w:snapToGrid w:val="0"/>
    </w:pPr>
  </w:style>
  <w:style w:type="character" w:customStyle="1" w:styleId="ae">
    <w:name w:val="ヘッダー (文字)"/>
    <w:link w:val="ad"/>
    <w:rsid w:val="00BE0426"/>
    <w:rPr>
      <w:kern w:val="2"/>
      <w:sz w:val="21"/>
      <w:szCs w:val="24"/>
    </w:rPr>
  </w:style>
  <w:style w:type="paragraph" w:styleId="af">
    <w:name w:val="Revision"/>
    <w:hidden/>
    <w:uiPriority w:val="99"/>
    <w:semiHidden/>
    <w:rsid w:val="00FA6A9B"/>
    <w:rPr>
      <w:kern w:val="2"/>
      <w:sz w:val="21"/>
      <w:szCs w:val="24"/>
    </w:rPr>
  </w:style>
  <w:style w:type="table" w:styleId="af0">
    <w:name w:val="Table Grid"/>
    <w:basedOn w:val="a1"/>
    <w:rsid w:val="00AA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E6A7B"/>
    <w:rPr>
      <w:kern w:val="2"/>
      <w:sz w:val="24"/>
      <w:szCs w:val="24"/>
    </w:rPr>
  </w:style>
  <w:style w:type="paragraph" w:styleId="af1">
    <w:name w:val="Closing"/>
    <w:basedOn w:val="a"/>
    <w:link w:val="af2"/>
    <w:rsid w:val="00EC7884"/>
    <w:pPr>
      <w:jc w:val="right"/>
    </w:pPr>
    <w:rPr>
      <w:rFonts w:ascii="Times New Roman" w:hAnsi="Times New Roman" w:cs="ＭＳ 明朝"/>
      <w:kern w:val="0"/>
    </w:rPr>
  </w:style>
  <w:style w:type="character" w:customStyle="1" w:styleId="af2">
    <w:name w:val="結語 (文字)"/>
    <w:basedOn w:val="a0"/>
    <w:link w:val="af1"/>
    <w:rsid w:val="00EC7884"/>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928">
      <w:bodyDiv w:val="1"/>
      <w:marLeft w:val="0"/>
      <w:marRight w:val="0"/>
      <w:marTop w:val="0"/>
      <w:marBottom w:val="0"/>
      <w:divBdr>
        <w:top w:val="none" w:sz="0" w:space="0" w:color="auto"/>
        <w:left w:val="none" w:sz="0" w:space="0" w:color="auto"/>
        <w:bottom w:val="none" w:sz="0" w:space="0" w:color="auto"/>
        <w:right w:val="none" w:sz="0" w:space="0" w:color="auto"/>
      </w:divBdr>
    </w:div>
    <w:div w:id="97995333">
      <w:bodyDiv w:val="1"/>
      <w:marLeft w:val="0"/>
      <w:marRight w:val="0"/>
      <w:marTop w:val="0"/>
      <w:marBottom w:val="0"/>
      <w:divBdr>
        <w:top w:val="none" w:sz="0" w:space="0" w:color="auto"/>
        <w:left w:val="none" w:sz="0" w:space="0" w:color="auto"/>
        <w:bottom w:val="none" w:sz="0" w:space="0" w:color="auto"/>
        <w:right w:val="none" w:sz="0" w:space="0" w:color="auto"/>
      </w:divBdr>
    </w:div>
    <w:div w:id="450170884">
      <w:bodyDiv w:val="1"/>
      <w:marLeft w:val="0"/>
      <w:marRight w:val="0"/>
      <w:marTop w:val="0"/>
      <w:marBottom w:val="0"/>
      <w:divBdr>
        <w:top w:val="none" w:sz="0" w:space="0" w:color="auto"/>
        <w:left w:val="none" w:sz="0" w:space="0" w:color="auto"/>
        <w:bottom w:val="none" w:sz="0" w:space="0" w:color="auto"/>
        <w:right w:val="none" w:sz="0" w:space="0" w:color="auto"/>
      </w:divBdr>
    </w:div>
    <w:div w:id="707149985">
      <w:bodyDiv w:val="1"/>
      <w:marLeft w:val="0"/>
      <w:marRight w:val="0"/>
      <w:marTop w:val="0"/>
      <w:marBottom w:val="0"/>
      <w:divBdr>
        <w:top w:val="none" w:sz="0" w:space="0" w:color="auto"/>
        <w:left w:val="none" w:sz="0" w:space="0" w:color="auto"/>
        <w:bottom w:val="none" w:sz="0" w:space="0" w:color="auto"/>
        <w:right w:val="none" w:sz="0" w:space="0" w:color="auto"/>
      </w:divBdr>
    </w:div>
    <w:div w:id="730352215">
      <w:bodyDiv w:val="1"/>
      <w:marLeft w:val="0"/>
      <w:marRight w:val="0"/>
      <w:marTop w:val="0"/>
      <w:marBottom w:val="0"/>
      <w:divBdr>
        <w:top w:val="none" w:sz="0" w:space="0" w:color="auto"/>
        <w:left w:val="none" w:sz="0" w:space="0" w:color="auto"/>
        <w:bottom w:val="none" w:sz="0" w:space="0" w:color="auto"/>
        <w:right w:val="none" w:sz="0" w:space="0" w:color="auto"/>
      </w:divBdr>
    </w:div>
    <w:div w:id="789787192">
      <w:bodyDiv w:val="1"/>
      <w:marLeft w:val="0"/>
      <w:marRight w:val="0"/>
      <w:marTop w:val="0"/>
      <w:marBottom w:val="0"/>
      <w:divBdr>
        <w:top w:val="none" w:sz="0" w:space="0" w:color="auto"/>
        <w:left w:val="none" w:sz="0" w:space="0" w:color="auto"/>
        <w:bottom w:val="none" w:sz="0" w:space="0" w:color="auto"/>
        <w:right w:val="none" w:sz="0" w:space="0" w:color="auto"/>
      </w:divBdr>
    </w:div>
    <w:div w:id="1084032641">
      <w:bodyDiv w:val="1"/>
      <w:marLeft w:val="0"/>
      <w:marRight w:val="0"/>
      <w:marTop w:val="0"/>
      <w:marBottom w:val="0"/>
      <w:divBdr>
        <w:top w:val="none" w:sz="0" w:space="0" w:color="auto"/>
        <w:left w:val="none" w:sz="0" w:space="0" w:color="auto"/>
        <w:bottom w:val="none" w:sz="0" w:space="0" w:color="auto"/>
        <w:right w:val="none" w:sz="0" w:space="0" w:color="auto"/>
      </w:divBdr>
    </w:div>
    <w:div w:id="1464231166">
      <w:bodyDiv w:val="1"/>
      <w:marLeft w:val="0"/>
      <w:marRight w:val="0"/>
      <w:marTop w:val="0"/>
      <w:marBottom w:val="0"/>
      <w:divBdr>
        <w:top w:val="none" w:sz="0" w:space="0" w:color="auto"/>
        <w:left w:val="none" w:sz="0" w:space="0" w:color="auto"/>
        <w:bottom w:val="none" w:sz="0" w:space="0" w:color="auto"/>
        <w:right w:val="none" w:sz="0" w:space="0" w:color="auto"/>
      </w:divBdr>
    </w:div>
    <w:div w:id="1508978632">
      <w:bodyDiv w:val="1"/>
      <w:marLeft w:val="0"/>
      <w:marRight w:val="0"/>
      <w:marTop w:val="0"/>
      <w:marBottom w:val="0"/>
      <w:divBdr>
        <w:top w:val="none" w:sz="0" w:space="0" w:color="auto"/>
        <w:left w:val="none" w:sz="0" w:space="0" w:color="auto"/>
        <w:bottom w:val="none" w:sz="0" w:space="0" w:color="auto"/>
        <w:right w:val="none" w:sz="0" w:space="0" w:color="auto"/>
      </w:divBdr>
    </w:div>
    <w:div w:id="1536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______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3875</Characters>
  <Application>Microsoft Office Word</Application>
  <DocSecurity>0</DocSecurity>
  <Lines>32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2019-05-17T10:28:00Z</dcterms:created>
  <dcterms:modified xsi:type="dcterms:W3CDTF">2019-05-17T10:28:00Z</dcterms:modified>
</cp:coreProperties>
</file>