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55" w:rsidRDefault="00752D6D" w:rsidP="003A31D3">
      <w:pPr>
        <w:adjustRightInd/>
        <w:spacing w:line="528" w:lineRule="exact"/>
        <w:ind w:firstLineChars="800" w:firstLine="2736"/>
        <w:rPr>
          <w:rFonts w:ascii="ＭＳ 明朝" w:cs="Times New Roman"/>
          <w:spacing w:val="10"/>
        </w:rPr>
      </w:pPr>
      <w:bookmarkStart w:id="0" w:name="_GoBack"/>
      <w:bookmarkEnd w:id="0"/>
      <w:r>
        <w:rPr>
          <w:rFonts w:hint="eastAsia"/>
          <w:spacing w:val="2"/>
          <w:sz w:val="32"/>
          <w:szCs w:val="32"/>
        </w:rPr>
        <w:t>付郵便送達</w:t>
      </w:r>
      <w:r w:rsidR="000A070A">
        <w:rPr>
          <w:rFonts w:hint="eastAsia"/>
          <w:spacing w:val="2"/>
          <w:sz w:val="32"/>
          <w:szCs w:val="32"/>
        </w:rPr>
        <w:t>上申書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債　権　者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債</w:t>
      </w:r>
      <w:r>
        <w:rPr>
          <w:rFonts w:cs="Times New Roman"/>
        </w:rPr>
        <w:t xml:space="preserve">  </w:t>
      </w:r>
      <w:r>
        <w:rPr>
          <w:rFonts w:hint="eastAsia"/>
        </w:rPr>
        <w:t>務</w:t>
      </w:r>
      <w:r>
        <w:rPr>
          <w:rFonts w:cs="Times New Roman"/>
        </w:rPr>
        <w:t xml:space="preserve">  </w:t>
      </w:r>
      <w:r>
        <w:rPr>
          <w:rFonts w:hint="eastAsia"/>
        </w:rPr>
        <w:t>者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657ED6" w:rsidRDefault="00822BD5">
      <w:pPr>
        <w:adjustRightInd/>
      </w:pPr>
      <w:r>
        <w:rPr>
          <w:rFonts w:hint="eastAsia"/>
        </w:rPr>
        <w:t xml:space="preserve">　上記当事者間の御庁令和</w:t>
      </w:r>
      <w:r w:rsidR="00435155">
        <w:rPr>
          <w:rFonts w:hint="eastAsia"/>
        </w:rPr>
        <w:t xml:space="preserve">　　年（ロ）第　　　　　　号支払督促申立事件</w:t>
      </w:r>
      <w:r w:rsidR="000A070A">
        <w:rPr>
          <w:rFonts w:hint="eastAsia"/>
        </w:rPr>
        <w:t>につき，支払督促正本が不送達</w:t>
      </w:r>
      <w:r w:rsidR="00657ED6">
        <w:rPr>
          <w:rFonts w:hint="eastAsia"/>
        </w:rPr>
        <w:t>となっており，債務者の就業場所（勤務先）は不明ですが，債務者は</w:t>
      </w:r>
      <w:r w:rsidR="003F4AC2">
        <w:rPr>
          <w:rFonts w:hint="eastAsia"/>
        </w:rPr>
        <w:t>下記調査報告書のとおり</w:t>
      </w:r>
    </w:p>
    <w:p w:rsidR="00657ED6" w:rsidRDefault="00657ED6" w:rsidP="00BF25C0">
      <w:pPr>
        <w:adjustRightInd/>
        <w:ind w:firstLineChars="100" w:firstLine="258"/>
      </w:pPr>
      <w:r>
        <w:rPr>
          <w:rFonts w:hint="eastAsia"/>
        </w:rPr>
        <w:t>□支払督促記載の住所</w:t>
      </w:r>
    </w:p>
    <w:p w:rsidR="00435155" w:rsidRDefault="00657ED6" w:rsidP="00BF25C0">
      <w:pPr>
        <w:adjustRightInd/>
        <w:ind w:firstLineChars="100" w:firstLine="258"/>
      </w:pPr>
      <w:r>
        <w:rPr>
          <w:rFonts w:hint="eastAsia"/>
        </w:rPr>
        <w:t xml:space="preserve">□（所在　　　　　　　　　　　　　　　　　　　　　　　　　　　　　</w:t>
      </w:r>
      <w:r w:rsidR="00A17ADA">
        <w:rPr>
          <w:rFonts w:hint="eastAsia"/>
        </w:rPr>
        <w:t xml:space="preserve">　</w:t>
      </w:r>
      <w:r>
        <w:rPr>
          <w:rFonts w:hint="eastAsia"/>
        </w:rPr>
        <w:t>）に居住していますので，</w:t>
      </w:r>
      <w:r w:rsidR="00752D6D">
        <w:rPr>
          <w:rFonts w:hint="eastAsia"/>
        </w:rPr>
        <w:t>債務者に対する送達は</w:t>
      </w:r>
      <w:r w:rsidR="00E550B5">
        <w:rPr>
          <w:rFonts w:hint="eastAsia"/>
        </w:rPr>
        <w:t>上記</w:t>
      </w:r>
      <w:r>
        <w:rPr>
          <w:rFonts w:hint="eastAsia"/>
        </w:rPr>
        <w:t>居住地</w:t>
      </w:r>
      <w:r w:rsidR="00752D6D">
        <w:rPr>
          <w:rFonts w:hint="eastAsia"/>
        </w:rPr>
        <w:t>あてに</w:t>
      </w:r>
      <w:r w:rsidR="0017541D">
        <w:rPr>
          <w:rFonts w:hint="eastAsia"/>
        </w:rPr>
        <w:t>民事訴訟法１０７条１項</w:t>
      </w:r>
      <w:r>
        <w:rPr>
          <w:rFonts w:hint="eastAsia"/>
        </w:rPr>
        <w:t>１</w:t>
      </w:r>
      <w:r w:rsidR="0017541D">
        <w:rPr>
          <w:rFonts w:hint="eastAsia"/>
        </w:rPr>
        <w:t>号の書留郵便に付して発送する</w:t>
      </w:r>
      <w:r>
        <w:rPr>
          <w:rFonts w:hint="eastAsia"/>
        </w:rPr>
        <w:t>方法によりされるよう</w:t>
      </w:r>
      <w:r w:rsidR="0017541D">
        <w:rPr>
          <w:rFonts w:hint="eastAsia"/>
        </w:rPr>
        <w:t>上申します</w:t>
      </w:r>
      <w:r w:rsidR="00435155">
        <w:rPr>
          <w:rFonts w:hint="eastAsia"/>
        </w:rPr>
        <w:t>。</w:t>
      </w:r>
    </w:p>
    <w:p w:rsidR="0017541D" w:rsidRPr="00657ED6" w:rsidRDefault="00657ED6" w:rsidP="003A31D3">
      <w:pPr>
        <w:adjustRightInd/>
        <w:ind w:firstLineChars="1000" w:firstLine="3180"/>
        <w:rPr>
          <w:rFonts w:ascii="ＭＳ 明朝" w:cs="Times New Roman"/>
          <w:spacing w:val="10"/>
          <w:sz w:val="28"/>
          <w:szCs w:val="28"/>
        </w:rPr>
      </w:pPr>
      <w:r w:rsidRPr="00657ED6">
        <w:rPr>
          <w:rFonts w:ascii="ＭＳ 明朝" w:cs="Times New Roman" w:hint="eastAsia"/>
          <w:spacing w:val="10"/>
          <w:sz w:val="28"/>
          <w:szCs w:val="28"/>
        </w:rPr>
        <w:t>調査報告書</w:t>
      </w:r>
    </w:p>
    <w:p w:rsidR="00657ED6" w:rsidRDefault="00657ED6">
      <w:pPr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１　添付書類　住民票</w:t>
      </w:r>
      <w:r w:rsidR="00AE495C" w:rsidRPr="00AE495C">
        <w:rPr>
          <w:rFonts w:ascii="ＭＳ 明朝" w:cs="Times New Roman" w:hint="eastAsia"/>
          <w:spacing w:val="10"/>
          <w:sz w:val="16"/>
        </w:rPr>
        <w:t>（マイナンバーが</w:t>
      </w:r>
      <w:r w:rsidR="00AE495C" w:rsidRPr="00AE495C">
        <w:rPr>
          <w:rFonts w:ascii="ＭＳ 明朝" w:cs="Times New Roman" w:hint="eastAsia"/>
          <w:spacing w:val="10"/>
          <w:sz w:val="16"/>
          <w:u w:val="single"/>
        </w:rPr>
        <w:t>記載されていない</w:t>
      </w:r>
      <w:r w:rsidR="00AE495C" w:rsidRPr="00AE495C">
        <w:rPr>
          <w:rFonts w:ascii="ＭＳ 明朝" w:cs="Times New Roman" w:hint="eastAsia"/>
          <w:spacing w:val="10"/>
          <w:sz w:val="16"/>
        </w:rPr>
        <w:t>もの）</w:t>
      </w:r>
    </w:p>
    <w:p w:rsidR="00657ED6" w:rsidRDefault="00657ED6">
      <w:pPr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２　住居の状況</w:t>
      </w:r>
    </w:p>
    <w:p w:rsidR="00657ED6" w:rsidRDefault="00822BD5" w:rsidP="00657ED6">
      <w:pPr>
        <w:adjustRightInd/>
        <w:ind w:firstLineChars="100" w:firstLine="27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□調査日時　令和</w:t>
      </w:r>
      <w:r w:rsidR="00657ED6">
        <w:rPr>
          <w:rFonts w:ascii="ＭＳ 明朝" w:cs="Times New Roman" w:hint="eastAsia"/>
          <w:spacing w:val="10"/>
        </w:rPr>
        <w:t xml:space="preserve">　　年　　月　　日　午前・午後　　時　　分ころ</w:t>
      </w:r>
    </w:p>
    <w:p w:rsidR="00657ED6" w:rsidRDefault="00A17ADA" w:rsidP="00657ED6">
      <w:pPr>
        <w:adjustRightInd/>
        <w:ind w:firstLineChars="100" w:firstLine="27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□</w:t>
      </w:r>
      <w:r w:rsidR="00657ED6">
        <w:rPr>
          <w:rFonts w:ascii="ＭＳ 明朝" w:cs="Times New Roman" w:hint="eastAsia"/>
          <w:spacing w:val="10"/>
        </w:rPr>
        <w:t xml:space="preserve">調査場所　</w:t>
      </w:r>
      <w:r w:rsidR="00173323">
        <w:rPr>
          <w:rFonts w:ascii="ＭＳ 明朝" w:cs="Times New Roman" w:hint="eastAsia"/>
          <w:spacing w:val="10"/>
        </w:rPr>
        <w:t>（</w:t>
      </w:r>
      <w:r w:rsidR="00657ED6">
        <w:rPr>
          <w:rFonts w:ascii="ＭＳ 明朝" w:cs="Times New Roman" w:hint="eastAsia"/>
          <w:spacing w:val="10"/>
        </w:rPr>
        <w:t>所在</w:t>
      </w:r>
      <w:r w:rsidR="00E550B5">
        <w:rPr>
          <w:rFonts w:ascii="ＭＳ 明朝" w:cs="Times New Roman" w:hint="eastAsia"/>
          <w:spacing w:val="10"/>
        </w:rPr>
        <w:t xml:space="preserve">　　</w:t>
      </w:r>
      <w:r>
        <w:rPr>
          <w:rFonts w:ascii="ＭＳ 明朝" w:cs="Times New Roman" w:hint="eastAsia"/>
          <w:spacing w:val="10"/>
        </w:rPr>
        <w:t xml:space="preserve">　　　　　　　　　　　　　　　　　　　　</w:t>
      </w:r>
      <w:r w:rsidR="00173323">
        <w:rPr>
          <w:rFonts w:ascii="ＭＳ 明朝" w:cs="Times New Roman" w:hint="eastAsia"/>
          <w:spacing w:val="10"/>
        </w:rPr>
        <w:t>）</w:t>
      </w:r>
    </w:p>
    <w:p w:rsidR="00A17ADA" w:rsidRDefault="00657ED6" w:rsidP="00657ED6">
      <w:pPr>
        <w:adjustRightInd/>
        <w:ind w:firstLineChars="100" w:firstLine="27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□住居の種類　</w:t>
      </w:r>
    </w:p>
    <w:p w:rsidR="00657ED6" w:rsidRDefault="00657ED6" w:rsidP="00A17ADA">
      <w:pPr>
        <w:adjustRightInd/>
        <w:ind w:firstLineChars="200" w:firstLine="556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アパート・マンション・一戸建て</w:t>
      </w:r>
      <w:r w:rsidR="00A17ADA">
        <w:rPr>
          <w:rFonts w:ascii="ＭＳ 明朝" w:cs="Times New Roman" w:hint="eastAsia"/>
          <w:spacing w:val="10"/>
        </w:rPr>
        <w:t xml:space="preserve">　（いずれかに○を囲む</w:t>
      </w:r>
      <w:r w:rsidR="003A31D3">
        <w:rPr>
          <w:rFonts w:ascii="ＭＳ 明朝" w:cs="Times New Roman" w:hint="eastAsia"/>
          <w:spacing w:val="10"/>
        </w:rPr>
        <w:t>。</w:t>
      </w:r>
      <w:r w:rsidR="00A17ADA">
        <w:rPr>
          <w:rFonts w:ascii="ＭＳ 明朝" w:cs="Times New Roman" w:hint="eastAsia"/>
          <w:spacing w:val="10"/>
        </w:rPr>
        <w:t>）</w:t>
      </w:r>
    </w:p>
    <w:p w:rsidR="00A17ADA" w:rsidRDefault="00657ED6" w:rsidP="00657ED6">
      <w:pPr>
        <w:adjustRightInd/>
        <w:ind w:firstLineChars="100" w:firstLine="27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□表札の有無　</w:t>
      </w:r>
    </w:p>
    <w:p w:rsidR="00657ED6" w:rsidRDefault="00657ED6" w:rsidP="00A17ADA">
      <w:pPr>
        <w:adjustRightInd/>
        <w:ind w:firstLineChars="200" w:firstLine="556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有</w:t>
      </w:r>
      <w:r w:rsidR="00173323">
        <w:rPr>
          <w:rFonts w:ascii="ＭＳ 明朝" w:cs="Times New Roman" w:hint="eastAsia"/>
          <w:spacing w:val="10"/>
        </w:rPr>
        <w:t>（氏名</w:t>
      </w:r>
      <w:r w:rsidR="00E550B5">
        <w:rPr>
          <w:rFonts w:ascii="ＭＳ 明朝" w:cs="Times New Roman" w:hint="eastAsia"/>
          <w:spacing w:val="10"/>
        </w:rPr>
        <w:t xml:space="preserve">　</w:t>
      </w:r>
      <w:r w:rsidR="00173323">
        <w:rPr>
          <w:rFonts w:ascii="ＭＳ 明朝" w:cs="Times New Roman" w:hint="eastAsia"/>
          <w:spacing w:val="10"/>
        </w:rPr>
        <w:t xml:space="preserve">　　　　　　）・無</w:t>
      </w:r>
      <w:r w:rsidR="00A17ADA">
        <w:rPr>
          <w:rFonts w:ascii="ＭＳ 明朝" w:cs="Times New Roman" w:hint="eastAsia"/>
          <w:spacing w:val="10"/>
        </w:rPr>
        <w:t xml:space="preserve">　（いずれかに○を囲む</w:t>
      </w:r>
      <w:r w:rsidR="003A31D3">
        <w:rPr>
          <w:rFonts w:ascii="ＭＳ 明朝" w:cs="Times New Roman" w:hint="eastAsia"/>
          <w:spacing w:val="10"/>
        </w:rPr>
        <w:t>。</w:t>
      </w:r>
      <w:r w:rsidR="00A17ADA">
        <w:rPr>
          <w:rFonts w:ascii="ＭＳ 明朝" w:cs="Times New Roman" w:hint="eastAsia"/>
          <w:spacing w:val="10"/>
        </w:rPr>
        <w:t>）</w:t>
      </w:r>
    </w:p>
    <w:p w:rsidR="00A17ADA" w:rsidRDefault="00173323" w:rsidP="00657ED6">
      <w:pPr>
        <w:adjustRightInd/>
        <w:ind w:firstLineChars="100" w:firstLine="27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□電気・ガスメーターの作動状況　</w:t>
      </w:r>
    </w:p>
    <w:p w:rsidR="00173323" w:rsidRDefault="00173323" w:rsidP="00A17ADA">
      <w:pPr>
        <w:adjustRightInd/>
        <w:ind w:firstLineChars="200" w:firstLine="556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作動している・作動していない・不明</w:t>
      </w:r>
      <w:r w:rsidR="00A17ADA">
        <w:rPr>
          <w:rFonts w:ascii="ＭＳ 明朝" w:cs="Times New Roman" w:hint="eastAsia"/>
          <w:spacing w:val="10"/>
        </w:rPr>
        <w:t xml:space="preserve">　（いずれかに○を囲む</w:t>
      </w:r>
      <w:r w:rsidR="003A31D3">
        <w:rPr>
          <w:rFonts w:ascii="ＭＳ 明朝" w:cs="Times New Roman" w:hint="eastAsia"/>
          <w:spacing w:val="10"/>
        </w:rPr>
        <w:t>。</w:t>
      </w:r>
      <w:r w:rsidR="00A17ADA">
        <w:rPr>
          <w:rFonts w:ascii="ＭＳ 明朝" w:cs="Times New Roman" w:hint="eastAsia"/>
          <w:spacing w:val="10"/>
        </w:rPr>
        <w:t>）</w:t>
      </w:r>
    </w:p>
    <w:p w:rsidR="00A17ADA" w:rsidRDefault="00E550B5" w:rsidP="00657ED6">
      <w:pPr>
        <w:adjustRightInd/>
        <w:ind w:firstLineChars="100" w:firstLine="27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□郵便受</w:t>
      </w:r>
      <w:r w:rsidR="00A17ADA">
        <w:rPr>
          <w:rFonts w:ascii="ＭＳ 明朝" w:cs="Times New Roman" w:hint="eastAsia"/>
          <w:spacing w:val="10"/>
        </w:rPr>
        <w:t>け</w:t>
      </w:r>
      <w:r>
        <w:rPr>
          <w:rFonts w:ascii="ＭＳ 明朝" w:cs="Times New Roman" w:hint="eastAsia"/>
          <w:spacing w:val="10"/>
        </w:rPr>
        <w:t>の</w:t>
      </w:r>
      <w:r w:rsidR="003A31D3">
        <w:rPr>
          <w:rFonts w:ascii="ＭＳ 明朝" w:cs="Times New Roman" w:hint="eastAsia"/>
          <w:spacing w:val="10"/>
        </w:rPr>
        <w:t>氏名の記載</w:t>
      </w:r>
    </w:p>
    <w:p w:rsidR="00E550B5" w:rsidRDefault="00E550B5" w:rsidP="00657ED6">
      <w:pPr>
        <w:adjustRightInd/>
        <w:ind w:firstLineChars="100" w:firstLine="27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</w:t>
      </w:r>
      <w:r w:rsidR="003A31D3">
        <w:rPr>
          <w:rFonts w:ascii="ＭＳ 明朝" w:cs="Times New Roman" w:hint="eastAsia"/>
          <w:spacing w:val="10"/>
        </w:rPr>
        <w:t>有</w:t>
      </w:r>
      <w:r>
        <w:rPr>
          <w:rFonts w:ascii="ＭＳ 明朝" w:cs="Times New Roman" w:hint="eastAsia"/>
          <w:spacing w:val="10"/>
        </w:rPr>
        <w:t>（</w:t>
      </w:r>
      <w:r w:rsidR="003A31D3">
        <w:rPr>
          <w:rFonts w:ascii="ＭＳ 明朝" w:cs="Times New Roman" w:hint="eastAsia"/>
          <w:spacing w:val="10"/>
        </w:rPr>
        <w:t>氏名</w:t>
      </w:r>
      <w:r w:rsidR="00BF25C0">
        <w:rPr>
          <w:rFonts w:ascii="ＭＳ 明朝" w:cs="Times New Roman" w:hint="eastAsia"/>
          <w:spacing w:val="10"/>
        </w:rPr>
        <w:t xml:space="preserve">　</w:t>
      </w:r>
      <w:r w:rsidR="003A31D3">
        <w:rPr>
          <w:rFonts w:ascii="ＭＳ 明朝" w:cs="Times New Roman" w:hint="eastAsia"/>
          <w:spacing w:val="10"/>
        </w:rPr>
        <w:t xml:space="preserve">　　　　　　</w:t>
      </w:r>
      <w:r w:rsidR="00173323">
        <w:rPr>
          <w:rFonts w:ascii="ＭＳ 明朝" w:cs="Times New Roman" w:hint="eastAsia"/>
          <w:spacing w:val="10"/>
        </w:rPr>
        <w:t>）</w:t>
      </w:r>
      <w:r w:rsidR="003A31D3">
        <w:rPr>
          <w:rFonts w:ascii="ＭＳ 明朝" w:cs="Times New Roman" w:hint="eastAsia"/>
          <w:spacing w:val="10"/>
        </w:rPr>
        <w:t>・無　（いずれかに○を囲む。）</w:t>
      </w:r>
    </w:p>
    <w:p w:rsidR="003A31D3" w:rsidRDefault="003A31D3" w:rsidP="00657ED6">
      <w:pPr>
        <w:adjustRightInd/>
        <w:ind w:firstLineChars="100" w:firstLine="27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□郵便受けの状況</w:t>
      </w:r>
    </w:p>
    <w:p w:rsidR="00173323" w:rsidRDefault="00173323" w:rsidP="003A31D3">
      <w:pPr>
        <w:adjustRightInd/>
        <w:ind w:leftChars="200" w:left="516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郵便物</w:t>
      </w:r>
      <w:r w:rsidR="00BF25C0">
        <w:rPr>
          <w:rFonts w:ascii="ＭＳ 明朝" w:cs="Times New Roman" w:hint="eastAsia"/>
          <w:spacing w:val="10"/>
        </w:rPr>
        <w:t>等</w:t>
      </w:r>
      <w:r>
        <w:rPr>
          <w:rFonts w:ascii="ＭＳ 明朝" w:cs="Times New Roman" w:hint="eastAsia"/>
          <w:spacing w:val="10"/>
        </w:rPr>
        <w:t>が滞留している・</w:t>
      </w:r>
      <w:r w:rsidR="00BF25C0">
        <w:rPr>
          <w:rFonts w:ascii="ＭＳ 明朝" w:cs="Times New Roman" w:hint="eastAsia"/>
          <w:spacing w:val="10"/>
        </w:rPr>
        <w:t>郵便受</w:t>
      </w:r>
      <w:r w:rsidR="003A31D3">
        <w:rPr>
          <w:rFonts w:ascii="ＭＳ 明朝" w:cs="Times New Roman" w:hint="eastAsia"/>
          <w:spacing w:val="10"/>
        </w:rPr>
        <w:t>け</w:t>
      </w:r>
      <w:r>
        <w:rPr>
          <w:rFonts w:ascii="ＭＳ 明朝" w:cs="Times New Roman" w:hint="eastAsia"/>
          <w:spacing w:val="10"/>
        </w:rPr>
        <w:t>はあるが内部は不明・郵便受</w:t>
      </w:r>
      <w:r w:rsidR="003A31D3">
        <w:rPr>
          <w:rFonts w:ascii="ＭＳ 明朝" w:cs="Times New Roman" w:hint="eastAsia"/>
          <w:spacing w:val="10"/>
        </w:rPr>
        <w:t>け</w:t>
      </w:r>
      <w:r>
        <w:rPr>
          <w:rFonts w:ascii="ＭＳ 明朝" w:cs="Times New Roman" w:hint="eastAsia"/>
          <w:spacing w:val="10"/>
        </w:rPr>
        <w:t>がない</w:t>
      </w:r>
      <w:r w:rsidR="003A31D3">
        <w:rPr>
          <w:rFonts w:ascii="ＭＳ 明朝" w:cs="Times New Roman" w:hint="eastAsia"/>
          <w:spacing w:val="10"/>
        </w:rPr>
        <w:t xml:space="preserve">　（いずれかに○を囲む。）</w:t>
      </w:r>
    </w:p>
    <w:p w:rsidR="00173323" w:rsidRDefault="00173323" w:rsidP="00657ED6">
      <w:pPr>
        <w:adjustRightInd/>
        <w:ind w:firstLineChars="100" w:firstLine="27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lastRenderedPageBreak/>
        <w:t>□その他</w:t>
      </w:r>
      <w:r w:rsidR="003F4AC2">
        <w:rPr>
          <w:rFonts w:ascii="ＭＳ 明朝" w:cs="Times New Roman" w:hint="eastAsia"/>
          <w:spacing w:val="10"/>
        </w:rPr>
        <w:t>調査</w:t>
      </w:r>
      <w:r>
        <w:rPr>
          <w:rFonts w:ascii="ＭＳ 明朝" w:cs="Times New Roman" w:hint="eastAsia"/>
          <w:spacing w:val="10"/>
        </w:rPr>
        <w:t>事項</w:t>
      </w:r>
    </w:p>
    <w:p w:rsidR="003A31D3" w:rsidRDefault="003A31D3" w:rsidP="00173323">
      <w:pPr>
        <w:adjustRightInd/>
        <w:rPr>
          <w:rFonts w:ascii="ＭＳ 明朝" w:cs="Times New Roman"/>
          <w:spacing w:val="10"/>
        </w:rPr>
      </w:pPr>
    </w:p>
    <w:p w:rsidR="003A31D3" w:rsidRDefault="003A31D3" w:rsidP="00173323">
      <w:pPr>
        <w:adjustRightInd/>
        <w:rPr>
          <w:rFonts w:ascii="ＭＳ 明朝" w:cs="Times New Roman"/>
          <w:spacing w:val="10"/>
        </w:rPr>
      </w:pPr>
    </w:p>
    <w:p w:rsidR="003A31D3" w:rsidRDefault="003A31D3" w:rsidP="00173323">
      <w:pPr>
        <w:adjustRightInd/>
        <w:rPr>
          <w:rFonts w:ascii="ＭＳ 明朝" w:cs="Times New Roman"/>
          <w:spacing w:val="10"/>
        </w:rPr>
      </w:pPr>
    </w:p>
    <w:p w:rsidR="00173323" w:rsidRDefault="00173323" w:rsidP="00173323">
      <w:pPr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３　近隣</w:t>
      </w:r>
      <w:r w:rsidR="00BF25C0">
        <w:rPr>
          <w:rFonts w:ascii="ＭＳ 明朝" w:cs="Times New Roman" w:hint="eastAsia"/>
          <w:spacing w:val="10"/>
        </w:rPr>
        <w:t>住民</w:t>
      </w:r>
      <w:r>
        <w:rPr>
          <w:rFonts w:ascii="ＭＳ 明朝" w:cs="Times New Roman" w:hint="eastAsia"/>
          <w:spacing w:val="10"/>
        </w:rPr>
        <w:t>・家主等からの聴取結果</w:t>
      </w:r>
    </w:p>
    <w:p w:rsidR="00173323" w:rsidRDefault="00173323" w:rsidP="00173323">
      <w:pPr>
        <w:adjustRightInd/>
        <w:ind w:firstLineChars="100" w:firstLine="27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□被聴取者の住所・氏名</w:t>
      </w:r>
    </w:p>
    <w:p w:rsidR="003A31D3" w:rsidRDefault="003A31D3" w:rsidP="003A31D3">
      <w:pPr>
        <w:adjustRightInd/>
        <w:ind w:firstLineChars="200" w:firstLine="556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住所</w:t>
      </w:r>
    </w:p>
    <w:p w:rsidR="003A31D3" w:rsidRDefault="003A31D3" w:rsidP="003A31D3">
      <w:pPr>
        <w:adjustRightInd/>
        <w:ind w:firstLineChars="200" w:firstLine="556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氏名</w:t>
      </w:r>
    </w:p>
    <w:p w:rsidR="003A31D3" w:rsidRDefault="003A31D3" w:rsidP="003A31D3">
      <w:pPr>
        <w:adjustRightInd/>
        <w:ind w:firstLineChars="200" w:firstLine="556"/>
        <w:rPr>
          <w:rFonts w:ascii="ＭＳ 明朝" w:cs="Times New Roman"/>
          <w:spacing w:val="10"/>
        </w:rPr>
      </w:pPr>
    </w:p>
    <w:p w:rsidR="003A31D3" w:rsidRDefault="003A31D3" w:rsidP="003A31D3">
      <w:pPr>
        <w:adjustRightInd/>
        <w:ind w:firstLineChars="200" w:firstLine="556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住所</w:t>
      </w:r>
    </w:p>
    <w:p w:rsidR="003A31D3" w:rsidRDefault="003A31D3" w:rsidP="003A31D3">
      <w:pPr>
        <w:adjustRightInd/>
        <w:ind w:firstLineChars="200" w:firstLine="556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氏名</w:t>
      </w:r>
    </w:p>
    <w:p w:rsidR="00173323" w:rsidRDefault="00173323" w:rsidP="00173323">
      <w:pPr>
        <w:adjustRightInd/>
        <w:ind w:firstLineChars="100" w:firstLine="27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□債務者の在宅帰宅の状況</w:t>
      </w:r>
    </w:p>
    <w:p w:rsidR="00A17ADA" w:rsidRPr="003A31D3" w:rsidRDefault="00A17ADA" w:rsidP="00173323">
      <w:pPr>
        <w:adjustRightInd/>
        <w:ind w:firstLineChars="100" w:firstLine="278"/>
        <w:rPr>
          <w:rFonts w:ascii="ＭＳ 明朝" w:cs="Times New Roman"/>
          <w:spacing w:val="10"/>
        </w:rPr>
      </w:pPr>
    </w:p>
    <w:p w:rsidR="00A17ADA" w:rsidRDefault="00A17ADA" w:rsidP="00173323">
      <w:pPr>
        <w:adjustRightInd/>
        <w:ind w:firstLineChars="100" w:firstLine="278"/>
        <w:rPr>
          <w:rFonts w:ascii="ＭＳ 明朝" w:cs="Times New Roman"/>
          <w:spacing w:val="10"/>
        </w:rPr>
      </w:pPr>
    </w:p>
    <w:p w:rsidR="00A17ADA" w:rsidRDefault="00A17ADA" w:rsidP="00173323">
      <w:pPr>
        <w:adjustRightInd/>
        <w:ind w:firstLineChars="100" w:firstLine="278"/>
        <w:rPr>
          <w:rFonts w:ascii="ＭＳ 明朝" w:cs="Times New Roman"/>
          <w:spacing w:val="10"/>
        </w:rPr>
      </w:pPr>
    </w:p>
    <w:p w:rsidR="00A17ADA" w:rsidRDefault="00A17ADA" w:rsidP="00173323">
      <w:pPr>
        <w:adjustRightInd/>
        <w:ind w:firstLineChars="100" w:firstLine="278"/>
        <w:rPr>
          <w:rFonts w:ascii="ＭＳ 明朝" w:cs="Times New Roman"/>
          <w:spacing w:val="10"/>
        </w:rPr>
      </w:pPr>
    </w:p>
    <w:p w:rsidR="00173323" w:rsidRDefault="00173323" w:rsidP="00173323">
      <w:pPr>
        <w:adjustRightInd/>
        <w:ind w:firstLineChars="100" w:firstLine="27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□</w:t>
      </w:r>
      <w:r w:rsidR="003F4AC2">
        <w:rPr>
          <w:rFonts w:ascii="ＭＳ 明朝" w:cs="Times New Roman" w:hint="eastAsia"/>
          <w:spacing w:val="10"/>
        </w:rPr>
        <w:t>最後に</w:t>
      </w:r>
      <w:r>
        <w:rPr>
          <w:rFonts w:ascii="ＭＳ 明朝" w:cs="Times New Roman" w:hint="eastAsia"/>
          <w:spacing w:val="10"/>
        </w:rPr>
        <w:t>債務者を見かけた時期や接した時期</w:t>
      </w:r>
    </w:p>
    <w:p w:rsidR="00A17ADA" w:rsidRPr="003A31D3" w:rsidRDefault="00A17ADA" w:rsidP="00173323">
      <w:pPr>
        <w:adjustRightInd/>
        <w:ind w:firstLineChars="100" w:firstLine="278"/>
        <w:rPr>
          <w:rFonts w:ascii="ＭＳ 明朝" w:cs="Times New Roman"/>
          <w:spacing w:val="10"/>
        </w:rPr>
      </w:pPr>
    </w:p>
    <w:p w:rsidR="00A17ADA" w:rsidRDefault="00A17ADA" w:rsidP="00173323">
      <w:pPr>
        <w:adjustRightInd/>
        <w:ind w:firstLineChars="100" w:firstLine="278"/>
        <w:rPr>
          <w:rFonts w:ascii="ＭＳ 明朝" w:cs="Times New Roman"/>
          <w:spacing w:val="10"/>
        </w:rPr>
      </w:pPr>
    </w:p>
    <w:p w:rsidR="00A17ADA" w:rsidRDefault="00A17ADA" w:rsidP="00173323">
      <w:pPr>
        <w:adjustRightInd/>
        <w:ind w:firstLineChars="100" w:firstLine="278"/>
        <w:rPr>
          <w:rFonts w:ascii="ＭＳ 明朝" w:cs="Times New Roman"/>
          <w:spacing w:val="10"/>
        </w:rPr>
      </w:pPr>
    </w:p>
    <w:p w:rsidR="00173323" w:rsidRDefault="00173323" w:rsidP="00173323">
      <w:pPr>
        <w:adjustRightInd/>
        <w:ind w:firstLineChars="100" w:firstLine="27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□債務者の家族状況</w:t>
      </w:r>
    </w:p>
    <w:p w:rsidR="00A17ADA" w:rsidRDefault="00A17ADA" w:rsidP="00173323">
      <w:pPr>
        <w:adjustRightInd/>
        <w:ind w:firstLineChars="100" w:firstLine="278"/>
        <w:rPr>
          <w:rFonts w:ascii="ＭＳ 明朝" w:cs="Times New Roman"/>
          <w:spacing w:val="10"/>
        </w:rPr>
      </w:pPr>
    </w:p>
    <w:p w:rsidR="00A17ADA" w:rsidRDefault="00A17ADA" w:rsidP="00173323">
      <w:pPr>
        <w:adjustRightInd/>
        <w:ind w:firstLineChars="100" w:firstLine="278"/>
        <w:rPr>
          <w:rFonts w:ascii="ＭＳ 明朝" w:cs="Times New Roman"/>
          <w:spacing w:val="10"/>
        </w:rPr>
      </w:pPr>
    </w:p>
    <w:p w:rsidR="00173323" w:rsidRDefault="00173323" w:rsidP="00173323">
      <w:pPr>
        <w:adjustRightInd/>
        <w:ind w:firstLineChars="100" w:firstLine="27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□</w:t>
      </w:r>
      <w:r w:rsidR="003F4AC2">
        <w:rPr>
          <w:rFonts w:ascii="ＭＳ 明朝" w:cs="Times New Roman" w:hint="eastAsia"/>
          <w:spacing w:val="10"/>
        </w:rPr>
        <w:t>その他調査事項</w:t>
      </w:r>
    </w:p>
    <w:p w:rsidR="003A31D3" w:rsidRDefault="003A31D3" w:rsidP="00173323">
      <w:pPr>
        <w:adjustRightInd/>
        <w:ind w:firstLineChars="100" w:firstLine="278"/>
        <w:rPr>
          <w:rFonts w:ascii="ＭＳ 明朝" w:cs="Times New Roman"/>
          <w:spacing w:val="10"/>
        </w:rPr>
      </w:pPr>
    </w:p>
    <w:p w:rsidR="003A31D3" w:rsidRDefault="003A31D3" w:rsidP="00173323">
      <w:pPr>
        <w:adjustRightInd/>
        <w:ind w:firstLineChars="100" w:firstLine="278"/>
        <w:rPr>
          <w:rFonts w:ascii="ＭＳ 明朝" w:cs="Times New Roman"/>
          <w:spacing w:val="10"/>
        </w:rPr>
      </w:pPr>
    </w:p>
    <w:p w:rsidR="00435155" w:rsidRDefault="00822BD5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令和</w:t>
      </w:r>
      <w:r w:rsidR="00435155">
        <w:rPr>
          <w:rFonts w:hint="eastAsia"/>
        </w:rPr>
        <w:t xml:space="preserve">　　年　　月　　日　</w:t>
      </w:r>
    </w:p>
    <w:p w:rsidR="00435155" w:rsidRPr="003A31D3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</w:pPr>
      <w:r>
        <w:rPr>
          <w:rFonts w:cs="Times New Roman"/>
        </w:rPr>
        <w:t xml:space="preserve">                     </w:t>
      </w:r>
      <w:r>
        <w:rPr>
          <w:rFonts w:hint="eastAsia"/>
        </w:rPr>
        <w:t>債　　権　　者</w:t>
      </w:r>
      <w:r w:rsidR="003A31D3"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印</w:t>
      </w:r>
    </w:p>
    <w:p w:rsidR="000A070A" w:rsidRDefault="000A070A">
      <w:pPr>
        <w:adjustRightInd/>
      </w:pPr>
    </w:p>
    <w:p w:rsidR="001552A3" w:rsidRDefault="001552A3" w:rsidP="001552A3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10"/>
        </w:rPr>
        <w:t>□千葉　□　　　　　　簡易裁判所</w:t>
      </w:r>
      <w:r>
        <w:rPr>
          <w:rFonts w:ascii="ＭＳ 明朝" w:cs="Times New Roman" w:hint="eastAsia"/>
          <w:spacing w:val="6"/>
        </w:rPr>
        <w:t>支払督促係　御中</w:t>
      </w:r>
    </w:p>
    <w:sectPr w:rsidR="001552A3" w:rsidSect="00A17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447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6CF" w:rsidRDefault="00FC06CF">
      <w:r>
        <w:separator/>
      </w:r>
    </w:p>
  </w:endnote>
  <w:endnote w:type="continuationSeparator" w:id="0">
    <w:p w:rsidR="00FC06CF" w:rsidRDefault="00FC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C4" w:rsidRDefault="006600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CB3" w:rsidRDefault="00095CB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0A20" w:rsidRPr="00000A20">
      <w:rPr>
        <w:noProof/>
        <w:lang w:val="ja-JP"/>
      </w:rPr>
      <w:t>2</w:t>
    </w:r>
    <w:r>
      <w:fldChar w:fldCharType="end"/>
    </w:r>
  </w:p>
  <w:p w:rsidR="00095CB3" w:rsidRDefault="00095C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C4" w:rsidRDefault="006600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6CF" w:rsidRDefault="00FC06C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06CF" w:rsidRDefault="00FC0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C4" w:rsidRDefault="006600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C4" w:rsidRDefault="006600C4">
    <w:pPr>
      <w:pStyle w:val="a3"/>
    </w:pPr>
    <w:r w:rsidRPr="000A2234">
      <w:rPr>
        <w:rFonts w:hint="eastAsia"/>
      </w:rPr>
      <w:t>（注）□欄は，該当事項にレ点を付すか，又は，■に反転させる。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C4" w:rsidRDefault="006600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C4D4D"/>
    <w:multiLevelType w:val="hybridMultilevel"/>
    <w:tmpl w:val="EEE0BBE6"/>
    <w:lvl w:ilvl="0" w:tplc="B7EEA9C8">
      <w:numFmt w:val="bullet"/>
      <w:lvlText w:val="□"/>
      <w:lvlJc w:val="left"/>
      <w:pPr>
        <w:ind w:left="61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129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55"/>
    <w:rsid w:val="00000A20"/>
    <w:rsid w:val="00095CB3"/>
    <w:rsid w:val="000A070A"/>
    <w:rsid w:val="000A2234"/>
    <w:rsid w:val="001552A3"/>
    <w:rsid w:val="00173323"/>
    <w:rsid w:val="0017541D"/>
    <w:rsid w:val="00250D27"/>
    <w:rsid w:val="003A31D3"/>
    <w:rsid w:val="003F4AC2"/>
    <w:rsid w:val="00435155"/>
    <w:rsid w:val="00657ED6"/>
    <w:rsid w:val="006600C4"/>
    <w:rsid w:val="006D1AE5"/>
    <w:rsid w:val="00752D6D"/>
    <w:rsid w:val="00822BD5"/>
    <w:rsid w:val="00A17ADA"/>
    <w:rsid w:val="00AE495C"/>
    <w:rsid w:val="00AE56B2"/>
    <w:rsid w:val="00BC1197"/>
    <w:rsid w:val="00BE581D"/>
    <w:rsid w:val="00BF25C0"/>
    <w:rsid w:val="00C0484B"/>
    <w:rsid w:val="00E550B5"/>
    <w:rsid w:val="00FA3EB0"/>
    <w:rsid w:val="00FC06CF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3515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35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5155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0A070A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A070A"/>
    <w:rPr>
      <w:rFonts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A070A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A070A"/>
    <w:rPr>
      <w:rFonts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rsid w:val="00822BD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822BD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1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2022-10-20T03:06:00Z</dcterms:created>
  <dcterms:modified xsi:type="dcterms:W3CDTF">2022-10-20T03:08:00Z</dcterms:modified>
</cp:coreProperties>
</file>