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8B44" w14:textId="26E345B9" w:rsidR="0080126B" w:rsidRDefault="0080126B" w:rsidP="00ED660B">
      <w:pPr>
        <w:adjustRightInd/>
        <w:spacing w:line="408" w:lineRule="exact"/>
        <w:jc w:val="center"/>
        <w:rPr>
          <w:rFonts w:ascii="ＭＳ 明朝" w:cs="ＭＳ 明朝"/>
        </w:rPr>
      </w:pPr>
      <w:bookmarkStart w:id="0" w:name="_GoBack"/>
      <w:bookmarkEnd w:id="0"/>
      <w:r>
        <w:rPr>
          <w:rFonts w:ascii="ＭＳ 明朝" w:eastAsia="ＭＳ ゴシック" w:hAnsi="Times New Roman" w:cs="ＭＳ ゴシック" w:hint="eastAsia"/>
          <w:b/>
          <w:bCs/>
          <w:sz w:val="32"/>
          <w:szCs w:val="32"/>
        </w:rPr>
        <w:t>申立人（債務者）</w:t>
      </w:r>
      <w:r>
        <w:rPr>
          <w:rFonts w:ascii="ＭＳ 明朝" w:eastAsia="ＭＳ ゴシック" w:hAnsi="Times New Roman" w:cs="ＭＳ ゴシック" w:hint="eastAsia"/>
          <w:b/>
          <w:bCs/>
          <w:sz w:val="32"/>
          <w:szCs w:val="32"/>
          <w:u w:val="dotted" w:color="000000"/>
        </w:rPr>
        <w:t xml:space="preserve">　　　　　　　</w:t>
      </w:r>
      <w:r>
        <w:rPr>
          <w:rFonts w:ascii="ＭＳ 明朝" w:eastAsia="ＭＳ ゴシック" w:hAnsi="Times New Roman" w:cs="ＭＳ ゴシック" w:hint="eastAsia"/>
          <w:b/>
          <w:bCs/>
          <w:sz w:val="32"/>
          <w:szCs w:val="32"/>
        </w:rPr>
        <w:t>に関する報告書</w:t>
      </w:r>
    </w:p>
    <w:p w14:paraId="02869AEE" w14:textId="77777777" w:rsidR="0080126B" w:rsidRDefault="0080126B" w:rsidP="00ED660B">
      <w:pPr>
        <w:adjustRightInd/>
        <w:rPr>
          <w:rFonts w:ascii="ＭＳ 明朝" w:cs="ＭＳ 明朝"/>
        </w:rPr>
      </w:pPr>
    </w:p>
    <w:p w14:paraId="00F24D2B" w14:textId="77777777"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第１　現在の職業及び収入</w:t>
      </w:r>
    </w:p>
    <w:p w14:paraId="6A8720A5" w14:textId="77777777" w:rsidR="0080126B" w:rsidRDefault="0080126B" w:rsidP="00ED660B">
      <w:pPr>
        <w:adjustRightInd/>
        <w:spacing w:line="328" w:lineRule="exact"/>
        <w:rPr>
          <w:rFonts w:ascii="ＭＳ 明朝" w:cs="ＭＳ 明朝"/>
        </w:rPr>
      </w:pPr>
      <w:r w:rsidRPr="00FA4A11">
        <w:rPr>
          <w:rFonts w:ascii="ＭＳ 明朝" w:hAnsi="ＭＳ 明朝"/>
          <w:sz w:val="24"/>
          <w:szCs w:val="24"/>
        </w:rPr>
        <w:t>1</w:t>
      </w:r>
      <w:r w:rsidRPr="00FA4A11">
        <w:rPr>
          <w:rFonts w:ascii="ＭＳ 明朝" w:hAnsi="ＭＳ 明朝" w:cs="ＭＳ 明朝" w:hint="eastAsia"/>
          <w:sz w:val="24"/>
          <w:szCs w:val="24"/>
        </w:rPr>
        <w:t xml:space="preserve">　</w:t>
      </w:r>
      <w:r>
        <w:rPr>
          <w:rFonts w:cs="ＭＳ 明朝" w:hint="eastAsia"/>
          <w:sz w:val="24"/>
          <w:szCs w:val="24"/>
        </w:rPr>
        <w:t xml:space="preserve">現在の職業等　　</w:t>
      </w:r>
      <w:r>
        <w:rPr>
          <w:rFonts w:cs="ＭＳ 明朝" w:hint="eastAsia"/>
          <w:sz w:val="24"/>
          <w:szCs w:val="24"/>
          <w:u w:val="dotted" w:color="000000"/>
        </w:rPr>
        <w:t xml:space="preserve">　　　　　　　　　　　　</w:t>
      </w:r>
      <w:r>
        <w:rPr>
          <w:rFonts w:cs="ＭＳ 明朝" w:hint="eastAsia"/>
          <w:sz w:val="24"/>
          <w:szCs w:val="24"/>
        </w:rPr>
        <w:t xml:space="preserve">　</w:t>
      </w:r>
    </w:p>
    <w:p w14:paraId="5CFC495A" w14:textId="4C222C3F" w:rsidR="0080126B" w:rsidRPr="00E40DBF" w:rsidRDefault="0080126B" w:rsidP="00ED660B">
      <w:pPr>
        <w:adjustRightInd/>
        <w:ind w:left="210" w:firstLine="210"/>
        <w:rPr>
          <w:rFonts w:ascii="ＭＳ 明朝" w:cs="ＭＳ 明朝"/>
          <w:shd w:val="pct15" w:color="auto" w:fill="FFFFFF"/>
        </w:rPr>
      </w:pPr>
      <w:r w:rsidRPr="006E2C95">
        <w:rPr>
          <w:rFonts w:ascii="ＭＳ 明朝" w:eastAsia="ＭＳ ゴシック" w:hAnsi="Times New Roman" w:cs="ＭＳ ゴシック" w:hint="eastAsia"/>
          <w:color w:val="FF0000"/>
          <w:sz w:val="18"/>
          <w:szCs w:val="18"/>
        </w:rPr>
        <w:t>会社員</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会社役員</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公務員</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アルバイト</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パート</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会社代表者</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自営業</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無職（専業主婦（主夫））</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無職（親族からの援助で生活）</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無職（年金で生活）</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無職（生活保護で生活）など具体的に記載してください。</w:t>
      </w:r>
    </w:p>
    <w:p w14:paraId="5596F29C" w14:textId="77777777" w:rsidR="0080126B" w:rsidRDefault="0080126B" w:rsidP="00ED660B">
      <w:pPr>
        <w:adjustRightInd/>
        <w:rPr>
          <w:rFonts w:ascii="ＭＳ 明朝" w:cs="ＭＳ 明朝"/>
        </w:rPr>
      </w:pPr>
    </w:p>
    <w:p w14:paraId="1AE6409D" w14:textId="77777777" w:rsidR="0080126B" w:rsidRDefault="0080126B" w:rsidP="00ED660B">
      <w:pPr>
        <w:adjustRightInd/>
        <w:spacing w:line="328" w:lineRule="exact"/>
        <w:rPr>
          <w:rFonts w:ascii="ＭＳ 明朝" w:cs="ＭＳ 明朝"/>
        </w:rPr>
      </w:pPr>
      <w:r>
        <w:rPr>
          <w:rFonts w:cs="ＭＳ 明朝" w:hint="eastAsia"/>
          <w:sz w:val="24"/>
          <w:szCs w:val="24"/>
        </w:rPr>
        <w:t>２　内容</w:t>
      </w:r>
    </w:p>
    <w:p w14:paraId="0E4976C5" w14:textId="77777777" w:rsidR="0080126B" w:rsidRDefault="0080126B" w:rsidP="00ED660B">
      <w:pPr>
        <w:adjustRightInd/>
        <w:rPr>
          <w:rFonts w:ascii="ＭＳ 明朝" w:cs="ＭＳ 明朝"/>
        </w:rPr>
      </w:pPr>
      <w:r>
        <w:rPr>
          <w:rFonts w:ascii="ＭＳ 明朝" w:eastAsia="ＭＳ ゴシック" w:hAnsi="Times New Roman" w:cs="ＭＳ ゴシック" w:hint="eastAsia"/>
        </w:rPr>
        <w:t>＜会社員・会社役員・公務員・アルバイト・パートの場合＞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256D6F94"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335E0BBB"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1</w:t>
            </w:r>
            <w:r w:rsidRPr="0073631E">
              <w:rPr>
                <w:rFonts w:ascii="ＭＳ 明朝" w:hAnsi="ＭＳ 明朝" w:cs="ＭＳ 明朝"/>
                <w:sz w:val="22"/>
                <w:szCs w:val="22"/>
              </w:rPr>
              <w:t>)</w:t>
            </w:r>
            <w:r>
              <w:rPr>
                <w:rFonts w:cs="ＭＳ 明朝" w:hint="eastAsia"/>
                <w:sz w:val="22"/>
                <w:szCs w:val="22"/>
              </w:rPr>
              <w:t xml:space="preserve">　勤務先名　　　　　　</w:t>
            </w:r>
            <w:r>
              <w:rPr>
                <w:rFonts w:cs="ＭＳ 明朝" w:hint="eastAsia"/>
                <w:sz w:val="22"/>
                <w:szCs w:val="22"/>
                <w:u w:val="dotted" w:color="000000"/>
              </w:rPr>
              <w:t xml:space="preserve">　　　　　　　　　　　　　　　　　　　　　　</w:t>
            </w:r>
          </w:p>
          <w:p w14:paraId="39F4C632" w14:textId="77777777"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2</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就職時期　　　　　　</w:t>
            </w:r>
            <w:r w:rsidRPr="0073631E">
              <w:rPr>
                <w:rFonts w:ascii="ＭＳ 明朝" w:hAnsi="ＭＳ 明朝" w:cs="ＭＳ 明朝" w:hint="eastAsia"/>
                <w:sz w:val="22"/>
                <w:szCs w:val="22"/>
                <w:u w:val="dotted" w:color="000000"/>
              </w:rPr>
              <w:t xml:space="preserve">　　　　　　　　　　　　　　　　　　　　　　</w:t>
            </w:r>
          </w:p>
          <w:p w14:paraId="7E644E04" w14:textId="77777777"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3</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地位・仕事の内容</w:t>
            </w:r>
            <w:r w:rsidRPr="0073631E">
              <w:rPr>
                <w:rFonts w:ascii="ＭＳ 明朝" w:hAnsi="ＭＳ 明朝" w:cs="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sz w:val="22"/>
                <w:szCs w:val="22"/>
              </w:rPr>
              <w:t xml:space="preserve"> </w:t>
            </w:r>
            <w:r w:rsidRPr="0073631E">
              <w:rPr>
                <w:rFonts w:ascii="ＭＳ 明朝" w:hAnsi="ＭＳ 明朝" w:cs="ＭＳ 明朝" w:hint="eastAsia"/>
                <w:sz w:val="22"/>
                <w:szCs w:val="22"/>
                <w:u w:val="dotted" w:color="000000"/>
              </w:rPr>
              <w:t xml:space="preserve">　　　　　　　　　　　　　　　　　　　　　　</w:t>
            </w:r>
          </w:p>
          <w:p w14:paraId="6911F832" w14:textId="77777777"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4</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月収（手取り）　</w:t>
            </w:r>
            <w:r w:rsidRPr="0073631E">
              <w:rPr>
                <w:rFonts w:ascii="ＭＳ 明朝" w:hAnsi="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14:paraId="716B8308" w14:textId="77777777"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5</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給料日　　　　　　　</w:t>
            </w:r>
            <w:r w:rsidRPr="0073631E">
              <w:rPr>
                <w:rFonts w:ascii="ＭＳ 明朝" w:hAnsi="ＭＳ 明朝" w:cs="ＭＳ 明朝" w:hint="eastAsia"/>
                <w:sz w:val="22"/>
                <w:szCs w:val="22"/>
                <w:u w:val="dotted" w:color="000000"/>
              </w:rPr>
              <w:t xml:space="preserve">　　　　　　　　　　　　　　　　　　　　　　</w:t>
            </w:r>
          </w:p>
          <w:p w14:paraId="448EC730" w14:textId="77777777" w:rsidR="0080126B" w:rsidRDefault="0080126B" w:rsidP="0073631E">
            <w:pPr>
              <w:suppressAutoHyphens/>
              <w:kinsoku w:val="0"/>
              <w:wordWrap w:val="0"/>
              <w:overflowPunct w:val="0"/>
              <w:autoSpaceDE w:val="0"/>
              <w:autoSpaceDN w:val="0"/>
              <w:spacing w:line="308" w:lineRule="exact"/>
              <w:rPr>
                <w:rFonts w:ascii="ＭＳ 明朝" w:cs="ＭＳ 明朝"/>
                <w:sz w:val="22"/>
                <w:szCs w:val="22"/>
                <w:u w:val="dotted" w:color="000000"/>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6</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ボーナス</w:t>
            </w:r>
            <w:r w:rsidR="00DE284B">
              <w:rPr>
                <w:rFonts w:ascii="ＭＳ 明朝" w:hAnsi="ＭＳ 明朝" w:cs="ＭＳ 明朝" w:hint="eastAsia"/>
                <w:sz w:val="22"/>
                <w:szCs w:val="22"/>
              </w:rPr>
              <w:t>（手取り）</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14:paraId="347C4AE3" w14:textId="77777777" w:rsidR="0080126B" w:rsidRPr="0073631E" w:rsidRDefault="0080126B" w:rsidP="0073631E">
            <w:pPr>
              <w:suppressAutoHyphens/>
              <w:kinsoku w:val="0"/>
              <w:wordWrap w:val="0"/>
              <w:overflowPunct w:val="0"/>
              <w:autoSpaceDE w:val="0"/>
              <w:autoSpaceDN w:val="0"/>
              <w:spacing w:line="308" w:lineRule="exact"/>
              <w:ind w:firstLineChars="200" w:firstLine="440"/>
              <w:rPr>
                <w:rFonts w:ascii="ＭＳ 明朝" w:cs="ＭＳ 明朝"/>
                <w:sz w:val="22"/>
                <w:szCs w:val="22"/>
                <w:u w:val="dotted" w:color="000000"/>
              </w:rPr>
            </w:pPr>
            <w:r>
              <w:rPr>
                <w:rFonts w:ascii="ＭＳ 明朝" w:hAnsi="ＭＳ 明朝" w:cs="ＭＳ 明朝"/>
                <w:sz w:val="22"/>
                <w:szCs w:val="22"/>
                <w:u w:color="000000"/>
              </w:rPr>
              <w:t>(7)</w:t>
            </w:r>
            <w:r w:rsidRPr="0073631E">
              <w:rPr>
                <w:rFonts w:ascii="ＭＳ 明朝" w:hAnsi="ＭＳ 明朝" w:cs="ＭＳ 明朝" w:hint="eastAsia"/>
                <w:sz w:val="22"/>
                <w:szCs w:val="22"/>
              </w:rPr>
              <w:t xml:space="preserve">　ボーナスの支給日　　</w:t>
            </w:r>
            <w:r w:rsidRPr="0073631E">
              <w:rPr>
                <w:rFonts w:ascii="ＭＳ 明朝" w:hAnsi="ＭＳ 明朝" w:cs="ＭＳ 明朝" w:hint="eastAsia"/>
                <w:sz w:val="22"/>
                <w:szCs w:val="22"/>
                <w:u w:val="dotted" w:color="000000"/>
              </w:rPr>
              <w:t xml:space="preserve">　　　　　　　　　　　　　　　　　　　　　　</w:t>
            </w:r>
          </w:p>
          <w:p w14:paraId="1F51C720" w14:textId="48F9FF37" w:rsidR="0080126B" w:rsidRPr="00B60C11" w:rsidRDefault="0080126B" w:rsidP="00A44246">
            <w:pPr>
              <w:suppressAutoHyphens/>
              <w:kinsoku w:val="0"/>
              <w:wordWrap w:val="0"/>
              <w:overflowPunct w:val="0"/>
              <w:autoSpaceDE w:val="0"/>
              <w:autoSpaceDN w:val="0"/>
              <w:spacing w:line="298" w:lineRule="atLeast"/>
              <w:ind w:leftChars="100" w:left="390" w:hangingChars="100" w:hanging="180"/>
              <w:rPr>
                <w:rFonts w:ascii="ＭＳ ゴシック" w:eastAsia="ＭＳ ゴシック" w:hAnsi="ＭＳ ゴシック" w:cs="ＭＳ ゴシック"/>
                <w:color w:val="000000" w:themeColor="text1"/>
                <w:sz w:val="18"/>
                <w:szCs w:val="18"/>
              </w:rPr>
            </w:pPr>
            <w:r w:rsidRPr="00B60C11">
              <w:rPr>
                <w:rFonts w:ascii="ＭＳ ゴシック" w:eastAsia="ＭＳ ゴシック" w:hAnsi="ＭＳ ゴシック" w:cs="ＭＳ ゴシック" w:hint="eastAsia"/>
                <w:color w:val="000000" w:themeColor="text1"/>
                <w:sz w:val="18"/>
                <w:szCs w:val="18"/>
              </w:rPr>
              <w:t>＊給料</w:t>
            </w:r>
            <w:r w:rsidR="00CC769F">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ボーナスの支給金額だけでなく</w:t>
            </w:r>
            <w:r w:rsidR="00CC769F">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支給日も記入してください（月払の給料は</w:t>
            </w:r>
            <w:r w:rsidR="00CC769F">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毎月○日と記入し</w:t>
            </w:r>
            <w:r w:rsidR="00CC769F">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ボーナスは</w:t>
            </w:r>
            <w:r w:rsidR="00CC769F">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直近の支給日を記入してください。）</w:t>
            </w:r>
            <w:r w:rsidR="007A281C">
              <w:rPr>
                <w:rFonts w:ascii="ＭＳ ゴシック" w:eastAsia="ＭＳ ゴシック" w:hAnsi="ＭＳ ゴシック" w:cs="ＭＳ ゴシック" w:hint="eastAsia"/>
                <w:color w:val="000000" w:themeColor="text1"/>
                <w:sz w:val="18"/>
                <w:szCs w:val="18"/>
              </w:rPr>
              <w:t>。</w:t>
            </w:r>
          </w:p>
          <w:p w14:paraId="1F50D63E" w14:textId="75E87414" w:rsidR="0080126B" w:rsidRPr="00B60C11" w:rsidRDefault="0080126B" w:rsidP="00253F2C">
            <w:pPr>
              <w:pStyle w:val="a8"/>
              <w:ind w:leftChars="100" w:left="386" w:hangingChars="100" w:hanging="176"/>
              <w:rPr>
                <w:rFonts w:ascii="ＭＳ Ｐゴシック" w:eastAsia="ＭＳ Ｐゴシック" w:hAnsi="ＭＳ Ｐゴシック"/>
                <w:color w:val="000000" w:themeColor="text1"/>
                <w:spacing w:val="0"/>
                <w:sz w:val="18"/>
                <w:szCs w:val="18"/>
              </w:rPr>
            </w:pPr>
            <w:r w:rsidRPr="00B60C11">
              <w:rPr>
                <w:rFonts w:ascii="ＭＳ ゴシック" w:eastAsia="ＭＳ ゴシック" w:hAnsi="ＭＳ ゴシック" w:hint="eastAsia"/>
                <w:color w:val="000000" w:themeColor="text1"/>
                <w:sz w:val="18"/>
                <w:szCs w:val="18"/>
              </w:rPr>
              <w:t>＊最近２か月分の給与明細及び過去２年度分の源泉徴収票又は確定申告書の控えの各写しを提出してください。源泉徴収票又は確定申告書の控えのない人は</w:t>
            </w:r>
            <w:r w:rsidR="00CC769F">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これらに代えて</w:t>
            </w:r>
            <w:r w:rsidR="00CC769F">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課税（非課税）証明書を提出してください。また</w:t>
            </w:r>
            <w:r w:rsidR="00CC769F">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給与所得者で副収入のあった人は</w:t>
            </w:r>
            <w:r w:rsidR="00CC769F">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これらとともに課税（非課税）証明書を提出してください。</w:t>
            </w:r>
          </w:p>
          <w:p w14:paraId="7B37C42A" w14:textId="77777777" w:rsidR="0080126B" w:rsidRDefault="0080126B" w:rsidP="00253F2C">
            <w:pPr>
              <w:suppressAutoHyphens/>
              <w:kinsoku w:val="0"/>
              <w:wordWrap w:val="0"/>
              <w:overflowPunct w:val="0"/>
              <w:autoSpaceDE w:val="0"/>
              <w:autoSpaceDN w:val="0"/>
              <w:spacing w:line="298" w:lineRule="atLeast"/>
              <w:ind w:left="420" w:hangingChars="200" w:hanging="420"/>
              <w:rPr>
                <w:rFonts w:ascii="ＭＳ 明朝" w:cs="ＭＳ 明朝"/>
              </w:rPr>
            </w:pPr>
          </w:p>
        </w:tc>
      </w:tr>
    </w:tbl>
    <w:p w14:paraId="725E3F07" w14:textId="77777777" w:rsidR="0080126B" w:rsidRDefault="0080126B" w:rsidP="00ED660B">
      <w:pPr>
        <w:adjustRightInd/>
        <w:ind w:firstLine="210"/>
        <w:rPr>
          <w:rFonts w:ascii="ＭＳ 明朝" w:cs="ＭＳ 明朝"/>
        </w:rPr>
      </w:pPr>
    </w:p>
    <w:p w14:paraId="24A4ED93" w14:textId="77777777" w:rsidR="0080126B" w:rsidRDefault="0080126B" w:rsidP="00ED660B">
      <w:pPr>
        <w:adjustRightInd/>
        <w:rPr>
          <w:rFonts w:ascii="ＭＳ 明朝" w:cs="ＭＳ 明朝"/>
        </w:rPr>
      </w:pPr>
      <w:r>
        <w:rPr>
          <w:rFonts w:ascii="ＭＳ 明朝" w:eastAsia="ＭＳ ゴシック" w:hAnsi="Times New Roman" w:cs="ＭＳ ゴシック" w:hint="eastAsia"/>
        </w:rPr>
        <w:t>＜会社代表者の場合＞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4907F497"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663AE7F5"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　　　　　　　</w:t>
            </w:r>
            <w:r>
              <w:rPr>
                <w:rFonts w:cs="ＭＳ 明朝" w:hint="eastAsia"/>
                <w:sz w:val="22"/>
                <w:szCs w:val="22"/>
                <w:u w:val="dotted" w:color="000000"/>
              </w:rPr>
              <w:t xml:space="preserve">　　　　　　　　　　　　　　　　　　　　　　</w:t>
            </w:r>
          </w:p>
          <w:p w14:paraId="7CE18DBF"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hint="eastAsia"/>
                <w:sz w:val="22"/>
                <w:szCs w:val="22"/>
                <w:u w:val="dotted" w:color="000000"/>
              </w:rPr>
              <w:t xml:space="preserve">　　　　　　　　　　　　　　　　　　　　　　</w:t>
            </w:r>
          </w:p>
          <w:p w14:paraId="7407E03B"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p>
          <w:p w14:paraId="6D321D69"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hint="eastAsia"/>
                <w:sz w:val="22"/>
                <w:szCs w:val="22"/>
                <w:u w:val="dotted" w:color="000000"/>
              </w:rPr>
              <w:t xml:space="preserve">　　　　　　　　　　　　　　　　　　　　　</w:t>
            </w:r>
            <w:r>
              <w:rPr>
                <w:sz w:val="22"/>
                <w:szCs w:val="22"/>
                <w:u w:val="dotted" w:color="000000"/>
              </w:rPr>
              <w:t xml:space="preserve">  </w:t>
            </w:r>
          </w:p>
          <w:p w14:paraId="369F273A"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　</w:t>
            </w:r>
            <w:r>
              <w:rPr>
                <w:rFonts w:cs="ＭＳ 明朝" w:hint="eastAsia"/>
                <w:sz w:val="22"/>
                <w:szCs w:val="22"/>
                <w:u w:val="dotted" w:color="000000"/>
              </w:rPr>
              <w:t xml:space="preserve">　　　　　　</w:t>
            </w:r>
            <w:r>
              <w:rPr>
                <w:sz w:val="22"/>
                <w:szCs w:val="22"/>
                <w:u w:val="dotted" w:color="000000"/>
              </w:rPr>
              <w:t xml:space="preserve">  </w:t>
            </w:r>
          </w:p>
          <w:p w14:paraId="12B0AD12"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1EEC4C94" w14:textId="77777777" w:rsidR="0080126B" w:rsidRDefault="0080126B" w:rsidP="005D0164">
            <w:pPr>
              <w:suppressAutoHyphens/>
              <w:kinsoku w:val="0"/>
              <w:wordWrap w:val="0"/>
              <w:overflowPunct w:val="0"/>
              <w:autoSpaceDE w:val="0"/>
              <w:autoSpaceDN w:val="0"/>
              <w:spacing w:line="308" w:lineRule="exact"/>
              <w:rPr>
                <w:rFonts w:cs="ＭＳ 明朝"/>
                <w:sz w:val="22"/>
                <w:szCs w:val="22"/>
                <w:u w:val="dotted" w:color="000000"/>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14:paraId="6A4296B7"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p>
          <w:p w14:paraId="179CD93A" w14:textId="4A1C8447" w:rsidR="0080126B" w:rsidRPr="006E2C95" w:rsidRDefault="0080126B" w:rsidP="00E668DE">
            <w:pPr>
              <w:suppressAutoHyphens/>
              <w:kinsoku w:val="0"/>
              <w:wordWrap w:val="0"/>
              <w:overflowPunct w:val="0"/>
              <w:autoSpaceDE w:val="0"/>
              <w:autoSpaceDN w:val="0"/>
              <w:spacing w:line="298" w:lineRule="atLeast"/>
              <w:ind w:leftChars="100" w:left="390" w:hangingChars="100" w:hanging="180"/>
              <w:rPr>
                <w:rFonts w:ascii="ＭＳ 明朝" w:eastAsia="ＭＳ ゴシック" w:hAnsi="Times New Roman" w:cs="ＭＳ ゴシック"/>
                <w:color w:val="FF0000"/>
                <w:sz w:val="18"/>
                <w:szCs w:val="18"/>
              </w:rPr>
            </w:pPr>
            <w:r w:rsidRPr="006E2C95">
              <w:rPr>
                <w:rFonts w:ascii="ＭＳ 明朝" w:eastAsia="ＭＳ ゴシック" w:hAnsi="Times New Roman" w:cs="ＭＳ ゴシック" w:hint="eastAsia"/>
                <w:color w:val="FF0000"/>
                <w:sz w:val="18"/>
                <w:szCs w:val="18"/>
              </w:rPr>
              <w:t>＊　会社代表者の場合は</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法人の財産と個人の財産との混同が生じやすく</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類型的に管財人の調査が必要と考えられます。したがって</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法人と同時に申立てをすることが望ましいといえます。やむを得ない事情により</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会社代表者のみの申立てを行う場合には</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次の資料及び報告書を添付してください。</w:t>
            </w:r>
          </w:p>
          <w:p w14:paraId="77464B60" w14:textId="430B8543" w:rsidR="0080126B" w:rsidRPr="006E2C95" w:rsidRDefault="0080126B" w:rsidP="009C127E">
            <w:pPr>
              <w:suppressAutoHyphens/>
              <w:kinsoku w:val="0"/>
              <w:overflowPunct w:val="0"/>
              <w:autoSpaceDE w:val="0"/>
              <w:autoSpaceDN w:val="0"/>
              <w:spacing w:line="298" w:lineRule="atLeast"/>
              <w:ind w:leftChars="240" w:left="684" w:hangingChars="100" w:hanging="180"/>
              <w:jc w:val="both"/>
              <w:rPr>
                <w:rFonts w:ascii="ＭＳ 明朝" w:cs="ＭＳ 明朝"/>
                <w:color w:val="FF0000"/>
              </w:rPr>
            </w:pPr>
            <w:r w:rsidRPr="006E2C95">
              <w:rPr>
                <w:rFonts w:ascii="ＭＳ ゴシック" w:eastAsia="ＭＳ ゴシック" w:hAnsi="ＭＳ ゴシック" w:cs="ＭＳ ゴシック" w:hint="eastAsia"/>
                <w:color w:val="FF0000"/>
                <w:sz w:val="18"/>
                <w:szCs w:val="18"/>
              </w:rPr>
              <w:t>ア</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会社の過去２期事業年度分の確定申告書及び決算報告書の写し</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履歴事項全部証明書</w:t>
            </w:r>
            <w:r w:rsidRPr="006E2C95">
              <w:rPr>
                <w:rFonts w:ascii="ＭＳ 明朝" w:eastAsia="ＭＳ ゴシック" w:hAnsi="Times New Roman" w:cs="ＭＳ ゴシック"/>
                <w:color w:val="FF0000"/>
                <w:sz w:val="18"/>
                <w:szCs w:val="18"/>
              </w:rPr>
              <w:t>(</w:t>
            </w:r>
            <w:r w:rsidRPr="006E2C95">
              <w:rPr>
                <w:rFonts w:ascii="ＭＳ 明朝" w:eastAsia="ＭＳ ゴシック" w:hAnsi="Times New Roman" w:cs="ＭＳ ゴシック" w:hint="eastAsia"/>
                <w:color w:val="FF0000"/>
                <w:sz w:val="18"/>
                <w:szCs w:val="18"/>
              </w:rPr>
              <w:t>商業登記簿謄本</w:t>
            </w:r>
            <w:r w:rsidRPr="006E2C95">
              <w:rPr>
                <w:rFonts w:ascii="ＭＳ 明朝" w:eastAsia="ＭＳ ゴシック" w:hAnsi="Times New Roman" w:cs="ＭＳ ゴシック"/>
                <w:color w:val="FF0000"/>
                <w:sz w:val="18"/>
                <w:szCs w:val="18"/>
              </w:rPr>
              <w:t>)</w:t>
            </w:r>
          </w:p>
          <w:p w14:paraId="5EC6A2C0" w14:textId="77777777" w:rsidR="0080126B" w:rsidRPr="006E2C95" w:rsidRDefault="0080126B" w:rsidP="009C127E">
            <w:pPr>
              <w:suppressAutoHyphens/>
              <w:kinsoku w:val="0"/>
              <w:overflowPunct w:val="0"/>
              <w:autoSpaceDE w:val="0"/>
              <w:autoSpaceDN w:val="0"/>
              <w:spacing w:line="298" w:lineRule="atLeast"/>
              <w:jc w:val="both"/>
              <w:rPr>
                <w:rFonts w:ascii="ＭＳ 明朝" w:eastAsia="ＭＳ ゴシック" w:hAnsi="Times New Roman" w:cs="ＭＳ ゴシック"/>
                <w:color w:val="FF0000"/>
                <w:sz w:val="18"/>
                <w:szCs w:val="18"/>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ゴシック" w:eastAsia="ＭＳ ゴシック" w:hAnsi="ＭＳ ゴシック" w:cs="ＭＳ ゴシック" w:hint="eastAsia"/>
                <w:color w:val="FF0000"/>
                <w:sz w:val="18"/>
                <w:szCs w:val="18"/>
              </w:rPr>
              <w:t>イ</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以下の事項について説明した報告書</w:t>
            </w:r>
          </w:p>
          <w:p w14:paraId="055E89C7" w14:textId="2C0443A4" w:rsidR="0080126B" w:rsidRPr="006E2C95" w:rsidRDefault="0080126B" w:rsidP="009C127E">
            <w:pPr>
              <w:suppressAutoHyphens/>
              <w:kinsoku w:val="0"/>
              <w:wordWrap w:val="0"/>
              <w:overflowPunct w:val="0"/>
              <w:autoSpaceDE w:val="0"/>
              <w:autoSpaceDN w:val="0"/>
              <w:spacing w:line="298" w:lineRule="atLeast"/>
              <w:ind w:firstLineChars="400" w:firstLine="720"/>
              <w:rPr>
                <w:rFonts w:ascii="ＭＳ 明朝" w:eastAsia="ＭＳ ゴシック" w:hAnsi="Times New Roman" w:cs="ＭＳ ゴシック"/>
                <w:color w:val="FF0000"/>
                <w:sz w:val="18"/>
                <w:szCs w:val="18"/>
              </w:rPr>
            </w:pPr>
            <w:r w:rsidRPr="006E2C95">
              <w:rPr>
                <w:rFonts w:ascii="ＭＳ 明朝" w:eastAsia="ＭＳ ゴシック" w:hAnsi="Times New Roman" w:cs="ＭＳ ゴシック" w:hint="eastAsia"/>
                <w:color w:val="FF0000"/>
                <w:sz w:val="18"/>
                <w:szCs w:val="18"/>
              </w:rPr>
              <w:t>①　事業内容</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過去及び現在の営業状況</w:t>
            </w:r>
          </w:p>
          <w:p w14:paraId="16D84B99" w14:textId="36CD18E4" w:rsidR="0080126B" w:rsidRPr="006E2C95" w:rsidRDefault="0080126B" w:rsidP="00CF2BC2">
            <w:pPr>
              <w:suppressAutoHyphens/>
              <w:kinsoku w:val="0"/>
              <w:wordWrap w:val="0"/>
              <w:overflowPunct w:val="0"/>
              <w:autoSpaceDE w:val="0"/>
              <w:autoSpaceDN w:val="0"/>
              <w:spacing w:line="298" w:lineRule="atLeast"/>
              <w:ind w:left="180"/>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②　会社整理の状況</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在庫</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資産の処分状況</w:t>
            </w:r>
          </w:p>
          <w:p w14:paraId="02D8D7D2" w14:textId="1CAB6989"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③　会社の資産（事業設備</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什器備品</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店舗保証金等）</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在庫一覧表</w:t>
            </w:r>
          </w:p>
          <w:p w14:paraId="53DC3F59" w14:textId="76FC778C" w:rsidR="0080126B" w:rsidRPr="006E2C95" w:rsidRDefault="0080126B" w:rsidP="005D0164">
            <w:pPr>
              <w:suppressAutoHyphens/>
              <w:kinsoku w:val="0"/>
              <w:wordWrap w:val="0"/>
              <w:overflowPunct w:val="0"/>
              <w:autoSpaceDE w:val="0"/>
              <w:autoSpaceDN w:val="0"/>
              <w:spacing w:line="298" w:lineRule="atLeast"/>
              <w:rPr>
                <w:rFonts w:ascii="ＭＳ 明朝" w:eastAsia="ＭＳ ゴシック" w:hAnsi="Times New Roman" w:cs="ＭＳ ゴシック"/>
                <w:color w:val="FF0000"/>
                <w:sz w:val="18"/>
                <w:szCs w:val="18"/>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④　売掛金・貸付金等の明細（一覧表）</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回収可能性</w:t>
            </w:r>
          </w:p>
          <w:p w14:paraId="43770BAE"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r>
    </w:tbl>
    <w:p w14:paraId="513F31A7" w14:textId="77777777" w:rsidR="0080126B" w:rsidRDefault="0080126B" w:rsidP="00ED660B">
      <w:pPr>
        <w:adjustRightInd/>
        <w:rPr>
          <w:rFonts w:ascii="ＭＳ 明朝" w:cs="ＭＳ 明朝"/>
        </w:rPr>
      </w:pPr>
    </w:p>
    <w:p w14:paraId="0060A39F" w14:textId="77777777" w:rsidR="009709FA" w:rsidRDefault="009709FA" w:rsidP="00ED660B">
      <w:pPr>
        <w:adjustRightInd/>
        <w:rPr>
          <w:rFonts w:ascii="ＭＳ 明朝" w:cs="ＭＳ 明朝"/>
        </w:rPr>
      </w:pPr>
    </w:p>
    <w:p w14:paraId="1671B6F9" w14:textId="77777777" w:rsidR="0080126B" w:rsidRDefault="0080126B" w:rsidP="00ED660B">
      <w:pPr>
        <w:adjustRightInd/>
        <w:rPr>
          <w:rFonts w:ascii="ＭＳ 明朝" w:cs="ＭＳ 明朝"/>
        </w:rPr>
      </w:pPr>
      <w:r>
        <w:rPr>
          <w:rFonts w:ascii="ＭＳ 明朝" w:eastAsia="ＭＳ ゴシック" w:hAnsi="Times New Roman" w:cs="ＭＳ ゴシック" w:hint="eastAsia"/>
        </w:rPr>
        <w:lastRenderedPageBreak/>
        <w:t>＜自営業の場合＞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4909C14B"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23852861"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屋号　　　　　　　　</w:t>
            </w:r>
            <w:r>
              <w:rPr>
                <w:rFonts w:cs="ＭＳ 明朝" w:hint="eastAsia"/>
                <w:sz w:val="22"/>
                <w:szCs w:val="22"/>
                <w:u w:val="dotted" w:color="000000"/>
              </w:rPr>
              <w:t xml:space="preserve">　　　　　　　　　　　　　　　　　　　　　　</w:t>
            </w:r>
          </w:p>
          <w:p w14:paraId="466AE2BE"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営業開始時期　　　　</w:t>
            </w:r>
            <w:r>
              <w:rPr>
                <w:rFonts w:cs="ＭＳ 明朝" w:hint="eastAsia"/>
                <w:sz w:val="22"/>
                <w:szCs w:val="22"/>
                <w:u w:val="dotted" w:color="000000"/>
              </w:rPr>
              <w:t xml:space="preserve">　　　　　　　　　　　　　　　　　　　　　　</w:t>
            </w:r>
          </w:p>
          <w:p w14:paraId="0D896659"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　</w:t>
            </w:r>
            <w:r>
              <w:rPr>
                <w:sz w:val="22"/>
                <w:szCs w:val="22"/>
              </w:rPr>
              <w:t xml:space="preserve">  </w:t>
            </w:r>
            <w:r>
              <w:rPr>
                <w:rFonts w:cs="ＭＳ 明朝" w:hint="eastAsia"/>
                <w:sz w:val="22"/>
                <w:szCs w:val="22"/>
                <w:u w:val="dotted" w:color="000000"/>
              </w:rPr>
              <w:t xml:space="preserve">　　　　　　　　　　　　　　　　　　　　　　</w:t>
            </w:r>
          </w:p>
          <w:p w14:paraId="6B281735"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月平均売上げ　　　　</w:t>
            </w:r>
            <w:r>
              <w:rPr>
                <w:rFonts w:cs="ＭＳ 明朝" w:hint="eastAsia"/>
                <w:sz w:val="22"/>
                <w:szCs w:val="22"/>
                <w:u w:val="dotted" w:color="000000"/>
              </w:rPr>
              <w:t xml:space="preserve">　　　　　　　　　　　　　　　　　　　　　　</w:t>
            </w:r>
          </w:p>
          <w:p w14:paraId="7C0F32E7"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月平均収入　　　　　</w:t>
            </w:r>
            <w:r>
              <w:rPr>
                <w:rFonts w:cs="ＭＳ 明朝" w:hint="eastAsia"/>
                <w:sz w:val="22"/>
                <w:szCs w:val="22"/>
                <w:u w:val="dotted" w:color="000000"/>
              </w:rPr>
              <w:t xml:space="preserve">　　　　　　　　　　　　　　　　　　　　　　</w:t>
            </w:r>
          </w:p>
          <w:p w14:paraId="6E20C26C"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r>
              <w:rPr>
                <w:rFonts w:cs="ＭＳ 明朝" w:hint="eastAsia"/>
                <w:sz w:val="22"/>
                <w:szCs w:val="22"/>
              </w:rPr>
              <w:t xml:space="preserve">　　</w:t>
            </w:r>
            <w:r>
              <w:rPr>
                <w:sz w:val="22"/>
                <w:szCs w:val="22"/>
              </w:rPr>
              <w:t xml:space="preserve"> </w:t>
            </w:r>
          </w:p>
          <w:p w14:paraId="79CFA8D6"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2E8D0078"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p w14:paraId="7257D6A1" w14:textId="77777777"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＊過去２期事業年度分の確定申告書の写しを添付してください。</w:t>
            </w:r>
          </w:p>
          <w:p w14:paraId="2ED1D2EE" w14:textId="77777777"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＊以下の事項について説明した報告書を添付してください。</w:t>
            </w:r>
          </w:p>
          <w:p w14:paraId="4295B26D" w14:textId="4E831A56"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①　事業内容</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負債形成の時期に遡った過去及び現在の営業状況</w:t>
            </w:r>
          </w:p>
          <w:p w14:paraId="03EAE1C2" w14:textId="3D08EB6F"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②　事業整理</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清算の状況</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在庫</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資産の処分状況</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従業員の状況</w:t>
            </w:r>
          </w:p>
          <w:p w14:paraId="64E38101" w14:textId="5ECF5F53" w:rsidR="0080126B" w:rsidRPr="006E2C95"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③　事業上の資産（事業設備</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什器備品</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店舗保証金等）</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在庫一覧表</w:t>
            </w:r>
          </w:p>
          <w:p w14:paraId="06D8DFAE" w14:textId="5488D036" w:rsidR="0080126B" w:rsidRDefault="0080126B" w:rsidP="005D0164">
            <w:pPr>
              <w:suppressAutoHyphens/>
              <w:kinsoku w:val="0"/>
              <w:wordWrap w:val="0"/>
              <w:overflowPunct w:val="0"/>
              <w:autoSpaceDE w:val="0"/>
              <w:autoSpaceDN w:val="0"/>
              <w:spacing w:line="298" w:lineRule="atLeast"/>
              <w:rPr>
                <w:rFonts w:ascii="ＭＳ 明朝" w:cs="ＭＳ 明朝"/>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④　売掛金・貸付金の明細（一覧表）</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 xml:space="preserve">回収可能性　　　　　　　　</w:t>
            </w:r>
            <w:r w:rsidRPr="00E40DBF">
              <w:rPr>
                <w:rFonts w:ascii="ＭＳ 明朝" w:eastAsia="ＭＳ ゴシック" w:hAnsi="Times New Roman" w:cs="ＭＳ ゴシック" w:hint="eastAsia"/>
                <w:sz w:val="18"/>
                <w:szCs w:val="18"/>
              </w:rPr>
              <w:t xml:space="preserve">　　　　　　　</w:t>
            </w:r>
            <w:r>
              <w:rPr>
                <w:rFonts w:ascii="ＭＳ 明朝" w:eastAsia="ＭＳ ゴシック" w:hAnsi="Times New Roman" w:cs="ＭＳ ゴシック" w:hint="eastAsia"/>
                <w:color w:val="FF0000"/>
                <w:sz w:val="18"/>
                <w:szCs w:val="18"/>
              </w:rPr>
              <w:t xml:space="preserve">　　　　　　　　　　</w:t>
            </w:r>
          </w:p>
        </w:tc>
      </w:tr>
    </w:tbl>
    <w:p w14:paraId="16494519" w14:textId="77777777" w:rsidR="0080126B" w:rsidRDefault="0080126B" w:rsidP="00ED660B">
      <w:pPr>
        <w:adjustRightInd/>
        <w:rPr>
          <w:rFonts w:ascii="ＭＳ 明朝" w:cs="ＭＳ 明朝"/>
        </w:rPr>
      </w:pPr>
    </w:p>
    <w:p w14:paraId="13EC844F" w14:textId="77777777" w:rsidR="0080126B" w:rsidRDefault="0080126B" w:rsidP="00ED660B">
      <w:pPr>
        <w:adjustRightInd/>
        <w:rPr>
          <w:rFonts w:ascii="ＭＳ 明朝" w:cs="ＭＳ 明朝"/>
        </w:rPr>
      </w:pPr>
      <w:r>
        <w:rPr>
          <w:rFonts w:ascii="ＭＳ 明朝" w:eastAsia="ＭＳ ゴシック" w:hAnsi="Times New Roman" w:cs="ＭＳ ゴシック" w:hint="eastAsia"/>
        </w:rPr>
        <w:t>＜無職（親族からの援助で生活）の場合＞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71058900"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739C9553"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職に就けない理由</w:t>
            </w:r>
          </w:p>
          <w:p w14:paraId="59198E0E"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r>
              <w:rPr>
                <w:rFonts w:cs="ＭＳ 明朝" w:hint="eastAsia"/>
                <w:u w:val="dotted" w:color="000000"/>
              </w:rPr>
              <w:t xml:space="preserve">　</w:t>
            </w:r>
          </w:p>
          <w:p w14:paraId="446BA77F"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7C65CB58" w14:textId="77777777" w:rsidR="0080126B" w:rsidRDefault="0080126B" w:rsidP="00ED660B">
      <w:pPr>
        <w:adjustRightInd/>
        <w:rPr>
          <w:rFonts w:ascii="ＭＳ 明朝" w:cs="ＭＳ 明朝"/>
        </w:rPr>
      </w:pPr>
    </w:p>
    <w:p w14:paraId="6836E308" w14:textId="77777777" w:rsidR="0080126B" w:rsidRDefault="0080126B" w:rsidP="00ED660B">
      <w:pPr>
        <w:adjustRightInd/>
        <w:rPr>
          <w:rFonts w:ascii="ＭＳ 明朝" w:cs="ＭＳ 明朝"/>
        </w:rPr>
      </w:pPr>
      <w:r>
        <w:rPr>
          <w:rFonts w:ascii="ＭＳ 明朝" w:eastAsia="ＭＳ ゴシック" w:hAnsi="Times New Roman" w:cs="ＭＳ ゴシック" w:hint="eastAsia"/>
        </w:rPr>
        <w:t>＜その他の場合＞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21AE3144"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1CB091AF"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14:paraId="3CD1B001"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14:paraId="5359F080"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14:paraId="3C6C4C0C"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32A4CD6E" w14:textId="77777777" w:rsidR="0080126B" w:rsidRDefault="0080126B" w:rsidP="00ED660B">
      <w:pPr>
        <w:adjustRightInd/>
        <w:ind w:firstLine="240"/>
        <w:rPr>
          <w:rFonts w:ascii="ＭＳ 明朝" w:cs="ＭＳ 明朝"/>
        </w:rPr>
      </w:pPr>
    </w:p>
    <w:p w14:paraId="7769B2A0" w14:textId="77777777" w:rsidR="0080126B" w:rsidRDefault="0080126B" w:rsidP="00ED660B">
      <w:pPr>
        <w:adjustRightInd/>
        <w:spacing w:line="328" w:lineRule="exact"/>
        <w:rPr>
          <w:rFonts w:cs="ＭＳ 明朝"/>
          <w:sz w:val="24"/>
          <w:szCs w:val="24"/>
        </w:rPr>
      </w:pPr>
      <w:r>
        <w:rPr>
          <w:rFonts w:cs="ＭＳ 明朝" w:hint="eastAsia"/>
          <w:sz w:val="24"/>
          <w:szCs w:val="24"/>
        </w:rPr>
        <w:t xml:space="preserve">３　</w:t>
      </w:r>
      <w:r w:rsidRPr="001F2B52">
        <w:rPr>
          <w:rFonts w:cs="ＭＳ 明朝" w:hint="eastAsia"/>
          <w:color w:val="000000"/>
          <w:sz w:val="24"/>
          <w:szCs w:val="24"/>
        </w:rPr>
        <w:t>過去に会</w:t>
      </w:r>
      <w:r>
        <w:rPr>
          <w:rFonts w:cs="ＭＳ 明朝" w:hint="eastAsia"/>
          <w:sz w:val="24"/>
          <w:szCs w:val="24"/>
        </w:rPr>
        <w:t>社の代表者又は自営であったことが</w:t>
      </w:r>
    </w:p>
    <w:p w14:paraId="2CF690C6" w14:textId="77777777" w:rsidR="0080126B" w:rsidRPr="003C3A2E" w:rsidRDefault="0080126B" w:rsidP="00ED660B">
      <w:pPr>
        <w:adjustRightInd/>
        <w:spacing w:line="328" w:lineRule="exact"/>
        <w:rPr>
          <w:rFonts w:cs="ＭＳ 明朝"/>
          <w:color w:val="FF0000"/>
          <w:sz w:val="24"/>
          <w:szCs w:val="24"/>
        </w:rPr>
      </w:pPr>
      <w:r>
        <w:rPr>
          <w:rFonts w:cs="ＭＳ 明朝" w:hint="eastAsia"/>
          <w:sz w:val="24"/>
          <w:szCs w:val="24"/>
        </w:rPr>
        <w:t xml:space="preserve">　　</w:t>
      </w:r>
    </w:p>
    <w:p w14:paraId="0A1CBE18" w14:textId="77777777" w:rsidR="0080126B" w:rsidRDefault="0080126B" w:rsidP="00ED660B">
      <w:pPr>
        <w:adjustRightInd/>
        <w:spacing w:line="328" w:lineRule="exact"/>
        <w:ind w:firstLineChars="2900" w:firstLine="6960"/>
        <w:rPr>
          <w:rFonts w:cs="ＭＳ 明朝"/>
          <w:sz w:val="24"/>
          <w:szCs w:val="24"/>
        </w:rPr>
      </w:pPr>
      <w:r>
        <w:rPr>
          <w:rFonts w:cs="ＭＳ 明朝" w:hint="eastAsia"/>
          <w:sz w:val="24"/>
          <w:szCs w:val="24"/>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 xml:space="preserve">ある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ない</w:t>
      </w:r>
    </w:p>
    <w:p w14:paraId="0BB5611C" w14:textId="77777777" w:rsidR="0080126B" w:rsidRDefault="0080126B" w:rsidP="00ED660B">
      <w:pPr>
        <w:adjustRightInd/>
        <w:spacing w:line="328" w:lineRule="exact"/>
        <w:ind w:firstLineChars="200" w:firstLine="420"/>
        <w:rPr>
          <w:rFonts w:ascii="ＭＳ 明朝" w:eastAsia="ＭＳ ゴシック" w:hAnsi="Times New Roman" w:cs="ＭＳ ゴシック"/>
          <w:b/>
          <w:bCs/>
          <w:color w:val="FF0000"/>
          <w:sz w:val="18"/>
          <w:szCs w:val="18"/>
          <w:u w:val="wave" w:color="FF0000"/>
        </w:rPr>
      </w:pPr>
      <w:r>
        <w:rPr>
          <w:rFonts w:ascii="ＭＳ 明朝" w:eastAsia="ＭＳ ゴシック" w:hAnsi="Times New Roman" w:cs="ＭＳ ゴシック" w:hint="eastAsia"/>
        </w:rPr>
        <w:t>＜ある場合＞</w:t>
      </w:r>
      <w:r>
        <w:rPr>
          <w:rFonts w:ascii="ＭＳ 明朝" w:eastAsia="ＭＳ ゴシック" w:hAnsi="Times New Roman" w:cs="ＭＳ ゴシック" w:hint="eastAsia"/>
          <w:color w:val="FF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80126B" w14:paraId="5EB5EDA3" w14:textId="77777777" w:rsidTr="005D0164">
        <w:tc>
          <w:tcPr>
            <w:tcW w:w="8965" w:type="dxa"/>
            <w:tcBorders>
              <w:top w:val="single" w:sz="4" w:space="0" w:color="000000"/>
              <w:left w:val="single" w:sz="4" w:space="0" w:color="000000"/>
              <w:bottom w:val="single" w:sz="4" w:space="0" w:color="000000"/>
              <w:right w:val="single" w:sz="4" w:space="0" w:color="000000"/>
            </w:tcBorders>
          </w:tcPr>
          <w:p w14:paraId="485B201A"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4"/>
                <w:szCs w:val="24"/>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会社名又は屋号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14:paraId="6AEB505F"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14:paraId="60773EED"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59B5F206"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3412A78C"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4AB277C1"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3BA91569"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14:paraId="60A71F01"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p w14:paraId="065D5C9B" w14:textId="77777777" w:rsidR="0080126B" w:rsidRPr="006E2C95" w:rsidRDefault="0080126B" w:rsidP="005D0164">
            <w:pPr>
              <w:suppressAutoHyphens/>
              <w:kinsoku w:val="0"/>
              <w:wordWrap w:val="0"/>
              <w:overflowPunct w:val="0"/>
              <w:autoSpaceDE w:val="0"/>
              <w:autoSpaceDN w:val="0"/>
              <w:spacing w:line="298" w:lineRule="atLeast"/>
              <w:ind w:left="360" w:hangingChars="200" w:hanging="360"/>
              <w:rPr>
                <w:rFonts w:ascii="ＭＳ 明朝" w:cs="ＭＳ 明朝"/>
                <w:color w:val="FF0000"/>
              </w:rPr>
            </w:pPr>
            <w:r w:rsidRPr="00E40DBF">
              <w:rPr>
                <w:rFonts w:ascii="ＭＳ ゴシック" w:hAnsi="ＭＳ ゴシック" w:cs="ＭＳ ゴシック"/>
                <w:sz w:val="18"/>
                <w:szCs w:val="18"/>
              </w:rPr>
              <w:t xml:space="preserve">  </w:t>
            </w:r>
            <w:r w:rsidRPr="006E2C95">
              <w:rPr>
                <w:rFonts w:ascii="ＭＳ 明朝" w:eastAsia="ＭＳ ゴシック" w:hAnsi="Times New Roman" w:cs="ＭＳ ゴシック" w:hint="eastAsia"/>
                <w:color w:val="FF0000"/>
                <w:sz w:val="18"/>
                <w:szCs w:val="18"/>
              </w:rPr>
              <w:t>＊上記２の＜会社代表者の場合＞又は＜自営業の場合＞に記載された資料を提出してください。</w:t>
            </w:r>
          </w:p>
          <w:p w14:paraId="46B667B9" w14:textId="77777777" w:rsidR="0080126B" w:rsidRDefault="0080126B" w:rsidP="00557F2D">
            <w:pPr>
              <w:suppressAutoHyphens/>
              <w:kinsoku w:val="0"/>
              <w:wordWrap w:val="0"/>
              <w:overflowPunct w:val="0"/>
              <w:autoSpaceDE w:val="0"/>
              <w:autoSpaceDN w:val="0"/>
              <w:spacing w:line="298" w:lineRule="atLeast"/>
              <w:rPr>
                <w:rFonts w:ascii="ＭＳ 明朝" w:cs="ＭＳ 明朝"/>
              </w:rPr>
            </w:pPr>
            <w:r w:rsidRPr="006E2C95">
              <w:rPr>
                <w:rFonts w:ascii="ＭＳ ゴシック" w:hAnsi="ＭＳ ゴシック" w:cs="ＭＳ ゴシック"/>
                <w:color w:val="FF0000"/>
                <w:sz w:val="18"/>
                <w:szCs w:val="18"/>
              </w:rPr>
              <w:t xml:space="preserve">  </w:t>
            </w:r>
          </w:p>
        </w:tc>
      </w:tr>
    </w:tbl>
    <w:p w14:paraId="046A605C" w14:textId="77777777" w:rsidR="0080126B" w:rsidRDefault="0080126B" w:rsidP="00ED660B">
      <w:pPr>
        <w:adjustRightInd/>
        <w:rPr>
          <w:rFonts w:ascii="ＭＳ 明朝" w:cs="ＭＳ 明朝"/>
        </w:rPr>
      </w:pPr>
    </w:p>
    <w:p w14:paraId="7FFF4A3D" w14:textId="77777777" w:rsidR="009709FA" w:rsidRDefault="009709FA" w:rsidP="00ED660B">
      <w:pPr>
        <w:adjustRightInd/>
        <w:rPr>
          <w:rFonts w:ascii="ＭＳ 明朝" w:cs="ＭＳ 明朝"/>
        </w:rPr>
      </w:pPr>
    </w:p>
    <w:p w14:paraId="7FCFF56D" w14:textId="77777777" w:rsidR="009709FA" w:rsidRDefault="009709FA" w:rsidP="00ED660B">
      <w:pPr>
        <w:adjustRightInd/>
        <w:rPr>
          <w:rFonts w:ascii="ＭＳ 明朝" w:cs="ＭＳ 明朝"/>
        </w:rPr>
      </w:pPr>
    </w:p>
    <w:p w14:paraId="68074CC2" w14:textId="21EACF9B" w:rsidR="0080126B" w:rsidRPr="00B60C11" w:rsidRDefault="0080126B" w:rsidP="00BB6DFA">
      <w:pPr>
        <w:adjustRightInd/>
        <w:rPr>
          <w:rFonts w:ascii="ＭＳ 明朝" w:cs="ＭＳ 明朝"/>
          <w:color w:val="000000" w:themeColor="text1"/>
          <w:sz w:val="24"/>
          <w:szCs w:val="24"/>
        </w:rPr>
      </w:pPr>
      <w:r w:rsidRPr="00B60C11">
        <w:rPr>
          <w:rFonts w:ascii="ＭＳ 明朝" w:cs="ＭＳ 明朝" w:hint="eastAsia"/>
          <w:color w:val="000000" w:themeColor="text1"/>
          <w:sz w:val="24"/>
          <w:szCs w:val="24"/>
        </w:rPr>
        <w:lastRenderedPageBreak/>
        <w:t>４　公的扶助（生活保護</w:t>
      </w:r>
      <w:r w:rsidR="00CC769F">
        <w:rPr>
          <w:rFonts w:ascii="ＭＳ 明朝" w:cs="ＭＳ 明朝" w:hint="eastAsia"/>
          <w:color w:val="000000" w:themeColor="text1"/>
          <w:sz w:val="24"/>
          <w:szCs w:val="24"/>
        </w:rPr>
        <w:t>、</w:t>
      </w:r>
      <w:r w:rsidRPr="00B60C11">
        <w:rPr>
          <w:rFonts w:ascii="ＭＳ 明朝" w:cs="ＭＳ 明朝" w:hint="eastAsia"/>
          <w:color w:val="000000" w:themeColor="text1"/>
          <w:sz w:val="24"/>
          <w:szCs w:val="24"/>
        </w:rPr>
        <w:t>各種扶助</w:t>
      </w:r>
      <w:r w:rsidR="00CC769F">
        <w:rPr>
          <w:rFonts w:ascii="ＭＳ 明朝" w:cs="ＭＳ 明朝" w:hint="eastAsia"/>
          <w:color w:val="000000" w:themeColor="text1"/>
          <w:sz w:val="24"/>
          <w:szCs w:val="24"/>
        </w:rPr>
        <w:t>、</w:t>
      </w:r>
      <w:r w:rsidRPr="00B60C11">
        <w:rPr>
          <w:rFonts w:ascii="ＭＳ 明朝" w:cs="ＭＳ 明朝" w:hint="eastAsia"/>
          <w:color w:val="000000" w:themeColor="text1"/>
          <w:sz w:val="24"/>
          <w:szCs w:val="24"/>
        </w:rPr>
        <w:t>年金等）の受給</w:t>
      </w:r>
    </w:p>
    <w:p w14:paraId="7B18998C" w14:textId="125D8122"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＊生活保護</w:t>
      </w:r>
      <w:r w:rsidR="00CC769F">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各種扶助</w:t>
      </w:r>
      <w:r w:rsidR="00CC769F">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児童手当</w:t>
      </w:r>
      <w:r w:rsidR="00CC769F">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年金等をもれなく記入してください。</w:t>
      </w:r>
    </w:p>
    <w:p w14:paraId="79C77F59" w14:textId="77777777"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＊受給証明書の写しも提出してください。</w:t>
      </w:r>
    </w:p>
    <w:p w14:paraId="756D8452" w14:textId="282FB3B2"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＊金額は</w:t>
      </w:r>
      <w:r w:rsidR="00CC769F">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１か月</w:t>
      </w:r>
      <w:r w:rsidRPr="001F2B52">
        <w:rPr>
          <w:rFonts w:ascii="ＭＳ Ｐゴシック" w:eastAsia="ＭＳ Ｐゴシック" w:hAnsi="ＭＳ Ｐゴシック" w:hint="eastAsia"/>
          <w:color w:val="000000"/>
          <w:sz w:val="18"/>
          <w:szCs w:val="18"/>
        </w:rPr>
        <w:t>分</w:t>
      </w:r>
      <w:r w:rsidRPr="003604FE">
        <w:rPr>
          <w:rFonts w:ascii="ＭＳ Ｐゴシック" w:eastAsia="ＭＳ Ｐゴシック" w:hAnsi="ＭＳ Ｐゴシック" w:hint="eastAsia"/>
          <w:sz w:val="18"/>
          <w:szCs w:val="18"/>
        </w:rPr>
        <w:t>に換算してください。</w:t>
      </w:r>
    </w:p>
    <w:p w14:paraId="057A3BE6" w14:textId="77777777" w:rsidR="0080126B" w:rsidRPr="00836145" w:rsidRDefault="0080126B" w:rsidP="00BB6DFA">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701"/>
        <w:gridCol w:w="2126"/>
        <w:gridCol w:w="2552"/>
        <w:gridCol w:w="2551"/>
      </w:tblGrid>
      <w:tr w:rsidR="006508EA" w:rsidRPr="006508EA" w14:paraId="71236724" w14:textId="77777777" w:rsidTr="005E39EE">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14:paraId="3D588EA4" w14:textId="77777777" w:rsidR="0080126B" w:rsidRPr="006508EA" w:rsidRDefault="0080126B" w:rsidP="005E39EE">
            <w:pPr>
              <w:pStyle w:val="a8"/>
              <w:jc w:val="center"/>
              <w:rPr>
                <w:rFonts w:ascii="ＭＳ 明朝"/>
                <w:spacing w:val="0"/>
                <w:sz w:val="21"/>
                <w:szCs w:val="21"/>
              </w:rPr>
            </w:pPr>
            <w:r w:rsidRPr="006508EA">
              <w:rPr>
                <w:rFonts w:ascii="ＭＳ 明朝" w:hAnsi="ＭＳ 明朝" w:hint="eastAsia"/>
                <w:sz w:val="21"/>
                <w:szCs w:val="21"/>
              </w:rPr>
              <w:t>種　類</w:t>
            </w:r>
          </w:p>
        </w:tc>
        <w:tc>
          <w:tcPr>
            <w:tcW w:w="2126" w:type="dxa"/>
            <w:tcBorders>
              <w:top w:val="single" w:sz="12" w:space="0" w:color="000000"/>
              <w:left w:val="nil"/>
              <w:bottom w:val="single" w:sz="12" w:space="0" w:color="000000"/>
              <w:right w:val="single" w:sz="12" w:space="0" w:color="000000"/>
            </w:tcBorders>
          </w:tcPr>
          <w:p w14:paraId="09650A3D" w14:textId="77777777" w:rsidR="0080126B" w:rsidRPr="006508EA" w:rsidRDefault="0080126B" w:rsidP="005E39EE">
            <w:pPr>
              <w:pStyle w:val="a8"/>
              <w:jc w:val="center"/>
              <w:rPr>
                <w:rFonts w:ascii="ＭＳ 明朝"/>
                <w:spacing w:val="0"/>
                <w:sz w:val="21"/>
                <w:szCs w:val="21"/>
              </w:rPr>
            </w:pPr>
            <w:r w:rsidRPr="006508EA">
              <w:rPr>
                <w:rFonts w:ascii="ＭＳ 明朝" w:hAnsi="ＭＳ 明朝" w:hint="eastAsia"/>
                <w:sz w:val="21"/>
                <w:szCs w:val="21"/>
              </w:rPr>
              <w:t>金　　額</w:t>
            </w:r>
          </w:p>
        </w:tc>
        <w:tc>
          <w:tcPr>
            <w:tcW w:w="2552" w:type="dxa"/>
            <w:tcBorders>
              <w:top w:val="single" w:sz="12" w:space="0" w:color="000000"/>
              <w:left w:val="nil"/>
              <w:bottom w:val="single" w:sz="12" w:space="0" w:color="000000"/>
              <w:right w:val="single" w:sz="12" w:space="0" w:color="000000"/>
            </w:tcBorders>
          </w:tcPr>
          <w:p w14:paraId="044685C7" w14:textId="77777777" w:rsidR="0080126B" w:rsidRPr="006508EA" w:rsidRDefault="0080126B" w:rsidP="005E39EE">
            <w:pPr>
              <w:pStyle w:val="a8"/>
              <w:jc w:val="center"/>
              <w:rPr>
                <w:rFonts w:ascii="ＭＳ 明朝"/>
                <w:spacing w:val="0"/>
                <w:sz w:val="21"/>
                <w:szCs w:val="21"/>
              </w:rPr>
            </w:pPr>
            <w:r w:rsidRPr="006508EA">
              <w:rPr>
                <w:rFonts w:ascii="ＭＳ 明朝" w:hAnsi="ＭＳ 明朝" w:hint="eastAsia"/>
                <w:sz w:val="21"/>
                <w:szCs w:val="21"/>
              </w:rPr>
              <w:t>開　始　時　期</w:t>
            </w:r>
          </w:p>
        </w:tc>
        <w:tc>
          <w:tcPr>
            <w:tcW w:w="2551" w:type="dxa"/>
            <w:tcBorders>
              <w:top w:val="single" w:sz="12" w:space="0" w:color="000000"/>
              <w:left w:val="nil"/>
              <w:bottom w:val="single" w:sz="12" w:space="0" w:color="000000"/>
              <w:right w:val="single" w:sz="12" w:space="0" w:color="000000"/>
            </w:tcBorders>
          </w:tcPr>
          <w:p w14:paraId="2086DEF0" w14:textId="77777777" w:rsidR="0080126B" w:rsidRPr="006508EA" w:rsidRDefault="0080126B" w:rsidP="005E39EE">
            <w:pPr>
              <w:pStyle w:val="a8"/>
              <w:jc w:val="center"/>
              <w:rPr>
                <w:rFonts w:ascii="ＭＳ 明朝"/>
                <w:spacing w:val="0"/>
                <w:sz w:val="21"/>
                <w:szCs w:val="21"/>
              </w:rPr>
            </w:pPr>
            <w:r w:rsidRPr="006508EA">
              <w:rPr>
                <w:rFonts w:ascii="ＭＳ 明朝" w:hAnsi="ＭＳ 明朝" w:hint="eastAsia"/>
                <w:sz w:val="21"/>
                <w:szCs w:val="21"/>
              </w:rPr>
              <w:t>受給者の名前</w:t>
            </w:r>
          </w:p>
        </w:tc>
      </w:tr>
      <w:tr w:rsidR="006508EA" w:rsidRPr="006508EA" w14:paraId="548ECC8F" w14:textId="77777777" w:rsidTr="005E39EE">
        <w:trPr>
          <w:trHeight w:hRule="exact" w:val="334"/>
        </w:trPr>
        <w:tc>
          <w:tcPr>
            <w:tcW w:w="1701" w:type="dxa"/>
            <w:tcBorders>
              <w:top w:val="nil"/>
              <w:left w:val="single" w:sz="12" w:space="0" w:color="000000"/>
              <w:bottom w:val="single" w:sz="4" w:space="0" w:color="000000"/>
              <w:right w:val="single" w:sz="12" w:space="0" w:color="000000"/>
            </w:tcBorders>
          </w:tcPr>
          <w:p w14:paraId="7638B4A1" w14:textId="77777777" w:rsidR="0080126B" w:rsidRPr="006508EA" w:rsidRDefault="0080126B" w:rsidP="005E39EE">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14:paraId="78767BB2" w14:textId="77777777" w:rsidR="0080126B" w:rsidRPr="006508EA" w:rsidRDefault="0080126B" w:rsidP="005E39EE">
            <w:pPr>
              <w:pStyle w:val="a8"/>
              <w:jc w:val="right"/>
              <w:rPr>
                <w:rFonts w:ascii="ＭＳ 明朝"/>
                <w:spacing w:val="0"/>
                <w:sz w:val="21"/>
                <w:szCs w:val="21"/>
              </w:rPr>
            </w:pPr>
            <w:r w:rsidRPr="006508EA">
              <w:rPr>
                <w:rFonts w:ascii="ＭＳ 明朝" w:hAnsi="ＭＳ 明朝" w:hint="eastAsia"/>
                <w:sz w:val="21"/>
                <w:szCs w:val="21"/>
              </w:rPr>
              <w:t>円／月</w:t>
            </w:r>
          </w:p>
        </w:tc>
        <w:tc>
          <w:tcPr>
            <w:tcW w:w="2552" w:type="dxa"/>
            <w:tcBorders>
              <w:top w:val="nil"/>
              <w:left w:val="nil"/>
              <w:bottom w:val="single" w:sz="4" w:space="0" w:color="000000"/>
              <w:right w:val="single" w:sz="12" w:space="0" w:color="000000"/>
            </w:tcBorders>
          </w:tcPr>
          <w:p w14:paraId="74745B90" w14:textId="05A9446C" w:rsidR="0080126B" w:rsidRPr="006508EA" w:rsidRDefault="0035039C" w:rsidP="005E39EE">
            <w:pPr>
              <w:pStyle w:val="a8"/>
              <w:jc w:val="center"/>
              <w:rPr>
                <w:rFonts w:ascii="ＭＳ 明朝"/>
                <w:spacing w:val="0"/>
                <w:sz w:val="21"/>
                <w:szCs w:val="21"/>
              </w:rPr>
            </w:pPr>
            <w:r w:rsidRPr="006508EA">
              <w:rPr>
                <w:rFonts w:ascii="ＭＳ 明朝" w:hAnsi="ＭＳ 明朝" w:hint="eastAsia"/>
                <w:sz w:val="16"/>
                <w:szCs w:val="16"/>
              </w:rPr>
              <w:t>平・令</w:t>
            </w:r>
            <w:r w:rsidR="0080126B" w:rsidRPr="006508EA">
              <w:rPr>
                <w:rFonts w:ascii="ＭＳ 明朝" w:hAnsi="ＭＳ 明朝" w:hint="eastAsia"/>
                <w:sz w:val="21"/>
                <w:szCs w:val="21"/>
              </w:rPr>
              <w:t xml:space="preserve">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年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 xml:space="preserve">月　</w:t>
            </w:r>
            <w:r w:rsidR="004D51CB" w:rsidRPr="006508EA">
              <w:rPr>
                <w:rFonts w:ascii="ＭＳ 明朝" w:hAnsi="ＭＳ 明朝" w:hint="eastAsia"/>
                <w:sz w:val="21"/>
                <w:szCs w:val="21"/>
              </w:rPr>
              <w:t xml:space="preserve"> </w:t>
            </w:r>
            <w:r w:rsidR="0080126B" w:rsidRPr="006508EA">
              <w:rPr>
                <w:rFonts w:ascii="ＭＳ 明朝" w:hAnsi="ＭＳ 明朝" w:hint="eastAsia"/>
                <w:sz w:val="21"/>
                <w:szCs w:val="21"/>
              </w:rPr>
              <w:t>日</w:t>
            </w:r>
          </w:p>
        </w:tc>
        <w:tc>
          <w:tcPr>
            <w:tcW w:w="2551" w:type="dxa"/>
            <w:tcBorders>
              <w:top w:val="nil"/>
              <w:left w:val="nil"/>
              <w:bottom w:val="single" w:sz="4" w:space="0" w:color="000000"/>
              <w:right w:val="single" w:sz="12" w:space="0" w:color="000000"/>
            </w:tcBorders>
          </w:tcPr>
          <w:p w14:paraId="2EE9A5EA" w14:textId="77777777" w:rsidR="0080126B" w:rsidRPr="006508EA" w:rsidRDefault="0080126B" w:rsidP="005E39EE">
            <w:pPr>
              <w:pStyle w:val="a8"/>
              <w:jc w:val="center"/>
              <w:rPr>
                <w:rFonts w:ascii="ＭＳ 明朝"/>
                <w:spacing w:val="0"/>
                <w:sz w:val="21"/>
                <w:szCs w:val="21"/>
              </w:rPr>
            </w:pPr>
          </w:p>
        </w:tc>
      </w:tr>
      <w:tr w:rsidR="0080126B" w:rsidRPr="006508EA" w14:paraId="641187FC" w14:textId="77777777" w:rsidTr="005E39EE">
        <w:trPr>
          <w:trHeight w:hRule="exact" w:val="336"/>
        </w:trPr>
        <w:tc>
          <w:tcPr>
            <w:tcW w:w="1701" w:type="dxa"/>
            <w:tcBorders>
              <w:top w:val="nil"/>
              <w:left w:val="single" w:sz="12" w:space="0" w:color="000000"/>
              <w:bottom w:val="single" w:sz="12" w:space="0" w:color="000000"/>
              <w:right w:val="single" w:sz="12" w:space="0" w:color="000000"/>
            </w:tcBorders>
          </w:tcPr>
          <w:p w14:paraId="054A7FE4" w14:textId="77777777" w:rsidR="0080126B" w:rsidRPr="006508EA" w:rsidRDefault="0080126B" w:rsidP="005E39EE">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14:paraId="1618FD8F" w14:textId="77777777" w:rsidR="0080126B" w:rsidRPr="006508EA" w:rsidRDefault="00B44FD8" w:rsidP="005E39EE">
            <w:pPr>
              <w:pStyle w:val="a8"/>
              <w:jc w:val="right"/>
              <w:rPr>
                <w:rFonts w:ascii="ＭＳ 明朝"/>
                <w:spacing w:val="0"/>
                <w:sz w:val="21"/>
                <w:szCs w:val="21"/>
              </w:rPr>
            </w:pPr>
            <w:r w:rsidRPr="006508EA">
              <w:rPr>
                <w:rFonts w:ascii="ＭＳ 明朝" w:hAnsi="ＭＳ 明朝" w:hint="eastAsia"/>
                <w:sz w:val="21"/>
                <w:szCs w:val="21"/>
              </w:rPr>
              <w:t>円／月</w:t>
            </w:r>
          </w:p>
        </w:tc>
        <w:tc>
          <w:tcPr>
            <w:tcW w:w="2552" w:type="dxa"/>
            <w:tcBorders>
              <w:top w:val="nil"/>
              <w:left w:val="nil"/>
              <w:bottom w:val="single" w:sz="12" w:space="0" w:color="000000"/>
              <w:right w:val="single" w:sz="12" w:space="0" w:color="000000"/>
            </w:tcBorders>
          </w:tcPr>
          <w:p w14:paraId="57C42579" w14:textId="22F2997A" w:rsidR="0080126B" w:rsidRPr="006508EA" w:rsidRDefault="004D51CB" w:rsidP="005E39EE">
            <w:pPr>
              <w:pStyle w:val="a8"/>
              <w:jc w:val="center"/>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2551" w:type="dxa"/>
            <w:tcBorders>
              <w:top w:val="nil"/>
              <w:left w:val="nil"/>
              <w:bottom w:val="single" w:sz="12" w:space="0" w:color="000000"/>
              <w:right w:val="single" w:sz="12" w:space="0" w:color="000000"/>
            </w:tcBorders>
          </w:tcPr>
          <w:p w14:paraId="1ADE7A96" w14:textId="77777777" w:rsidR="0080126B" w:rsidRPr="006508EA" w:rsidRDefault="0080126B" w:rsidP="005E39EE">
            <w:pPr>
              <w:pStyle w:val="a8"/>
              <w:jc w:val="center"/>
              <w:rPr>
                <w:rFonts w:ascii="ＭＳ 明朝"/>
                <w:spacing w:val="0"/>
                <w:sz w:val="21"/>
                <w:szCs w:val="21"/>
              </w:rPr>
            </w:pPr>
          </w:p>
        </w:tc>
      </w:tr>
    </w:tbl>
    <w:p w14:paraId="0F9AB0EE" w14:textId="77777777" w:rsidR="0080126B" w:rsidRPr="006508EA" w:rsidRDefault="0080126B" w:rsidP="00ED660B">
      <w:pPr>
        <w:adjustRightInd/>
        <w:rPr>
          <w:rFonts w:ascii="ＭＳ 明朝" w:cs="ＭＳ 明朝"/>
        </w:rPr>
      </w:pPr>
    </w:p>
    <w:p w14:paraId="3C8260E5" w14:textId="77777777" w:rsidR="0080126B" w:rsidRPr="006508EA" w:rsidRDefault="0080126B" w:rsidP="00ED660B">
      <w:pPr>
        <w:adjustRightInd/>
        <w:spacing w:line="368" w:lineRule="exact"/>
        <w:rPr>
          <w:rFonts w:ascii="ＭＳ 明朝" w:cs="ＭＳ 明朝"/>
        </w:rPr>
      </w:pPr>
      <w:r w:rsidRPr="006508EA">
        <w:rPr>
          <w:rFonts w:ascii="ＭＳ 明朝" w:eastAsia="ＭＳ ゴシック" w:hAnsi="Times New Roman" w:cs="ＭＳ ゴシック" w:hint="eastAsia"/>
          <w:b/>
          <w:bCs/>
          <w:sz w:val="28"/>
          <w:szCs w:val="28"/>
        </w:rPr>
        <w:t>第２　過去１０年間の職歴</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582"/>
        <w:gridCol w:w="2320"/>
        <w:gridCol w:w="1688"/>
        <w:gridCol w:w="1582"/>
      </w:tblGrid>
      <w:tr w:rsidR="006508EA" w:rsidRPr="006508EA" w14:paraId="086E62AE" w14:textId="77777777" w:rsidTr="004D51CB">
        <w:trPr>
          <w:cantSplit/>
        </w:trPr>
        <w:tc>
          <w:tcPr>
            <w:tcW w:w="1582" w:type="dxa"/>
            <w:vMerge w:val="restart"/>
            <w:tcBorders>
              <w:top w:val="single" w:sz="4" w:space="0" w:color="000000"/>
              <w:left w:val="single" w:sz="4" w:space="0" w:color="000000"/>
              <w:bottom w:val="nil"/>
              <w:right w:val="single" w:sz="4" w:space="0" w:color="000000"/>
            </w:tcBorders>
          </w:tcPr>
          <w:p w14:paraId="70CC0123"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就職時期</w:t>
            </w:r>
          </w:p>
          <w:p w14:paraId="5D5494A6"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single" w:sz="4" w:space="0" w:color="000000"/>
              <w:left w:val="single" w:sz="4" w:space="0" w:color="000000"/>
              <w:bottom w:val="nil"/>
              <w:right w:val="single" w:sz="4" w:space="0" w:color="000000"/>
            </w:tcBorders>
          </w:tcPr>
          <w:p w14:paraId="10D784BE"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退職時期</w:t>
            </w:r>
          </w:p>
          <w:p w14:paraId="370C17BC"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65F74F4D"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就業先（会社名等）</w:t>
            </w:r>
          </w:p>
          <w:p w14:paraId="5BAA2C2A"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14:paraId="2A6D3661"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仕事の内容</w:t>
            </w:r>
          </w:p>
          <w:p w14:paraId="3ACBE907"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14:paraId="3BB77774"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平均月収</w:t>
            </w:r>
          </w:p>
        </w:tc>
      </w:tr>
      <w:tr w:rsidR="006508EA" w:rsidRPr="006508EA" w14:paraId="36FE96CA" w14:textId="77777777" w:rsidTr="004D51CB">
        <w:trPr>
          <w:cantSplit/>
        </w:trPr>
        <w:tc>
          <w:tcPr>
            <w:tcW w:w="1582" w:type="dxa"/>
            <w:vMerge/>
            <w:tcBorders>
              <w:top w:val="nil"/>
              <w:left w:val="single" w:sz="4" w:space="0" w:color="000000"/>
              <w:bottom w:val="single" w:sz="4" w:space="0" w:color="000000"/>
              <w:right w:val="single" w:sz="4" w:space="0" w:color="000000"/>
            </w:tcBorders>
          </w:tcPr>
          <w:p w14:paraId="0DCC4FE8" w14:textId="77777777" w:rsidR="0080126B" w:rsidRPr="006508EA"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14:paraId="72222E93" w14:textId="77777777" w:rsidR="0080126B" w:rsidRPr="006508EA"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2461BF8E" w14:textId="77777777" w:rsidR="0080126B" w:rsidRPr="006508EA"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14:paraId="54FE71B1" w14:textId="77777777" w:rsidR="0080126B" w:rsidRPr="006508EA" w:rsidRDefault="0080126B" w:rsidP="005D0164">
            <w:pPr>
              <w:autoSpaceDE w:val="0"/>
              <w:autoSpaceDN w:val="0"/>
              <w:textAlignment w:val="auto"/>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14:paraId="405C7B9A"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退職金の額</w:t>
            </w:r>
          </w:p>
        </w:tc>
      </w:tr>
      <w:tr w:rsidR="006508EA" w:rsidRPr="006508EA" w14:paraId="6896D6B1" w14:textId="77777777" w:rsidTr="004D51CB">
        <w:trPr>
          <w:cantSplit/>
        </w:trPr>
        <w:tc>
          <w:tcPr>
            <w:tcW w:w="1582" w:type="dxa"/>
            <w:vMerge w:val="restart"/>
            <w:tcBorders>
              <w:top w:val="single" w:sz="4" w:space="0" w:color="000000"/>
              <w:left w:val="single" w:sz="4" w:space="0" w:color="000000"/>
              <w:bottom w:val="nil"/>
              <w:right w:val="single" w:sz="4" w:space="0" w:color="000000"/>
            </w:tcBorders>
          </w:tcPr>
          <w:p w14:paraId="5FEBA709" w14:textId="06F6E642" w:rsidR="0080126B" w:rsidRPr="006508EA" w:rsidRDefault="0035039C" w:rsidP="005D0164">
            <w:pPr>
              <w:suppressAutoHyphens/>
              <w:kinsoku w:val="0"/>
              <w:wordWrap w:val="0"/>
              <w:overflowPunct w:val="0"/>
              <w:autoSpaceDE w:val="0"/>
              <w:autoSpaceDN w:val="0"/>
              <w:spacing w:line="298" w:lineRule="atLeast"/>
              <w:jc w:val="center"/>
              <w:rPr>
                <w:rFonts w:ascii="ＭＳ 明朝" w:cs="ＭＳ 明朝"/>
                <w:sz w:val="16"/>
                <w:szCs w:val="16"/>
              </w:rPr>
            </w:pPr>
            <w:r w:rsidRPr="006508EA">
              <w:rPr>
                <w:rFonts w:cs="ＭＳ 明朝" w:hint="eastAsia"/>
                <w:sz w:val="16"/>
                <w:szCs w:val="16"/>
              </w:rPr>
              <w:t>平・令</w:t>
            </w:r>
            <w:r w:rsidR="0080126B" w:rsidRPr="006508EA">
              <w:rPr>
                <w:sz w:val="16"/>
                <w:szCs w:val="16"/>
              </w:rPr>
              <w:t xml:space="preserve">  </w:t>
            </w:r>
            <w:r w:rsidR="004D51CB" w:rsidRPr="006508EA">
              <w:rPr>
                <w:sz w:val="16"/>
                <w:szCs w:val="16"/>
              </w:rPr>
              <w:t xml:space="preserve"> </w:t>
            </w:r>
            <w:r w:rsidR="0080126B" w:rsidRPr="006508EA">
              <w:rPr>
                <w:rFonts w:cs="ＭＳ 明朝" w:hint="eastAsia"/>
                <w:sz w:val="16"/>
                <w:szCs w:val="16"/>
              </w:rPr>
              <w:t>年</w:t>
            </w:r>
            <w:r w:rsidR="0080126B" w:rsidRPr="006508EA">
              <w:rPr>
                <w:sz w:val="16"/>
                <w:szCs w:val="16"/>
              </w:rPr>
              <w:t xml:space="preserve">  </w:t>
            </w:r>
            <w:r w:rsidR="004D51CB" w:rsidRPr="006508EA">
              <w:rPr>
                <w:sz w:val="16"/>
                <w:szCs w:val="16"/>
              </w:rPr>
              <w:t xml:space="preserve"> </w:t>
            </w:r>
            <w:r w:rsidR="0080126B" w:rsidRPr="006508EA">
              <w:rPr>
                <w:rFonts w:cs="ＭＳ 明朝" w:hint="eastAsia"/>
                <w:sz w:val="16"/>
                <w:szCs w:val="16"/>
              </w:rPr>
              <w:t>月</w:t>
            </w:r>
          </w:p>
          <w:p w14:paraId="6E73F46F"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sz w:val="16"/>
                <w:szCs w:val="16"/>
              </w:rPr>
            </w:pPr>
          </w:p>
        </w:tc>
        <w:tc>
          <w:tcPr>
            <w:tcW w:w="1582" w:type="dxa"/>
            <w:vMerge w:val="restart"/>
            <w:tcBorders>
              <w:top w:val="single" w:sz="4" w:space="0" w:color="000000"/>
              <w:left w:val="single" w:sz="4" w:space="0" w:color="000000"/>
              <w:bottom w:val="nil"/>
              <w:right w:val="single" w:sz="4" w:space="0" w:color="000000"/>
            </w:tcBorders>
          </w:tcPr>
          <w:p w14:paraId="3AA3E047" w14:textId="14C8FA71" w:rsidR="0080126B" w:rsidRPr="006508EA" w:rsidRDefault="004D51C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single" w:sz="4" w:space="0" w:color="000000"/>
              <w:left w:val="single" w:sz="4" w:space="0" w:color="000000"/>
              <w:bottom w:val="nil"/>
              <w:right w:val="single" w:sz="4" w:space="0" w:color="000000"/>
            </w:tcBorders>
          </w:tcPr>
          <w:p w14:paraId="3BDFCEA6"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p w14:paraId="14077B64"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14:paraId="7E1570EF"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p w14:paraId="179A7737"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dashed" w:sz="4" w:space="0" w:color="000000"/>
              <w:right w:val="single" w:sz="4" w:space="0" w:color="000000"/>
            </w:tcBorders>
          </w:tcPr>
          <w:p w14:paraId="1BDC2C29" w14:textId="77777777" w:rsidR="0080126B" w:rsidRPr="006508EA" w:rsidRDefault="0080126B" w:rsidP="005D0164">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4E3FA434" w14:textId="77777777" w:rsidTr="004D51CB">
        <w:trPr>
          <w:cantSplit/>
        </w:trPr>
        <w:tc>
          <w:tcPr>
            <w:tcW w:w="1582" w:type="dxa"/>
            <w:vMerge/>
            <w:tcBorders>
              <w:top w:val="nil"/>
              <w:left w:val="single" w:sz="4" w:space="0" w:color="000000"/>
              <w:bottom w:val="dashed" w:sz="4" w:space="0" w:color="000000"/>
              <w:right w:val="single" w:sz="4" w:space="0" w:color="000000"/>
            </w:tcBorders>
          </w:tcPr>
          <w:p w14:paraId="7DB72E2C" w14:textId="77777777" w:rsidR="0080126B" w:rsidRPr="006508EA"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77734112" w14:textId="77777777" w:rsidR="0080126B" w:rsidRPr="006508EA"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1B944FBE" w14:textId="77777777" w:rsidR="0080126B" w:rsidRPr="006508EA"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23C3FDC6" w14:textId="77777777" w:rsidR="0080126B" w:rsidRPr="006508EA"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30EB4EED" w14:textId="77777777" w:rsidR="0080126B" w:rsidRPr="006508EA" w:rsidRDefault="0080126B" w:rsidP="005D0164">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06CE17B9" w14:textId="77777777" w:rsidTr="004D51CB">
        <w:trPr>
          <w:cantSplit/>
        </w:trPr>
        <w:tc>
          <w:tcPr>
            <w:tcW w:w="1582" w:type="dxa"/>
            <w:vMerge w:val="restart"/>
            <w:tcBorders>
              <w:top w:val="dashed" w:sz="4" w:space="0" w:color="000000"/>
              <w:left w:val="single" w:sz="4" w:space="0" w:color="000000"/>
              <w:bottom w:val="nil"/>
              <w:right w:val="single" w:sz="4" w:space="0" w:color="000000"/>
            </w:tcBorders>
          </w:tcPr>
          <w:p w14:paraId="47FE2746" w14:textId="7873B1B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29CDFA05" w14:textId="4B9E9BE1"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5DFD51E1"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5A3B0A31"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2602D165"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5527D021"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736863EB"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1F3F9B4F" w14:textId="77777777" w:rsidTr="004D51CB">
        <w:trPr>
          <w:cantSplit/>
        </w:trPr>
        <w:tc>
          <w:tcPr>
            <w:tcW w:w="1582" w:type="dxa"/>
            <w:vMerge/>
            <w:tcBorders>
              <w:top w:val="nil"/>
              <w:left w:val="single" w:sz="4" w:space="0" w:color="000000"/>
              <w:bottom w:val="dashed" w:sz="4" w:space="0" w:color="000000"/>
              <w:right w:val="single" w:sz="4" w:space="0" w:color="000000"/>
            </w:tcBorders>
          </w:tcPr>
          <w:p w14:paraId="2B70D6AC" w14:textId="77777777" w:rsidR="004D51CB" w:rsidRPr="006508EA" w:rsidRDefault="004D51CB" w:rsidP="004D51CB">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22E83C62" w14:textId="77777777" w:rsidR="004D51CB" w:rsidRPr="006508EA" w:rsidRDefault="004D51CB" w:rsidP="004D51CB">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42614269" w14:textId="77777777" w:rsidR="004D51CB" w:rsidRPr="006508EA" w:rsidRDefault="004D51CB" w:rsidP="004D51CB">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283D8293" w14:textId="77777777" w:rsidR="004D51CB" w:rsidRPr="006508EA" w:rsidRDefault="004D51CB" w:rsidP="004D51CB">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5AC6FF5E"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26B8534A" w14:textId="77777777" w:rsidTr="004D51CB">
        <w:trPr>
          <w:cantSplit/>
        </w:trPr>
        <w:tc>
          <w:tcPr>
            <w:tcW w:w="1582" w:type="dxa"/>
            <w:vMerge w:val="restart"/>
            <w:tcBorders>
              <w:top w:val="dashed" w:sz="4" w:space="0" w:color="000000"/>
              <w:left w:val="single" w:sz="4" w:space="0" w:color="000000"/>
              <w:bottom w:val="nil"/>
              <w:right w:val="single" w:sz="4" w:space="0" w:color="000000"/>
            </w:tcBorders>
          </w:tcPr>
          <w:p w14:paraId="3A8EA862" w14:textId="0616A70F"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2D3C7C35" w14:textId="1115FDAC"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0475D7D9"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37E64419"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17CF49A1"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0648511A"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1F5BFAFC"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455FDEFE" w14:textId="77777777" w:rsidTr="004D51CB">
        <w:trPr>
          <w:cantSplit/>
        </w:trPr>
        <w:tc>
          <w:tcPr>
            <w:tcW w:w="1582" w:type="dxa"/>
            <w:vMerge/>
            <w:tcBorders>
              <w:top w:val="nil"/>
              <w:left w:val="single" w:sz="4" w:space="0" w:color="000000"/>
              <w:bottom w:val="dashed" w:sz="4" w:space="0" w:color="000000"/>
              <w:right w:val="single" w:sz="4" w:space="0" w:color="000000"/>
            </w:tcBorders>
          </w:tcPr>
          <w:p w14:paraId="08600B23" w14:textId="77777777" w:rsidR="004D51CB" w:rsidRPr="006508EA" w:rsidRDefault="004D51CB" w:rsidP="004D51CB">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6797FB9B" w14:textId="77777777" w:rsidR="004D51CB" w:rsidRPr="006508EA" w:rsidRDefault="004D51CB" w:rsidP="004D51CB">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4C9C447F" w14:textId="77777777" w:rsidR="004D51CB" w:rsidRPr="006508EA" w:rsidRDefault="004D51CB" w:rsidP="004D51CB">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21FC9827" w14:textId="77777777" w:rsidR="004D51CB" w:rsidRPr="006508EA" w:rsidRDefault="004D51CB" w:rsidP="004D51CB">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7265C5BD"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6B3D472F" w14:textId="77777777" w:rsidTr="004D51CB">
        <w:trPr>
          <w:cantSplit/>
        </w:trPr>
        <w:tc>
          <w:tcPr>
            <w:tcW w:w="1582" w:type="dxa"/>
            <w:vMerge w:val="restart"/>
            <w:tcBorders>
              <w:top w:val="dashed" w:sz="4" w:space="0" w:color="000000"/>
              <w:left w:val="single" w:sz="4" w:space="0" w:color="000000"/>
              <w:bottom w:val="nil"/>
              <w:right w:val="single" w:sz="4" w:space="0" w:color="000000"/>
            </w:tcBorders>
          </w:tcPr>
          <w:p w14:paraId="6C607B3D" w14:textId="0EE10966"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522D329E" w14:textId="61F82270"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2AFBC64B"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17F2FE7F"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6019FA0B"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5F9A62C4"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40CBF330"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2FCF590F" w14:textId="77777777" w:rsidTr="004D51CB">
        <w:trPr>
          <w:cantSplit/>
        </w:trPr>
        <w:tc>
          <w:tcPr>
            <w:tcW w:w="1582" w:type="dxa"/>
            <w:vMerge/>
            <w:tcBorders>
              <w:top w:val="nil"/>
              <w:left w:val="single" w:sz="4" w:space="0" w:color="000000"/>
              <w:bottom w:val="dashed" w:sz="4" w:space="0" w:color="000000"/>
              <w:right w:val="single" w:sz="4" w:space="0" w:color="000000"/>
            </w:tcBorders>
          </w:tcPr>
          <w:p w14:paraId="28E0D29B" w14:textId="77777777" w:rsidR="004D51CB" w:rsidRPr="006508EA" w:rsidRDefault="004D51CB" w:rsidP="004D51CB">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53FC59F3" w14:textId="77777777" w:rsidR="004D51CB" w:rsidRPr="006508EA" w:rsidRDefault="004D51CB" w:rsidP="004D51CB">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1313B0B9" w14:textId="77777777" w:rsidR="004D51CB" w:rsidRPr="006508EA" w:rsidRDefault="004D51CB" w:rsidP="004D51CB">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756F5CD4" w14:textId="77777777" w:rsidR="004D51CB" w:rsidRPr="006508EA" w:rsidRDefault="004D51CB" w:rsidP="004D51CB">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4C4936FD"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6508EA" w:rsidRPr="006508EA" w14:paraId="59374DDF" w14:textId="77777777" w:rsidTr="004D51CB">
        <w:trPr>
          <w:cantSplit/>
        </w:trPr>
        <w:tc>
          <w:tcPr>
            <w:tcW w:w="1582" w:type="dxa"/>
            <w:vMerge w:val="restart"/>
            <w:tcBorders>
              <w:top w:val="dashed" w:sz="4" w:space="0" w:color="000000"/>
              <w:left w:val="single" w:sz="4" w:space="0" w:color="000000"/>
              <w:bottom w:val="nil"/>
              <w:right w:val="single" w:sz="4" w:space="0" w:color="000000"/>
            </w:tcBorders>
          </w:tcPr>
          <w:p w14:paraId="312B114F" w14:textId="7D812781"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3015C5A5" w14:textId="7F2452E9"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4E4C229B"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59D88214"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62031713"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p w14:paraId="2B991DA1" w14:textId="77777777" w:rsidR="004D51CB" w:rsidRPr="006508EA" w:rsidRDefault="004D51CB" w:rsidP="004D51CB">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2C126848" w14:textId="77777777" w:rsidR="004D51CB" w:rsidRPr="006508EA" w:rsidRDefault="004D51CB" w:rsidP="004D51CB">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80126B" w14:paraId="72E1060E" w14:textId="77777777" w:rsidTr="004D51CB">
        <w:trPr>
          <w:cantSplit/>
        </w:trPr>
        <w:tc>
          <w:tcPr>
            <w:tcW w:w="1582" w:type="dxa"/>
            <w:vMerge/>
            <w:tcBorders>
              <w:top w:val="nil"/>
              <w:left w:val="single" w:sz="4" w:space="0" w:color="000000"/>
              <w:bottom w:val="single" w:sz="4" w:space="0" w:color="000000"/>
              <w:right w:val="single" w:sz="4" w:space="0" w:color="000000"/>
            </w:tcBorders>
          </w:tcPr>
          <w:p w14:paraId="39B35B4C" w14:textId="77777777"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14:paraId="30C2530B" w14:textId="77777777"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29F89E12" w14:textId="77777777"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14:paraId="41D4E08C" w14:textId="77777777"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single" w:sz="4" w:space="0" w:color="000000"/>
              <w:right w:val="single" w:sz="4" w:space="0" w:color="000000"/>
            </w:tcBorders>
          </w:tcPr>
          <w:p w14:paraId="1EB723B1" w14:textId="77777777"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bl>
    <w:p w14:paraId="3DB22F3D" w14:textId="77777777" w:rsidR="0080126B" w:rsidRPr="006E2C95" w:rsidRDefault="0080126B" w:rsidP="00ED660B">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w:t>
      </w:r>
      <w:r w:rsidR="007F4CD0" w:rsidRPr="006E2C95">
        <w:rPr>
          <w:rFonts w:ascii="ＭＳ ゴシック" w:eastAsia="ＭＳ ゴシック" w:hAnsi="ＭＳ ゴシック" w:cs="ＭＳ ゴシック" w:hint="eastAsia"/>
          <w:color w:val="FF0000"/>
          <w:sz w:val="18"/>
          <w:szCs w:val="18"/>
        </w:rPr>
        <w:t>１０</w:t>
      </w:r>
      <w:r w:rsidRPr="006E2C95">
        <w:rPr>
          <w:rFonts w:ascii="ＭＳ ゴシック" w:eastAsia="ＭＳ ゴシック" w:hAnsi="ＭＳ ゴシック" w:cs="ＭＳ ゴシック" w:hint="eastAsia"/>
          <w:color w:val="FF0000"/>
          <w:sz w:val="18"/>
          <w:szCs w:val="18"/>
        </w:rPr>
        <w:t>年は一応の目安です。破産につながる事情がわかるように記載してください。</w:t>
      </w:r>
    </w:p>
    <w:p w14:paraId="77CAFD37" w14:textId="2F8DC123" w:rsidR="0080126B" w:rsidRPr="006E2C95" w:rsidRDefault="0080126B" w:rsidP="00ED660B">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＊古い順に記載してください（アルバイト</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パートも含みます。）。</w:t>
      </w:r>
    </w:p>
    <w:p w14:paraId="416120D0" w14:textId="77777777" w:rsidR="0080126B" w:rsidRPr="006E2C95" w:rsidRDefault="0080126B" w:rsidP="00ED660B">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＊退職金の支給がなかった場合は「なし」と記入してください。</w:t>
      </w:r>
    </w:p>
    <w:p w14:paraId="4634B2E3" w14:textId="77777777" w:rsidR="0080126B" w:rsidRPr="003604FE" w:rsidRDefault="0080126B" w:rsidP="00ED660B">
      <w:pPr>
        <w:adjustRightInd/>
        <w:rPr>
          <w:rFonts w:ascii="ＭＳ Ｐゴシック" w:eastAsia="ＭＳ Ｐゴシック" w:hAnsi="ＭＳ Ｐゴシック" w:cs="ＭＳ 明朝"/>
        </w:rPr>
      </w:pPr>
    </w:p>
    <w:p w14:paraId="6EBF9ACF" w14:textId="77777777"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第３　家族関係等</w:t>
      </w:r>
    </w:p>
    <w:p w14:paraId="47A2EA10" w14:textId="77777777" w:rsidR="0080126B" w:rsidRDefault="0080126B" w:rsidP="00ED660B">
      <w:pPr>
        <w:adjustRightInd/>
        <w:spacing w:line="328" w:lineRule="exact"/>
        <w:rPr>
          <w:rFonts w:ascii="ＭＳ 明朝" w:cs="ＭＳ 明朝"/>
        </w:rPr>
      </w:pPr>
      <w:r>
        <w:rPr>
          <w:rFonts w:cs="ＭＳ 明朝" w:hint="eastAsia"/>
          <w:sz w:val="24"/>
          <w:szCs w:val="24"/>
        </w:rPr>
        <w:t>１　家族の状況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738"/>
        <w:gridCol w:w="633"/>
        <w:gridCol w:w="1182"/>
        <w:gridCol w:w="1276"/>
        <w:gridCol w:w="1502"/>
        <w:gridCol w:w="1366"/>
      </w:tblGrid>
      <w:tr w:rsidR="0080126B" w14:paraId="5926C984" w14:textId="77777777" w:rsidTr="00E40DBF">
        <w:tc>
          <w:tcPr>
            <w:tcW w:w="2004" w:type="dxa"/>
            <w:tcBorders>
              <w:top w:val="single" w:sz="4" w:space="0" w:color="000000"/>
              <w:left w:val="single" w:sz="4" w:space="0" w:color="000000"/>
              <w:bottom w:val="single" w:sz="4" w:space="0" w:color="000000"/>
              <w:right w:val="single" w:sz="4" w:space="0" w:color="000000"/>
            </w:tcBorders>
          </w:tcPr>
          <w:p w14:paraId="4FFA532F"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氏</w:t>
            </w:r>
            <w:r w:rsidR="00001077">
              <w:rPr>
                <w:rFonts w:cs="ＭＳ 明朝" w:hint="eastAsia"/>
              </w:rPr>
              <w:t xml:space="preserve">　　</w:t>
            </w:r>
            <w:r w:rsidR="001C53D8">
              <w:rPr>
                <w:rFonts w:cs="ＭＳ 明朝" w:hint="eastAsia"/>
              </w:rPr>
              <w:t xml:space="preserve">　</w:t>
            </w:r>
            <w:r>
              <w:rPr>
                <w:rFonts w:cs="ＭＳ 明朝" w:hint="eastAsia"/>
              </w:rPr>
              <w:t>名</w:t>
            </w:r>
          </w:p>
        </w:tc>
        <w:tc>
          <w:tcPr>
            <w:tcW w:w="738" w:type="dxa"/>
            <w:tcBorders>
              <w:top w:val="single" w:sz="4" w:space="0" w:color="000000"/>
              <w:left w:val="single" w:sz="4" w:space="0" w:color="000000"/>
              <w:bottom w:val="single" w:sz="4" w:space="0" w:color="000000"/>
              <w:right w:val="single" w:sz="4" w:space="0" w:color="000000"/>
            </w:tcBorders>
          </w:tcPr>
          <w:p w14:paraId="51561714"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続柄</w:t>
            </w:r>
          </w:p>
        </w:tc>
        <w:tc>
          <w:tcPr>
            <w:tcW w:w="633" w:type="dxa"/>
            <w:tcBorders>
              <w:top w:val="single" w:sz="4" w:space="0" w:color="000000"/>
              <w:left w:val="single" w:sz="4" w:space="0" w:color="000000"/>
              <w:bottom w:val="single" w:sz="4" w:space="0" w:color="000000"/>
              <w:right w:val="single" w:sz="4" w:space="0" w:color="000000"/>
            </w:tcBorders>
          </w:tcPr>
          <w:p w14:paraId="6EC02E68"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年齢</w:t>
            </w:r>
          </w:p>
        </w:tc>
        <w:tc>
          <w:tcPr>
            <w:tcW w:w="1182" w:type="dxa"/>
            <w:tcBorders>
              <w:top w:val="single" w:sz="4" w:space="0" w:color="000000"/>
              <w:left w:val="single" w:sz="4" w:space="0" w:color="000000"/>
              <w:bottom w:val="single" w:sz="4" w:space="0" w:color="000000"/>
              <w:right w:val="single" w:sz="4" w:space="0" w:color="000000"/>
            </w:tcBorders>
          </w:tcPr>
          <w:p w14:paraId="5DC14B4F"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職</w:t>
            </w:r>
            <w:r w:rsidR="000C1D9A">
              <w:rPr>
                <w:rFonts w:cs="ＭＳ 明朝" w:hint="eastAsia"/>
              </w:rPr>
              <w:t xml:space="preserve">　</w:t>
            </w:r>
            <w:r>
              <w:rPr>
                <w:rFonts w:cs="ＭＳ 明朝" w:hint="eastAsia"/>
              </w:rPr>
              <w:t>業</w:t>
            </w:r>
          </w:p>
        </w:tc>
        <w:tc>
          <w:tcPr>
            <w:tcW w:w="1276" w:type="dxa"/>
            <w:tcBorders>
              <w:top w:val="single" w:sz="4" w:space="0" w:color="000000"/>
              <w:left w:val="single" w:sz="4" w:space="0" w:color="000000"/>
              <w:bottom w:val="single" w:sz="4" w:space="0" w:color="000000"/>
              <w:right w:val="single" w:sz="4" w:space="0" w:color="000000"/>
            </w:tcBorders>
          </w:tcPr>
          <w:p w14:paraId="5B72F588"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月</w:t>
            </w:r>
            <w:r w:rsidR="001C53D8">
              <w:rPr>
                <w:rFonts w:cs="ＭＳ 明朝" w:hint="eastAsia"/>
              </w:rPr>
              <w:t xml:space="preserve">　</w:t>
            </w:r>
            <w:r>
              <w:rPr>
                <w:rFonts w:cs="ＭＳ 明朝" w:hint="eastAsia"/>
              </w:rPr>
              <w:t>収</w:t>
            </w:r>
          </w:p>
        </w:tc>
        <w:tc>
          <w:tcPr>
            <w:tcW w:w="1502" w:type="dxa"/>
            <w:tcBorders>
              <w:top w:val="single" w:sz="4" w:space="0" w:color="000000"/>
              <w:left w:val="single" w:sz="4" w:space="0" w:color="000000"/>
              <w:bottom w:val="single" w:sz="4" w:space="0" w:color="000000"/>
              <w:right w:val="single" w:sz="4" w:space="0" w:color="000000"/>
            </w:tcBorders>
          </w:tcPr>
          <w:p w14:paraId="64424875" w14:textId="77777777" w:rsidR="007F4CD0" w:rsidRPr="007F4CD0" w:rsidRDefault="007F4CD0" w:rsidP="007F4CD0">
            <w:pPr>
              <w:suppressAutoHyphens/>
              <w:kinsoku w:val="0"/>
              <w:overflowPunct w:val="0"/>
              <w:autoSpaceDE w:val="0"/>
              <w:autoSpaceDN w:val="0"/>
              <w:spacing w:line="298" w:lineRule="atLeast"/>
              <w:jc w:val="center"/>
              <w:rPr>
                <w:rFonts w:ascii="ＭＳ 明朝" w:cs="ＭＳ 明朝"/>
                <w:sz w:val="18"/>
                <w:szCs w:val="18"/>
              </w:rPr>
            </w:pPr>
            <w:r w:rsidRPr="007F4CD0">
              <w:rPr>
                <w:rFonts w:cs="ＭＳ 明朝" w:hint="eastAsia"/>
                <w:sz w:val="18"/>
                <w:szCs w:val="18"/>
              </w:rPr>
              <w:t>同居・別居の別</w:t>
            </w:r>
          </w:p>
        </w:tc>
        <w:tc>
          <w:tcPr>
            <w:tcW w:w="1366" w:type="dxa"/>
            <w:tcBorders>
              <w:top w:val="single" w:sz="4" w:space="0" w:color="000000"/>
              <w:left w:val="single" w:sz="4" w:space="0" w:color="000000"/>
              <w:bottom w:val="single" w:sz="4" w:space="0" w:color="000000"/>
              <w:right w:val="single" w:sz="4" w:space="0" w:color="000000"/>
            </w:tcBorders>
          </w:tcPr>
          <w:p w14:paraId="5DE2997A" w14:textId="77777777"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備　考</w:t>
            </w:r>
          </w:p>
        </w:tc>
      </w:tr>
      <w:tr w:rsidR="0080126B" w14:paraId="1F1779C1" w14:textId="77777777" w:rsidTr="00E40DBF">
        <w:tc>
          <w:tcPr>
            <w:tcW w:w="2004" w:type="dxa"/>
            <w:tcBorders>
              <w:top w:val="single" w:sz="4" w:space="0" w:color="000000"/>
              <w:left w:val="single" w:sz="4" w:space="0" w:color="000000"/>
              <w:bottom w:val="dashed" w:sz="4" w:space="0" w:color="000000"/>
              <w:right w:val="single" w:sz="4" w:space="0" w:color="000000"/>
            </w:tcBorders>
          </w:tcPr>
          <w:p w14:paraId="400DB1E2"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single" w:sz="4" w:space="0" w:color="000000"/>
              <w:left w:val="single" w:sz="4" w:space="0" w:color="000000"/>
              <w:bottom w:val="dashed" w:sz="4" w:space="0" w:color="000000"/>
              <w:right w:val="single" w:sz="4" w:space="0" w:color="000000"/>
            </w:tcBorders>
          </w:tcPr>
          <w:p w14:paraId="686DF847"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single" w:sz="4" w:space="0" w:color="000000"/>
              <w:left w:val="single" w:sz="4" w:space="0" w:color="000000"/>
              <w:bottom w:val="dashed" w:sz="4" w:space="0" w:color="000000"/>
              <w:right w:val="single" w:sz="4" w:space="0" w:color="000000"/>
            </w:tcBorders>
          </w:tcPr>
          <w:p w14:paraId="5DDA9914"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single" w:sz="4" w:space="0" w:color="000000"/>
              <w:left w:val="single" w:sz="4" w:space="0" w:color="000000"/>
              <w:bottom w:val="dashed" w:sz="4" w:space="0" w:color="000000"/>
              <w:right w:val="single" w:sz="4" w:space="0" w:color="000000"/>
            </w:tcBorders>
          </w:tcPr>
          <w:p w14:paraId="262F7394"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single" w:sz="4" w:space="0" w:color="000000"/>
              <w:left w:val="single" w:sz="4" w:space="0" w:color="000000"/>
              <w:bottom w:val="dashed" w:sz="4" w:space="0" w:color="000000"/>
              <w:right w:val="single" w:sz="4" w:space="0" w:color="000000"/>
            </w:tcBorders>
          </w:tcPr>
          <w:p w14:paraId="0571AA0B" w14:textId="77777777"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single" w:sz="4" w:space="0" w:color="000000"/>
              <w:left w:val="single" w:sz="4" w:space="0" w:color="000000"/>
              <w:bottom w:val="dashed" w:sz="4" w:space="0" w:color="000000"/>
              <w:right w:val="single" w:sz="4" w:space="0" w:color="000000"/>
            </w:tcBorders>
          </w:tcPr>
          <w:p w14:paraId="74952117" w14:textId="77777777"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single" w:sz="4" w:space="0" w:color="000000"/>
              <w:left w:val="single" w:sz="4" w:space="0" w:color="000000"/>
              <w:bottom w:val="dashed" w:sz="4" w:space="0" w:color="000000"/>
              <w:right w:val="single" w:sz="4" w:space="0" w:color="000000"/>
            </w:tcBorders>
          </w:tcPr>
          <w:p w14:paraId="182358EF"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14:paraId="1A1F63BA" w14:textId="77777777" w:rsidTr="00E40DBF">
        <w:tc>
          <w:tcPr>
            <w:tcW w:w="2004" w:type="dxa"/>
            <w:tcBorders>
              <w:top w:val="dashed" w:sz="4" w:space="0" w:color="000000"/>
              <w:left w:val="single" w:sz="4" w:space="0" w:color="000000"/>
              <w:bottom w:val="dashed" w:sz="4" w:space="0" w:color="000000"/>
              <w:right w:val="single" w:sz="4" w:space="0" w:color="000000"/>
            </w:tcBorders>
          </w:tcPr>
          <w:p w14:paraId="62A6AC0A"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14:paraId="2F22EE0D"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14:paraId="6A132A35"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14:paraId="7C472A03"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14:paraId="5123B178" w14:textId="77777777"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dashed" w:sz="4" w:space="0" w:color="000000"/>
              <w:right w:val="single" w:sz="4" w:space="0" w:color="000000"/>
            </w:tcBorders>
          </w:tcPr>
          <w:p w14:paraId="615C3683" w14:textId="77777777"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dashed" w:sz="4" w:space="0" w:color="000000"/>
              <w:right w:val="single" w:sz="4" w:space="0" w:color="000000"/>
            </w:tcBorders>
          </w:tcPr>
          <w:p w14:paraId="29A42B57"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14:paraId="14C5F503" w14:textId="77777777" w:rsidTr="00E40DBF">
        <w:tc>
          <w:tcPr>
            <w:tcW w:w="2004" w:type="dxa"/>
            <w:tcBorders>
              <w:top w:val="dashed" w:sz="4" w:space="0" w:color="000000"/>
              <w:left w:val="single" w:sz="4" w:space="0" w:color="000000"/>
              <w:bottom w:val="dashed" w:sz="4" w:space="0" w:color="000000"/>
              <w:right w:val="single" w:sz="4" w:space="0" w:color="000000"/>
            </w:tcBorders>
          </w:tcPr>
          <w:p w14:paraId="4141961C"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14:paraId="0C288B37"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14:paraId="0A7164B2"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14:paraId="3B30BE7B"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14:paraId="580848E7" w14:textId="77777777"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dashed" w:sz="4" w:space="0" w:color="000000"/>
              <w:right w:val="single" w:sz="4" w:space="0" w:color="000000"/>
            </w:tcBorders>
          </w:tcPr>
          <w:p w14:paraId="50E1A60D" w14:textId="77777777"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dashed" w:sz="4" w:space="0" w:color="000000"/>
              <w:right w:val="single" w:sz="4" w:space="0" w:color="000000"/>
            </w:tcBorders>
          </w:tcPr>
          <w:p w14:paraId="7BAC1C48"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14:paraId="6B847953" w14:textId="77777777" w:rsidTr="00E40DBF">
        <w:tc>
          <w:tcPr>
            <w:tcW w:w="2004" w:type="dxa"/>
            <w:tcBorders>
              <w:top w:val="dashed" w:sz="4" w:space="0" w:color="000000"/>
              <w:left w:val="single" w:sz="4" w:space="0" w:color="000000"/>
              <w:bottom w:val="single" w:sz="4" w:space="0" w:color="000000"/>
              <w:right w:val="single" w:sz="4" w:space="0" w:color="000000"/>
            </w:tcBorders>
          </w:tcPr>
          <w:p w14:paraId="09553B80"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single" w:sz="4" w:space="0" w:color="000000"/>
              <w:right w:val="single" w:sz="4" w:space="0" w:color="000000"/>
            </w:tcBorders>
          </w:tcPr>
          <w:p w14:paraId="25D854F3"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single" w:sz="4" w:space="0" w:color="000000"/>
              <w:right w:val="single" w:sz="4" w:space="0" w:color="000000"/>
            </w:tcBorders>
          </w:tcPr>
          <w:p w14:paraId="773FB1A3"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single" w:sz="4" w:space="0" w:color="000000"/>
              <w:right w:val="single" w:sz="4" w:space="0" w:color="000000"/>
            </w:tcBorders>
          </w:tcPr>
          <w:p w14:paraId="618E9F5E"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single" w:sz="4" w:space="0" w:color="000000"/>
              <w:right w:val="single" w:sz="4" w:space="0" w:color="000000"/>
            </w:tcBorders>
          </w:tcPr>
          <w:p w14:paraId="3784BB61" w14:textId="77777777"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single" w:sz="4" w:space="0" w:color="000000"/>
              <w:right w:val="single" w:sz="4" w:space="0" w:color="000000"/>
            </w:tcBorders>
          </w:tcPr>
          <w:p w14:paraId="7A155718" w14:textId="77777777"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single" w:sz="4" w:space="0" w:color="000000"/>
              <w:right w:val="single" w:sz="4" w:space="0" w:color="000000"/>
            </w:tcBorders>
          </w:tcPr>
          <w:p w14:paraId="1FBB3246"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tc>
      </w:tr>
    </w:tbl>
    <w:p w14:paraId="542F5372" w14:textId="3F401722" w:rsidR="0080126B" w:rsidRPr="006E2C95" w:rsidRDefault="0080126B" w:rsidP="00A87EE9">
      <w:pPr>
        <w:adjustRightInd/>
        <w:ind w:leftChars="300" w:left="810" w:hangingChars="100" w:hanging="180"/>
        <w:rPr>
          <w:rFonts w:ascii="ＭＳ ゴシック" w:eastAsia="ＭＳ ゴシック" w:hAnsi="ＭＳ ゴシック" w:cs="ＭＳ ゴシック"/>
          <w:color w:val="FF0000"/>
          <w:sz w:val="18"/>
          <w:szCs w:val="18"/>
        </w:rPr>
      </w:pPr>
      <w:r w:rsidRPr="006E2C95">
        <w:rPr>
          <w:rFonts w:ascii="ＭＳ ゴシック" w:eastAsia="ＭＳ ゴシック" w:hAnsi="ＭＳ ゴシック" w:cs="ＭＳ ゴシック" w:hint="eastAsia"/>
          <w:color w:val="FF0000"/>
          <w:sz w:val="18"/>
          <w:szCs w:val="18"/>
        </w:rPr>
        <w:t>＊同居の家族（同一家計でない者を含む）及び同一家計の家族（別居の者を含む）を記載してください（別居していても</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仕送り</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送金等のやり取りがあれば</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記載してください。）。</w:t>
      </w:r>
    </w:p>
    <w:p w14:paraId="36A124A4" w14:textId="3D8A45B5" w:rsidR="0080126B" w:rsidRPr="006E2C95" w:rsidRDefault="0080126B" w:rsidP="003C46B4">
      <w:pPr>
        <w:adjustRightInd/>
        <w:ind w:leftChars="128" w:left="809" w:hangingChars="300" w:hanging="540"/>
        <w:rPr>
          <w:rFonts w:ascii="ＭＳ Ｐゴシック" w:eastAsia="ＭＳ Ｐゴシック" w:hAnsi="ＭＳ Ｐゴシック" w:cs="ＭＳ 明朝"/>
          <w:color w:val="FF0000"/>
        </w:rPr>
      </w:pPr>
      <w:r w:rsidRPr="006E2C95">
        <w:rPr>
          <w:rFonts w:ascii="ＭＳ ゴシック" w:eastAsia="ＭＳ ゴシック" w:hAnsi="ＭＳ ゴシック" w:cs="ＭＳ ゴシック" w:hint="eastAsia"/>
          <w:color w:val="FF0000"/>
          <w:sz w:val="18"/>
          <w:szCs w:val="18"/>
        </w:rPr>
        <w:t xml:space="preserve">　　＊家計を異にする同居の家族がいる場合は</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同居・別居</w:t>
      </w:r>
      <w:r w:rsidR="00007963" w:rsidRPr="006E2C95">
        <w:rPr>
          <w:rFonts w:ascii="ＭＳ ゴシック" w:eastAsia="ＭＳ ゴシック" w:hAnsi="ＭＳ ゴシック" w:cs="ＭＳ ゴシック" w:hint="eastAsia"/>
          <w:color w:val="FF0000"/>
          <w:sz w:val="18"/>
          <w:szCs w:val="18"/>
        </w:rPr>
        <w:t>の別</w:t>
      </w:r>
      <w:r w:rsidRPr="006E2C95">
        <w:rPr>
          <w:rFonts w:ascii="ＭＳ ゴシック" w:eastAsia="ＭＳ ゴシック" w:hAnsi="ＭＳ ゴシック" w:cs="ＭＳ ゴシック" w:hint="eastAsia"/>
          <w:color w:val="FF0000"/>
          <w:sz w:val="18"/>
          <w:szCs w:val="18"/>
        </w:rPr>
        <w:t>欄</w:t>
      </w:r>
      <w:r w:rsidR="00502A04" w:rsidRPr="006E2C95">
        <w:rPr>
          <w:rFonts w:ascii="ＭＳ ゴシック" w:eastAsia="ＭＳ ゴシック" w:hAnsi="ＭＳ ゴシック" w:cs="ＭＳ ゴシック" w:hint="eastAsia"/>
          <w:color w:val="FF0000"/>
          <w:sz w:val="18"/>
          <w:szCs w:val="18"/>
        </w:rPr>
        <w:t>の</w:t>
      </w:r>
      <w:r w:rsidRPr="006E2C95">
        <w:rPr>
          <w:rFonts w:ascii="ＭＳ ゴシック" w:eastAsia="ＭＳ ゴシック" w:hAnsi="ＭＳ ゴシック" w:cs="ＭＳ ゴシック" w:hint="eastAsia"/>
          <w:color w:val="FF0000"/>
          <w:sz w:val="18"/>
          <w:szCs w:val="18"/>
        </w:rPr>
        <w:t>「同居」</w:t>
      </w:r>
      <w:r w:rsidR="00502A04" w:rsidRPr="006E2C95">
        <w:rPr>
          <w:rFonts w:ascii="ＭＳ ゴシック" w:eastAsia="ＭＳ ゴシック" w:hAnsi="ＭＳ ゴシック" w:cs="ＭＳ ゴシック" w:hint="eastAsia"/>
          <w:color w:val="FF0000"/>
          <w:sz w:val="18"/>
          <w:szCs w:val="18"/>
        </w:rPr>
        <w:t>に○を付け</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備考欄に「家計は別」と記載してください。</w:t>
      </w:r>
    </w:p>
    <w:p w14:paraId="5F077474" w14:textId="77777777" w:rsidR="0080126B" w:rsidRPr="00007963" w:rsidRDefault="0080126B" w:rsidP="00ED660B">
      <w:pPr>
        <w:adjustRightInd/>
        <w:rPr>
          <w:rFonts w:ascii="ＭＳ Ｐゴシック" w:eastAsia="ＭＳ Ｐゴシック" w:hAnsi="ＭＳ Ｐゴシック" w:cs="ＭＳ 明朝"/>
        </w:rPr>
      </w:pPr>
    </w:p>
    <w:p w14:paraId="3C0B6DEB" w14:textId="54B6D307" w:rsidR="0080126B" w:rsidRDefault="0080126B" w:rsidP="00ED660B">
      <w:pPr>
        <w:adjustRightInd/>
        <w:spacing w:line="328" w:lineRule="exact"/>
        <w:ind w:left="240" w:hangingChars="100" w:hanging="240"/>
        <w:rPr>
          <w:rFonts w:cs="ＭＳ 明朝"/>
          <w:sz w:val="24"/>
          <w:szCs w:val="24"/>
        </w:rPr>
      </w:pPr>
      <w:r>
        <w:rPr>
          <w:rFonts w:cs="ＭＳ 明朝" w:hint="eastAsia"/>
          <w:sz w:val="24"/>
          <w:szCs w:val="24"/>
        </w:rPr>
        <w:t>２　１の家族で破産又は再生手続開始の申立てをしたことがある方がいる場合は</w:t>
      </w:r>
      <w:r w:rsidR="00CC769F">
        <w:rPr>
          <w:rFonts w:cs="ＭＳ 明朝" w:hint="eastAsia"/>
          <w:sz w:val="24"/>
          <w:szCs w:val="24"/>
        </w:rPr>
        <w:t>、</w:t>
      </w:r>
      <w:r>
        <w:rPr>
          <w:rFonts w:cs="ＭＳ 明朝" w:hint="eastAsia"/>
          <w:sz w:val="24"/>
          <w:szCs w:val="24"/>
        </w:rPr>
        <w:t xml:space="preserve">　その方の氏名</w:t>
      </w:r>
      <w:r w:rsidR="00CC769F">
        <w:rPr>
          <w:rFonts w:cs="ＭＳ 明朝" w:hint="eastAsia"/>
          <w:sz w:val="24"/>
          <w:szCs w:val="24"/>
        </w:rPr>
        <w:t>、</w:t>
      </w:r>
      <w:r>
        <w:rPr>
          <w:rFonts w:cs="ＭＳ 明朝" w:hint="eastAsia"/>
          <w:sz w:val="24"/>
          <w:szCs w:val="24"/>
        </w:rPr>
        <w:t>裁判所</w:t>
      </w:r>
      <w:r w:rsidR="00CC769F">
        <w:rPr>
          <w:rFonts w:cs="ＭＳ 明朝" w:hint="eastAsia"/>
          <w:sz w:val="24"/>
          <w:szCs w:val="24"/>
        </w:rPr>
        <w:t>、</w:t>
      </w:r>
      <w:r>
        <w:rPr>
          <w:rFonts w:cs="ＭＳ 明朝" w:hint="eastAsia"/>
          <w:sz w:val="24"/>
          <w:szCs w:val="24"/>
        </w:rPr>
        <w:t>事件番号</w:t>
      </w:r>
      <w:r w:rsidR="00CC769F">
        <w:rPr>
          <w:rFonts w:cs="ＭＳ 明朝" w:hint="eastAsia"/>
          <w:sz w:val="24"/>
          <w:szCs w:val="24"/>
        </w:rPr>
        <w:t>、</w:t>
      </w:r>
      <w:r>
        <w:rPr>
          <w:rFonts w:cs="ＭＳ 明朝" w:hint="eastAsia"/>
          <w:sz w:val="24"/>
          <w:szCs w:val="24"/>
        </w:rPr>
        <w:t>手続終了の日</w:t>
      </w:r>
    </w:p>
    <w:tbl>
      <w:tblPr>
        <w:tblStyle w:val="af2"/>
        <w:tblW w:w="0" w:type="auto"/>
        <w:tblInd w:w="421" w:type="dxa"/>
        <w:tblLook w:val="04A0" w:firstRow="1" w:lastRow="0" w:firstColumn="1" w:lastColumn="0" w:noHBand="0" w:noVBand="1"/>
      </w:tblPr>
      <w:tblGrid>
        <w:gridCol w:w="1701"/>
        <w:gridCol w:w="2268"/>
        <w:gridCol w:w="2551"/>
        <w:gridCol w:w="2118"/>
      </w:tblGrid>
      <w:tr w:rsidR="006508EA" w:rsidRPr="006508EA" w14:paraId="0FFD687B" w14:textId="77777777" w:rsidTr="002E1AB1">
        <w:tc>
          <w:tcPr>
            <w:tcW w:w="1701" w:type="dxa"/>
          </w:tcPr>
          <w:p w14:paraId="24D7FFC2" w14:textId="5B435574" w:rsidR="007509A5" w:rsidRPr="006508EA" w:rsidRDefault="007509A5" w:rsidP="00CC5DFE">
            <w:pPr>
              <w:adjustRightInd/>
              <w:spacing w:line="328" w:lineRule="exact"/>
              <w:jc w:val="center"/>
              <w:rPr>
                <w:rFonts w:ascii="ＭＳ 明朝" w:cs="ＭＳ 明朝"/>
              </w:rPr>
            </w:pPr>
            <w:r w:rsidRPr="006508EA">
              <w:rPr>
                <w:rFonts w:ascii="ＭＳ 明朝" w:cs="ＭＳ 明朝" w:hint="eastAsia"/>
              </w:rPr>
              <w:t>氏名</w:t>
            </w:r>
          </w:p>
        </w:tc>
        <w:tc>
          <w:tcPr>
            <w:tcW w:w="2268" w:type="dxa"/>
          </w:tcPr>
          <w:p w14:paraId="0D7B8C79" w14:textId="4B34DCD8" w:rsidR="007509A5" w:rsidRPr="006508EA" w:rsidRDefault="007509A5" w:rsidP="00CC5DFE">
            <w:pPr>
              <w:adjustRightInd/>
              <w:spacing w:line="328" w:lineRule="exact"/>
              <w:jc w:val="center"/>
              <w:rPr>
                <w:rFonts w:ascii="ＭＳ 明朝" w:cs="ＭＳ 明朝"/>
              </w:rPr>
            </w:pPr>
            <w:r w:rsidRPr="006508EA">
              <w:rPr>
                <w:rFonts w:ascii="ＭＳ 明朝" w:cs="ＭＳ 明朝" w:hint="eastAsia"/>
              </w:rPr>
              <w:t>裁判所</w:t>
            </w:r>
          </w:p>
        </w:tc>
        <w:tc>
          <w:tcPr>
            <w:tcW w:w="2551" w:type="dxa"/>
          </w:tcPr>
          <w:p w14:paraId="57C8AD03" w14:textId="579A4ADA" w:rsidR="007509A5" w:rsidRPr="006508EA" w:rsidRDefault="007509A5" w:rsidP="00CC5DFE">
            <w:pPr>
              <w:adjustRightInd/>
              <w:spacing w:line="328" w:lineRule="exact"/>
              <w:jc w:val="center"/>
              <w:rPr>
                <w:rFonts w:ascii="ＭＳ 明朝" w:cs="ＭＳ 明朝"/>
              </w:rPr>
            </w:pPr>
            <w:r w:rsidRPr="006508EA">
              <w:rPr>
                <w:rFonts w:ascii="ＭＳ 明朝" w:cs="ＭＳ 明朝" w:hint="eastAsia"/>
              </w:rPr>
              <w:t>事件番号</w:t>
            </w:r>
          </w:p>
        </w:tc>
        <w:tc>
          <w:tcPr>
            <w:tcW w:w="2118" w:type="dxa"/>
          </w:tcPr>
          <w:p w14:paraId="48A228A0" w14:textId="10D91D8B" w:rsidR="007509A5" w:rsidRPr="006508EA" w:rsidRDefault="007509A5" w:rsidP="00CC5DFE">
            <w:pPr>
              <w:adjustRightInd/>
              <w:spacing w:line="328" w:lineRule="exact"/>
              <w:jc w:val="center"/>
              <w:rPr>
                <w:rFonts w:ascii="ＭＳ 明朝" w:cs="ＭＳ 明朝"/>
              </w:rPr>
            </w:pPr>
            <w:r w:rsidRPr="006508EA">
              <w:rPr>
                <w:rFonts w:ascii="ＭＳ 明朝" w:cs="ＭＳ 明朝" w:hint="eastAsia"/>
              </w:rPr>
              <w:t>手続終了の日</w:t>
            </w:r>
          </w:p>
        </w:tc>
      </w:tr>
      <w:tr w:rsidR="006508EA" w:rsidRPr="006508EA" w14:paraId="2E0B220D" w14:textId="77777777" w:rsidTr="002E1AB1">
        <w:tc>
          <w:tcPr>
            <w:tcW w:w="1701" w:type="dxa"/>
          </w:tcPr>
          <w:p w14:paraId="079DEECF" w14:textId="77777777" w:rsidR="002E1AB1" w:rsidRPr="006508EA" w:rsidRDefault="002E1AB1" w:rsidP="002E1AB1">
            <w:pPr>
              <w:adjustRightInd/>
              <w:spacing w:line="328" w:lineRule="exact"/>
              <w:rPr>
                <w:rFonts w:ascii="ＭＳ 明朝" w:cs="ＭＳ 明朝"/>
                <w:u w:val="dotted"/>
              </w:rPr>
            </w:pPr>
          </w:p>
        </w:tc>
        <w:tc>
          <w:tcPr>
            <w:tcW w:w="2268" w:type="dxa"/>
          </w:tcPr>
          <w:p w14:paraId="50DF308C" w14:textId="7F0BE6C5" w:rsidR="002E1AB1" w:rsidRPr="006508EA" w:rsidRDefault="002E1AB1" w:rsidP="002E1AB1">
            <w:pPr>
              <w:adjustRightInd/>
              <w:spacing w:line="328" w:lineRule="exact"/>
              <w:rPr>
                <w:rFonts w:ascii="ＭＳ 明朝" w:cs="ＭＳ 明朝"/>
              </w:rPr>
            </w:pPr>
            <w:r w:rsidRPr="006508EA">
              <w:rPr>
                <w:rFonts w:ascii="ＭＳ 明朝" w:cs="ＭＳ 明朝" w:hint="eastAsia"/>
                <w:sz w:val="18"/>
                <w:szCs w:val="18"/>
              </w:rPr>
              <w:t xml:space="preserve">　　　　地裁　　　支部</w:t>
            </w:r>
          </w:p>
        </w:tc>
        <w:tc>
          <w:tcPr>
            <w:tcW w:w="2551" w:type="dxa"/>
          </w:tcPr>
          <w:p w14:paraId="1D56514A" w14:textId="1DD972AA" w:rsidR="002E1AB1" w:rsidRPr="006508EA" w:rsidRDefault="002E1AB1" w:rsidP="002E1AB1">
            <w:pPr>
              <w:adjustRightInd/>
              <w:spacing w:line="328" w:lineRule="exact"/>
              <w:rPr>
                <w:rFonts w:ascii="ＭＳ 明朝" w:cs="ＭＳ 明朝"/>
              </w:rPr>
            </w:pPr>
            <w:r w:rsidRPr="006508EA">
              <w:rPr>
                <w:rFonts w:ascii="ＭＳ 明朝" w:cs="ＭＳ 明朝" w:hint="eastAsia"/>
                <w:sz w:val="14"/>
                <w:szCs w:val="14"/>
              </w:rPr>
              <w:t>平・令</w:t>
            </w:r>
            <w:r w:rsidRPr="006508EA">
              <w:rPr>
                <w:rFonts w:ascii="ＭＳ 明朝" w:cs="ＭＳ 明朝" w:hint="eastAsia"/>
                <w:sz w:val="16"/>
                <w:szCs w:val="16"/>
              </w:rPr>
              <w:t xml:space="preserve">　　年（　　）第　　号</w:t>
            </w:r>
          </w:p>
        </w:tc>
        <w:tc>
          <w:tcPr>
            <w:tcW w:w="2118" w:type="dxa"/>
          </w:tcPr>
          <w:p w14:paraId="137942FA" w14:textId="2B9E1DEA" w:rsidR="002E1AB1" w:rsidRPr="006508EA" w:rsidRDefault="002E1AB1" w:rsidP="002E1AB1">
            <w:pPr>
              <w:adjustRightInd/>
              <w:spacing w:line="328" w:lineRule="exact"/>
              <w:rPr>
                <w:rFonts w:ascii="ＭＳ 明朝" w:cs="ＭＳ 明朝"/>
              </w:rPr>
            </w:pPr>
            <w:r w:rsidRPr="006508EA">
              <w:rPr>
                <w:rFonts w:cs="ＭＳ 明朝" w:hint="eastAsia"/>
                <w:sz w:val="14"/>
                <w:szCs w:val="14"/>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hint="eastAsia"/>
                <w:sz w:val="16"/>
                <w:szCs w:val="16"/>
              </w:rPr>
              <w:t xml:space="preserve">　</w:t>
            </w:r>
            <w:r w:rsidRPr="006508EA">
              <w:rPr>
                <w:rFonts w:cs="ＭＳ 明朝" w:hint="eastAsia"/>
                <w:sz w:val="16"/>
                <w:szCs w:val="16"/>
              </w:rPr>
              <w:t>月　　日</w:t>
            </w:r>
          </w:p>
        </w:tc>
      </w:tr>
      <w:tr w:rsidR="006508EA" w:rsidRPr="006508EA" w14:paraId="1646F210" w14:textId="77777777" w:rsidTr="002E1AB1">
        <w:tc>
          <w:tcPr>
            <w:tcW w:w="1701" w:type="dxa"/>
          </w:tcPr>
          <w:p w14:paraId="7C260D28" w14:textId="77777777" w:rsidR="002E1AB1" w:rsidRPr="006508EA" w:rsidRDefault="002E1AB1" w:rsidP="002E1AB1">
            <w:pPr>
              <w:adjustRightInd/>
              <w:spacing w:line="328" w:lineRule="exact"/>
              <w:rPr>
                <w:rFonts w:ascii="ＭＳ 明朝" w:cs="ＭＳ 明朝"/>
                <w:u w:val="single"/>
              </w:rPr>
            </w:pPr>
          </w:p>
        </w:tc>
        <w:tc>
          <w:tcPr>
            <w:tcW w:w="2268" w:type="dxa"/>
          </w:tcPr>
          <w:p w14:paraId="5AD3BFD3" w14:textId="179A6C38" w:rsidR="002E1AB1" w:rsidRPr="006508EA" w:rsidRDefault="002E1AB1" w:rsidP="002E1AB1">
            <w:pPr>
              <w:adjustRightInd/>
              <w:spacing w:line="328" w:lineRule="exact"/>
              <w:rPr>
                <w:rFonts w:ascii="ＭＳ 明朝" w:cs="ＭＳ 明朝"/>
              </w:rPr>
            </w:pPr>
            <w:r w:rsidRPr="006508EA">
              <w:rPr>
                <w:rFonts w:ascii="ＭＳ 明朝" w:cs="ＭＳ 明朝" w:hint="eastAsia"/>
                <w:sz w:val="18"/>
                <w:szCs w:val="18"/>
              </w:rPr>
              <w:t xml:space="preserve">　　　　地裁　　　支部</w:t>
            </w:r>
          </w:p>
        </w:tc>
        <w:tc>
          <w:tcPr>
            <w:tcW w:w="2551" w:type="dxa"/>
          </w:tcPr>
          <w:p w14:paraId="0872EB15" w14:textId="64EC9F50" w:rsidR="002E1AB1" w:rsidRPr="006508EA" w:rsidRDefault="002E1AB1" w:rsidP="002E1AB1">
            <w:pPr>
              <w:adjustRightInd/>
              <w:spacing w:line="328" w:lineRule="exact"/>
              <w:rPr>
                <w:rFonts w:ascii="ＭＳ 明朝" w:cs="ＭＳ 明朝"/>
              </w:rPr>
            </w:pPr>
            <w:r w:rsidRPr="006508EA">
              <w:rPr>
                <w:rFonts w:ascii="ＭＳ 明朝" w:cs="ＭＳ 明朝" w:hint="eastAsia"/>
                <w:sz w:val="14"/>
                <w:szCs w:val="14"/>
              </w:rPr>
              <w:t>平・令</w:t>
            </w:r>
            <w:r w:rsidRPr="006508EA">
              <w:rPr>
                <w:rFonts w:ascii="ＭＳ 明朝" w:cs="ＭＳ 明朝" w:hint="eastAsia"/>
                <w:sz w:val="16"/>
                <w:szCs w:val="16"/>
              </w:rPr>
              <w:t xml:space="preserve">　　年（　　）第　　号</w:t>
            </w:r>
          </w:p>
        </w:tc>
        <w:tc>
          <w:tcPr>
            <w:tcW w:w="2118" w:type="dxa"/>
          </w:tcPr>
          <w:p w14:paraId="3BB1278C" w14:textId="52FDD1D1" w:rsidR="002E1AB1" w:rsidRPr="006508EA" w:rsidRDefault="002E1AB1" w:rsidP="002E1AB1">
            <w:pPr>
              <w:adjustRightInd/>
              <w:spacing w:line="328" w:lineRule="exact"/>
              <w:rPr>
                <w:rFonts w:ascii="ＭＳ 明朝" w:cs="ＭＳ 明朝"/>
              </w:rPr>
            </w:pPr>
            <w:r w:rsidRPr="006508EA">
              <w:rPr>
                <w:rFonts w:cs="ＭＳ 明朝" w:hint="eastAsia"/>
                <w:sz w:val="14"/>
                <w:szCs w:val="14"/>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hint="eastAsia"/>
                <w:sz w:val="16"/>
                <w:szCs w:val="16"/>
              </w:rPr>
              <w:t xml:space="preserve">　</w:t>
            </w:r>
            <w:r w:rsidRPr="006508EA">
              <w:rPr>
                <w:rFonts w:cs="ＭＳ 明朝" w:hint="eastAsia"/>
                <w:sz w:val="16"/>
                <w:szCs w:val="16"/>
              </w:rPr>
              <w:t>月　　日</w:t>
            </w:r>
          </w:p>
        </w:tc>
      </w:tr>
    </w:tbl>
    <w:p w14:paraId="77D9C82D" w14:textId="79832D7D" w:rsidR="007509A5" w:rsidRPr="003379FF" w:rsidRDefault="007509A5" w:rsidP="00ED660B">
      <w:pPr>
        <w:adjustRightInd/>
        <w:spacing w:line="328" w:lineRule="exact"/>
        <w:ind w:left="210" w:hangingChars="100" w:hanging="210"/>
        <w:rPr>
          <w:rFonts w:ascii="ＭＳ 明朝" w:cs="ＭＳ 明朝"/>
          <w:u w:val="dotted"/>
        </w:rPr>
      </w:pPr>
    </w:p>
    <w:p w14:paraId="030D279E" w14:textId="77777777" w:rsidR="0080126B" w:rsidRDefault="0080126B" w:rsidP="00ED660B">
      <w:pPr>
        <w:adjustRightInd/>
        <w:spacing w:line="328" w:lineRule="exact"/>
        <w:ind w:left="1016" w:hanging="1016"/>
        <w:rPr>
          <w:rFonts w:ascii="ＭＳ 明朝" w:cs="ＭＳ 明朝"/>
        </w:rPr>
      </w:pPr>
      <w:r>
        <w:rPr>
          <w:rFonts w:cs="ＭＳ 明朝" w:hint="eastAsia"/>
          <w:sz w:val="24"/>
          <w:szCs w:val="24"/>
        </w:rPr>
        <w:lastRenderedPageBreak/>
        <w:t>３　過去</w:t>
      </w:r>
      <w:r w:rsidRPr="001F2B52">
        <w:rPr>
          <w:rFonts w:cs="ＭＳ 明朝" w:hint="eastAsia"/>
          <w:color w:val="000000"/>
          <w:sz w:val="24"/>
          <w:szCs w:val="24"/>
        </w:rPr>
        <w:t>１０年間の身分</w:t>
      </w:r>
      <w:r>
        <w:rPr>
          <w:rFonts w:cs="ＭＳ 明朝" w:hint="eastAsia"/>
          <w:sz w:val="24"/>
          <w:szCs w:val="24"/>
        </w:rPr>
        <w:t>関係の変動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3691"/>
        <w:gridCol w:w="2637"/>
      </w:tblGrid>
      <w:tr w:rsidR="006508EA" w:rsidRPr="006508EA" w14:paraId="18D86CC9" w14:textId="77777777" w:rsidTr="0078752E">
        <w:trPr>
          <w:trHeight w:val="294"/>
        </w:trPr>
        <w:tc>
          <w:tcPr>
            <w:tcW w:w="2405" w:type="dxa"/>
            <w:tcBorders>
              <w:top w:val="single" w:sz="4" w:space="0" w:color="000000"/>
              <w:left w:val="single" w:sz="4" w:space="0" w:color="000000"/>
              <w:bottom w:val="single" w:sz="4" w:space="0" w:color="000000"/>
              <w:right w:val="single" w:sz="4" w:space="0" w:color="000000"/>
            </w:tcBorders>
          </w:tcPr>
          <w:p w14:paraId="2AB57938"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時　　期</w:t>
            </w:r>
          </w:p>
        </w:tc>
        <w:tc>
          <w:tcPr>
            <w:tcW w:w="3691" w:type="dxa"/>
            <w:tcBorders>
              <w:top w:val="single" w:sz="4" w:space="0" w:color="000000"/>
              <w:left w:val="single" w:sz="4" w:space="0" w:color="000000"/>
              <w:bottom w:val="single" w:sz="4" w:space="0" w:color="000000"/>
              <w:right w:val="single" w:sz="4" w:space="0" w:color="000000"/>
            </w:tcBorders>
          </w:tcPr>
          <w:p w14:paraId="0EF82241"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内　　容</w:t>
            </w:r>
          </w:p>
        </w:tc>
        <w:tc>
          <w:tcPr>
            <w:tcW w:w="2637" w:type="dxa"/>
            <w:tcBorders>
              <w:top w:val="single" w:sz="4" w:space="0" w:color="000000"/>
              <w:left w:val="single" w:sz="4" w:space="0" w:color="000000"/>
              <w:bottom w:val="single" w:sz="4" w:space="0" w:color="000000"/>
              <w:right w:val="single" w:sz="4" w:space="0" w:color="000000"/>
            </w:tcBorders>
          </w:tcPr>
          <w:p w14:paraId="6046D7FA" w14:textId="77777777" w:rsidR="0080126B" w:rsidRPr="006508EA" w:rsidRDefault="0080126B" w:rsidP="005D0164">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相手方氏名</w:t>
            </w:r>
          </w:p>
        </w:tc>
      </w:tr>
      <w:tr w:rsidR="006508EA" w:rsidRPr="006508EA" w14:paraId="0161D136" w14:textId="77777777" w:rsidTr="0078752E">
        <w:tc>
          <w:tcPr>
            <w:tcW w:w="2405" w:type="dxa"/>
            <w:tcBorders>
              <w:top w:val="single" w:sz="4" w:space="0" w:color="000000"/>
              <w:left w:val="single" w:sz="4" w:space="0" w:color="000000"/>
              <w:bottom w:val="dashed" w:sz="4" w:space="0" w:color="000000"/>
              <w:right w:val="single" w:sz="4" w:space="0" w:color="000000"/>
            </w:tcBorders>
          </w:tcPr>
          <w:p w14:paraId="41D22220" w14:textId="77777777" w:rsidR="0080126B" w:rsidRPr="006508EA" w:rsidRDefault="0035039C" w:rsidP="0078752E">
            <w:pPr>
              <w:suppressAutoHyphens/>
              <w:kinsoku w:val="0"/>
              <w:overflowPunct w:val="0"/>
              <w:autoSpaceDE w:val="0"/>
              <w:autoSpaceDN w:val="0"/>
              <w:spacing w:line="298" w:lineRule="atLeast"/>
              <w:jc w:val="center"/>
              <w:rPr>
                <w:rFonts w:ascii="ＭＳ 明朝" w:cs="ＭＳ 明朝"/>
              </w:rPr>
            </w:pPr>
            <w:r w:rsidRPr="006508EA">
              <w:rPr>
                <w:rFonts w:cs="ＭＳ 明朝" w:hint="eastAsia"/>
              </w:rPr>
              <w:t>平・令</w:t>
            </w:r>
            <w:r w:rsidR="0080126B" w:rsidRPr="006508EA">
              <w:t xml:space="preserve">  </w:t>
            </w:r>
            <w:r w:rsidR="0080126B" w:rsidRPr="006508EA">
              <w:rPr>
                <w:rFonts w:cs="ＭＳ 明朝" w:hint="eastAsia"/>
              </w:rPr>
              <w:t>年</w:t>
            </w:r>
            <w:r w:rsidR="0080126B" w:rsidRPr="006508EA">
              <w:t xml:space="preserve">  </w:t>
            </w:r>
            <w:r w:rsidR="0080126B" w:rsidRPr="006508EA">
              <w:rPr>
                <w:rFonts w:cs="ＭＳ 明朝" w:hint="eastAsia"/>
              </w:rPr>
              <w:t>月</w:t>
            </w:r>
            <w:r w:rsidR="0080126B" w:rsidRPr="006508EA">
              <w:t xml:space="preserve">  </w:t>
            </w:r>
            <w:r w:rsidR="0080126B" w:rsidRPr="006508EA">
              <w:rPr>
                <w:rFonts w:cs="ＭＳ 明朝" w:hint="eastAsia"/>
              </w:rPr>
              <w:t>日</w:t>
            </w:r>
          </w:p>
        </w:tc>
        <w:tc>
          <w:tcPr>
            <w:tcW w:w="3691" w:type="dxa"/>
            <w:tcBorders>
              <w:top w:val="single" w:sz="4" w:space="0" w:color="000000"/>
              <w:left w:val="single" w:sz="4" w:space="0" w:color="000000"/>
              <w:bottom w:val="dashed" w:sz="4" w:space="0" w:color="000000"/>
              <w:right w:val="single" w:sz="4" w:space="0" w:color="000000"/>
            </w:tcBorders>
          </w:tcPr>
          <w:p w14:paraId="35740DED" w14:textId="77777777" w:rsidR="0080126B" w:rsidRPr="006508EA" w:rsidRDefault="004965DD" w:rsidP="005D0164">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結婚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離婚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縁組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離縁</w:t>
            </w:r>
          </w:p>
        </w:tc>
        <w:tc>
          <w:tcPr>
            <w:tcW w:w="2637" w:type="dxa"/>
            <w:tcBorders>
              <w:top w:val="single" w:sz="4" w:space="0" w:color="000000"/>
              <w:left w:val="single" w:sz="4" w:space="0" w:color="000000"/>
              <w:bottom w:val="dashed" w:sz="4" w:space="0" w:color="000000"/>
              <w:right w:val="single" w:sz="4" w:space="0" w:color="000000"/>
            </w:tcBorders>
          </w:tcPr>
          <w:p w14:paraId="404710F1" w14:textId="77777777" w:rsidR="0080126B" w:rsidRPr="006508EA" w:rsidRDefault="0080126B" w:rsidP="005D0164">
            <w:pPr>
              <w:suppressAutoHyphens/>
              <w:kinsoku w:val="0"/>
              <w:wordWrap w:val="0"/>
              <w:overflowPunct w:val="0"/>
              <w:autoSpaceDE w:val="0"/>
              <w:autoSpaceDN w:val="0"/>
              <w:spacing w:line="298" w:lineRule="atLeast"/>
              <w:rPr>
                <w:rFonts w:ascii="ＭＳ 明朝" w:cs="ＭＳ 明朝"/>
              </w:rPr>
            </w:pPr>
          </w:p>
        </w:tc>
      </w:tr>
      <w:tr w:rsidR="006508EA" w:rsidRPr="006508EA" w14:paraId="7CE8C4DC" w14:textId="77777777" w:rsidTr="0078752E">
        <w:trPr>
          <w:trHeight w:val="70"/>
        </w:trPr>
        <w:tc>
          <w:tcPr>
            <w:tcW w:w="2405" w:type="dxa"/>
            <w:tcBorders>
              <w:top w:val="dashed" w:sz="4" w:space="0" w:color="000000"/>
              <w:left w:val="single" w:sz="4" w:space="0" w:color="000000"/>
              <w:bottom w:val="single" w:sz="4" w:space="0" w:color="000000"/>
              <w:right w:val="single" w:sz="4" w:space="0" w:color="000000"/>
            </w:tcBorders>
          </w:tcPr>
          <w:p w14:paraId="20A3A80F" w14:textId="77777777" w:rsidR="0080126B" w:rsidRPr="006508EA" w:rsidRDefault="0035039C" w:rsidP="0078752E">
            <w:pPr>
              <w:suppressAutoHyphens/>
              <w:kinsoku w:val="0"/>
              <w:overflowPunct w:val="0"/>
              <w:autoSpaceDE w:val="0"/>
              <w:autoSpaceDN w:val="0"/>
              <w:spacing w:line="298" w:lineRule="atLeast"/>
              <w:jc w:val="center"/>
              <w:rPr>
                <w:rFonts w:ascii="ＭＳ 明朝" w:cs="ＭＳ 明朝"/>
              </w:rPr>
            </w:pPr>
            <w:r w:rsidRPr="006508EA">
              <w:rPr>
                <w:rFonts w:hint="eastAsia"/>
              </w:rPr>
              <w:t>平・令</w:t>
            </w:r>
            <w:r w:rsidR="0080126B" w:rsidRPr="006508EA">
              <w:t xml:space="preserve">  </w:t>
            </w:r>
            <w:r w:rsidR="0080126B" w:rsidRPr="006508EA">
              <w:rPr>
                <w:rFonts w:cs="ＭＳ 明朝" w:hint="eastAsia"/>
              </w:rPr>
              <w:t>年</w:t>
            </w:r>
            <w:r w:rsidR="0080126B" w:rsidRPr="006508EA">
              <w:t xml:space="preserve">  </w:t>
            </w:r>
            <w:r w:rsidR="0080126B" w:rsidRPr="006508EA">
              <w:rPr>
                <w:rFonts w:cs="ＭＳ 明朝" w:hint="eastAsia"/>
              </w:rPr>
              <w:t>月</w:t>
            </w:r>
            <w:r w:rsidR="0080126B" w:rsidRPr="006508EA">
              <w:t xml:space="preserve">  </w:t>
            </w:r>
            <w:r w:rsidR="0080126B" w:rsidRPr="006508EA">
              <w:rPr>
                <w:rFonts w:cs="ＭＳ 明朝" w:hint="eastAsia"/>
              </w:rPr>
              <w:t>日</w:t>
            </w:r>
          </w:p>
        </w:tc>
        <w:tc>
          <w:tcPr>
            <w:tcW w:w="3691" w:type="dxa"/>
            <w:tcBorders>
              <w:top w:val="dashed" w:sz="4" w:space="0" w:color="000000"/>
              <w:left w:val="single" w:sz="4" w:space="0" w:color="000000"/>
              <w:bottom w:val="single" w:sz="4" w:space="0" w:color="000000"/>
              <w:right w:val="single" w:sz="4" w:space="0" w:color="000000"/>
            </w:tcBorders>
          </w:tcPr>
          <w:p w14:paraId="41731E11" w14:textId="77777777" w:rsidR="0080126B" w:rsidRPr="006508EA" w:rsidRDefault="004965DD" w:rsidP="005D0164">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結婚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離婚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 xml:space="preserve">縁組　</w:t>
            </w: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離縁</w:t>
            </w:r>
          </w:p>
        </w:tc>
        <w:tc>
          <w:tcPr>
            <w:tcW w:w="2637" w:type="dxa"/>
            <w:tcBorders>
              <w:top w:val="dashed" w:sz="4" w:space="0" w:color="000000"/>
              <w:left w:val="single" w:sz="4" w:space="0" w:color="000000"/>
              <w:bottom w:val="single" w:sz="4" w:space="0" w:color="000000"/>
              <w:right w:val="single" w:sz="4" w:space="0" w:color="000000"/>
            </w:tcBorders>
          </w:tcPr>
          <w:p w14:paraId="7855569D" w14:textId="77777777" w:rsidR="0080126B" w:rsidRPr="006508EA" w:rsidRDefault="0080126B" w:rsidP="005D0164">
            <w:pPr>
              <w:suppressAutoHyphens/>
              <w:kinsoku w:val="0"/>
              <w:wordWrap w:val="0"/>
              <w:overflowPunct w:val="0"/>
              <w:autoSpaceDE w:val="0"/>
              <w:autoSpaceDN w:val="0"/>
              <w:spacing w:line="298" w:lineRule="atLeast"/>
              <w:rPr>
                <w:rFonts w:ascii="ＭＳ 明朝" w:cs="ＭＳ 明朝"/>
              </w:rPr>
            </w:pPr>
          </w:p>
        </w:tc>
      </w:tr>
    </w:tbl>
    <w:p w14:paraId="08D527A2" w14:textId="16210E8E" w:rsidR="0080126B" w:rsidRDefault="0080126B" w:rsidP="00ED660B">
      <w:pPr>
        <w:adjustRightInd/>
        <w:spacing w:line="328" w:lineRule="exact"/>
        <w:rPr>
          <w:rFonts w:ascii="ＭＳ 明朝" w:cs="ＭＳ 明朝"/>
        </w:rPr>
      </w:pPr>
      <w:r w:rsidRPr="006508EA">
        <w:rPr>
          <w:rFonts w:cs="ＭＳ 明朝" w:hint="eastAsia"/>
          <w:sz w:val="24"/>
          <w:szCs w:val="24"/>
        </w:rPr>
        <w:t xml:space="preserve">　　</w:t>
      </w:r>
      <w:r w:rsidRPr="006508EA">
        <w:rPr>
          <w:rFonts w:cs="ＭＳ 明朝" w:hint="eastAsia"/>
        </w:rPr>
        <w:t>離婚に伴う財産分与</w:t>
      </w:r>
      <w:r w:rsidR="00CC769F" w:rsidRPr="006508EA">
        <w:rPr>
          <w:rFonts w:cs="ＭＳ 明朝" w:hint="eastAsia"/>
        </w:rPr>
        <w:t>、</w:t>
      </w:r>
      <w:r>
        <w:rPr>
          <w:rFonts w:cs="ＭＳ 明朝" w:hint="eastAsia"/>
        </w:rPr>
        <w:t>慰謝料</w:t>
      </w:r>
      <w:r w:rsidR="00CC769F">
        <w:rPr>
          <w:rFonts w:cs="ＭＳ 明朝" w:hint="eastAsia"/>
        </w:rPr>
        <w:t>、</w:t>
      </w:r>
      <w:r>
        <w:rPr>
          <w:rFonts w:cs="ＭＳ 明朝" w:hint="eastAsia"/>
        </w:rPr>
        <w:t xml:space="preserve">養育費の有無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有（□支払　□受取）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w:t>
      </w:r>
    </w:p>
    <w:p w14:paraId="745E2121" w14:textId="77777777" w:rsidR="0080126B" w:rsidRPr="006E2C95" w:rsidRDefault="0080126B" w:rsidP="00ED660B">
      <w:pPr>
        <w:adjustRightInd/>
        <w:ind w:left="944" w:hanging="312"/>
        <w:rPr>
          <w:rFonts w:ascii="ＭＳ 明朝" w:cs="ＭＳ 明朝"/>
          <w:color w:val="FF0000"/>
        </w:rPr>
      </w:pPr>
      <w:r w:rsidRPr="006E2C95">
        <w:rPr>
          <w:rFonts w:ascii="ＭＳ 明朝" w:eastAsia="ＭＳ ゴシック" w:hAnsi="Times New Roman" w:cs="ＭＳ ゴシック" w:hint="eastAsia"/>
          <w:color w:val="FF0000"/>
          <w:sz w:val="18"/>
          <w:szCs w:val="18"/>
        </w:rPr>
        <w:t>＊１０年は一応の目安です。破産につながる事情がわかるように記載してください。</w:t>
      </w:r>
    </w:p>
    <w:p w14:paraId="5A29E06E" w14:textId="77777777" w:rsidR="0080126B" w:rsidRDefault="0080126B" w:rsidP="00ED660B">
      <w:pPr>
        <w:adjustRightInd/>
        <w:rPr>
          <w:rFonts w:ascii="ＭＳ 明朝" w:cs="ＭＳ 明朝"/>
        </w:rPr>
      </w:pPr>
    </w:p>
    <w:p w14:paraId="1393B61A" w14:textId="3A9768A0" w:rsidR="0080126B" w:rsidRDefault="0080126B" w:rsidP="00ED660B">
      <w:pPr>
        <w:adjustRightInd/>
        <w:ind w:leftChars="101" w:left="319" w:hangingChars="51" w:hanging="107"/>
        <w:rPr>
          <w:rFonts w:ascii="ＭＳ 明朝" w:cs="ＭＳ 明朝"/>
        </w:rPr>
      </w:pPr>
      <w:r>
        <w:rPr>
          <w:rFonts w:ascii="ＭＳ 明朝" w:eastAsia="ＭＳ ゴシック" w:hAnsi="Times New Roman" w:cs="ＭＳ ゴシック" w:hint="eastAsia"/>
        </w:rPr>
        <w:t>＜財産分与</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慰謝料</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養育費の支払・受取がある場合＞</w:t>
      </w:r>
    </w:p>
    <w:p w14:paraId="24BDCAA1" w14:textId="77777777" w:rsidR="0080126B" w:rsidRDefault="0080126B" w:rsidP="00ED660B">
      <w:pPr>
        <w:adjustRightInd/>
        <w:ind w:firstLine="420"/>
        <w:rPr>
          <w:rFonts w:ascii="ＭＳ 明朝" w:cs="ＭＳ 明朝"/>
        </w:rPr>
      </w:pPr>
      <w:r>
        <w:rPr>
          <w:rFonts w:ascii="ＭＳ 明朝" w:eastAsia="ＭＳ ゴシック" w:hAnsi="Times New Roman" w:cs="ＭＳ ゴシック"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80126B" w14:paraId="54CA5A08" w14:textId="77777777" w:rsidTr="005D0164">
        <w:tc>
          <w:tcPr>
            <w:tcW w:w="8754" w:type="dxa"/>
            <w:tcBorders>
              <w:top w:val="single" w:sz="4" w:space="0" w:color="000000"/>
              <w:left w:val="single" w:sz="4" w:space="0" w:color="000000"/>
              <w:bottom w:val="single" w:sz="4" w:space="0" w:color="000000"/>
              <w:right w:val="single" w:sz="4" w:space="0" w:color="000000"/>
            </w:tcBorders>
          </w:tcPr>
          <w:p w14:paraId="20134B65"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その内容（名目及び具体的な金額）</w:t>
            </w:r>
          </w:p>
          <w:p w14:paraId="1F40316B"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p>
          <w:p w14:paraId="7CB49389"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sz w:val="18"/>
                <w:szCs w:val="18"/>
                <w:u w:val="dotted" w:color="000000"/>
              </w:rPr>
              <w:t xml:space="preserve">　　　　　　　　　　　　　　　　　　　　　　　　　　　　　　　　　　　　　　　　　　　　</w:t>
            </w:r>
          </w:p>
          <w:p w14:paraId="368CDB6B"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sz w:val="18"/>
                <w:szCs w:val="18"/>
                <w:u w:val="dotted" w:color="000000"/>
              </w:rPr>
              <w:t xml:space="preserve">                             </w:t>
            </w:r>
            <w:r>
              <w:rPr>
                <w:rFonts w:ascii="ＭＳ 明朝" w:eastAsia="ＭＳ ゴシック" w:hAnsi="Times New Roman" w:cs="ＭＳ ゴシック" w:hint="eastAsia"/>
                <w:sz w:val="18"/>
                <w:szCs w:val="18"/>
                <w:u w:val="dotted" w:color="000000"/>
              </w:rPr>
              <w:t xml:space="preserve">　　　　　　　　　　　　　　　　　　　　　　　　　　　　　</w:t>
            </w:r>
            <w:r>
              <w:rPr>
                <w:sz w:val="18"/>
                <w:szCs w:val="18"/>
                <w:u w:val="dotted" w:color="000000"/>
              </w:rPr>
              <w:t xml:space="preserve"> </w:t>
            </w:r>
          </w:p>
        </w:tc>
      </w:tr>
    </w:tbl>
    <w:p w14:paraId="71ECCDA7" w14:textId="77777777" w:rsidR="0080126B" w:rsidRDefault="0080126B" w:rsidP="00ED660B">
      <w:pPr>
        <w:adjustRightInd/>
        <w:rPr>
          <w:rFonts w:ascii="ＭＳ 明朝" w:cs="ＭＳ 明朝"/>
        </w:rPr>
      </w:pPr>
    </w:p>
    <w:p w14:paraId="249A7D53" w14:textId="77777777" w:rsidR="0080126B" w:rsidRDefault="0080126B" w:rsidP="00ED660B">
      <w:pPr>
        <w:adjustRightInd/>
        <w:rPr>
          <w:rFonts w:ascii="ＭＳ 明朝" w:cs="ＭＳ 明朝"/>
        </w:rPr>
      </w:pPr>
    </w:p>
    <w:p w14:paraId="55C6A428" w14:textId="77777777"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第４　住居</w:t>
      </w:r>
    </w:p>
    <w:p w14:paraId="4094658D" w14:textId="77777777" w:rsidR="0080126B" w:rsidRDefault="0080126B" w:rsidP="00ED660B">
      <w:pPr>
        <w:adjustRightInd/>
        <w:spacing w:line="328" w:lineRule="exact"/>
        <w:rPr>
          <w:rFonts w:ascii="ＭＳ 明朝" w:cs="ＭＳ 明朝"/>
        </w:rPr>
      </w:pPr>
      <w:r>
        <w:rPr>
          <w:rFonts w:cs="ＭＳ 明朝" w:hint="eastAsia"/>
          <w:sz w:val="24"/>
          <w:szCs w:val="24"/>
        </w:rPr>
        <w:t xml:space="preserve">１　現在の住居の状況　　</w:t>
      </w:r>
      <w:r>
        <w:rPr>
          <w:rFonts w:cs="ＭＳ 明朝" w:hint="eastAsia"/>
          <w:sz w:val="24"/>
          <w:szCs w:val="24"/>
          <w:u w:val="dotted" w:color="000000"/>
        </w:rPr>
        <w:t xml:space="preserve">　　　　　　　　　　　　　　　　　　　　　　</w:t>
      </w:r>
    </w:p>
    <w:p w14:paraId="1808B5F4" w14:textId="2BEC3A13" w:rsidR="0080126B" w:rsidRPr="006E2C95" w:rsidRDefault="0080126B" w:rsidP="00ED660B">
      <w:pPr>
        <w:adjustRightInd/>
        <w:ind w:left="524" w:firstLine="208"/>
        <w:rPr>
          <w:rFonts w:ascii="ＭＳ 明朝" w:cs="ＭＳ 明朝"/>
          <w:color w:val="FF0000"/>
        </w:rPr>
      </w:pPr>
      <w:r w:rsidRPr="006E2C95">
        <w:rPr>
          <w:rFonts w:ascii="ＭＳ 明朝" w:eastAsia="ＭＳ ゴシック" w:hAnsi="Times New Roman" w:cs="ＭＳ ゴシック" w:hint="eastAsia"/>
          <w:color w:val="FF0000"/>
          <w:sz w:val="18"/>
          <w:szCs w:val="18"/>
        </w:rPr>
        <w:t>借家</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賃貸マンション</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アパート</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社宅</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寮</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公営・公団の賃貸住宅</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自己所有（又は共有）の家屋</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親族所有の家屋</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親族以外の者の所有家屋</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その他の中から選択してください。</w:t>
      </w:r>
    </w:p>
    <w:p w14:paraId="2139226A" w14:textId="77777777" w:rsidR="0080126B" w:rsidRDefault="0080126B" w:rsidP="00ED660B">
      <w:pPr>
        <w:adjustRightInd/>
        <w:rPr>
          <w:rFonts w:ascii="ＭＳ 明朝" w:cs="ＭＳ 明朝"/>
        </w:rPr>
      </w:pPr>
    </w:p>
    <w:p w14:paraId="27EA0F01" w14:textId="77777777" w:rsidR="0080126B" w:rsidRDefault="0080126B" w:rsidP="00502A04">
      <w:pPr>
        <w:adjustRightInd/>
        <w:spacing w:line="328" w:lineRule="exact"/>
        <w:rPr>
          <w:rFonts w:ascii="ＭＳ 明朝" w:cs="ＭＳ 明朝"/>
        </w:rPr>
      </w:pPr>
      <w:r>
        <w:rPr>
          <w:rFonts w:cs="ＭＳ 明朝" w:hint="eastAsia"/>
          <w:sz w:val="24"/>
          <w:szCs w:val="24"/>
        </w:rPr>
        <w:t>２　内容</w:t>
      </w:r>
    </w:p>
    <w:p w14:paraId="594E72AD" w14:textId="77777777" w:rsidR="00502A04" w:rsidRDefault="00502A04" w:rsidP="00502A04">
      <w:pPr>
        <w:adjustRightInd/>
        <w:spacing w:line="328" w:lineRule="exact"/>
        <w:rPr>
          <w:rFonts w:ascii="ＭＳ 明朝" w:cs="ＭＳ 明朝"/>
        </w:rPr>
      </w:pPr>
    </w:p>
    <w:p w14:paraId="31924478" w14:textId="0D6826C5"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t>＜借家</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賃貸マンション</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アパート</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社宅</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寮</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公営・公団の賃貸住宅の場合＞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80126B" w14:paraId="510CDDBD" w14:textId="77777777" w:rsidTr="005D0164">
        <w:tc>
          <w:tcPr>
            <w:tcW w:w="8754" w:type="dxa"/>
            <w:tcBorders>
              <w:top w:val="single" w:sz="4" w:space="0" w:color="000000"/>
              <w:left w:val="single" w:sz="4" w:space="0" w:color="000000"/>
              <w:bottom w:val="single" w:sz="4" w:space="0" w:color="000000"/>
              <w:right w:val="single" w:sz="4" w:space="0" w:color="000000"/>
            </w:tcBorders>
          </w:tcPr>
          <w:p w14:paraId="53597F77"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①　１か月の家賃（管理費込み）　</w:t>
            </w:r>
            <w:r>
              <w:rPr>
                <w:rFonts w:cs="ＭＳ 明朝" w:hint="eastAsia"/>
                <w:sz w:val="22"/>
                <w:szCs w:val="22"/>
                <w:u w:val="dotted" w:color="000000"/>
              </w:rPr>
              <w:t xml:space="preserve">　　　　　　　　　　　　　　　　円</w:t>
            </w:r>
          </w:p>
          <w:p w14:paraId="2B7BEA33"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②　敷金　　　　　　　　　　　　</w:t>
            </w:r>
            <w:r>
              <w:rPr>
                <w:rFonts w:cs="ＭＳ 明朝" w:hint="eastAsia"/>
                <w:sz w:val="22"/>
                <w:szCs w:val="22"/>
                <w:u w:val="dotted" w:color="000000"/>
              </w:rPr>
              <w:t xml:space="preserve">　　　　　　　　　　　　　　　　円</w:t>
            </w:r>
          </w:p>
          <w:p w14:paraId="4BD46491"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③　賃借人氏名（申立人以外の者が契約している場合）</w:t>
            </w:r>
            <w:r>
              <w:rPr>
                <w:rFonts w:cs="ＭＳ 明朝" w:hint="eastAsia"/>
                <w:sz w:val="22"/>
                <w:szCs w:val="22"/>
                <w:u w:val="dotted" w:color="000000"/>
              </w:rPr>
              <w:t xml:space="preserve">　　　　　　　　</w:t>
            </w:r>
          </w:p>
          <w:p w14:paraId="2E22F7CD"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④　入居日　　　　　　　　　　　</w:t>
            </w:r>
            <w:r>
              <w:rPr>
                <w:rFonts w:cs="ＭＳ 明朝" w:hint="eastAsia"/>
                <w:sz w:val="22"/>
                <w:szCs w:val="22"/>
                <w:u w:val="dotted" w:color="000000"/>
              </w:rPr>
              <w:t xml:space="preserve">　　　　　　　　　　　　　　　　　</w:t>
            </w:r>
          </w:p>
          <w:p w14:paraId="0E89473F" w14:textId="77777777" w:rsidR="0080126B" w:rsidRDefault="0080126B" w:rsidP="00020882">
            <w:pPr>
              <w:suppressAutoHyphens/>
              <w:kinsoku w:val="0"/>
              <w:wordWrap w:val="0"/>
              <w:overflowPunct w:val="0"/>
              <w:autoSpaceDE w:val="0"/>
              <w:autoSpaceDN w:val="0"/>
              <w:spacing w:line="328" w:lineRule="exact"/>
              <w:ind w:firstLineChars="100" w:firstLine="210"/>
              <w:rPr>
                <w:rFonts w:ascii="ＭＳ 明朝" w:cs="ＭＳ 明朝"/>
              </w:rPr>
            </w:pPr>
            <w:r>
              <w:rPr>
                <w:rFonts w:cs="ＭＳ 明朝" w:hint="eastAsia"/>
              </w:rPr>
              <w:t xml:space="preserve">⑤　家賃の滞納　　　　　　　</w:t>
            </w:r>
            <w:r>
              <w:rPr>
                <w:rFonts w:cs="ＭＳ 明朝" w:hint="eastAsia"/>
                <w:sz w:val="24"/>
                <w:szCs w:val="24"/>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 xml:space="preserve">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5632B5">
              <w:rPr>
                <w:rFonts w:ascii="ＭＳ 明朝" w:hAnsi="Times New Roman" w:cs="ＭＳ 明朝"/>
              </w:rPr>
            </w:r>
            <w:r w:rsidR="005632B5">
              <w:rPr>
                <w:rFonts w:ascii="ＭＳ 明朝" w:hAnsi="Times New Roman" w:cs="ＭＳ 明朝"/>
              </w:rPr>
              <w:fldChar w:fldCharType="separate"/>
            </w:r>
            <w:r w:rsidR="004965DD">
              <w:rPr>
                <w:rFonts w:ascii="ＭＳ 明朝" w:hAnsi="Times New Roman" w:cs="ＭＳ 明朝"/>
              </w:rPr>
              <w:fldChar w:fldCharType="end"/>
            </w:r>
            <w:r>
              <w:t xml:space="preserve"> </w:t>
            </w:r>
            <w:r>
              <w:rPr>
                <w:rFonts w:cs="ＭＳ 明朝" w:hint="eastAsia"/>
                <w:u w:val="dotted" w:color="000000"/>
              </w:rPr>
              <w:t xml:space="preserve">　　　　</w:t>
            </w:r>
            <w:r>
              <w:rPr>
                <w:rFonts w:cs="ＭＳ 明朝"/>
                <w:u w:val="dotted" w:color="000000"/>
              </w:rPr>
              <w:t xml:space="preserve"> </w:t>
            </w:r>
            <w:r>
              <w:rPr>
                <w:rFonts w:cs="ＭＳ 明朝" w:hint="eastAsia"/>
                <w:u w:val="dotted" w:color="000000"/>
              </w:rPr>
              <w:t xml:space="preserve">　　　　　　　円</w:t>
            </w:r>
          </w:p>
          <w:p w14:paraId="437EF236"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p w14:paraId="781ECF8A" w14:textId="6FA410B5" w:rsidR="0080126B" w:rsidRDefault="0080126B" w:rsidP="00020882">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＊賃貸借契約書</w:t>
            </w:r>
            <w:r w:rsidR="00CC769F" w:rsidRPr="006E2C95">
              <w:rPr>
                <w:rFonts w:ascii="ＭＳ 明朝" w:eastAsia="ＭＳ ゴシック" w:hAnsi="Times New Roman" w:cs="ＭＳ ゴシック" w:hint="eastAsia"/>
                <w:color w:val="FF0000"/>
                <w:sz w:val="18"/>
                <w:szCs w:val="18"/>
              </w:rPr>
              <w:t>、</w:t>
            </w:r>
            <w:r w:rsidRPr="006E2C95">
              <w:rPr>
                <w:rFonts w:ascii="ＭＳ 明朝" w:eastAsia="ＭＳ ゴシック" w:hAnsi="Times New Roman" w:cs="ＭＳ ゴシック" w:hint="eastAsia"/>
                <w:color w:val="FF0000"/>
                <w:sz w:val="18"/>
                <w:szCs w:val="18"/>
              </w:rPr>
              <w:t>住宅使用許可証又は居住許可書の写しを添付してください。</w:t>
            </w:r>
          </w:p>
        </w:tc>
      </w:tr>
    </w:tbl>
    <w:p w14:paraId="75A37832" w14:textId="77777777" w:rsidR="0080126B" w:rsidRDefault="0080126B" w:rsidP="00ED660B">
      <w:pPr>
        <w:adjustRightInd/>
        <w:rPr>
          <w:rFonts w:ascii="ＭＳ 明朝" w:cs="ＭＳ 明朝"/>
        </w:rPr>
      </w:pPr>
    </w:p>
    <w:p w14:paraId="1B46FC85" w14:textId="77777777" w:rsidR="0080126B" w:rsidRDefault="0080126B" w:rsidP="00ED660B">
      <w:pPr>
        <w:adjustRightInd/>
        <w:rPr>
          <w:rFonts w:ascii="ＭＳ 明朝" w:cs="ＭＳ 明朝"/>
        </w:rPr>
      </w:pPr>
    </w:p>
    <w:p w14:paraId="0D523297" w14:textId="20818F7C"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t>＜自己所有（又は共有）の家屋</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親族所有の家屋</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親族以外の者の所有家屋の場合＞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80126B" w14:paraId="11B57AF5" w14:textId="77777777" w:rsidTr="005D0164">
        <w:tc>
          <w:tcPr>
            <w:tcW w:w="8754" w:type="dxa"/>
            <w:tcBorders>
              <w:top w:val="single" w:sz="4" w:space="0" w:color="000000"/>
              <w:left w:val="single" w:sz="4" w:space="0" w:color="000000"/>
              <w:bottom w:val="single" w:sz="4" w:space="0" w:color="000000"/>
              <w:right w:val="single" w:sz="4" w:space="0" w:color="000000"/>
            </w:tcBorders>
          </w:tcPr>
          <w:p w14:paraId="256B8E25" w14:textId="77777777" w:rsidR="0080126B" w:rsidRDefault="0080126B" w:rsidP="008F036E">
            <w:pPr>
              <w:numPr>
                <w:ilvl w:val="0"/>
                <w:numId w:val="2"/>
              </w:num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居住開始日　　　</w:t>
            </w:r>
            <w:r>
              <w:rPr>
                <w:rFonts w:cs="ＭＳ 明朝" w:hint="eastAsia"/>
                <w:sz w:val="22"/>
                <w:szCs w:val="22"/>
                <w:u w:val="dotted" w:color="000000"/>
              </w:rPr>
              <w:t xml:space="preserve">　　　　　　　　　　　　　　　　　　　　　　　　</w:t>
            </w:r>
          </w:p>
          <w:p w14:paraId="2A38D944" w14:textId="256A40D8"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②　申立人以外の者が所有している場合は所有者名</w:t>
            </w:r>
            <w:r w:rsidR="00CC769F">
              <w:rPr>
                <w:rFonts w:cs="ＭＳ 明朝" w:hint="eastAsia"/>
                <w:sz w:val="22"/>
                <w:szCs w:val="22"/>
              </w:rPr>
              <w:t>、</w:t>
            </w:r>
            <w:r>
              <w:rPr>
                <w:rFonts w:cs="ＭＳ 明朝" w:hint="eastAsia"/>
                <w:sz w:val="22"/>
                <w:szCs w:val="22"/>
              </w:rPr>
              <w:t>申立人との関係</w:t>
            </w:r>
          </w:p>
          <w:p w14:paraId="61F3C58A" w14:textId="77777777"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Pr>
                <w:rFonts w:cs="ＭＳ 明朝" w:hint="eastAsia"/>
                <w:sz w:val="22"/>
                <w:szCs w:val="22"/>
                <w:u w:val="dotted" w:color="000000"/>
              </w:rPr>
              <w:t xml:space="preserve">　　　　　　　　　　　　　　　　　　　　　　　　　　　　　　　　</w:t>
            </w:r>
          </w:p>
          <w:p w14:paraId="5FEE360B"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p>
          <w:p w14:paraId="509C27F3" w14:textId="77777777" w:rsidR="0080126B" w:rsidRDefault="0080126B" w:rsidP="00A87EE9">
            <w:pPr>
              <w:suppressAutoHyphens/>
              <w:kinsoku w:val="0"/>
              <w:wordWrap w:val="0"/>
              <w:overflowPunct w:val="0"/>
              <w:autoSpaceDE w:val="0"/>
              <w:autoSpaceDN w:val="0"/>
              <w:spacing w:line="298" w:lineRule="atLeast"/>
              <w:rPr>
                <w:rFonts w:ascii="ＭＳ 明朝" w:cs="ＭＳ 明朝"/>
              </w:rPr>
            </w:pPr>
            <w:r w:rsidRPr="006E2C95">
              <w:rPr>
                <w:rFonts w:ascii="ＭＳ 明朝" w:eastAsia="ＭＳ ゴシック" w:hAnsi="Times New Roman" w:cs="ＭＳ ゴシック" w:hint="eastAsia"/>
                <w:color w:val="FF0000"/>
                <w:sz w:val="18"/>
                <w:szCs w:val="18"/>
              </w:rPr>
              <w:t>＊居住不動産の全部事項証明書（不動産登記簿謄本）を添付してください。</w:t>
            </w:r>
          </w:p>
        </w:tc>
      </w:tr>
    </w:tbl>
    <w:p w14:paraId="7A3ACF22" w14:textId="77777777" w:rsidR="0080126B" w:rsidRDefault="0080126B" w:rsidP="00ED660B">
      <w:pPr>
        <w:adjustRightInd/>
        <w:rPr>
          <w:rFonts w:ascii="ＭＳ 明朝" w:cs="ＭＳ 明朝"/>
        </w:rPr>
      </w:pPr>
    </w:p>
    <w:p w14:paraId="3D294C27" w14:textId="77777777" w:rsidR="00CA3E9D" w:rsidRDefault="00CA3E9D" w:rsidP="00ED660B">
      <w:pPr>
        <w:adjustRightInd/>
        <w:rPr>
          <w:rFonts w:ascii="ＭＳ 明朝" w:cs="ＭＳ 明朝"/>
        </w:rPr>
      </w:pPr>
    </w:p>
    <w:p w14:paraId="745B574C" w14:textId="77777777"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t>＜その他の場合＞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80126B" w14:paraId="6D89EA99" w14:textId="77777777" w:rsidTr="005D0164">
        <w:tc>
          <w:tcPr>
            <w:tcW w:w="8754" w:type="dxa"/>
            <w:tcBorders>
              <w:top w:val="single" w:sz="4" w:space="0" w:color="000000"/>
              <w:left w:val="single" w:sz="4" w:space="0" w:color="000000"/>
              <w:bottom w:val="single" w:sz="4" w:space="0" w:color="000000"/>
              <w:right w:val="single" w:sz="4" w:space="0" w:color="000000"/>
            </w:tcBorders>
          </w:tcPr>
          <w:p w14:paraId="6F30E45C"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14:paraId="41B59109" w14:textId="77777777"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5EF9D1BD" w14:textId="77777777" w:rsidR="0080126B" w:rsidRDefault="0080126B" w:rsidP="00ED660B">
      <w:pPr>
        <w:adjustRightInd/>
        <w:rPr>
          <w:rFonts w:ascii="ＭＳ 明朝" w:cs="ＭＳ 明朝"/>
        </w:rPr>
      </w:pPr>
    </w:p>
    <w:p w14:paraId="30F017B4" w14:textId="77777777" w:rsidR="0080126B" w:rsidRDefault="0080126B" w:rsidP="00ED660B">
      <w:pPr>
        <w:adjustRightInd/>
        <w:spacing w:line="368" w:lineRule="exact"/>
        <w:rPr>
          <w:rFonts w:ascii="ＭＳ 明朝" w:eastAsia="ＭＳ ゴシック" w:hAnsi="Times New Roman" w:cs="ＭＳ ゴシック"/>
          <w:b/>
          <w:bCs/>
          <w:sz w:val="28"/>
          <w:szCs w:val="28"/>
        </w:rPr>
      </w:pPr>
    </w:p>
    <w:p w14:paraId="05CA1848" w14:textId="77777777"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lastRenderedPageBreak/>
        <w:t>第</w:t>
      </w:r>
      <w:r w:rsidRPr="001F2B52">
        <w:rPr>
          <w:rFonts w:ascii="ＭＳ 明朝" w:eastAsia="ＭＳ ゴシック" w:hAnsi="Times New Roman" w:cs="ＭＳ ゴシック" w:hint="eastAsia"/>
          <w:b/>
          <w:bCs/>
          <w:color w:val="000000"/>
          <w:sz w:val="28"/>
          <w:szCs w:val="28"/>
        </w:rPr>
        <w:t>５　破</w:t>
      </w:r>
      <w:r>
        <w:rPr>
          <w:rFonts w:ascii="ＭＳ 明朝" w:eastAsia="ＭＳ ゴシック" w:hAnsi="Times New Roman" w:cs="ＭＳ ゴシック" w:hint="eastAsia"/>
          <w:b/>
          <w:bCs/>
          <w:sz w:val="28"/>
          <w:szCs w:val="28"/>
        </w:rPr>
        <w:t>産申立てに至った事情</w:t>
      </w:r>
    </w:p>
    <w:p w14:paraId="35122500" w14:textId="77777777" w:rsidR="0080126B" w:rsidRDefault="0080126B" w:rsidP="00ED660B">
      <w:pPr>
        <w:adjustRightInd/>
        <w:spacing w:line="308" w:lineRule="exact"/>
        <w:ind w:firstLine="660"/>
        <w:rPr>
          <w:rFonts w:ascii="ＭＳ 明朝" w:cs="ＭＳ 明朝"/>
        </w:rPr>
      </w:pPr>
      <w:r>
        <w:rPr>
          <w:rFonts w:cs="ＭＳ 明朝" w:hint="eastAsia"/>
          <w:sz w:val="22"/>
          <w:szCs w:val="22"/>
        </w:rPr>
        <w:t>別添「破産申立てに至った事情」記載のとおり</w:t>
      </w:r>
    </w:p>
    <w:p w14:paraId="1422363D" w14:textId="7AEF034B" w:rsidR="0080126B" w:rsidRPr="006E2C95" w:rsidRDefault="0080126B" w:rsidP="00ED660B">
      <w:pPr>
        <w:adjustRightInd/>
        <w:ind w:left="524" w:hanging="164"/>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＊別紙を使い</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債務発生・増大の原因</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支払不能に至る経過を</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時系列で分かりやすく書いた上</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「家計全体の状況」の前に綴って下さい。特に</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最近１～２年の事情について</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詳しく記載してください。</w:t>
      </w:r>
    </w:p>
    <w:p w14:paraId="7F876F57" w14:textId="77777777" w:rsidR="0080126B" w:rsidRDefault="0080126B" w:rsidP="00CC1030">
      <w:pPr>
        <w:pStyle w:val="a8"/>
        <w:rPr>
          <w:rFonts w:ascii="ＭＳ Ｐゴシック" w:eastAsia="ＭＳ Ｐゴシック" w:hAnsi="ＭＳ Ｐゴシック" w:cs="ＭＳ ゴシック"/>
          <w:b/>
          <w:bCs/>
          <w:sz w:val="32"/>
          <w:szCs w:val="32"/>
        </w:rPr>
      </w:pPr>
      <w:r w:rsidRPr="003604FE">
        <w:rPr>
          <w:rFonts w:ascii="ＭＳ Ｐゴシック" w:eastAsia="ＭＳ Ｐゴシック" w:hAnsi="ＭＳ Ｐゴシック" w:cs="ＭＳ ゴシック"/>
          <w:b/>
          <w:bCs/>
          <w:sz w:val="32"/>
          <w:szCs w:val="32"/>
        </w:rPr>
        <w:br w:type="page"/>
      </w:r>
    </w:p>
    <w:p w14:paraId="09C74AC1" w14:textId="77777777" w:rsidR="0080126B" w:rsidRPr="001F2B52" w:rsidRDefault="0080126B" w:rsidP="00CC1030">
      <w:pPr>
        <w:pStyle w:val="a8"/>
        <w:rPr>
          <w:color w:val="000000"/>
          <w:spacing w:val="0"/>
        </w:rPr>
      </w:pPr>
      <w:r w:rsidRPr="001F2B52">
        <w:rPr>
          <w:rFonts w:ascii="ＭＳ 明朝" w:eastAsia="ＭＳ ゴシック" w:cs="ＭＳ ゴシック" w:hint="eastAsia"/>
          <w:b/>
          <w:bCs/>
          <w:color w:val="000000"/>
          <w:sz w:val="28"/>
          <w:szCs w:val="28"/>
        </w:rPr>
        <w:lastRenderedPageBreak/>
        <w:t>第６　免責</w:t>
      </w:r>
      <w:r w:rsidR="00FE5DA9">
        <w:rPr>
          <w:rFonts w:ascii="ＭＳ 明朝" w:eastAsia="ＭＳ ゴシック" w:cs="ＭＳ ゴシック" w:hint="eastAsia"/>
          <w:b/>
          <w:bCs/>
          <w:color w:val="000000"/>
          <w:sz w:val="28"/>
          <w:szCs w:val="28"/>
        </w:rPr>
        <w:t>に関する事情</w:t>
      </w:r>
      <w:r w:rsidRPr="001F2B52">
        <w:rPr>
          <w:rFonts w:ascii="ＭＳ 明朝" w:hAnsi="ＭＳ 明朝" w:hint="eastAsia"/>
          <w:color w:val="000000"/>
        </w:rPr>
        <w:t xml:space="preserve">　　　　　　　　　　　　　</w:t>
      </w:r>
      <w:r w:rsidRPr="001F2B52">
        <w:rPr>
          <w:rFonts w:eastAsia="Times New Roman" w:cs="Times New Roman"/>
          <w:color w:val="000000"/>
          <w:spacing w:val="4"/>
        </w:rPr>
        <w:t xml:space="preserve"> </w:t>
      </w:r>
    </w:p>
    <w:p w14:paraId="3D8B8230" w14:textId="018F8ABC" w:rsidR="007F4CD0" w:rsidRDefault="00414EFC" w:rsidP="00BD2020">
      <w:pPr>
        <w:pStyle w:val="a8"/>
        <w:ind w:firstLineChars="200" w:firstLine="352"/>
        <w:rPr>
          <w:rFonts w:ascii="ＭＳ ゴシック" w:eastAsia="ＭＳ ゴシック" w:hAnsi="ＭＳ ゴシック"/>
          <w:color w:val="000000"/>
          <w:spacing w:val="0"/>
          <w:sz w:val="18"/>
          <w:szCs w:val="18"/>
        </w:rPr>
      </w:pPr>
      <w:r>
        <w:rPr>
          <w:rFonts w:ascii="ＭＳ ゴシック" w:eastAsia="ＭＳ ゴシック" w:hAnsi="ＭＳ ゴシック" w:hint="eastAsia"/>
          <w:color w:val="000000"/>
          <w:sz w:val="18"/>
          <w:szCs w:val="18"/>
        </w:rPr>
        <w:t>＊各問いにつき</w:t>
      </w:r>
      <w:r w:rsidR="00CC769F">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枠内に書ききれない場合は</w:t>
      </w:r>
      <w:r w:rsidR="00CC769F">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適宜別紙に記載し</w:t>
      </w:r>
      <w:r w:rsidR="00CC769F">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添付してください。</w:t>
      </w:r>
    </w:p>
    <w:p w14:paraId="2C0E4E7F" w14:textId="7ACA001F" w:rsidR="0080126B" w:rsidRPr="001F2B52" w:rsidRDefault="0080126B" w:rsidP="002D67C2">
      <w:pPr>
        <w:pStyle w:val="a8"/>
        <w:tabs>
          <w:tab w:val="left" w:pos="7230"/>
        </w:tabs>
        <w:ind w:leftChars="100" w:left="642" w:hangingChars="200" w:hanging="432"/>
        <w:rPr>
          <w:color w:val="000000"/>
          <w:spacing w:val="0"/>
          <w:sz w:val="22"/>
          <w:szCs w:val="22"/>
        </w:rPr>
      </w:pPr>
      <w:r w:rsidRPr="001F2B52">
        <w:rPr>
          <w:rFonts w:ascii="ＭＳ 明朝" w:hAnsi="ＭＳ 明朝" w:hint="eastAsia"/>
          <w:color w:val="000000"/>
          <w:sz w:val="22"/>
          <w:szCs w:val="22"/>
        </w:rPr>
        <w:t>問１</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本件破産申立てに至る経過の中で</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当時の資産・収入に見合わない過大な支出又は賭博その他の射幸行為をしたことがありますか（破産法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4</w:t>
      </w:r>
      <w:r w:rsidRPr="001F2B52">
        <w:rPr>
          <w:rFonts w:ascii="ＭＳ 明朝" w:hAnsi="ＭＳ 明朝" w:hint="eastAsia"/>
          <w:color w:val="000000"/>
          <w:sz w:val="22"/>
          <w:szCs w:val="22"/>
        </w:rPr>
        <w:t>号）。</w:t>
      </w:r>
      <w:r w:rsidRPr="001F2B52">
        <w:rPr>
          <w:rFonts w:ascii="ＭＳ 明朝"/>
          <w:color w:val="000000"/>
          <w:sz w:val="22"/>
          <w:szCs w:val="22"/>
        </w:rPr>
        <w:tab/>
      </w:r>
    </w:p>
    <w:p w14:paraId="3BE6168F" w14:textId="77777777" w:rsidR="0080126B" w:rsidRPr="001F2B52" w:rsidRDefault="0080126B" w:rsidP="00CC1030">
      <w:pPr>
        <w:pStyle w:val="a8"/>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有（→次の①～⑥に答えます。）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04FC3D2D" w14:textId="77777777" w:rsidR="00527214" w:rsidRDefault="0080126B" w:rsidP="00527214">
      <w:pPr>
        <w:pStyle w:val="a8"/>
        <w:ind w:leftChars="100" w:left="210" w:firstLineChars="200" w:firstLine="432"/>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飲食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風俗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買物（対象</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　エ</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旅行</w:t>
      </w:r>
    </w:p>
    <w:p w14:paraId="5BC396ED" w14:textId="77777777" w:rsidR="00527214" w:rsidRDefault="0080126B" w:rsidP="00527214">
      <w:pPr>
        <w:pStyle w:val="a8"/>
        <w:ind w:leftChars="100" w:left="210" w:firstLineChars="800" w:firstLine="1728"/>
        <w:rPr>
          <w:rFonts w:ascii="ＭＳ 明朝"/>
          <w:color w:val="000000"/>
          <w:sz w:val="22"/>
          <w:szCs w:val="22"/>
        </w:rPr>
      </w:pPr>
      <w:r w:rsidRPr="001F2B52">
        <w:rPr>
          <w:rFonts w:ascii="ＭＳ 明朝" w:hAnsi="ＭＳ 明朝" w:hint="eastAsia"/>
          <w:color w:val="000000"/>
          <w:sz w:val="22"/>
          <w:szCs w:val="22"/>
        </w:rPr>
        <w:t>オ</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パチンコ</w:t>
      </w:r>
      <w:r w:rsidR="00BE25F3">
        <w:rPr>
          <w:rFonts w:ascii="ＭＳ 明朝" w:hAnsi="ＭＳ 明朝" w:hint="eastAsia"/>
          <w:color w:val="000000"/>
          <w:sz w:val="22"/>
          <w:szCs w:val="22"/>
        </w:rPr>
        <w:t>・パチスロ</w:t>
      </w:r>
      <w:r w:rsidRPr="001F2B52">
        <w:rPr>
          <w:rFonts w:ascii="ＭＳ 明朝" w:hAnsi="ＭＳ 明朝" w:hint="eastAsia"/>
          <w:color w:val="000000"/>
          <w:sz w:val="22"/>
          <w:szCs w:val="22"/>
        </w:rPr>
        <w:t xml:space="preserve">　カ</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競馬</w:t>
      </w:r>
      <w:r w:rsidR="00BE25F3">
        <w:rPr>
          <w:rFonts w:ascii="ＭＳ 明朝" w:hAnsi="ＭＳ 明朝" w:hint="eastAsia"/>
          <w:color w:val="000000"/>
          <w:sz w:val="22"/>
          <w:szCs w:val="22"/>
        </w:rPr>
        <w:t>・競輪・競艇・オートレース</w:t>
      </w:r>
    </w:p>
    <w:p w14:paraId="7981E90C" w14:textId="77777777" w:rsidR="00527214" w:rsidRDefault="00BE25F3" w:rsidP="00527214">
      <w:pPr>
        <w:pStyle w:val="a8"/>
        <w:ind w:leftChars="100" w:left="210" w:firstLineChars="800" w:firstLine="1728"/>
        <w:rPr>
          <w:rFonts w:ascii="ＭＳ 明朝"/>
          <w:color w:val="000000"/>
          <w:sz w:val="22"/>
          <w:szCs w:val="22"/>
        </w:rPr>
      </w:pPr>
      <w:r>
        <w:rPr>
          <w:rFonts w:ascii="ＭＳ 明朝" w:hAnsi="ＭＳ 明朝" w:hint="eastAsia"/>
          <w:color w:val="000000"/>
          <w:sz w:val="22"/>
          <w:szCs w:val="22"/>
        </w:rPr>
        <w:t>キ</w:t>
      </w:r>
      <w:r w:rsidR="0080126B" w:rsidRPr="001F2B52">
        <w:rPr>
          <w:rFonts w:eastAsia="Times New Roman" w:cs="Times New Roman"/>
          <w:color w:val="000000"/>
          <w:spacing w:val="4"/>
          <w:sz w:val="22"/>
          <w:szCs w:val="22"/>
        </w:rPr>
        <w:t xml:space="preserve"> </w:t>
      </w:r>
      <w:r w:rsidR="0080126B" w:rsidRPr="001F2B52">
        <w:rPr>
          <w:rFonts w:ascii="ＭＳ 明朝" w:hAnsi="ＭＳ 明朝" w:hint="eastAsia"/>
          <w:color w:val="000000"/>
          <w:sz w:val="22"/>
          <w:szCs w:val="22"/>
        </w:rPr>
        <w:t>株式投資</w:t>
      </w:r>
      <w:r>
        <w:rPr>
          <w:rFonts w:ascii="ＭＳ 明朝" w:hAnsi="ＭＳ 明朝" w:hint="eastAsia"/>
          <w:color w:val="000000"/>
          <w:sz w:val="22"/>
          <w:szCs w:val="22"/>
        </w:rPr>
        <w:t>・投資信託</w:t>
      </w:r>
      <w:r w:rsidR="0080126B" w:rsidRPr="001F2B52">
        <w:rPr>
          <w:rFonts w:ascii="ＭＳ 明朝" w:hAnsi="ＭＳ 明朝" w:hint="eastAsia"/>
          <w:color w:val="000000"/>
          <w:sz w:val="22"/>
          <w:szCs w:val="22"/>
        </w:rPr>
        <w:t xml:space="preserve">　</w:t>
      </w:r>
      <w:r>
        <w:rPr>
          <w:rFonts w:ascii="ＭＳ 明朝" w:hAnsi="ＭＳ 明朝" w:hint="eastAsia"/>
          <w:color w:val="000000"/>
          <w:sz w:val="22"/>
          <w:szCs w:val="22"/>
        </w:rPr>
        <w:t>ク</w:t>
      </w:r>
      <w:r w:rsidR="0080126B" w:rsidRPr="001F2B52">
        <w:rPr>
          <w:rFonts w:eastAsia="Times New Roman" w:cs="Times New Roman"/>
          <w:color w:val="000000"/>
          <w:spacing w:val="4"/>
          <w:sz w:val="22"/>
          <w:szCs w:val="22"/>
        </w:rPr>
        <w:t xml:space="preserve"> </w:t>
      </w:r>
      <w:r w:rsidR="0080126B" w:rsidRPr="001F2B52">
        <w:rPr>
          <w:rFonts w:ascii="ＭＳ 明朝" w:hAnsi="ＭＳ 明朝" w:hint="eastAsia"/>
          <w:color w:val="000000"/>
          <w:sz w:val="22"/>
          <w:szCs w:val="22"/>
        </w:rPr>
        <w:t xml:space="preserve">商品先物取引　</w:t>
      </w:r>
      <w:r>
        <w:rPr>
          <w:rFonts w:ascii="ＭＳ 明朝" w:hAnsi="ＭＳ 明朝" w:hint="eastAsia"/>
          <w:color w:val="000000"/>
          <w:sz w:val="22"/>
          <w:szCs w:val="22"/>
        </w:rPr>
        <w:t>ケ</w:t>
      </w:r>
      <w:r w:rsidR="0080126B" w:rsidRPr="001F2B52">
        <w:rPr>
          <w:rFonts w:ascii="ＭＳ 明朝" w:hAnsi="ＭＳ 明朝"/>
          <w:color w:val="000000"/>
          <w:sz w:val="22"/>
          <w:szCs w:val="22"/>
        </w:rPr>
        <w:t xml:space="preserve"> </w:t>
      </w:r>
      <w:r w:rsidR="0080126B" w:rsidRPr="001F2B52">
        <w:rPr>
          <w:rFonts w:ascii="ＭＳ 明朝" w:hAnsi="ＭＳ 明朝" w:hint="eastAsia"/>
          <w:color w:val="000000"/>
          <w:sz w:val="22"/>
          <w:szCs w:val="22"/>
        </w:rPr>
        <w:t>ＦＸ</w:t>
      </w:r>
      <w:r w:rsidR="0080126B" w:rsidRPr="009B2E79">
        <w:rPr>
          <w:rFonts w:ascii="ＭＳ 明朝" w:hAnsi="ＭＳ 明朝"/>
          <w:color w:val="000000"/>
          <w:sz w:val="21"/>
          <w:szCs w:val="21"/>
        </w:rPr>
        <w:t>(</w:t>
      </w:r>
      <w:r w:rsidR="0080126B" w:rsidRPr="009B2E79">
        <w:rPr>
          <w:rFonts w:ascii="ＭＳ 明朝" w:hAnsi="ＭＳ 明朝" w:hint="eastAsia"/>
          <w:color w:val="000000"/>
          <w:sz w:val="21"/>
          <w:szCs w:val="21"/>
        </w:rPr>
        <w:t>外国為替証拠金取引）</w:t>
      </w:r>
    </w:p>
    <w:p w14:paraId="07D6613B" w14:textId="77777777" w:rsidR="00527214" w:rsidRDefault="00BE25F3" w:rsidP="00527214">
      <w:pPr>
        <w:pStyle w:val="a8"/>
        <w:ind w:leftChars="100" w:left="210" w:firstLineChars="800" w:firstLine="1728"/>
        <w:rPr>
          <w:color w:val="000000"/>
          <w:spacing w:val="0"/>
          <w:sz w:val="22"/>
          <w:szCs w:val="22"/>
        </w:rPr>
      </w:pPr>
      <w:r>
        <w:rPr>
          <w:rFonts w:ascii="ＭＳ 明朝" w:hAnsi="ＭＳ 明朝" w:hint="eastAsia"/>
          <w:color w:val="000000"/>
          <w:sz w:val="22"/>
          <w:szCs w:val="22"/>
        </w:rPr>
        <w:t>コ</w:t>
      </w:r>
      <w:r w:rsidR="0080126B" w:rsidRPr="001F2B52">
        <w:rPr>
          <w:rFonts w:ascii="ＭＳ 明朝" w:hAnsi="ＭＳ 明朝"/>
          <w:color w:val="000000"/>
          <w:sz w:val="22"/>
          <w:szCs w:val="22"/>
        </w:rPr>
        <w:t xml:space="preserve"> </w:t>
      </w:r>
      <w:r w:rsidR="0080126B" w:rsidRPr="001F2B52">
        <w:rPr>
          <w:rFonts w:ascii="ＭＳ 明朝" w:hAnsi="ＭＳ 明朝" w:hint="eastAsia"/>
          <w:color w:val="000000"/>
          <w:sz w:val="22"/>
          <w:szCs w:val="22"/>
        </w:rPr>
        <w:t>その他（</w:t>
      </w:r>
      <w:r w:rsidR="0080126B" w:rsidRPr="001F2B52">
        <w:rPr>
          <w:rFonts w:ascii="ＭＳ 明朝" w:hAnsi="ＭＳ 明朝" w:hint="eastAsia"/>
          <w:color w:val="000000"/>
          <w:sz w:val="22"/>
          <w:szCs w:val="22"/>
          <w:u w:val="single" w:color="000000"/>
        </w:rPr>
        <w:t xml:space="preserve">　　　　　　　　　　　　　　</w:t>
      </w:r>
      <w:r w:rsidR="0080126B" w:rsidRPr="001F2B52">
        <w:rPr>
          <w:rFonts w:ascii="ＭＳ 明朝" w:hAnsi="ＭＳ 明朝" w:hint="eastAsia"/>
          <w:color w:val="000000"/>
          <w:sz w:val="22"/>
          <w:szCs w:val="22"/>
        </w:rPr>
        <w:t>）</w:t>
      </w:r>
    </w:p>
    <w:p w14:paraId="465CCF41" w14:textId="32739D73" w:rsidR="00196475" w:rsidRDefault="0080126B" w:rsidP="00414EFC">
      <w:pPr>
        <w:pStyle w:val="a8"/>
        <w:ind w:leftChars="400" w:left="1056" w:hangingChars="100" w:hanging="216"/>
        <w:rPr>
          <w:rFonts w:ascii="ＭＳ Ｐゴシック" w:eastAsia="ＭＳ Ｐゴシック" w:hAnsi="ＭＳ Ｐゴシック"/>
          <w:color w:val="000000"/>
          <w:sz w:val="22"/>
          <w:szCs w:val="22"/>
        </w:rPr>
      </w:pPr>
      <w:r w:rsidRPr="001F2B52">
        <w:rPr>
          <w:rFonts w:ascii="ＭＳ Ｐゴシック" w:eastAsia="ＭＳ Ｐゴシック" w:hAnsi="ＭＳ Ｐゴシック" w:hint="eastAsia"/>
          <w:color w:val="000000"/>
          <w:sz w:val="22"/>
          <w:szCs w:val="22"/>
        </w:rPr>
        <w:t>＊①の内容が複数の場合は</w:t>
      </w:r>
      <w:r w:rsidR="00CC769F">
        <w:rPr>
          <w:rFonts w:ascii="ＭＳ Ｐゴシック" w:eastAsia="ＭＳ Ｐゴシック" w:hAnsi="ＭＳ Ｐゴシック" w:hint="eastAsia"/>
          <w:color w:val="000000"/>
          <w:sz w:val="22"/>
          <w:szCs w:val="22"/>
        </w:rPr>
        <w:t>、</w:t>
      </w:r>
      <w:r w:rsidRPr="001F2B52">
        <w:rPr>
          <w:rFonts w:ascii="ＭＳ Ｐゴシック" w:eastAsia="ＭＳ Ｐゴシック" w:hAnsi="ＭＳ Ｐゴシック" w:hint="eastAsia"/>
          <w:color w:val="000000"/>
          <w:sz w:val="22"/>
          <w:szCs w:val="22"/>
        </w:rPr>
        <w:t>その内容ごとに②～⑥につき答えてください。</w:t>
      </w:r>
    </w:p>
    <w:p w14:paraId="7187BAA4" w14:textId="77777777" w:rsidR="0080126B" w:rsidRPr="001F2B52" w:rsidRDefault="0080126B" w:rsidP="00C523A3">
      <w:pPr>
        <w:pStyle w:val="a8"/>
        <w:ind w:firstLineChars="300" w:firstLine="648"/>
        <w:rPr>
          <w:rFonts w:ascii="ＭＳ 明朝"/>
          <w:color w:val="000000"/>
          <w:sz w:val="22"/>
          <w:szCs w:val="22"/>
        </w:rPr>
      </w:pPr>
      <w:r>
        <w:rPr>
          <w:rFonts w:ascii="ＭＳ 明朝" w:hAnsi="ＭＳ 明朝" w:hint="eastAsia"/>
          <w:color w:val="000000"/>
          <w:sz w:val="22"/>
          <w:szCs w:val="22"/>
        </w:rPr>
        <w:t>②</w:t>
      </w:r>
      <w:r w:rsidRPr="001F2B52">
        <w:rPr>
          <w:rFonts w:ascii="ＭＳ 明朝" w:hAnsi="ＭＳ 明朝" w:hint="eastAsia"/>
          <w:color w:val="000000"/>
          <w:sz w:val="22"/>
          <w:szCs w:val="22"/>
        </w:rPr>
        <w:t xml:space="preserve">　時期　</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p>
    <w:p w14:paraId="7F101119" w14:textId="77777777" w:rsidR="0080126B" w:rsidRPr="001F2B52" w:rsidRDefault="0080126B" w:rsidP="00C523A3">
      <w:pPr>
        <w:pStyle w:val="a8"/>
        <w:ind w:right="864" w:firstLineChars="300" w:firstLine="648"/>
        <w:rPr>
          <w:rFonts w:ascii="ＭＳ 明朝"/>
          <w:color w:val="000000"/>
          <w:sz w:val="22"/>
          <w:szCs w:val="22"/>
        </w:rPr>
      </w:pPr>
      <w:r>
        <w:rPr>
          <w:rFonts w:ascii="ＭＳ 明朝" w:hAnsi="ＭＳ 明朝" w:hint="eastAsia"/>
          <w:color w:val="000000"/>
          <w:sz w:val="22"/>
          <w:szCs w:val="22"/>
        </w:rPr>
        <w:t xml:space="preserve">③　</w:t>
      </w:r>
      <w:r w:rsidRPr="001F2B52">
        <w:rPr>
          <w:rFonts w:ascii="ＭＳ 明朝" w:hAnsi="ＭＳ 明朝" w:hint="eastAsia"/>
          <w:color w:val="000000"/>
          <w:sz w:val="22"/>
          <w:szCs w:val="22"/>
        </w:rPr>
        <w:t>②の期間中にその内容に支出した合計額</w:t>
      </w:r>
    </w:p>
    <w:p w14:paraId="266CDF19" w14:textId="77777777" w:rsidR="0080126B" w:rsidRPr="001F2B52" w:rsidRDefault="0080126B" w:rsidP="00C523A3">
      <w:pPr>
        <w:pStyle w:val="a8"/>
        <w:tabs>
          <w:tab w:val="left" w:pos="4326"/>
        </w:tabs>
        <w:ind w:firstLineChars="1900" w:firstLine="4104"/>
        <w:jc w:val="left"/>
        <w:rPr>
          <w:color w:val="000000"/>
          <w:spacing w:val="0"/>
          <w:sz w:val="22"/>
          <w:szCs w:val="22"/>
        </w:rPr>
      </w:pPr>
      <w:r w:rsidRPr="001F2B52">
        <w:rPr>
          <w:rFonts w:ascii="ＭＳ 明朝" w:hAnsi="ＭＳ 明朝" w:hint="eastAsia"/>
          <w:color w:val="000000"/>
          <w:sz w:val="22"/>
          <w:szCs w:val="22"/>
        </w:rPr>
        <w:t>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39B79507" w14:textId="04DFBC18" w:rsidR="0080126B" w:rsidRPr="001F2B52" w:rsidRDefault="0080126B" w:rsidP="00C523A3">
      <w:pPr>
        <w:pStyle w:val="a8"/>
        <w:tabs>
          <w:tab w:val="left" w:pos="4536"/>
        </w:tabs>
        <w:ind w:leftChars="300" w:left="846" w:hangingChars="100" w:hanging="216"/>
        <w:jc w:val="left"/>
        <w:rPr>
          <w:color w:val="000000"/>
          <w:spacing w:val="0"/>
          <w:sz w:val="22"/>
          <w:szCs w:val="22"/>
        </w:rPr>
      </w:pPr>
      <w:r w:rsidRPr="001F2B52">
        <w:rPr>
          <w:rFonts w:ascii="ＭＳ 明朝" w:hAnsi="ＭＳ 明朝" w:hint="eastAsia"/>
          <w:color w:val="000000"/>
          <w:sz w:val="22"/>
          <w:szCs w:val="22"/>
        </w:rPr>
        <w:t>④　同期間中の申立人の資産及び収入（ギャンブルや投資・投機で利益が生じたときは</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その利益を考慮することは可）からみて</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その支出に充てることができた金額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52DD0A4E" w14:textId="77777777" w:rsidR="0080126B" w:rsidRPr="001F2B52" w:rsidRDefault="0080126B" w:rsidP="00C523A3">
      <w:pPr>
        <w:pStyle w:val="a8"/>
        <w:ind w:firstLineChars="300" w:firstLine="648"/>
        <w:rPr>
          <w:color w:val="000000"/>
          <w:spacing w:val="0"/>
          <w:sz w:val="22"/>
          <w:szCs w:val="22"/>
        </w:rPr>
      </w:pPr>
      <w:r w:rsidRPr="001F2B52">
        <w:rPr>
          <w:rFonts w:ascii="ＭＳ 明朝" w:hAnsi="ＭＳ 明朝" w:hint="eastAsia"/>
          <w:color w:val="000000"/>
          <w:sz w:val="22"/>
          <w:szCs w:val="22"/>
        </w:rPr>
        <w:t>⑤　③－④の額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04E1273C" w14:textId="77777777" w:rsidR="0080126B" w:rsidRPr="001F2B52" w:rsidRDefault="0080126B" w:rsidP="00C523A3">
      <w:pPr>
        <w:pStyle w:val="a8"/>
        <w:ind w:firstLineChars="300" w:firstLine="648"/>
        <w:rPr>
          <w:color w:val="000000"/>
          <w:spacing w:val="0"/>
          <w:sz w:val="22"/>
          <w:szCs w:val="22"/>
        </w:rPr>
      </w:pPr>
      <w:r w:rsidRPr="001F2B52">
        <w:rPr>
          <w:rFonts w:ascii="ＭＳ 明朝" w:hAnsi="ＭＳ 明朝" w:hint="eastAsia"/>
          <w:color w:val="000000"/>
          <w:sz w:val="22"/>
          <w:szCs w:val="22"/>
        </w:rPr>
        <w:t>⑥　②の終期時点の負債総額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4CAAD48E" w14:textId="77777777" w:rsidR="0079198F" w:rsidRDefault="0079198F" w:rsidP="0079198F">
      <w:pPr>
        <w:pStyle w:val="a8"/>
        <w:ind w:leftChars="100" w:left="642" w:hangingChars="200" w:hanging="432"/>
        <w:rPr>
          <w:rFonts w:ascii="ＭＳ 明朝"/>
          <w:color w:val="000000"/>
          <w:sz w:val="22"/>
          <w:szCs w:val="22"/>
        </w:rPr>
      </w:pPr>
    </w:p>
    <w:p w14:paraId="50A9286C" w14:textId="67D52002" w:rsidR="0079198F" w:rsidRDefault="005D187C" w:rsidP="0079198F">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問２</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著しく不利益な条件で</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債務を負担し</w:t>
      </w:r>
      <w:r w:rsidR="008B5AB7">
        <w:rPr>
          <w:rFonts w:ascii="ＭＳ 明朝" w:hAnsi="ＭＳ 明朝" w:hint="eastAsia"/>
          <w:color w:val="000000"/>
          <w:sz w:val="22"/>
          <w:szCs w:val="22"/>
        </w:rPr>
        <w:t>たり</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又は信用取引により商品を購入し処分してしまった</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ということがありますか（破産法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2</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ascii="ＭＳ 明朝"/>
          <w:color w:val="000000"/>
          <w:sz w:val="22"/>
          <w:szCs w:val="22"/>
        </w:rPr>
        <w:tab/>
      </w:r>
    </w:p>
    <w:p w14:paraId="0480931A" w14:textId="77777777" w:rsidR="0080126B" w:rsidRPr="001F2B52" w:rsidRDefault="0080126B" w:rsidP="00CC1030">
      <w:pPr>
        <w:pStyle w:val="a8"/>
        <w:tabs>
          <w:tab w:val="left" w:pos="993"/>
        </w:tabs>
        <w:rPr>
          <w:color w:val="000000"/>
          <w:spacing w:val="0"/>
          <w:sz w:val="22"/>
          <w:szCs w:val="22"/>
        </w:rPr>
      </w:pPr>
      <w:r w:rsidRPr="001F2B52">
        <w:rPr>
          <w:rFonts w:ascii="ＭＳ 明朝"/>
          <w:color w:val="000000"/>
          <w:sz w:val="22"/>
          <w:szCs w:val="22"/>
        </w:rPr>
        <w:tab/>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w:t>
      </w:r>
      <w:r>
        <w:rPr>
          <w:rFonts w:ascii="ＭＳ 明朝" w:hAnsi="ＭＳ 明朝" w:hint="eastAsia"/>
          <w:color w:val="000000"/>
          <w:sz w:val="22"/>
          <w:szCs w:val="22"/>
        </w:rPr>
        <w:t>④</w:t>
      </w:r>
      <w:r w:rsidRPr="001F2B52">
        <w:rPr>
          <w:rFonts w:ascii="ＭＳ 明朝" w:hAnsi="ＭＳ 明朝" w:hint="eastAsia"/>
          <w:color w:val="000000"/>
          <w:sz w:val="22"/>
          <w:szCs w:val="22"/>
        </w:rPr>
        <w:t>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5397F415" w14:textId="77777777" w:rsidR="0080126B" w:rsidRPr="001F2B52" w:rsidRDefault="0080126B" w:rsidP="00CC1030">
      <w:pPr>
        <w:pStyle w:val="a8"/>
        <w:ind w:left="709"/>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高利借入れ（→次の②に記入）</w:t>
      </w:r>
    </w:p>
    <w:p w14:paraId="077BA6D8" w14:textId="77777777" w:rsidR="0080126B" w:rsidRPr="001F2B52" w:rsidRDefault="0080126B" w:rsidP="00546ACA">
      <w:pPr>
        <w:pStyle w:val="a8"/>
        <w:ind w:left="709"/>
        <w:rPr>
          <w:rFonts w:ascii="ＭＳ 明朝"/>
          <w:color w:val="000000"/>
          <w:sz w:val="22"/>
          <w:szCs w:val="22"/>
        </w:rPr>
      </w:pPr>
      <w:r w:rsidRPr="001F2B52">
        <w:rPr>
          <w:rFonts w:ascii="ＭＳ 明朝" w:hAnsi="ＭＳ 明朝" w:hint="eastAsia"/>
          <w:color w:val="000000"/>
          <w:sz w:val="22"/>
          <w:szCs w:val="22"/>
        </w:rPr>
        <w:t xml:space="preserve">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換金行為（→次の③に記入）</w:t>
      </w:r>
    </w:p>
    <w:p w14:paraId="2DBC5E73" w14:textId="77777777" w:rsidR="0080126B" w:rsidRPr="001F2B52" w:rsidRDefault="0080126B" w:rsidP="00546ACA">
      <w:pPr>
        <w:pStyle w:val="a8"/>
        <w:ind w:left="709"/>
        <w:rPr>
          <w:rFonts w:ascii="ＭＳ 明朝"/>
          <w:color w:val="000000"/>
          <w:sz w:val="22"/>
          <w:szCs w:val="22"/>
        </w:rPr>
      </w:pPr>
      <w:r w:rsidRPr="001F2B52">
        <w:rPr>
          <w:rFonts w:ascii="ＭＳ 明朝" w:hAnsi="ＭＳ 明朝" w:hint="eastAsia"/>
          <w:color w:val="000000"/>
          <w:sz w:val="22"/>
          <w:szCs w:val="22"/>
        </w:rPr>
        <w:t xml:space="preserve">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その他（</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w:t>
      </w:r>
    </w:p>
    <w:p w14:paraId="2E801B2C" w14:textId="77777777" w:rsidR="0080126B" w:rsidRPr="001F2B52" w:rsidRDefault="0080126B" w:rsidP="00B366DB">
      <w:pPr>
        <w:pStyle w:val="a8"/>
        <w:rPr>
          <w:rFonts w:ascii="ＭＳ 明朝"/>
          <w:color w:val="000000"/>
        </w:rPr>
      </w:pPr>
    </w:p>
    <w:p w14:paraId="039F4613" w14:textId="77777777" w:rsidR="007F4CD0" w:rsidRDefault="0080126B" w:rsidP="00D01669">
      <w:pPr>
        <w:pStyle w:val="a8"/>
        <w:ind w:leftChars="337" w:left="708"/>
        <w:rPr>
          <w:color w:val="000000"/>
          <w:spacing w:val="0"/>
          <w:sz w:val="22"/>
          <w:szCs w:val="22"/>
        </w:rPr>
      </w:pPr>
      <w:r w:rsidRPr="001F2B52">
        <w:rPr>
          <w:rFonts w:ascii="ＭＳ 明朝" w:hAnsi="ＭＳ 明朝" w:hint="eastAsia"/>
          <w:color w:val="000000"/>
          <w:sz w:val="22"/>
          <w:szCs w:val="22"/>
        </w:rPr>
        <w:t>②（出資法違反）借入れ</w:t>
      </w:r>
      <w:r w:rsidRPr="001F2B52">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409"/>
        <w:gridCol w:w="1843"/>
        <w:gridCol w:w="1985"/>
        <w:gridCol w:w="1701"/>
      </w:tblGrid>
      <w:tr w:rsidR="0080126B" w:rsidRPr="001F2B52" w14:paraId="19C637CC" w14:textId="77777777" w:rsidTr="007E166C">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14:paraId="104FE746"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14:paraId="64682DE3"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14:paraId="0BB545EB"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14:paraId="444803CA"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約定利率</w:t>
            </w:r>
          </w:p>
        </w:tc>
      </w:tr>
      <w:tr w:rsidR="0080126B" w:rsidRPr="001F2B52" w14:paraId="0DCF80D0" w14:textId="77777777" w:rsidTr="007E166C">
        <w:trPr>
          <w:trHeight w:hRule="exact" w:val="395"/>
        </w:trPr>
        <w:tc>
          <w:tcPr>
            <w:tcW w:w="2409" w:type="dxa"/>
            <w:tcBorders>
              <w:top w:val="nil"/>
              <w:left w:val="single" w:sz="4" w:space="0" w:color="000000"/>
              <w:bottom w:val="single" w:sz="4" w:space="0" w:color="000000"/>
              <w:right w:val="single" w:sz="4" w:space="0" w:color="000000"/>
            </w:tcBorders>
          </w:tcPr>
          <w:p w14:paraId="645757A9" w14:textId="77777777"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05CAE456" w14:textId="77777777"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53A666F8" w14:textId="77777777" w:rsidR="0080126B" w:rsidRPr="001F2B52" w:rsidRDefault="0080126B" w:rsidP="00A47582">
            <w:pPr>
              <w:pStyle w:val="a8"/>
              <w:jc w:val="center"/>
              <w:rPr>
                <w:color w:val="000000"/>
                <w:spacing w:val="0"/>
                <w:sz w:val="22"/>
                <w:szCs w:val="22"/>
              </w:rPr>
            </w:pPr>
            <w:r w:rsidRPr="001F2B52">
              <w:rPr>
                <w:rFonts w:hint="eastAsia"/>
                <w:color w:val="000000"/>
                <w:spacing w:val="0"/>
                <w:sz w:val="22"/>
                <w:szCs w:val="22"/>
              </w:rPr>
              <w:t xml:space="preserve">　　　</w:t>
            </w:r>
            <w:r w:rsidR="00B44FD8">
              <w:rPr>
                <w:rFonts w:hint="eastAsia"/>
                <w:color w:val="000000"/>
                <w:spacing w:val="0"/>
                <w:sz w:val="22"/>
                <w:szCs w:val="22"/>
              </w:rPr>
              <w:t xml:space="preserve">　</w:t>
            </w:r>
            <w:r w:rsidRPr="001F2B52">
              <w:rPr>
                <w:rFonts w:hint="eastAsia"/>
                <w:color w:val="000000"/>
                <w:spacing w:val="0"/>
                <w:sz w:val="22"/>
                <w:szCs w:val="22"/>
              </w:rPr>
              <w:t xml:space="preserve">　</w:t>
            </w:r>
            <w:r w:rsidR="00B44FD8">
              <w:rPr>
                <w:rFonts w:hint="eastAsia"/>
                <w:color w:val="000000"/>
                <w:spacing w:val="0"/>
                <w:sz w:val="22"/>
                <w:szCs w:val="22"/>
              </w:rPr>
              <w:t xml:space="preserve">　</w:t>
            </w:r>
            <w:r w:rsidRPr="001F2B52">
              <w:rPr>
                <w:rFonts w:hint="eastAsia"/>
                <w:color w:val="000000"/>
                <w:spacing w:val="0"/>
                <w:sz w:val="22"/>
                <w:szCs w:val="22"/>
              </w:rPr>
              <w:t xml:space="preserve">　</w:t>
            </w:r>
            <w:r w:rsidR="00B44FD8">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31C92CFC" w14:textId="77777777" w:rsidR="0080126B" w:rsidRPr="001F2B52" w:rsidRDefault="0080126B" w:rsidP="007E166C">
            <w:pPr>
              <w:pStyle w:val="a8"/>
              <w:jc w:val="right"/>
              <w:rPr>
                <w:color w:val="000000"/>
                <w:spacing w:val="0"/>
                <w:sz w:val="22"/>
                <w:szCs w:val="22"/>
              </w:rPr>
            </w:pPr>
          </w:p>
        </w:tc>
      </w:tr>
      <w:tr w:rsidR="0080126B" w:rsidRPr="001F2B52" w14:paraId="2ABC5A3D" w14:textId="77777777" w:rsidTr="007E166C">
        <w:trPr>
          <w:trHeight w:hRule="exact" w:val="395"/>
        </w:trPr>
        <w:tc>
          <w:tcPr>
            <w:tcW w:w="2409" w:type="dxa"/>
            <w:tcBorders>
              <w:top w:val="nil"/>
              <w:left w:val="single" w:sz="4" w:space="0" w:color="000000"/>
              <w:bottom w:val="single" w:sz="4" w:space="0" w:color="000000"/>
              <w:right w:val="single" w:sz="4" w:space="0" w:color="000000"/>
            </w:tcBorders>
          </w:tcPr>
          <w:p w14:paraId="6C8D670E" w14:textId="77777777"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07B76678" w14:textId="77777777"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21E2D01A" w14:textId="77777777" w:rsidR="0080126B" w:rsidRPr="001F2B52" w:rsidRDefault="00B44FD8"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15564C5D" w14:textId="77777777" w:rsidR="0080126B" w:rsidRPr="001F2B52" w:rsidRDefault="0080126B" w:rsidP="007E166C">
            <w:pPr>
              <w:pStyle w:val="a8"/>
              <w:jc w:val="right"/>
              <w:rPr>
                <w:color w:val="000000"/>
                <w:spacing w:val="0"/>
                <w:sz w:val="22"/>
                <w:szCs w:val="22"/>
              </w:rPr>
            </w:pPr>
          </w:p>
        </w:tc>
      </w:tr>
      <w:tr w:rsidR="0080126B" w:rsidRPr="001F2B52" w14:paraId="7E6FD059" w14:textId="77777777" w:rsidTr="007E166C">
        <w:trPr>
          <w:trHeight w:hRule="exact" w:val="395"/>
        </w:trPr>
        <w:tc>
          <w:tcPr>
            <w:tcW w:w="2409" w:type="dxa"/>
            <w:tcBorders>
              <w:top w:val="nil"/>
              <w:left w:val="single" w:sz="4" w:space="0" w:color="000000"/>
              <w:bottom w:val="single" w:sz="4" w:space="0" w:color="000000"/>
              <w:right w:val="single" w:sz="4" w:space="0" w:color="000000"/>
            </w:tcBorders>
          </w:tcPr>
          <w:p w14:paraId="16DE9075" w14:textId="77777777"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7358981D" w14:textId="77777777"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28D098E8" w14:textId="77777777" w:rsidR="0080126B" w:rsidRPr="001F2B52" w:rsidRDefault="00B44FD8"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6586C63C" w14:textId="77777777" w:rsidR="0080126B" w:rsidRPr="001F2B52" w:rsidRDefault="0080126B" w:rsidP="007E166C">
            <w:pPr>
              <w:pStyle w:val="a8"/>
              <w:jc w:val="right"/>
              <w:rPr>
                <w:color w:val="000000"/>
                <w:spacing w:val="0"/>
                <w:sz w:val="22"/>
                <w:szCs w:val="22"/>
              </w:rPr>
            </w:pPr>
          </w:p>
        </w:tc>
      </w:tr>
    </w:tbl>
    <w:p w14:paraId="2298DD65" w14:textId="77777777" w:rsidR="007F4CD0" w:rsidRDefault="007F4CD0" w:rsidP="00BD2020">
      <w:pPr>
        <w:pStyle w:val="a8"/>
        <w:tabs>
          <w:tab w:val="left" w:pos="7230"/>
        </w:tabs>
        <w:ind w:left="360" w:firstLineChars="100" w:firstLine="216"/>
        <w:rPr>
          <w:rFonts w:ascii="ＭＳ 明朝"/>
          <w:color w:val="000000"/>
          <w:sz w:val="22"/>
          <w:szCs w:val="22"/>
        </w:rPr>
      </w:pPr>
    </w:p>
    <w:p w14:paraId="5D72374B" w14:textId="05BA6134" w:rsidR="007F4CD0" w:rsidRDefault="0080126B" w:rsidP="00D01669">
      <w:pPr>
        <w:pStyle w:val="a8"/>
        <w:tabs>
          <w:tab w:val="left" w:pos="7230"/>
        </w:tabs>
        <w:ind w:left="567" w:firstLineChars="65" w:firstLine="140"/>
        <w:rPr>
          <w:rFonts w:ascii="ＭＳ 明朝"/>
          <w:color w:val="000000"/>
          <w:sz w:val="22"/>
          <w:szCs w:val="22"/>
        </w:rPr>
      </w:pPr>
      <w:r>
        <w:rPr>
          <w:rFonts w:ascii="ＭＳ 明朝" w:hAnsi="ＭＳ 明朝" w:hint="eastAsia"/>
          <w:color w:val="000000"/>
          <w:sz w:val="22"/>
          <w:szCs w:val="22"/>
        </w:rPr>
        <w:t>③</w:t>
      </w:r>
      <w:r w:rsidRPr="00A51DB2">
        <w:rPr>
          <w:rFonts w:ascii="ＭＳ 明朝" w:hAnsi="ＭＳ 明朝" w:hint="eastAsia"/>
          <w:color w:val="000000"/>
          <w:sz w:val="22"/>
          <w:szCs w:val="22"/>
        </w:rPr>
        <w:t xml:space="preserve">　換金行為　　　　　　　　　　　　　　　　　　　　　</w:t>
      </w:r>
    </w:p>
    <w:tbl>
      <w:tblPr>
        <w:tblW w:w="0" w:type="auto"/>
        <w:tblInd w:w="1009" w:type="dxa"/>
        <w:tblLayout w:type="fixed"/>
        <w:tblCellMar>
          <w:left w:w="16" w:type="dxa"/>
          <w:right w:w="16" w:type="dxa"/>
        </w:tblCellMar>
        <w:tblLook w:val="0000" w:firstRow="0" w:lastRow="0" w:firstColumn="0" w:lastColumn="0" w:noHBand="0" w:noVBand="0"/>
      </w:tblPr>
      <w:tblGrid>
        <w:gridCol w:w="1559"/>
        <w:gridCol w:w="1417"/>
        <w:gridCol w:w="1560"/>
        <w:gridCol w:w="1701"/>
        <w:gridCol w:w="1701"/>
      </w:tblGrid>
      <w:tr w:rsidR="0080126B" w:rsidRPr="001F2B52" w14:paraId="092CB19E" w14:textId="77777777" w:rsidTr="007E166C">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14:paraId="01C01CA7"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14:paraId="4217F56E"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14:paraId="2C2F50BC"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14:paraId="2E3909A0"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14:paraId="5D3303FC"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換金時期</w:t>
            </w:r>
          </w:p>
        </w:tc>
      </w:tr>
      <w:tr w:rsidR="0080126B" w:rsidRPr="001F2B52" w14:paraId="35305033" w14:textId="77777777" w:rsidTr="007E166C">
        <w:trPr>
          <w:trHeight w:hRule="exact" w:val="395"/>
        </w:trPr>
        <w:tc>
          <w:tcPr>
            <w:tcW w:w="1559" w:type="dxa"/>
            <w:tcBorders>
              <w:top w:val="nil"/>
              <w:left w:val="single" w:sz="4" w:space="0" w:color="000000"/>
              <w:bottom w:val="single" w:sz="4" w:space="0" w:color="000000"/>
              <w:right w:val="single" w:sz="4" w:space="0" w:color="000000"/>
            </w:tcBorders>
          </w:tcPr>
          <w:p w14:paraId="12A6B06D" w14:textId="77777777"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1FCAF7A7"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488B8208" w14:textId="77777777"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2B0847DF"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77B9FD1E" w14:textId="77777777" w:rsidR="0080126B" w:rsidRPr="001F2B52" w:rsidRDefault="0080126B" w:rsidP="007E166C">
            <w:pPr>
              <w:pStyle w:val="a8"/>
              <w:rPr>
                <w:color w:val="000000"/>
                <w:spacing w:val="0"/>
                <w:sz w:val="22"/>
                <w:szCs w:val="22"/>
              </w:rPr>
            </w:pPr>
          </w:p>
        </w:tc>
      </w:tr>
      <w:tr w:rsidR="0080126B" w:rsidRPr="001F2B52" w14:paraId="20C8E184" w14:textId="77777777" w:rsidTr="007E166C">
        <w:trPr>
          <w:trHeight w:hRule="exact" w:val="395"/>
        </w:trPr>
        <w:tc>
          <w:tcPr>
            <w:tcW w:w="1559" w:type="dxa"/>
            <w:tcBorders>
              <w:top w:val="nil"/>
              <w:left w:val="single" w:sz="4" w:space="0" w:color="000000"/>
              <w:bottom w:val="single" w:sz="4" w:space="0" w:color="000000"/>
              <w:right w:val="single" w:sz="4" w:space="0" w:color="000000"/>
            </w:tcBorders>
          </w:tcPr>
          <w:p w14:paraId="19818860" w14:textId="77777777"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1959882B"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1AC9A36E" w14:textId="77777777"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448F6337"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4BDE0DEC" w14:textId="77777777" w:rsidR="0080126B" w:rsidRPr="001F2B52" w:rsidRDefault="0080126B" w:rsidP="007E166C">
            <w:pPr>
              <w:pStyle w:val="a8"/>
              <w:rPr>
                <w:color w:val="000000"/>
                <w:spacing w:val="0"/>
                <w:sz w:val="22"/>
                <w:szCs w:val="22"/>
              </w:rPr>
            </w:pPr>
          </w:p>
        </w:tc>
      </w:tr>
      <w:tr w:rsidR="0080126B" w:rsidRPr="001F2B52" w14:paraId="1FFE178F" w14:textId="77777777" w:rsidTr="007E166C">
        <w:trPr>
          <w:trHeight w:hRule="exact" w:val="395"/>
        </w:trPr>
        <w:tc>
          <w:tcPr>
            <w:tcW w:w="1559" w:type="dxa"/>
            <w:tcBorders>
              <w:top w:val="nil"/>
              <w:left w:val="single" w:sz="4" w:space="0" w:color="000000"/>
              <w:bottom w:val="single" w:sz="4" w:space="0" w:color="000000"/>
              <w:right w:val="single" w:sz="4" w:space="0" w:color="000000"/>
            </w:tcBorders>
          </w:tcPr>
          <w:p w14:paraId="55804311" w14:textId="77777777"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3499D345"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0C4ACDB8" w14:textId="77777777"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2CC2C28B"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46AE18E6" w14:textId="77777777" w:rsidR="0080126B" w:rsidRPr="001F2B52" w:rsidRDefault="0080126B" w:rsidP="007E166C">
            <w:pPr>
              <w:pStyle w:val="a8"/>
              <w:rPr>
                <w:color w:val="000000"/>
                <w:spacing w:val="0"/>
                <w:sz w:val="22"/>
                <w:szCs w:val="22"/>
              </w:rPr>
            </w:pPr>
          </w:p>
        </w:tc>
      </w:tr>
    </w:tbl>
    <w:p w14:paraId="71DA80EB" w14:textId="77777777" w:rsidR="0080126B" w:rsidRDefault="0080126B" w:rsidP="00C52691">
      <w:pPr>
        <w:pStyle w:val="a8"/>
        <w:ind w:firstLineChars="400" w:firstLine="880"/>
        <w:rPr>
          <w:color w:val="000000"/>
          <w:spacing w:val="0"/>
          <w:sz w:val="22"/>
          <w:szCs w:val="22"/>
        </w:rPr>
      </w:pPr>
    </w:p>
    <w:p w14:paraId="6690AB82" w14:textId="77777777" w:rsidR="0080126B" w:rsidRDefault="0080126B" w:rsidP="00D01669">
      <w:pPr>
        <w:pStyle w:val="a8"/>
        <w:ind w:leftChars="337" w:left="708"/>
        <w:rPr>
          <w:color w:val="000000"/>
          <w:spacing w:val="0"/>
          <w:sz w:val="22"/>
          <w:szCs w:val="22"/>
        </w:rPr>
      </w:pPr>
      <w:r>
        <w:rPr>
          <w:rFonts w:hint="eastAsia"/>
          <w:color w:val="000000"/>
          <w:spacing w:val="0"/>
          <w:sz w:val="22"/>
          <w:szCs w:val="22"/>
        </w:rPr>
        <w:t>④　理　由（　　　　　　　　　　　　　　）</w:t>
      </w:r>
    </w:p>
    <w:p w14:paraId="15599B04" w14:textId="77777777" w:rsidR="009B2E79" w:rsidRDefault="009B2E79" w:rsidP="00B36E86">
      <w:pPr>
        <w:pStyle w:val="a8"/>
        <w:tabs>
          <w:tab w:val="left" w:pos="7088"/>
        </w:tabs>
        <w:ind w:leftChars="135" w:left="646" w:hangingChars="168" w:hanging="363"/>
        <w:rPr>
          <w:rFonts w:ascii="ＭＳ 明朝" w:hAnsi="ＭＳ 明朝"/>
          <w:color w:val="000000"/>
          <w:sz w:val="22"/>
          <w:szCs w:val="22"/>
        </w:rPr>
      </w:pPr>
    </w:p>
    <w:p w14:paraId="62230C9B" w14:textId="407CF897" w:rsidR="007F4CD0" w:rsidRDefault="0080126B" w:rsidP="00B36E86">
      <w:pPr>
        <w:pStyle w:val="a8"/>
        <w:tabs>
          <w:tab w:val="left" w:pos="7088"/>
        </w:tabs>
        <w:ind w:leftChars="135" w:left="646" w:hangingChars="168" w:hanging="363"/>
        <w:rPr>
          <w:color w:val="000000"/>
          <w:spacing w:val="0"/>
          <w:sz w:val="22"/>
          <w:szCs w:val="22"/>
        </w:rPr>
      </w:pPr>
      <w:r w:rsidRPr="001F2B52">
        <w:rPr>
          <w:rFonts w:ascii="ＭＳ 明朝" w:hAnsi="ＭＳ 明朝" w:hint="eastAsia"/>
          <w:color w:val="000000"/>
          <w:sz w:val="22"/>
          <w:szCs w:val="22"/>
        </w:rPr>
        <w:lastRenderedPageBreak/>
        <w:t>問３</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義務ではない担保の提供</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弁済期が到来していない債務の弁済又は代物弁済をしたことがありますか（破産法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3</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cs="Times New Roman"/>
          <w:color w:val="000000"/>
          <w:spacing w:val="4"/>
          <w:sz w:val="22"/>
          <w:szCs w:val="22"/>
        </w:rPr>
        <w:tab/>
      </w:r>
      <w:r w:rsidRPr="001F2B52">
        <w:rPr>
          <w:rFonts w:cs="Times New Roman"/>
          <w:color w:val="000000"/>
          <w:spacing w:val="4"/>
          <w:sz w:val="22"/>
          <w:szCs w:val="22"/>
        </w:rPr>
        <w:tab/>
      </w:r>
    </w:p>
    <w:p w14:paraId="75A780B4" w14:textId="77777777" w:rsidR="007F4CD0" w:rsidRDefault="0080126B" w:rsidP="00BD2020">
      <w:pPr>
        <w:pStyle w:val="a8"/>
        <w:ind w:firstLineChars="400" w:firstLine="864"/>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Pr>
          <w:rFonts w:ascii="ＭＳ 明朝" w:hAnsi="ＭＳ 明朝" w:hint="eastAsia"/>
          <w:color w:val="000000"/>
          <w:sz w:val="22"/>
          <w:szCs w:val="22"/>
        </w:rPr>
        <w:t xml:space="preserve">　　　　　　　</w:t>
      </w:r>
      <w:r w:rsidRPr="001F2B52">
        <w:rPr>
          <w:rFonts w:cs="Times New Roman"/>
          <w:color w:val="000000"/>
          <w:spacing w:val="4"/>
          <w:sz w:val="22"/>
          <w:szCs w:val="22"/>
        </w:rPr>
        <w:tab/>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80126B" w:rsidRPr="001F2B52" w14:paraId="5B067E4F" w14:textId="77777777" w:rsidTr="007E166C">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360176E5"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14:paraId="713B129E"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14:paraId="02463907" w14:textId="77777777" w:rsidR="0080126B" w:rsidRPr="001F2B52" w:rsidRDefault="00DE284B" w:rsidP="001C53D8">
            <w:pPr>
              <w:pStyle w:val="a8"/>
              <w:jc w:val="center"/>
              <w:rPr>
                <w:color w:val="000000"/>
                <w:spacing w:val="0"/>
                <w:sz w:val="22"/>
                <w:szCs w:val="22"/>
              </w:rPr>
            </w:pPr>
            <w:r>
              <w:rPr>
                <w:rFonts w:ascii="ＭＳ 明朝" w:hAnsi="ＭＳ 明朝" w:hint="eastAsia"/>
                <w:color w:val="000000"/>
                <w:sz w:val="22"/>
                <w:szCs w:val="22"/>
              </w:rPr>
              <w:t>金　額</w:t>
            </w:r>
          </w:p>
        </w:tc>
      </w:tr>
      <w:tr w:rsidR="0080126B" w:rsidRPr="001F2B52" w14:paraId="192828F9" w14:textId="77777777" w:rsidTr="007E166C">
        <w:trPr>
          <w:trHeight w:hRule="exact" w:val="393"/>
        </w:trPr>
        <w:tc>
          <w:tcPr>
            <w:tcW w:w="2268" w:type="dxa"/>
            <w:tcBorders>
              <w:top w:val="nil"/>
              <w:left w:val="single" w:sz="4" w:space="0" w:color="000000"/>
              <w:bottom w:val="single" w:sz="4" w:space="0" w:color="000000"/>
              <w:right w:val="single" w:sz="4" w:space="0" w:color="000000"/>
            </w:tcBorders>
          </w:tcPr>
          <w:p w14:paraId="23288275" w14:textId="77777777" w:rsidR="0080126B" w:rsidRPr="001F2B52" w:rsidRDefault="0080126B" w:rsidP="007E166C">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6421803E" w14:textId="77777777" w:rsidR="0080126B" w:rsidRPr="001F2B52" w:rsidRDefault="0080126B" w:rsidP="007E166C">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7441BE23"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r>
      <w:tr w:rsidR="0080126B" w:rsidRPr="001F2B52" w14:paraId="570DF353" w14:textId="77777777" w:rsidTr="007E166C">
        <w:trPr>
          <w:trHeight w:hRule="exact" w:val="395"/>
        </w:trPr>
        <w:tc>
          <w:tcPr>
            <w:tcW w:w="2268" w:type="dxa"/>
            <w:tcBorders>
              <w:top w:val="nil"/>
              <w:left w:val="single" w:sz="4" w:space="0" w:color="000000"/>
              <w:bottom w:val="single" w:sz="4" w:space="0" w:color="000000"/>
              <w:right w:val="single" w:sz="4" w:space="0" w:color="000000"/>
            </w:tcBorders>
          </w:tcPr>
          <w:p w14:paraId="34B88D6F" w14:textId="77777777" w:rsidR="0080126B" w:rsidRPr="001F2B52" w:rsidRDefault="0080126B" w:rsidP="007E166C">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27169EE9" w14:textId="77777777" w:rsidR="0080126B" w:rsidRPr="001F2B52" w:rsidRDefault="0080126B" w:rsidP="007E166C">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29DB2457"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r>
    </w:tbl>
    <w:p w14:paraId="4D3C8933" w14:textId="77777777" w:rsidR="0080126B" w:rsidRDefault="0080126B" w:rsidP="00F52C5C">
      <w:pPr>
        <w:pStyle w:val="a8"/>
        <w:tabs>
          <w:tab w:val="left" w:pos="5850"/>
          <w:tab w:val="left" w:pos="7230"/>
        </w:tabs>
        <w:ind w:leftChars="300" w:left="630" w:firstLineChars="200" w:firstLine="432"/>
        <w:rPr>
          <w:rFonts w:ascii="ＭＳ 明朝"/>
          <w:color w:val="000000"/>
          <w:sz w:val="22"/>
          <w:szCs w:val="22"/>
        </w:rPr>
      </w:pPr>
    </w:p>
    <w:p w14:paraId="26683F66" w14:textId="77777777" w:rsidR="0080126B" w:rsidRDefault="0080126B" w:rsidP="00F52C5C">
      <w:pPr>
        <w:pStyle w:val="a8"/>
        <w:tabs>
          <w:tab w:val="left" w:pos="5850"/>
          <w:tab w:val="left" w:pos="7230"/>
        </w:tabs>
        <w:ind w:leftChars="300" w:left="630" w:firstLineChars="200" w:firstLine="432"/>
        <w:rPr>
          <w:rFonts w:ascii="ＭＳ 明朝"/>
          <w:color w:val="000000"/>
          <w:sz w:val="22"/>
          <w:szCs w:val="22"/>
        </w:rPr>
      </w:pPr>
      <w:r>
        <w:rPr>
          <w:rFonts w:ascii="ＭＳ 明朝" w:hAnsi="ＭＳ 明朝" w:hint="eastAsia"/>
          <w:color w:val="000000"/>
          <w:sz w:val="22"/>
          <w:szCs w:val="22"/>
        </w:rPr>
        <w:t>理　由（　　　　　　　　　　　　　　　）</w:t>
      </w:r>
    </w:p>
    <w:p w14:paraId="0854E5AE" w14:textId="77777777" w:rsidR="0080126B" w:rsidRPr="001F2B52" w:rsidRDefault="0080126B" w:rsidP="00F52C5C">
      <w:pPr>
        <w:pStyle w:val="a8"/>
        <w:tabs>
          <w:tab w:val="left" w:pos="5850"/>
          <w:tab w:val="left" w:pos="7230"/>
        </w:tabs>
        <w:ind w:leftChars="300" w:left="630" w:firstLineChars="200" w:firstLine="432"/>
        <w:rPr>
          <w:rFonts w:ascii="ＭＳ 明朝"/>
          <w:color w:val="000000"/>
          <w:sz w:val="22"/>
          <w:szCs w:val="22"/>
        </w:rPr>
      </w:pPr>
    </w:p>
    <w:p w14:paraId="3BFBEB79" w14:textId="7DE4E714" w:rsidR="007F4CD0" w:rsidRDefault="0080126B" w:rsidP="00BD2020">
      <w:pPr>
        <w:pStyle w:val="a8"/>
        <w:tabs>
          <w:tab w:val="left" w:pos="5850"/>
          <w:tab w:val="left" w:pos="7230"/>
        </w:tabs>
        <w:ind w:left="648" w:hangingChars="300" w:hanging="648"/>
        <w:rPr>
          <w:color w:val="000000"/>
          <w:spacing w:val="0"/>
          <w:sz w:val="22"/>
          <w:szCs w:val="22"/>
        </w:rPr>
      </w:pPr>
      <w:r w:rsidRPr="001F2B52">
        <w:rPr>
          <w:rFonts w:ascii="ＭＳ 明朝" w:hAnsi="ＭＳ 明朝" w:hint="eastAsia"/>
          <w:color w:val="000000"/>
          <w:sz w:val="22"/>
          <w:szCs w:val="22"/>
        </w:rPr>
        <w:t xml:space="preserve">　問４</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破産手続開始の申立日の１年前の日から破産手続開始の申立日までの間に</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他人の名前を勝手に使ったり</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生年月日</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住所</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負債額及び信用状態等について虚偽の事実を述べて</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借金をしたり</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信用取引をしたことがありますか（破産法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5</w:t>
      </w:r>
      <w:r w:rsidRPr="001F2B52">
        <w:rPr>
          <w:rFonts w:ascii="ＭＳ 明朝" w:hAnsi="ＭＳ 明朝" w:hint="eastAsia"/>
          <w:color w:val="000000"/>
          <w:sz w:val="22"/>
          <w:szCs w:val="22"/>
        </w:rPr>
        <w:t>号）</w:t>
      </w:r>
      <w:r>
        <w:rPr>
          <w:rFonts w:ascii="ＭＳ 明朝" w:hAnsi="ＭＳ 明朝" w:hint="eastAsia"/>
          <w:color w:val="000000"/>
          <w:sz w:val="22"/>
          <w:szCs w:val="22"/>
        </w:rPr>
        <w:t>。</w:t>
      </w:r>
    </w:p>
    <w:p w14:paraId="4A8561B0" w14:textId="77777777" w:rsidR="007F4CD0" w:rsidRDefault="0080126B" w:rsidP="00BD2020">
      <w:pPr>
        <w:pStyle w:val="a8"/>
        <w:tabs>
          <w:tab w:val="left" w:pos="7230"/>
        </w:tabs>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sidRPr="001F2B52">
        <w:rPr>
          <w:rFonts w:cs="Times New Roman"/>
          <w:color w:val="000000"/>
          <w:spacing w:val="4"/>
          <w:sz w:val="22"/>
          <w:szCs w:val="22"/>
        </w:rPr>
        <w:tab/>
      </w:r>
    </w:p>
    <w:tbl>
      <w:tblPr>
        <w:tblW w:w="0" w:type="auto"/>
        <w:tblInd w:w="725" w:type="dxa"/>
        <w:tblLayout w:type="fixed"/>
        <w:tblCellMar>
          <w:left w:w="16" w:type="dxa"/>
          <w:right w:w="16" w:type="dxa"/>
        </w:tblCellMar>
        <w:tblLook w:val="0000" w:firstRow="0" w:lastRow="0" w:firstColumn="0" w:lastColumn="0" w:noHBand="0" w:noVBand="0"/>
      </w:tblPr>
      <w:tblGrid>
        <w:gridCol w:w="1701"/>
        <w:gridCol w:w="1985"/>
        <w:gridCol w:w="1842"/>
        <w:gridCol w:w="2694"/>
      </w:tblGrid>
      <w:tr w:rsidR="0080126B" w:rsidRPr="001F2B52" w14:paraId="3F2D4926" w14:textId="77777777" w:rsidTr="007E166C">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14:paraId="7A0189E1"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14:paraId="281380FD"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14:paraId="0F483451"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14:paraId="600BC910" w14:textId="77777777"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内　　容</w:t>
            </w:r>
          </w:p>
        </w:tc>
      </w:tr>
      <w:tr w:rsidR="0080126B" w:rsidRPr="001F2B52" w14:paraId="36A675D3" w14:textId="77777777" w:rsidTr="007E166C">
        <w:trPr>
          <w:trHeight w:hRule="exact" w:val="747"/>
        </w:trPr>
        <w:tc>
          <w:tcPr>
            <w:tcW w:w="1701" w:type="dxa"/>
            <w:tcBorders>
              <w:top w:val="nil"/>
              <w:left w:val="single" w:sz="4" w:space="0" w:color="000000"/>
              <w:bottom w:val="single" w:sz="4" w:space="0" w:color="000000"/>
              <w:right w:val="single" w:sz="4" w:space="0" w:color="000000"/>
            </w:tcBorders>
          </w:tcPr>
          <w:p w14:paraId="475C0495" w14:textId="77777777"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30289070" w14:textId="77777777" w:rsidR="0080126B" w:rsidRPr="001F2B52" w:rsidRDefault="0080126B" w:rsidP="007E166C">
            <w:pPr>
              <w:pStyle w:val="a8"/>
              <w:rPr>
                <w:color w:val="000000"/>
                <w:spacing w:val="0"/>
                <w:sz w:val="22"/>
                <w:szCs w:val="22"/>
              </w:rPr>
            </w:pPr>
          </w:p>
        </w:tc>
        <w:tc>
          <w:tcPr>
            <w:tcW w:w="1842" w:type="dxa"/>
            <w:tcBorders>
              <w:top w:val="nil"/>
              <w:left w:val="nil"/>
              <w:bottom w:val="single" w:sz="4" w:space="0" w:color="000000"/>
              <w:right w:val="single" w:sz="4" w:space="0" w:color="000000"/>
            </w:tcBorders>
          </w:tcPr>
          <w:p w14:paraId="1F39D708" w14:textId="77777777" w:rsidR="009D400B" w:rsidRDefault="009D400B" w:rsidP="007E166C">
            <w:pPr>
              <w:pStyle w:val="a8"/>
              <w:jc w:val="right"/>
              <w:rPr>
                <w:color w:val="000000"/>
                <w:spacing w:val="0"/>
                <w:sz w:val="22"/>
                <w:szCs w:val="22"/>
              </w:rPr>
            </w:pPr>
          </w:p>
          <w:p w14:paraId="08FB062E"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2128D600" w14:textId="77777777" w:rsidR="0080126B" w:rsidRPr="001F2B52" w:rsidRDefault="0080126B" w:rsidP="007E166C">
            <w:pPr>
              <w:pStyle w:val="a8"/>
              <w:rPr>
                <w:color w:val="000000"/>
                <w:spacing w:val="0"/>
                <w:sz w:val="22"/>
                <w:szCs w:val="22"/>
              </w:rPr>
            </w:pPr>
          </w:p>
        </w:tc>
      </w:tr>
      <w:tr w:rsidR="0080126B" w:rsidRPr="001F2B52" w14:paraId="4D5FA5FD" w14:textId="77777777" w:rsidTr="007E166C">
        <w:trPr>
          <w:trHeight w:hRule="exact" w:val="858"/>
        </w:trPr>
        <w:tc>
          <w:tcPr>
            <w:tcW w:w="1701" w:type="dxa"/>
            <w:tcBorders>
              <w:top w:val="nil"/>
              <w:left w:val="single" w:sz="4" w:space="0" w:color="000000"/>
              <w:bottom w:val="single" w:sz="4" w:space="0" w:color="000000"/>
              <w:right w:val="single" w:sz="4" w:space="0" w:color="000000"/>
            </w:tcBorders>
          </w:tcPr>
          <w:p w14:paraId="2B02DF7E" w14:textId="77777777"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2844B553" w14:textId="77777777" w:rsidR="0080126B" w:rsidRPr="001F2B52" w:rsidRDefault="0080126B" w:rsidP="007E166C">
            <w:pPr>
              <w:pStyle w:val="a8"/>
              <w:rPr>
                <w:color w:val="000000"/>
                <w:spacing w:val="0"/>
                <w:sz w:val="22"/>
                <w:szCs w:val="22"/>
              </w:rPr>
            </w:pPr>
          </w:p>
        </w:tc>
        <w:tc>
          <w:tcPr>
            <w:tcW w:w="1842" w:type="dxa"/>
            <w:tcBorders>
              <w:top w:val="nil"/>
              <w:left w:val="nil"/>
              <w:bottom w:val="single" w:sz="4" w:space="0" w:color="000000"/>
              <w:right w:val="single" w:sz="4" w:space="0" w:color="000000"/>
            </w:tcBorders>
          </w:tcPr>
          <w:p w14:paraId="6EECEEBE" w14:textId="77777777" w:rsidR="009D400B" w:rsidRDefault="009D400B" w:rsidP="007E166C">
            <w:pPr>
              <w:pStyle w:val="a8"/>
              <w:jc w:val="right"/>
              <w:rPr>
                <w:color w:val="000000"/>
                <w:spacing w:val="0"/>
                <w:sz w:val="22"/>
                <w:szCs w:val="22"/>
              </w:rPr>
            </w:pPr>
          </w:p>
          <w:p w14:paraId="128FD4B4" w14:textId="77777777"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32DFC399" w14:textId="77777777" w:rsidR="0080126B" w:rsidRPr="001F2B52" w:rsidRDefault="0080126B" w:rsidP="007E166C">
            <w:pPr>
              <w:pStyle w:val="a8"/>
              <w:rPr>
                <w:color w:val="000000"/>
                <w:spacing w:val="0"/>
                <w:sz w:val="22"/>
                <w:szCs w:val="22"/>
              </w:rPr>
            </w:pPr>
          </w:p>
        </w:tc>
      </w:tr>
    </w:tbl>
    <w:p w14:paraId="696FB9D8" w14:textId="77777777" w:rsidR="0080126B" w:rsidRPr="001F2B52" w:rsidRDefault="0080126B" w:rsidP="00CC1030">
      <w:pPr>
        <w:pStyle w:val="a8"/>
        <w:rPr>
          <w:color w:val="000000"/>
          <w:spacing w:val="0"/>
          <w:sz w:val="22"/>
          <w:szCs w:val="22"/>
        </w:rPr>
      </w:pPr>
    </w:p>
    <w:p w14:paraId="7E3972A0" w14:textId="77777777" w:rsidR="0080126B" w:rsidRPr="001F2B52" w:rsidRDefault="0080126B" w:rsidP="002D67C2">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問５</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破産手続開始（免責許可）の申立前７年以内に以下に該当する事由がありますか（破産法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10</w:t>
      </w:r>
      <w:r w:rsidRPr="001F2B52">
        <w:rPr>
          <w:rFonts w:ascii="ＭＳ 明朝" w:hAnsi="ＭＳ 明朝" w:hint="eastAsia"/>
          <w:color w:val="000000"/>
          <w:sz w:val="22"/>
          <w:szCs w:val="22"/>
        </w:rPr>
        <w:t>号関係）。</w:t>
      </w:r>
    </w:p>
    <w:p w14:paraId="7CEF582F" w14:textId="77777777" w:rsidR="0080126B" w:rsidRPr="001F2B52" w:rsidRDefault="0080126B" w:rsidP="002D67C2">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有（番号に○をつけてください。）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05171138" w14:textId="77777777" w:rsidR="0080126B" w:rsidRPr="001F2B52" w:rsidRDefault="0080126B" w:rsidP="002D67C2">
      <w:pPr>
        <w:pStyle w:val="a8"/>
        <w:tabs>
          <w:tab w:val="left" w:pos="3544"/>
          <w:tab w:val="left" w:pos="6096"/>
        </w:tabs>
        <w:ind w:firstLineChars="400" w:firstLine="864"/>
        <w:rPr>
          <w:rFonts w:ascii="ＭＳ 明朝"/>
          <w:color w:val="000000"/>
          <w:sz w:val="22"/>
          <w:szCs w:val="22"/>
        </w:rPr>
      </w:pPr>
      <w:r w:rsidRPr="001F2B52">
        <w:rPr>
          <w:rFonts w:ascii="ＭＳ 明朝" w:hAnsi="ＭＳ 明朝" w:hint="eastAsia"/>
          <w:color w:val="000000"/>
          <w:sz w:val="22"/>
          <w:szCs w:val="22"/>
        </w:rPr>
        <w:t>１　免責許可決定の確定</w:t>
      </w:r>
      <w:r w:rsidR="0067055C">
        <w:rPr>
          <w:rFonts w:ascii="ＭＳ 明朝" w:hAnsi="ＭＳ 明朝" w:hint="eastAsia"/>
          <w:color w:val="000000"/>
          <w:sz w:val="22"/>
          <w:szCs w:val="22"/>
        </w:rPr>
        <w:t>（決定書写しを添付）</w:t>
      </w:r>
    </w:p>
    <w:p w14:paraId="60FC347C" w14:textId="77777777" w:rsidR="00527214" w:rsidRDefault="0080126B" w:rsidP="00CE3645">
      <w:pPr>
        <w:pStyle w:val="a8"/>
        <w:tabs>
          <w:tab w:val="left" w:pos="3544"/>
          <w:tab w:val="left" w:pos="6306"/>
        </w:tabs>
        <w:ind w:firstLineChars="1429" w:firstLine="3087"/>
        <w:rPr>
          <w:color w:val="000000"/>
          <w:spacing w:val="0"/>
          <w:sz w:val="22"/>
          <w:szCs w:val="22"/>
        </w:rPr>
      </w:pPr>
      <w:r w:rsidRPr="001F2B52">
        <w:rPr>
          <w:rFonts w:ascii="ＭＳ 明朝" w:hAnsi="ＭＳ 明朝" w:hint="eastAsia"/>
          <w:color w:val="000000"/>
          <w:sz w:val="22"/>
          <w:szCs w:val="22"/>
        </w:rPr>
        <w:t>免責許可決定日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 xml:space="preserve">　　</w:t>
      </w:r>
      <w:r w:rsidRPr="00E40DBF">
        <w:rPr>
          <w:rFonts w:ascii="ＭＳ 明朝"/>
          <w:color w:val="FF0000"/>
          <w:sz w:val="22"/>
          <w:szCs w:val="22"/>
        </w:rPr>
        <w:tab/>
      </w:r>
      <w:r w:rsidRPr="001F2B52">
        <w:rPr>
          <w:rFonts w:ascii="ＭＳ 明朝" w:hAnsi="ＭＳ 明朝" w:hint="eastAsia"/>
          <w:color w:val="000000"/>
          <w:sz w:val="22"/>
          <w:szCs w:val="22"/>
        </w:rPr>
        <w:t xml:space="preserve">　　年　　月　　日</w:t>
      </w:r>
    </w:p>
    <w:p w14:paraId="46765A27" w14:textId="77777777" w:rsidR="00527214" w:rsidRDefault="00527214" w:rsidP="00527214">
      <w:pPr>
        <w:pStyle w:val="a8"/>
        <w:ind w:firstLineChars="400" w:firstLine="864"/>
        <w:rPr>
          <w:rFonts w:ascii="ＭＳ 明朝" w:hAnsi="ＭＳ 明朝"/>
          <w:color w:val="000000"/>
          <w:sz w:val="22"/>
          <w:szCs w:val="22"/>
        </w:rPr>
      </w:pPr>
    </w:p>
    <w:p w14:paraId="456D7398" w14:textId="77777777" w:rsidR="00196475" w:rsidRDefault="0080126B">
      <w:pPr>
        <w:pStyle w:val="a8"/>
        <w:ind w:firstLineChars="400" w:firstLine="864"/>
        <w:rPr>
          <w:color w:val="000000"/>
          <w:spacing w:val="0"/>
          <w:sz w:val="22"/>
          <w:szCs w:val="22"/>
        </w:rPr>
      </w:pPr>
      <w:r w:rsidRPr="001F2B52">
        <w:rPr>
          <w:rFonts w:ascii="ＭＳ 明朝" w:hAnsi="ＭＳ 明朝" w:hint="eastAsia"/>
          <w:color w:val="000000"/>
          <w:sz w:val="22"/>
          <w:szCs w:val="22"/>
        </w:rPr>
        <w:t>２　給与所得者等再生における再生計画の遂行</w:t>
      </w:r>
      <w:r w:rsidR="0067055C">
        <w:rPr>
          <w:rFonts w:ascii="ＭＳ 明朝" w:hAnsi="ＭＳ 明朝" w:hint="eastAsia"/>
          <w:color w:val="000000"/>
          <w:sz w:val="22"/>
          <w:szCs w:val="22"/>
        </w:rPr>
        <w:t>（決定書写しを添付）</w:t>
      </w:r>
    </w:p>
    <w:p w14:paraId="12F85780" w14:textId="77777777" w:rsidR="00527214" w:rsidRDefault="0080126B" w:rsidP="00CE3645">
      <w:pPr>
        <w:pStyle w:val="a8"/>
        <w:tabs>
          <w:tab w:val="left" w:pos="630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cs="Times New Roman"/>
          <w:color w:val="000000"/>
          <w:spacing w:val="4"/>
          <w:sz w:val="22"/>
          <w:szCs w:val="22"/>
        </w:rPr>
        <w:tab/>
      </w:r>
      <w:r w:rsidRPr="001F2B52">
        <w:rPr>
          <w:rFonts w:ascii="ＭＳ 明朝" w:hAnsi="ＭＳ 明朝" w:hint="eastAsia"/>
          <w:color w:val="000000"/>
          <w:sz w:val="22"/>
          <w:szCs w:val="22"/>
        </w:rPr>
        <w:t xml:space="preserve">　　年　　月　　日</w:t>
      </w:r>
    </w:p>
    <w:p w14:paraId="5C4195B3" w14:textId="77777777" w:rsidR="00527214" w:rsidRDefault="00527214" w:rsidP="00527214">
      <w:pPr>
        <w:pStyle w:val="a8"/>
        <w:ind w:firstLineChars="1400" w:firstLine="3080"/>
        <w:rPr>
          <w:color w:val="000000"/>
          <w:spacing w:val="0"/>
          <w:sz w:val="22"/>
          <w:szCs w:val="22"/>
        </w:rPr>
      </w:pPr>
    </w:p>
    <w:p w14:paraId="5B18E9D0" w14:textId="5181E898" w:rsidR="00196475" w:rsidRDefault="0080126B" w:rsidP="00527214">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３　ハードシップ免責決定（民事再生法</w:t>
      </w:r>
      <w:r w:rsidRPr="001F2B52">
        <w:rPr>
          <w:rFonts w:ascii="ＭＳ 明朝" w:hAnsi="ＭＳ 明朝"/>
          <w:color w:val="000000"/>
          <w:sz w:val="22"/>
          <w:szCs w:val="22"/>
        </w:rPr>
        <w:t>235</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00CC769F">
        <w:rPr>
          <w:rFonts w:ascii="ＭＳ 明朝" w:hAnsi="ＭＳ 明朝" w:hint="eastAsia"/>
          <w:color w:val="000000"/>
          <w:sz w:val="22"/>
          <w:szCs w:val="22"/>
        </w:rPr>
        <w:t>、</w:t>
      </w:r>
      <w:r w:rsidRPr="001F2B52">
        <w:rPr>
          <w:rFonts w:ascii="ＭＳ 明朝" w:hAnsi="ＭＳ 明朝"/>
          <w:color w:val="000000"/>
          <w:sz w:val="22"/>
          <w:szCs w:val="22"/>
        </w:rPr>
        <w:t>244</w:t>
      </w:r>
      <w:r w:rsidRPr="001F2B52">
        <w:rPr>
          <w:rFonts w:ascii="ＭＳ 明朝" w:hAnsi="ＭＳ 明朝" w:hint="eastAsia"/>
          <w:color w:val="000000"/>
          <w:sz w:val="22"/>
          <w:szCs w:val="22"/>
        </w:rPr>
        <w:t>条）の確定</w:t>
      </w:r>
    </w:p>
    <w:p w14:paraId="65CEBF14" w14:textId="77777777" w:rsidR="00196475" w:rsidRDefault="0067055C">
      <w:pPr>
        <w:pStyle w:val="a8"/>
        <w:ind w:firstLineChars="400" w:firstLine="864"/>
        <w:rPr>
          <w:color w:val="000000"/>
          <w:spacing w:val="0"/>
          <w:sz w:val="22"/>
          <w:szCs w:val="22"/>
        </w:rPr>
      </w:pPr>
      <w:r>
        <w:rPr>
          <w:rFonts w:ascii="ＭＳ 明朝" w:hAnsi="ＭＳ 明朝" w:hint="eastAsia"/>
          <w:color w:val="000000"/>
          <w:sz w:val="22"/>
          <w:szCs w:val="22"/>
        </w:rPr>
        <w:t xml:space="preserve">　　（決定書写しを添付）</w:t>
      </w:r>
    </w:p>
    <w:p w14:paraId="47855F65" w14:textId="77777777" w:rsidR="007F4CD0" w:rsidRDefault="0080126B" w:rsidP="00CE3645">
      <w:pPr>
        <w:pStyle w:val="a8"/>
        <w:tabs>
          <w:tab w:val="left" w:pos="630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ascii="ＭＳ 明朝"/>
          <w:color w:val="000000"/>
          <w:sz w:val="22"/>
          <w:szCs w:val="22"/>
        </w:rPr>
        <w:tab/>
      </w:r>
      <w:r w:rsidRPr="001F2B52">
        <w:rPr>
          <w:rFonts w:ascii="ＭＳ 明朝" w:hAnsi="ＭＳ 明朝" w:hint="eastAsia"/>
          <w:color w:val="000000"/>
          <w:sz w:val="22"/>
          <w:szCs w:val="22"/>
        </w:rPr>
        <w:t xml:space="preserve">　　年　　月　　日</w:t>
      </w:r>
    </w:p>
    <w:p w14:paraId="62A98C91" w14:textId="77777777" w:rsidR="0080126B" w:rsidRPr="001F2B52" w:rsidRDefault="0080126B" w:rsidP="00CC1030">
      <w:pPr>
        <w:pStyle w:val="a8"/>
        <w:rPr>
          <w:color w:val="000000"/>
          <w:spacing w:val="0"/>
          <w:sz w:val="22"/>
          <w:szCs w:val="22"/>
        </w:rPr>
      </w:pPr>
    </w:p>
    <w:p w14:paraId="1D827F94" w14:textId="7FC4F2A5" w:rsidR="0080126B" w:rsidRPr="001F2B52" w:rsidRDefault="0080126B" w:rsidP="002D67C2">
      <w:pPr>
        <w:pStyle w:val="a8"/>
        <w:tabs>
          <w:tab w:val="left" w:pos="7230"/>
        </w:tabs>
        <w:ind w:leftChars="100" w:left="642" w:hangingChars="200" w:hanging="432"/>
        <w:rPr>
          <w:color w:val="000000"/>
          <w:spacing w:val="0"/>
          <w:sz w:val="22"/>
          <w:szCs w:val="22"/>
        </w:rPr>
      </w:pPr>
      <w:r w:rsidRPr="001F2B52">
        <w:rPr>
          <w:rFonts w:ascii="ＭＳ 明朝" w:hAnsi="ＭＳ 明朝" w:hint="eastAsia"/>
          <w:color w:val="000000"/>
          <w:sz w:val="22"/>
          <w:szCs w:val="22"/>
        </w:rPr>
        <w:t>問６</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その他</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破産法所定の免責不許可事由に該当すると思われる事由がありますか。</w:t>
      </w:r>
      <w:r w:rsidRPr="001F2B52">
        <w:rPr>
          <w:rFonts w:cs="Times New Roman"/>
          <w:color w:val="000000"/>
          <w:spacing w:val="4"/>
          <w:sz w:val="22"/>
          <w:szCs w:val="22"/>
        </w:rPr>
        <w:tab/>
      </w:r>
    </w:p>
    <w:p w14:paraId="32650FA2" w14:textId="77777777" w:rsidR="0080126B" w:rsidRPr="001F2B52" w:rsidRDefault="0080126B" w:rsidP="002D67C2">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6A157C89" w14:textId="57E58ECE" w:rsidR="0080126B" w:rsidRDefault="0080126B" w:rsidP="002D67C2">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有の場合は</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該当法条を示し</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その具体的事実を記載してください。</w:t>
      </w:r>
    </w:p>
    <w:p w14:paraId="555786EF" w14:textId="77777777"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19E05FA2" w14:textId="77777777"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4FC19767" w14:textId="77777777"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50DA242E" w14:textId="77777777"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5BAAE9C7" w14:textId="77777777" w:rsidR="0080126B" w:rsidRPr="001F2B52" w:rsidRDefault="0080126B" w:rsidP="00CC1030">
      <w:pPr>
        <w:pStyle w:val="a8"/>
        <w:rPr>
          <w:color w:val="000000"/>
          <w:spacing w:val="0"/>
          <w:sz w:val="22"/>
          <w:szCs w:val="22"/>
        </w:rPr>
      </w:pPr>
    </w:p>
    <w:p w14:paraId="46D754CE" w14:textId="68341FF4" w:rsidR="0080126B" w:rsidRPr="001F2B52" w:rsidRDefault="0080126B" w:rsidP="002D67C2">
      <w:pPr>
        <w:pStyle w:val="a8"/>
        <w:ind w:leftChars="100" w:left="1074" w:hangingChars="400" w:hanging="864"/>
        <w:rPr>
          <w:color w:val="000000"/>
          <w:spacing w:val="0"/>
          <w:sz w:val="22"/>
          <w:szCs w:val="22"/>
        </w:rPr>
      </w:pPr>
      <w:r w:rsidRPr="001F2B52">
        <w:rPr>
          <w:rFonts w:ascii="ＭＳ 明朝" w:hAnsi="ＭＳ 明朝" w:hint="eastAsia"/>
          <w:color w:val="000000"/>
          <w:sz w:val="22"/>
          <w:szCs w:val="22"/>
        </w:rPr>
        <w:lastRenderedPageBreak/>
        <w:t>問７</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①　破産手続開始の申立てに至る経過の中で</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商人（商法</w:t>
      </w:r>
      <w:r w:rsidRPr="001F2B52">
        <w:rPr>
          <w:rFonts w:ascii="ＭＳ 明朝" w:hAnsi="ＭＳ 明朝"/>
          <w:color w:val="000000"/>
          <w:sz w:val="22"/>
          <w:szCs w:val="22"/>
        </w:rPr>
        <w:t>4</w:t>
      </w:r>
      <w:r w:rsidRPr="001F2B52">
        <w:rPr>
          <w:rFonts w:ascii="ＭＳ 明朝" w:hAnsi="ＭＳ 明朝" w:hint="eastAsia"/>
          <w:color w:val="000000"/>
          <w:sz w:val="22"/>
          <w:szCs w:val="22"/>
        </w:rPr>
        <w:t>条。小商人［商法</w:t>
      </w:r>
      <w:r w:rsidRPr="001F2B52">
        <w:rPr>
          <w:rFonts w:ascii="ＭＳ 明朝" w:hAnsi="ＭＳ 明朝"/>
          <w:color w:val="000000"/>
          <w:sz w:val="22"/>
          <w:szCs w:val="22"/>
        </w:rPr>
        <w:t>7</w:t>
      </w:r>
      <w:r w:rsidRPr="001F2B52">
        <w:rPr>
          <w:rFonts w:ascii="ＭＳ 明朝" w:hAnsi="ＭＳ 明朝" w:hint="eastAsia"/>
          <w:color w:val="000000"/>
          <w:sz w:val="22"/>
          <w:szCs w:val="22"/>
        </w:rPr>
        <w:t>条</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商法施行規則</w:t>
      </w:r>
      <w:r w:rsidRPr="001F2B52">
        <w:rPr>
          <w:rFonts w:ascii="ＭＳ 明朝" w:hAnsi="ＭＳ 明朝"/>
          <w:color w:val="000000"/>
          <w:sz w:val="22"/>
          <w:szCs w:val="22"/>
        </w:rPr>
        <w:t>3</w:t>
      </w:r>
      <w:r w:rsidRPr="001F2B52">
        <w:rPr>
          <w:rFonts w:ascii="ＭＳ 明朝" w:hAnsi="ＭＳ 明朝" w:hint="eastAsia"/>
          <w:color w:val="000000"/>
          <w:sz w:val="22"/>
          <w:szCs w:val="22"/>
        </w:rPr>
        <w:t>条］を除く。）であったことがありますか。</w:t>
      </w:r>
    </w:p>
    <w:p w14:paraId="4DDD30B0" w14:textId="77777777" w:rsidR="0079198F" w:rsidRDefault="0080126B" w:rsidP="0079198F">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有（→次の②に答えます。）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39A19F36" w14:textId="43D6BD38" w:rsidR="0079198F" w:rsidRDefault="005D187C" w:rsidP="0079198F">
      <w:pPr>
        <w:pStyle w:val="a8"/>
        <w:ind w:leftChars="447" w:left="1155" w:hangingChars="100" w:hanging="216"/>
        <w:rPr>
          <w:rFonts w:ascii="ＭＳ 明朝"/>
          <w:color w:val="000000"/>
          <w:sz w:val="22"/>
          <w:szCs w:val="22"/>
        </w:rPr>
      </w:pPr>
      <w:r w:rsidRPr="001F2B52">
        <w:rPr>
          <w:rFonts w:ascii="ＭＳ 明朝" w:hAnsi="ＭＳ 明朝" w:hint="eastAsia"/>
          <w:color w:val="000000"/>
          <w:sz w:val="22"/>
          <w:szCs w:val="22"/>
        </w:rPr>
        <w:t>②　業務及び財産の状況に関する帳簿（商業帳簿等）を隠滅し</w:t>
      </w:r>
      <w:r w:rsidR="008B5AB7">
        <w:rPr>
          <w:rFonts w:ascii="ＭＳ 明朝" w:hAnsi="ＭＳ 明朝" w:hint="eastAsia"/>
          <w:color w:val="000000"/>
          <w:sz w:val="22"/>
          <w:szCs w:val="22"/>
        </w:rPr>
        <w:t>たり</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偽造</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変造したことがありますか（破産法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6</w:t>
      </w:r>
      <w:r w:rsidRPr="001F2B52">
        <w:rPr>
          <w:rFonts w:ascii="ＭＳ 明朝" w:hAnsi="ＭＳ 明朝" w:hint="eastAsia"/>
          <w:color w:val="000000"/>
          <w:sz w:val="22"/>
          <w:szCs w:val="22"/>
        </w:rPr>
        <w:t>号）。</w:t>
      </w:r>
    </w:p>
    <w:p w14:paraId="0865BB34" w14:textId="77777777" w:rsidR="0079198F" w:rsidRDefault="0080126B" w:rsidP="0079198F">
      <w:pPr>
        <w:pStyle w:val="a8"/>
        <w:tabs>
          <w:tab w:val="left" w:pos="7230"/>
        </w:tabs>
        <w:ind w:leftChars="337" w:left="708" w:firstLineChars="110" w:firstLine="238"/>
        <w:rPr>
          <w:color w:val="000000"/>
          <w:spacing w:val="0"/>
          <w:sz w:val="22"/>
          <w:szCs w:val="22"/>
        </w:rPr>
      </w:pPr>
      <w:r w:rsidRPr="001F2B52">
        <w:rPr>
          <w:rFonts w:ascii="ＭＳ 明朝"/>
          <w:color w:val="000000"/>
          <w:sz w:val="22"/>
          <w:szCs w:val="22"/>
        </w:rPr>
        <w:tab/>
      </w:r>
    </w:p>
    <w:p w14:paraId="41CB7289" w14:textId="442D3652" w:rsidR="0080126B" w:rsidRPr="001F2B52" w:rsidRDefault="0080126B" w:rsidP="002D67C2">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w:t>
      </w:r>
      <w:r w:rsidR="002E1AB1" w:rsidRPr="001F2B52">
        <w:rPr>
          <w:rFonts w:ascii="ＭＳ 明朝" w:hAnsi="ＭＳ 明朝" w:hint="eastAsia"/>
          <w:color w:val="000000"/>
          <w:sz w:val="22"/>
          <w:szCs w:val="22"/>
        </w:rPr>
        <w:t>（→以下に記入します。）</w:t>
      </w: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34F5D7E6" w14:textId="7E813B21" w:rsidR="0080126B" w:rsidRDefault="0080126B" w:rsidP="002D67C2">
      <w:pPr>
        <w:pStyle w:val="a8"/>
        <w:ind w:left="1032" w:firstLineChars="100" w:firstLine="216"/>
        <w:rPr>
          <w:rFonts w:ascii="ＭＳ 明朝" w:hAnsi="ＭＳ 明朝"/>
          <w:color w:val="000000"/>
          <w:sz w:val="22"/>
          <w:szCs w:val="22"/>
        </w:rPr>
      </w:pPr>
    </w:p>
    <w:p w14:paraId="56685C22" w14:textId="77777777" w:rsidR="00BE25F3" w:rsidRPr="001F2B52" w:rsidRDefault="00BE25F3" w:rsidP="00BE25F3">
      <w:pPr>
        <w:pStyle w:val="a8"/>
        <w:ind w:firstLine="220"/>
        <w:rPr>
          <w:color w:val="000000"/>
          <w:spacing w:val="0"/>
          <w:sz w:val="22"/>
          <w:szCs w:val="22"/>
        </w:rPr>
      </w:pPr>
      <w:r>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BE25F3" w:rsidRPr="001F2B52" w14:paraId="47FAE115" w14:textId="77777777" w:rsidTr="00706A0D">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7CA36C6C" w14:textId="77777777" w:rsidR="00BE25F3" w:rsidRPr="001F2B52" w:rsidRDefault="00BE25F3" w:rsidP="00706A0D">
            <w:pPr>
              <w:pStyle w:val="a8"/>
              <w:jc w:val="center"/>
              <w:rPr>
                <w:color w:val="000000"/>
                <w:spacing w:val="0"/>
                <w:sz w:val="22"/>
                <w:szCs w:val="22"/>
              </w:rPr>
            </w:pPr>
            <w:r w:rsidRPr="001F2B52">
              <w:rPr>
                <w:rFonts w:ascii="ＭＳ 明朝" w:hAnsi="ＭＳ 明朝" w:hint="eastAsia"/>
                <w:color w:val="000000"/>
                <w:sz w:val="22"/>
                <w:szCs w:val="22"/>
              </w:rPr>
              <w:t>時</w:t>
            </w:r>
            <w:r>
              <w:rPr>
                <w:rFonts w:ascii="ＭＳ 明朝" w:hAnsi="ＭＳ 明朝" w:hint="eastAsia"/>
                <w:color w:val="000000"/>
                <w:sz w:val="22"/>
                <w:szCs w:val="22"/>
              </w:rPr>
              <w:t xml:space="preserve">　</w:t>
            </w:r>
            <w:r w:rsidRPr="001F2B52">
              <w:rPr>
                <w:rFonts w:ascii="ＭＳ 明朝" w:hAnsi="ＭＳ 明朝" w:hint="eastAsia"/>
                <w:color w:val="000000"/>
                <w:sz w:val="22"/>
                <w:szCs w:val="22"/>
              </w:rPr>
              <w:t xml:space="preserve">　期</w:t>
            </w:r>
          </w:p>
        </w:tc>
        <w:tc>
          <w:tcPr>
            <w:tcW w:w="2835" w:type="dxa"/>
            <w:tcBorders>
              <w:top w:val="single" w:sz="4" w:space="0" w:color="000000"/>
              <w:left w:val="nil"/>
              <w:bottom w:val="single" w:sz="4" w:space="0" w:color="000000"/>
              <w:right w:val="single" w:sz="4" w:space="0" w:color="000000"/>
            </w:tcBorders>
          </w:tcPr>
          <w:p w14:paraId="248376E7" w14:textId="77777777" w:rsidR="00BE25F3" w:rsidRPr="001F2B52" w:rsidRDefault="00BE25F3" w:rsidP="00706A0D">
            <w:pPr>
              <w:pStyle w:val="a8"/>
              <w:jc w:val="center"/>
              <w:rPr>
                <w:color w:val="000000"/>
                <w:spacing w:val="0"/>
                <w:sz w:val="22"/>
                <w:szCs w:val="22"/>
              </w:rPr>
            </w:pPr>
            <w:r>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14:paraId="62754592" w14:textId="77777777" w:rsidR="00BE25F3" w:rsidRPr="001F2B52" w:rsidRDefault="00BE25F3" w:rsidP="00706A0D">
            <w:pPr>
              <w:pStyle w:val="a8"/>
              <w:jc w:val="center"/>
              <w:rPr>
                <w:color w:val="000000"/>
                <w:spacing w:val="0"/>
                <w:sz w:val="22"/>
                <w:szCs w:val="22"/>
              </w:rPr>
            </w:pPr>
            <w:r>
              <w:rPr>
                <w:rFonts w:hint="eastAsia"/>
                <w:color w:val="000000"/>
                <w:spacing w:val="0"/>
                <w:sz w:val="22"/>
                <w:szCs w:val="22"/>
              </w:rPr>
              <w:t>理　　由</w:t>
            </w:r>
          </w:p>
        </w:tc>
      </w:tr>
      <w:tr w:rsidR="00BE25F3" w:rsidRPr="001F2B52" w14:paraId="248A5DE4" w14:textId="77777777" w:rsidTr="00706A0D">
        <w:trPr>
          <w:trHeight w:hRule="exact" w:val="393"/>
        </w:trPr>
        <w:tc>
          <w:tcPr>
            <w:tcW w:w="2268" w:type="dxa"/>
            <w:tcBorders>
              <w:top w:val="nil"/>
              <w:left w:val="single" w:sz="4" w:space="0" w:color="000000"/>
              <w:bottom w:val="single" w:sz="4" w:space="0" w:color="000000"/>
              <w:right w:val="single" w:sz="4" w:space="0" w:color="000000"/>
            </w:tcBorders>
          </w:tcPr>
          <w:p w14:paraId="7E99C3CF" w14:textId="77777777" w:rsidR="00BE25F3" w:rsidRPr="001F2B52" w:rsidRDefault="00BE25F3" w:rsidP="00706A0D">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6BF9CC97" w14:textId="77777777" w:rsidR="00BE25F3" w:rsidRPr="001F2B52" w:rsidRDefault="00BE25F3" w:rsidP="00706A0D">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692AA860" w14:textId="77777777" w:rsidR="00BE25F3" w:rsidRPr="001F2B52" w:rsidRDefault="00BE25F3" w:rsidP="00706A0D">
            <w:pPr>
              <w:pStyle w:val="a8"/>
              <w:jc w:val="right"/>
              <w:rPr>
                <w:color w:val="000000"/>
                <w:spacing w:val="0"/>
                <w:sz w:val="22"/>
                <w:szCs w:val="22"/>
              </w:rPr>
            </w:pPr>
          </w:p>
        </w:tc>
      </w:tr>
      <w:tr w:rsidR="00BE25F3" w:rsidRPr="001F2B52" w14:paraId="645994F4" w14:textId="77777777" w:rsidTr="00706A0D">
        <w:trPr>
          <w:trHeight w:hRule="exact" w:val="395"/>
        </w:trPr>
        <w:tc>
          <w:tcPr>
            <w:tcW w:w="2268" w:type="dxa"/>
            <w:tcBorders>
              <w:top w:val="nil"/>
              <w:left w:val="single" w:sz="4" w:space="0" w:color="000000"/>
              <w:bottom w:val="single" w:sz="4" w:space="0" w:color="000000"/>
              <w:right w:val="single" w:sz="4" w:space="0" w:color="000000"/>
            </w:tcBorders>
          </w:tcPr>
          <w:p w14:paraId="6B40C6B2" w14:textId="77777777" w:rsidR="00BE25F3" w:rsidRPr="001F2B52" w:rsidRDefault="00BE25F3" w:rsidP="00706A0D">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2F1396D2" w14:textId="77777777" w:rsidR="00BE25F3" w:rsidRPr="001F2B52" w:rsidRDefault="00BE25F3" w:rsidP="00706A0D">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1D8DCF62" w14:textId="77777777" w:rsidR="00BE25F3" w:rsidRPr="001F2B52" w:rsidRDefault="00BE25F3" w:rsidP="00706A0D">
            <w:pPr>
              <w:pStyle w:val="a8"/>
              <w:jc w:val="right"/>
              <w:rPr>
                <w:color w:val="000000"/>
                <w:spacing w:val="0"/>
                <w:sz w:val="22"/>
                <w:szCs w:val="22"/>
              </w:rPr>
            </w:pPr>
          </w:p>
        </w:tc>
      </w:tr>
    </w:tbl>
    <w:p w14:paraId="5BB430E0" w14:textId="77777777" w:rsidR="00527214" w:rsidRDefault="00527214">
      <w:pPr>
        <w:pStyle w:val="a8"/>
        <w:ind w:firstLine="220"/>
        <w:rPr>
          <w:color w:val="000000"/>
          <w:spacing w:val="0"/>
          <w:sz w:val="22"/>
          <w:szCs w:val="22"/>
        </w:rPr>
      </w:pPr>
    </w:p>
    <w:p w14:paraId="2AC3F238" w14:textId="77777777" w:rsidR="0080126B" w:rsidRPr="001F2B52" w:rsidRDefault="0080126B" w:rsidP="00CC1030">
      <w:pPr>
        <w:pStyle w:val="a8"/>
        <w:rPr>
          <w:color w:val="000000"/>
          <w:spacing w:val="0"/>
          <w:sz w:val="22"/>
          <w:szCs w:val="22"/>
        </w:rPr>
      </w:pPr>
    </w:p>
    <w:p w14:paraId="3A3016F3" w14:textId="11EE6B60" w:rsidR="0080126B" w:rsidRPr="001F2B52" w:rsidRDefault="0080126B" w:rsidP="002D67C2">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問８</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本件について免責不許可事由があるとされた場合</w:t>
      </w:r>
      <w:r w:rsidR="00CC769F">
        <w:rPr>
          <w:rFonts w:ascii="ＭＳ 明朝" w:hAnsi="ＭＳ 明朝" w:hint="eastAsia"/>
          <w:color w:val="000000"/>
          <w:sz w:val="22"/>
          <w:szCs w:val="22"/>
        </w:rPr>
        <w:t>、</w:t>
      </w:r>
      <w:r w:rsidRPr="001F2B52">
        <w:rPr>
          <w:rFonts w:ascii="ＭＳ 明朝" w:hAnsi="ＭＳ 明朝" w:hint="eastAsia"/>
          <w:color w:val="000000"/>
          <w:sz w:val="22"/>
          <w:szCs w:val="22"/>
        </w:rPr>
        <w:t>裁量免責を相当とする事情として考えられるものを記載してください。</w:t>
      </w:r>
    </w:p>
    <w:p w14:paraId="61ED427D"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661CA9EC"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74AFADE1"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12AE8734"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4C85901C"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3AF6612E"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18FB07D7"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71688CAF" w14:textId="77777777"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52E9FDA6" w14:textId="77777777" w:rsidR="00706A0D" w:rsidRDefault="00706A0D" w:rsidP="00CC1030">
      <w:pPr>
        <w:pStyle w:val="a8"/>
        <w:rPr>
          <w:color w:val="000000"/>
          <w:spacing w:val="0"/>
        </w:rPr>
      </w:pPr>
    </w:p>
    <w:p w14:paraId="75B4AEAE" w14:textId="77777777" w:rsidR="00706A0D" w:rsidRPr="001F2B52" w:rsidRDefault="00706A0D" w:rsidP="00CC1030">
      <w:pPr>
        <w:pStyle w:val="a8"/>
        <w:rPr>
          <w:color w:val="000000"/>
          <w:spacing w:val="0"/>
        </w:rPr>
      </w:pPr>
    </w:p>
    <w:p w14:paraId="2F9E4033" w14:textId="77777777" w:rsidR="0080126B" w:rsidRDefault="0080126B" w:rsidP="00E71627">
      <w:pPr>
        <w:tabs>
          <w:tab w:val="left" w:pos="944"/>
        </w:tabs>
        <w:adjustRightInd/>
        <w:spacing w:line="368" w:lineRule="exact"/>
        <w:ind w:left="522" w:hanging="522"/>
        <w:rPr>
          <w:rFonts w:ascii="ＭＳ 明朝" w:cs="ＭＳ 明朝"/>
        </w:rPr>
      </w:pPr>
      <w:r w:rsidRPr="001F2B52">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1F2B52">
        <w:rPr>
          <w:rFonts w:ascii="ＭＳ ゴシック" w:hAnsi="ＭＳ ゴシック" w:cs="ＭＳ ゴシック"/>
          <w:b/>
          <w:bCs/>
          <w:color w:val="000000"/>
          <w:sz w:val="28"/>
          <w:szCs w:val="28"/>
        </w:rPr>
        <w:t xml:space="preserve"> </w:t>
      </w:r>
      <w:r w:rsidRPr="001F2B52">
        <w:rPr>
          <w:color w:val="000000"/>
        </w:rPr>
        <w:t xml:space="preserve">             </w:t>
      </w:r>
      <w:r>
        <w:t xml:space="preserve">                                          </w:t>
      </w:r>
      <w:r>
        <w:rPr>
          <w:rFonts w:cs="ＭＳ 明朝" w:hint="eastAsia"/>
        </w:rPr>
        <w:t xml:space="preserve">　　　　　</w:t>
      </w:r>
      <w: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sidRPr="00A47582">
        <w:rPr>
          <w:rFonts w:ascii="ＭＳ 明朝" w:eastAsia="ＭＳ ゴシック" w:hAnsi="Times New Roman" w:cs="ＭＳ ゴシック" w:hint="eastAsia"/>
          <w:b/>
          <w:bCs/>
          <w:color w:val="000000"/>
        </w:rPr>
        <w:t>なし</w:t>
      </w:r>
    </w:p>
    <w:p w14:paraId="6511A916" w14:textId="66ACD974" w:rsidR="0080126B" w:rsidRDefault="0080126B" w:rsidP="00E71627">
      <w:pPr>
        <w:tabs>
          <w:tab w:val="left" w:pos="944"/>
        </w:tabs>
        <w:adjustRightInd/>
        <w:ind w:left="522"/>
        <w:rPr>
          <w:rFonts w:ascii="ＭＳ 明朝" w:cs="ＭＳ 明朝"/>
        </w:rPr>
      </w:pPr>
      <w:r>
        <w:rPr>
          <w:rFonts w:ascii="ＭＳ 明朝" w:eastAsia="ＭＳ ゴシック" w:hAnsi="Times New Roman" w:cs="ＭＳ ゴシック" w:hint="eastAsia"/>
        </w:rPr>
        <w:t>（破産</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民事再生</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外国倒産処理手続</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訴訟</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調停</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担保権実行</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強制執行</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差押え</w:t>
      </w:r>
      <w:r w:rsidR="00CC769F">
        <w:rPr>
          <w:rFonts w:ascii="ＭＳ 明朝" w:eastAsia="ＭＳ ゴシック" w:hAnsi="Times New Roman" w:cs="ＭＳ ゴシック" w:hint="eastAsia"/>
        </w:rPr>
        <w:t>、</w:t>
      </w:r>
      <w:r>
        <w:rPr>
          <w:rFonts w:ascii="ＭＳ 明朝" w:eastAsia="ＭＳ ゴシック" w:hAnsi="Times New Roman" w:cs="ＭＳ ゴシック" w:hint="eastAsia"/>
        </w:rPr>
        <w:t>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80126B" w14:paraId="37BC7E84" w14:textId="77777777" w:rsidTr="00E77D12">
        <w:tc>
          <w:tcPr>
            <w:tcW w:w="8754" w:type="dxa"/>
            <w:tcBorders>
              <w:top w:val="single" w:sz="4" w:space="0" w:color="000000"/>
              <w:left w:val="single" w:sz="4" w:space="0" w:color="000000"/>
              <w:bottom w:val="single" w:sz="4" w:space="0" w:color="000000"/>
              <w:right w:val="single" w:sz="4" w:space="0" w:color="000000"/>
            </w:tcBorders>
          </w:tcPr>
          <w:p w14:paraId="7190928C" w14:textId="77777777"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14:paraId="5252F1BB" w14:textId="77777777"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14:paraId="531069ED" w14:textId="77777777"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tc>
      </w:tr>
    </w:tbl>
    <w:p w14:paraId="554E6A7D" w14:textId="134879F2" w:rsidR="0080126B" w:rsidRPr="006E2C95" w:rsidRDefault="0080126B" w:rsidP="00B60C11">
      <w:pPr>
        <w:adjustRightInd/>
        <w:ind w:left="812" w:hangingChars="300" w:hanging="812"/>
        <w:rPr>
          <w:rFonts w:ascii="ＭＳ ゴシック" w:eastAsia="ＭＳ ゴシック" w:hAnsi="ＭＳ ゴシック" w:cs="ＭＳ Ｐゴシック"/>
          <w:color w:val="FF0000"/>
          <w:sz w:val="18"/>
          <w:szCs w:val="18"/>
        </w:rPr>
      </w:pPr>
      <w:r>
        <w:rPr>
          <w:rFonts w:ascii="ＭＳ 明朝" w:eastAsia="ＭＳ Ｐゴシック" w:hAnsi="Times New Roman" w:cs="ＭＳ Ｐゴシック" w:hint="eastAsia"/>
          <w:w w:val="151"/>
          <w:sz w:val="18"/>
          <w:szCs w:val="18"/>
        </w:rPr>
        <w:t xml:space="preserve">　　</w:t>
      </w:r>
      <w:r w:rsidRPr="00E40DBF">
        <w:rPr>
          <w:rFonts w:ascii="ＭＳ 明朝" w:eastAsia="ＭＳ Ｐゴシック" w:hAnsi="Times New Roman" w:cs="ＭＳ Ｐゴシック" w:hint="eastAsia"/>
          <w:w w:val="151"/>
          <w:sz w:val="18"/>
          <w:szCs w:val="18"/>
        </w:rPr>
        <w:t xml:space="preserve">　</w:t>
      </w:r>
      <w:r w:rsidRPr="006E2C95">
        <w:rPr>
          <w:rFonts w:ascii="ＭＳ ゴシック" w:eastAsia="ＭＳ ゴシック" w:hAnsi="ＭＳ ゴシック" w:cs="ＭＳ Ｐゴシック" w:hint="eastAsia"/>
          <w:color w:val="FF0000"/>
          <w:sz w:val="18"/>
          <w:szCs w:val="18"/>
        </w:rPr>
        <w:t>＊免責許可決定確定証明書</w:t>
      </w:r>
      <w:r w:rsidR="00CC769F" w:rsidRPr="006E2C95">
        <w:rPr>
          <w:rFonts w:ascii="ＭＳ ゴシック" w:eastAsia="ＭＳ ゴシック" w:hAnsi="ＭＳ ゴシック" w:cs="ＭＳ Ｐゴシック" w:hint="eastAsia"/>
          <w:color w:val="FF0000"/>
          <w:sz w:val="18"/>
          <w:szCs w:val="18"/>
        </w:rPr>
        <w:t>、</w:t>
      </w:r>
      <w:r w:rsidRPr="006E2C95">
        <w:rPr>
          <w:rFonts w:ascii="ＭＳ ゴシック" w:eastAsia="ＭＳ ゴシック" w:hAnsi="ＭＳ ゴシック" w:cs="ＭＳ Ｐゴシック" w:hint="eastAsia"/>
          <w:color w:val="FF0000"/>
          <w:sz w:val="18"/>
          <w:szCs w:val="18"/>
        </w:rPr>
        <w:t>再生計画認可決定正本のコピー</w:t>
      </w:r>
      <w:r w:rsidR="00CC769F" w:rsidRPr="006E2C95">
        <w:rPr>
          <w:rFonts w:ascii="ＭＳ ゴシック" w:eastAsia="ＭＳ ゴシック" w:hAnsi="ＭＳ ゴシック" w:cs="ＭＳ Ｐゴシック" w:hint="eastAsia"/>
          <w:color w:val="FF0000"/>
          <w:sz w:val="18"/>
          <w:szCs w:val="18"/>
        </w:rPr>
        <w:t>、</w:t>
      </w:r>
      <w:r w:rsidRPr="006E2C95">
        <w:rPr>
          <w:rFonts w:ascii="ＭＳ ゴシック" w:eastAsia="ＭＳ ゴシック" w:hAnsi="ＭＳ ゴシック" w:cs="ＭＳ Ｐゴシック" w:hint="eastAsia"/>
          <w:color w:val="FF0000"/>
          <w:sz w:val="18"/>
          <w:szCs w:val="18"/>
        </w:rPr>
        <w:t>その他裁判所の決定書等のコピーを添付し</w:t>
      </w:r>
    </w:p>
    <w:p w14:paraId="3C5823C3" w14:textId="77777777" w:rsidR="0080126B" w:rsidRPr="006E2C95" w:rsidRDefault="0080126B" w:rsidP="003C46B4">
      <w:pPr>
        <w:adjustRightInd/>
        <w:ind w:leftChars="300" w:left="630"/>
        <w:rPr>
          <w:rFonts w:ascii="ＭＳ ゴシック" w:eastAsia="ＭＳ ゴシック" w:hAnsi="ＭＳ ゴシック" w:cs="ＭＳ 明朝"/>
          <w:color w:val="FF0000"/>
        </w:rPr>
      </w:pPr>
      <w:r w:rsidRPr="006E2C95">
        <w:rPr>
          <w:rFonts w:ascii="ＭＳ ゴシック" w:eastAsia="ＭＳ ゴシック" w:hAnsi="ＭＳ ゴシック" w:cs="ＭＳ Ｐゴシック" w:hint="eastAsia"/>
          <w:color w:val="FF0000"/>
          <w:sz w:val="18"/>
          <w:szCs w:val="18"/>
        </w:rPr>
        <w:t>てください。</w:t>
      </w:r>
    </w:p>
    <w:p w14:paraId="1C60CE54" w14:textId="77777777" w:rsidR="0080126B" w:rsidRDefault="0080126B" w:rsidP="00E71627">
      <w:pPr>
        <w:wordWrap w:val="0"/>
        <w:adjustRightInd/>
        <w:jc w:val="right"/>
        <w:rPr>
          <w:rFonts w:ascii="ＭＳ 明朝" w:cs="ＭＳ 明朝"/>
        </w:rPr>
      </w:pPr>
      <w:r>
        <w:rPr>
          <w:rFonts w:cs="ＭＳ 明朝" w:hint="eastAsia"/>
        </w:rPr>
        <w:t>以　上</w:t>
      </w:r>
    </w:p>
    <w:p w14:paraId="48D821DD" w14:textId="77777777" w:rsidR="0080126B" w:rsidRPr="000D2DAE" w:rsidRDefault="0080126B" w:rsidP="00CC1030">
      <w:pPr>
        <w:pStyle w:val="a8"/>
        <w:rPr>
          <w:spacing w:val="0"/>
        </w:rPr>
      </w:pPr>
    </w:p>
    <w:p w14:paraId="269801B7" w14:textId="77777777" w:rsidR="0080126B" w:rsidRDefault="0080126B" w:rsidP="00CC1030">
      <w:pPr>
        <w:pStyle w:val="a8"/>
        <w:jc w:val="right"/>
        <w:rPr>
          <w:spacing w:val="0"/>
        </w:rPr>
      </w:pPr>
    </w:p>
    <w:p w14:paraId="30868892" w14:textId="77777777" w:rsidR="0080126B" w:rsidRDefault="0080126B" w:rsidP="006D14CF">
      <w:pPr>
        <w:adjustRightInd/>
        <w:spacing w:line="408" w:lineRule="exact"/>
        <w:rPr>
          <w:rFonts w:ascii="ＭＳ 明朝" w:cs="ＭＳ 明朝"/>
        </w:rPr>
      </w:pPr>
      <w:r>
        <w:rPr>
          <w:rFonts w:ascii="ＭＳ 明朝" w:eastAsia="ＭＳ ゴシック" w:hAnsi="Times New Roman" w:cs="ＭＳ ゴシック"/>
          <w:b/>
          <w:bCs/>
          <w:sz w:val="32"/>
          <w:szCs w:val="32"/>
        </w:rPr>
        <w:br w:type="page"/>
      </w:r>
      <w:r>
        <w:rPr>
          <w:rFonts w:cs="ＭＳ 明朝" w:hint="eastAsia"/>
        </w:rPr>
        <w:lastRenderedPageBreak/>
        <w:t xml:space="preserve">別紙　</w:t>
      </w:r>
      <w:r>
        <w:rPr>
          <w:rFonts w:ascii="ＭＳ 明朝" w:eastAsia="ＭＳ ゴシック" w:hAnsi="Times New Roman" w:cs="ＭＳ ゴシック" w:hint="eastAsia"/>
          <w:b/>
          <w:bCs/>
          <w:sz w:val="28"/>
          <w:szCs w:val="28"/>
        </w:rPr>
        <w:t>破産申立てに至った事情</w:t>
      </w:r>
    </w:p>
    <w:p w14:paraId="343220A2" w14:textId="77777777" w:rsidR="0080126B" w:rsidRDefault="0080126B">
      <w:pPr>
        <w:adjustRightInd/>
        <w:ind w:firstLine="420"/>
        <w:jc w:val="center"/>
        <w:rPr>
          <w:rFonts w:ascii="ＭＳ 明朝" w:cs="ＭＳ 明朝"/>
        </w:rPr>
      </w:pPr>
    </w:p>
    <w:p w14:paraId="021AA74B" w14:textId="178DB214" w:rsidR="0080126B" w:rsidRPr="006E2C95" w:rsidRDefault="0080126B" w:rsidP="003C46B4">
      <w:pPr>
        <w:tabs>
          <w:tab w:val="left" w:pos="720"/>
        </w:tabs>
        <w:adjustRightInd/>
        <w:ind w:left="180" w:hangingChars="100" w:hanging="180"/>
        <w:rPr>
          <w:rFonts w:ascii="ＭＳ ゴシック" w:eastAsia="ＭＳ ゴシック" w:hAnsi="ＭＳ ゴシック" w:cs="ＭＳ ゴシック"/>
          <w:color w:val="FF0000"/>
          <w:sz w:val="18"/>
          <w:szCs w:val="18"/>
        </w:rPr>
      </w:pPr>
      <w:r w:rsidRPr="006E2C95">
        <w:rPr>
          <w:rFonts w:ascii="ＭＳ ゴシック" w:eastAsia="ＭＳ ゴシック" w:hAnsi="ＭＳ ゴシック" w:cs="ＭＳ ゴシック" w:hint="eastAsia"/>
          <w:color w:val="FF0000"/>
          <w:sz w:val="18"/>
          <w:szCs w:val="18"/>
        </w:rPr>
        <w:t>＊債務発生・増大の原因</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支払不能に至る経過を</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申立</w:t>
      </w:r>
      <w:r w:rsidR="009D400B" w:rsidRPr="006E2C95">
        <w:rPr>
          <w:rFonts w:ascii="ＭＳ ゴシック" w:eastAsia="ＭＳ ゴシック" w:hAnsi="ＭＳ ゴシック" w:cs="ＭＳ ゴシック" w:hint="eastAsia"/>
          <w:color w:val="FF0000"/>
          <w:sz w:val="18"/>
          <w:szCs w:val="18"/>
        </w:rPr>
        <w:t>人</w:t>
      </w:r>
      <w:r w:rsidRPr="006E2C95">
        <w:rPr>
          <w:rFonts w:ascii="ＭＳ ゴシック" w:eastAsia="ＭＳ ゴシック" w:hAnsi="ＭＳ ゴシック" w:cs="ＭＳ ゴシック" w:hint="eastAsia"/>
          <w:color w:val="FF0000"/>
          <w:sz w:val="18"/>
          <w:szCs w:val="18"/>
        </w:rPr>
        <w:t>代理人において整理・補充し</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時系列で分かりやすく書いた上</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「家計全体の状況」の前に綴って下さい。特に</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最近１～２年の事情について</w:t>
      </w:r>
      <w:r w:rsidR="00CC769F"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rPr>
        <w:t>詳しく記載してください。</w:t>
      </w:r>
    </w:p>
    <w:p w14:paraId="5390A3D0" w14:textId="4A26B905" w:rsidR="0080126B" w:rsidRPr="006E2C95" w:rsidRDefault="0080126B" w:rsidP="003C46B4">
      <w:pPr>
        <w:tabs>
          <w:tab w:val="left" w:pos="720"/>
        </w:tabs>
        <w:adjustRightInd/>
        <w:ind w:left="180" w:hangingChars="100" w:hanging="180"/>
        <w:rPr>
          <w:rFonts w:ascii="ＭＳ Ｐゴシック" w:eastAsia="ＭＳ Ｐゴシック" w:hAnsi="ＭＳ Ｐゴシック" w:cs="ＭＳ ゴシック"/>
          <w:color w:val="FF0000"/>
          <w:sz w:val="18"/>
          <w:szCs w:val="18"/>
          <w:u w:val="double"/>
        </w:rPr>
      </w:pPr>
      <w:r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u w:val="double"/>
        </w:rPr>
        <w:t>記載に当たっては</w:t>
      </w:r>
      <w:r w:rsidR="00CC769F" w:rsidRPr="006E2C95">
        <w:rPr>
          <w:rFonts w:ascii="ＭＳ ゴシック" w:eastAsia="ＭＳ ゴシック" w:hAnsi="ＭＳ ゴシック" w:cs="ＭＳ ゴシック" w:hint="eastAsia"/>
          <w:color w:val="FF0000"/>
          <w:sz w:val="18"/>
          <w:szCs w:val="18"/>
          <w:u w:val="double"/>
        </w:rPr>
        <w:t>、</w:t>
      </w:r>
      <w:r w:rsidRPr="006E2C95">
        <w:rPr>
          <w:rFonts w:ascii="ＭＳ ゴシック" w:eastAsia="ＭＳ ゴシック" w:hAnsi="ＭＳ ゴシック" w:cs="ＭＳ ゴシック" w:hint="eastAsia"/>
          <w:color w:val="FF0000"/>
          <w:sz w:val="18"/>
          <w:szCs w:val="18"/>
          <w:u w:val="double"/>
        </w:rPr>
        <w:t>別紙「破産申立に至った事情の記載方法」を参照してください。なお</w:t>
      </w:r>
      <w:r w:rsidR="00CC769F" w:rsidRPr="006E2C95">
        <w:rPr>
          <w:rFonts w:ascii="ＭＳ ゴシック" w:eastAsia="ＭＳ ゴシック" w:hAnsi="ＭＳ ゴシック" w:cs="ＭＳ ゴシック" w:hint="eastAsia"/>
          <w:color w:val="FF0000"/>
          <w:sz w:val="18"/>
          <w:szCs w:val="18"/>
          <w:u w:val="double"/>
        </w:rPr>
        <w:t>、</w:t>
      </w:r>
      <w:r w:rsidRPr="006E2C95">
        <w:rPr>
          <w:rFonts w:ascii="ＭＳ ゴシック" w:eastAsia="ＭＳ ゴシック" w:hAnsi="ＭＳ ゴシック" w:cs="ＭＳ ゴシック" w:hint="eastAsia"/>
          <w:color w:val="FF0000"/>
          <w:sz w:val="18"/>
          <w:szCs w:val="18"/>
          <w:u w:val="double"/>
        </w:rPr>
        <w:t>提出の際には</w:t>
      </w:r>
      <w:r w:rsidR="00CC769F" w:rsidRPr="006E2C95">
        <w:rPr>
          <w:rFonts w:ascii="ＭＳ ゴシック" w:eastAsia="ＭＳ ゴシック" w:hAnsi="ＭＳ ゴシック" w:cs="ＭＳ ゴシック" w:hint="eastAsia"/>
          <w:color w:val="FF0000"/>
          <w:sz w:val="18"/>
          <w:szCs w:val="18"/>
          <w:u w:val="double"/>
        </w:rPr>
        <w:t>、</w:t>
      </w:r>
      <w:r w:rsidRPr="006E2C95">
        <w:rPr>
          <w:rFonts w:ascii="ＭＳ ゴシック" w:eastAsia="ＭＳ ゴシック" w:hAnsi="ＭＳ ゴシック" w:cs="ＭＳ ゴシック" w:hint="eastAsia"/>
          <w:color w:val="FF0000"/>
          <w:sz w:val="18"/>
          <w:szCs w:val="18"/>
          <w:u w:val="double"/>
        </w:rPr>
        <w:t>当該別紙は外してください。</w:t>
      </w:r>
    </w:p>
    <w:p w14:paraId="6EE94BE9" w14:textId="77777777"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p w14:paraId="07122953" w14:textId="77777777"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p w14:paraId="5EC81C68" w14:textId="77777777"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7804"/>
      </w:tblGrid>
      <w:tr w:rsidR="0080126B" w14:paraId="0638E447" w14:textId="77777777">
        <w:tc>
          <w:tcPr>
            <w:tcW w:w="1108" w:type="dxa"/>
            <w:tcBorders>
              <w:top w:val="single" w:sz="4" w:space="0" w:color="000000"/>
              <w:left w:val="single" w:sz="4" w:space="0" w:color="000000"/>
              <w:bottom w:val="single" w:sz="4" w:space="0" w:color="000000"/>
              <w:right w:val="single" w:sz="4" w:space="0" w:color="000000"/>
            </w:tcBorders>
          </w:tcPr>
          <w:p w14:paraId="3DF6B805" w14:textId="77777777"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　月</w:t>
            </w:r>
          </w:p>
        </w:tc>
        <w:tc>
          <w:tcPr>
            <w:tcW w:w="7804" w:type="dxa"/>
            <w:tcBorders>
              <w:top w:val="single" w:sz="4" w:space="0" w:color="000000"/>
              <w:left w:val="single" w:sz="4" w:space="0" w:color="000000"/>
              <w:bottom w:val="single" w:sz="4" w:space="0" w:color="000000"/>
              <w:right w:val="single" w:sz="4" w:space="0" w:color="000000"/>
            </w:tcBorders>
          </w:tcPr>
          <w:p w14:paraId="3CFE636B" w14:textId="77777777"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 xml:space="preserve">内　　</w:t>
            </w:r>
            <w:r>
              <w:t xml:space="preserve">            </w:t>
            </w:r>
            <w:r>
              <w:rPr>
                <w:rFonts w:cs="ＭＳ 明朝" w:hint="eastAsia"/>
              </w:rPr>
              <w:t>容</w:t>
            </w:r>
          </w:p>
        </w:tc>
      </w:tr>
      <w:tr w:rsidR="0080126B" w14:paraId="2969D8BF" w14:textId="77777777">
        <w:tc>
          <w:tcPr>
            <w:tcW w:w="1108" w:type="dxa"/>
            <w:tcBorders>
              <w:top w:val="single" w:sz="4" w:space="0" w:color="000000"/>
              <w:left w:val="single" w:sz="4" w:space="0" w:color="000000"/>
              <w:bottom w:val="dashed" w:sz="4" w:space="0" w:color="000000"/>
              <w:right w:val="single" w:sz="4" w:space="0" w:color="000000"/>
            </w:tcBorders>
          </w:tcPr>
          <w:p w14:paraId="4F9A3A8E"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single" w:sz="4" w:space="0" w:color="000000"/>
              <w:left w:val="single" w:sz="4" w:space="0" w:color="000000"/>
              <w:bottom w:val="dashed" w:sz="4" w:space="0" w:color="000000"/>
              <w:right w:val="single" w:sz="4" w:space="0" w:color="000000"/>
            </w:tcBorders>
          </w:tcPr>
          <w:p w14:paraId="6AC52D5A" w14:textId="77777777" w:rsidR="0080126B" w:rsidRDefault="0080126B">
            <w:pPr>
              <w:suppressAutoHyphens/>
              <w:kinsoku w:val="0"/>
              <w:wordWrap w:val="0"/>
              <w:overflowPunct w:val="0"/>
              <w:autoSpaceDE w:val="0"/>
              <w:autoSpaceDN w:val="0"/>
              <w:spacing w:line="298" w:lineRule="atLeast"/>
              <w:rPr>
                <w:rFonts w:ascii="ＭＳ 明朝" w:cs="ＭＳ 明朝"/>
              </w:rPr>
            </w:pPr>
            <w:r>
              <w:t xml:space="preserve">                                                                </w:t>
            </w:r>
            <w:r>
              <w:rPr>
                <w:rFonts w:cs="ＭＳ 明朝" w:hint="eastAsia"/>
              </w:rPr>
              <w:t xml:space="preserve">　</w:t>
            </w:r>
          </w:p>
        </w:tc>
      </w:tr>
      <w:tr w:rsidR="0080126B" w14:paraId="54866AB0" w14:textId="77777777">
        <w:tc>
          <w:tcPr>
            <w:tcW w:w="1108" w:type="dxa"/>
            <w:tcBorders>
              <w:top w:val="dashed" w:sz="4" w:space="0" w:color="000000"/>
              <w:left w:val="single" w:sz="4" w:space="0" w:color="000000"/>
              <w:bottom w:val="dashed" w:sz="4" w:space="0" w:color="000000"/>
              <w:right w:val="single" w:sz="4" w:space="0" w:color="000000"/>
            </w:tcBorders>
          </w:tcPr>
          <w:p w14:paraId="5CACE563"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FE8E42C"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1932FE60" w14:textId="77777777">
        <w:tc>
          <w:tcPr>
            <w:tcW w:w="1108" w:type="dxa"/>
            <w:tcBorders>
              <w:top w:val="dashed" w:sz="4" w:space="0" w:color="000000"/>
              <w:left w:val="single" w:sz="4" w:space="0" w:color="000000"/>
              <w:bottom w:val="dashed" w:sz="4" w:space="0" w:color="000000"/>
              <w:right w:val="single" w:sz="4" w:space="0" w:color="000000"/>
            </w:tcBorders>
          </w:tcPr>
          <w:p w14:paraId="43B7C1C5"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7B91889E"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32D842A4" w14:textId="77777777">
        <w:tc>
          <w:tcPr>
            <w:tcW w:w="1108" w:type="dxa"/>
            <w:tcBorders>
              <w:top w:val="dashed" w:sz="4" w:space="0" w:color="000000"/>
              <w:left w:val="single" w:sz="4" w:space="0" w:color="000000"/>
              <w:bottom w:val="dashed" w:sz="4" w:space="0" w:color="000000"/>
              <w:right w:val="single" w:sz="4" w:space="0" w:color="000000"/>
            </w:tcBorders>
          </w:tcPr>
          <w:p w14:paraId="54556EC8"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C87DA8D"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3FEB4133" w14:textId="77777777">
        <w:tc>
          <w:tcPr>
            <w:tcW w:w="1108" w:type="dxa"/>
            <w:tcBorders>
              <w:top w:val="dashed" w:sz="4" w:space="0" w:color="000000"/>
              <w:left w:val="single" w:sz="4" w:space="0" w:color="000000"/>
              <w:bottom w:val="dashed" w:sz="4" w:space="0" w:color="000000"/>
              <w:right w:val="single" w:sz="4" w:space="0" w:color="000000"/>
            </w:tcBorders>
          </w:tcPr>
          <w:p w14:paraId="2D816B51"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8FEBED1"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309ADE33" w14:textId="77777777">
        <w:tc>
          <w:tcPr>
            <w:tcW w:w="1108" w:type="dxa"/>
            <w:tcBorders>
              <w:top w:val="dashed" w:sz="4" w:space="0" w:color="000000"/>
              <w:left w:val="single" w:sz="4" w:space="0" w:color="000000"/>
              <w:bottom w:val="dashed" w:sz="4" w:space="0" w:color="000000"/>
              <w:right w:val="single" w:sz="4" w:space="0" w:color="000000"/>
            </w:tcBorders>
          </w:tcPr>
          <w:p w14:paraId="3F31233C"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B21893D"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17C0C435" w14:textId="77777777">
        <w:tc>
          <w:tcPr>
            <w:tcW w:w="1108" w:type="dxa"/>
            <w:tcBorders>
              <w:top w:val="dashed" w:sz="4" w:space="0" w:color="000000"/>
              <w:left w:val="single" w:sz="4" w:space="0" w:color="000000"/>
              <w:bottom w:val="dashed" w:sz="4" w:space="0" w:color="000000"/>
              <w:right w:val="single" w:sz="4" w:space="0" w:color="000000"/>
            </w:tcBorders>
          </w:tcPr>
          <w:p w14:paraId="404B19BA"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1C26CE30"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7ECC8B4F" w14:textId="77777777">
        <w:tc>
          <w:tcPr>
            <w:tcW w:w="1108" w:type="dxa"/>
            <w:tcBorders>
              <w:top w:val="dashed" w:sz="4" w:space="0" w:color="000000"/>
              <w:left w:val="single" w:sz="4" w:space="0" w:color="000000"/>
              <w:bottom w:val="dashed" w:sz="4" w:space="0" w:color="000000"/>
              <w:right w:val="single" w:sz="4" w:space="0" w:color="000000"/>
            </w:tcBorders>
          </w:tcPr>
          <w:p w14:paraId="5933E4A4"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36D75B0B"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47255C1F" w14:textId="77777777">
        <w:tc>
          <w:tcPr>
            <w:tcW w:w="1108" w:type="dxa"/>
            <w:tcBorders>
              <w:top w:val="dashed" w:sz="4" w:space="0" w:color="000000"/>
              <w:left w:val="single" w:sz="4" w:space="0" w:color="000000"/>
              <w:bottom w:val="dashed" w:sz="4" w:space="0" w:color="000000"/>
              <w:right w:val="single" w:sz="4" w:space="0" w:color="000000"/>
            </w:tcBorders>
          </w:tcPr>
          <w:p w14:paraId="08095F7F"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AA1401C"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6CDA6B40" w14:textId="77777777">
        <w:tc>
          <w:tcPr>
            <w:tcW w:w="1108" w:type="dxa"/>
            <w:tcBorders>
              <w:top w:val="dashed" w:sz="4" w:space="0" w:color="000000"/>
              <w:left w:val="single" w:sz="4" w:space="0" w:color="000000"/>
              <w:bottom w:val="dashed" w:sz="4" w:space="0" w:color="000000"/>
              <w:right w:val="single" w:sz="4" w:space="0" w:color="000000"/>
            </w:tcBorders>
          </w:tcPr>
          <w:p w14:paraId="7F4BE4F4"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1D9B60B9"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2C3C057D" w14:textId="77777777">
        <w:tc>
          <w:tcPr>
            <w:tcW w:w="1108" w:type="dxa"/>
            <w:tcBorders>
              <w:top w:val="dashed" w:sz="4" w:space="0" w:color="000000"/>
              <w:left w:val="single" w:sz="4" w:space="0" w:color="000000"/>
              <w:bottom w:val="dashed" w:sz="4" w:space="0" w:color="000000"/>
              <w:right w:val="single" w:sz="4" w:space="0" w:color="000000"/>
            </w:tcBorders>
          </w:tcPr>
          <w:p w14:paraId="1251727C"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9A1B8D1"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2CB1A318" w14:textId="77777777">
        <w:tc>
          <w:tcPr>
            <w:tcW w:w="1108" w:type="dxa"/>
            <w:tcBorders>
              <w:top w:val="dashed" w:sz="4" w:space="0" w:color="000000"/>
              <w:left w:val="single" w:sz="4" w:space="0" w:color="000000"/>
              <w:bottom w:val="dashed" w:sz="4" w:space="0" w:color="000000"/>
              <w:right w:val="single" w:sz="4" w:space="0" w:color="000000"/>
            </w:tcBorders>
          </w:tcPr>
          <w:p w14:paraId="15AB64E7"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B4AB93F"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62B653D4" w14:textId="77777777">
        <w:tc>
          <w:tcPr>
            <w:tcW w:w="1108" w:type="dxa"/>
            <w:tcBorders>
              <w:top w:val="dashed" w:sz="4" w:space="0" w:color="000000"/>
              <w:left w:val="single" w:sz="4" w:space="0" w:color="000000"/>
              <w:bottom w:val="dashed" w:sz="4" w:space="0" w:color="000000"/>
              <w:right w:val="single" w:sz="4" w:space="0" w:color="000000"/>
            </w:tcBorders>
          </w:tcPr>
          <w:p w14:paraId="35CA9747"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auto"/>
              <w:right w:val="single" w:sz="4" w:space="0" w:color="000000"/>
            </w:tcBorders>
          </w:tcPr>
          <w:p w14:paraId="381A442D"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0B3A2D39" w14:textId="77777777">
        <w:trPr>
          <w:cantSplit/>
        </w:trPr>
        <w:tc>
          <w:tcPr>
            <w:tcW w:w="1108" w:type="dxa"/>
            <w:tcBorders>
              <w:top w:val="dashed" w:sz="4" w:space="0" w:color="000000"/>
              <w:left w:val="single" w:sz="4" w:space="0" w:color="000000"/>
              <w:bottom w:val="dashed" w:sz="4" w:space="0" w:color="000000"/>
              <w:right w:val="single" w:sz="4" w:space="0" w:color="000000"/>
            </w:tcBorders>
          </w:tcPr>
          <w:p w14:paraId="07BAD1EC"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auto"/>
              <w:right w:val="single" w:sz="4" w:space="0" w:color="000000"/>
            </w:tcBorders>
          </w:tcPr>
          <w:p w14:paraId="2513FF69"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4CBC08B0" w14:textId="77777777">
        <w:trPr>
          <w:cantSplit/>
        </w:trPr>
        <w:tc>
          <w:tcPr>
            <w:tcW w:w="1108" w:type="dxa"/>
            <w:tcBorders>
              <w:top w:val="dashed" w:sz="4" w:space="0" w:color="000000"/>
              <w:left w:val="single" w:sz="4" w:space="0" w:color="000000"/>
              <w:bottom w:val="dashed" w:sz="4" w:space="0" w:color="000000"/>
              <w:right w:val="single" w:sz="4" w:space="0" w:color="000000"/>
            </w:tcBorders>
          </w:tcPr>
          <w:p w14:paraId="51E5A186"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000000"/>
              <w:right w:val="single" w:sz="4" w:space="0" w:color="000000"/>
            </w:tcBorders>
          </w:tcPr>
          <w:p w14:paraId="717265E5"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7047EA7E" w14:textId="77777777">
        <w:tc>
          <w:tcPr>
            <w:tcW w:w="1108" w:type="dxa"/>
            <w:tcBorders>
              <w:top w:val="dashed" w:sz="4" w:space="0" w:color="000000"/>
              <w:left w:val="single" w:sz="4" w:space="0" w:color="000000"/>
              <w:bottom w:val="dashed" w:sz="4" w:space="0" w:color="000000"/>
              <w:right w:val="single" w:sz="4" w:space="0" w:color="000000"/>
            </w:tcBorders>
          </w:tcPr>
          <w:p w14:paraId="64A62393"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4AF9DDC"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51CFA3FD" w14:textId="77777777">
        <w:tc>
          <w:tcPr>
            <w:tcW w:w="1108" w:type="dxa"/>
            <w:tcBorders>
              <w:top w:val="dashed" w:sz="4" w:space="0" w:color="000000"/>
              <w:left w:val="single" w:sz="4" w:space="0" w:color="000000"/>
              <w:bottom w:val="dashed" w:sz="4" w:space="0" w:color="000000"/>
              <w:right w:val="single" w:sz="4" w:space="0" w:color="000000"/>
            </w:tcBorders>
          </w:tcPr>
          <w:p w14:paraId="11FBE15B"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07012406"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06EA75BA" w14:textId="77777777">
        <w:tc>
          <w:tcPr>
            <w:tcW w:w="1108" w:type="dxa"/>
            <w:tcBorders>
              <w:top w:val="dashed" w:sz="4" w:space="0" w:color="000000"/>
              <w:left w:val="single" w:sz="4" w:space="0" w:color="000000"/>
              <w:bottom w:val="dashed" w:sz="4" w:space="0" w:color="000000"/>
              <w:right w:val="single" w:sz="4" w:space="0" w:color="000000"/>
            </w:tcBorders>
          </w:tcPr>
          <w:p w14:paraId="25D30863"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2BF591E3"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7906A9CC" w14:textId="77777777">
        <w:tc>
          <w:tcPr>
            <w:tcW w:w="1108" w:type="dxa"/>
            <w:tcBorders>
              <w:top w:val="dashed" w:sz="4" w:space="0" w:color="000000"/>
              <w:left w:val="single" w:sz="4" w:space="0" w:color="000000"/>
              <w:bottom w:val="dashed" w:sz="4" w:space="0" w:color="000000"/>
              <w:right w:val="single" w:sz="4" w:space="0" w:color="000000"/>
            </w:tcBorders>
          </w:tcPr>
          <w:p w14:paraId="6BB32640"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2CF629B"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7D642694" w14:textId="77777777">
        <w:tc>
          <w:tcPr>
            <w:tcW w:w="1108" w:type="dxa"/>
            <w:tcBorders>
              <w:top w:val="dashed" w:sz="4" w:space="0" w:color="000000"/>
              <w:left w:val="single" w:sz="4" w:space="0" w:color="000000"/>
              <w:bottom w:val="dashed" w:sz="4" w:space="0" w:color="000000"/>
              <w:right w:val="single" w:sz="4" w:space="0" w:color="000000"/>
            </w:tcBorders>
          </w:tcPr>
          <w:p w14:paraId="0FAD00FB"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7B0B590C"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269314A7" w14:textId="77777777">
        <w:tc>
          <w:tcPr>
            <w:tcW w:w="1108" w:type="dxa"/>
            <w:tcBorders>
              <w:top w:val="dashed" w:sz="4" w:space="0" w:color="000000"/>
              <w:left w:val="single" w:sz="4" w:space="0" w:color="000000"/>
              <w:bottom w:val="dashed" w:sz="4" w:space="0" w:color="000000"/>
              <w:right w:val="single" w:sz="4" w:space="0" w:color="000000"/>
            </w:tcBorders>
          </w:tcPr>
          <w:p w14:paraId="0628FA79"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D1DAD6D"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2017CAC6" w14:textId="77777777">
        <w:tc>
          <w:tcPr>
            <w:tcW w:w="1108" w:type="dxa"/>
            <w:tcBorders>
              <w:top w:val="dashed" w:sz="4" w:space="0" w:color="000000"/>
              <w:left w:val="single" w:sz="4" w:space="0" w:color="000000"/>
              <w:bottom w:val="dashed" w:sz="4" w:space="0" w:color="000000"/>
              <w:right w:val="single" w:sz="4" w:space="0" w:color="000000"/>
            </w:tcBorders>
          </w:tcPr>
          <w:p w14:paraId="738C0D6D"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EEC08BB"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7ED55A93" w14:textId="77777777">
        <w:tc>
          <w:tcPr>
            <w:tcW w:w="1108" w:type="dxa"/>
            <w:tcBorders>
              <w:top w:val="dashed" w:sz="4" w:space="0" w:color="000000"/>
              <w:left w:val="single" w:sz="4" w:space="0" w:color="000000"/>
              <w:bottom w:val="dashed" w:sz="4" w:space="0" w:color="000000"/>
              <w:right w:val="single" w:sz="4" w:space="0" w:color="000000"/>
            </w:tcBorders>
          </w:tcPr>
          <w:p w14:paraId="4BCAC36E"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3CB820F6"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6D9550A1" w14:textId="77777777">
        <w:tc>
          <w:tcPr>
            <w:tcW w:w="1108" w:type="dxa"/>
            <w:tcBorders>
              <w:top w:val="dashed" w:sz="4" w:space="0" w:color="000000"/>
              <w:left w:val="single" w:sz="4" w:space="0" w:color="000000"/>
              <w:bottom w:val="dashed" w:sz="4" w:space="0" w:color="000000"/>
              <w:right w:val="single" w:sz="4" w:space="0" w:color="000000"/>
            </w:tcBorders>
          </w:tcPr>
          <w:p w14:paraId="5A00B81B"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8A3C3A4"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14:paraId="19561A9D" w14:textId="77777777">
        <w:tc>
          <w:tcPr>
            <w:tcW w:w="1108" w:type="dxa"/>
            <w:tcBorders>
              <w:top w:val="dashed" w:sz="4" w:space="0" w:color="000000"/>
              <w:left w:val="single" w:sz="4" w:space="0" w:color="000000"/>
              <w:bottom w:val="single" w:sz="4" w:space="0" w:color="000000"/>
              <w:right w:val="single" w:sz="4" w:space="0" w:color="000000"/>
            </w:tcBorders>
          </w:tcPr>
          <w:p w14:paraId="14431977" w14:textId="77777777"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single" w:sz="4" w:space="0" w:color="000000"/>
              <w:right w:val="single" w:sz="4" w:space="0" w:color="000000"/>
            </w:tcBorders>
          </w:tcPr>
          <w:p w14:paraId="6D34B023" w14:textId="77777777" w:rsidR="0080126B" w:rsidRDefault="0080126B">
            <w:pPr>
              <w:suppressAutoHyphens/>
              <w:kinsoku w:val="0"/>
              <w:wordWrap w:val="0"/>
              <w:overflowPunct w:val="0"/>
              <w:autoSpaceDE w:val="0"/>
              <w:autoSpaceDN w:val="0"/>
              <w:spacing w:line="298" w:lineRule="atLeast"/>
              <w:rPr>
                <w:rFonts w:ascii="ＭＳ 明朝" w:cs="ＭＳ 明朝"/>
              </w:rPr>
            </w:pPr>
          </w:p>
        </w:tc>
      </w:tr>
    </w:tbl>
    <w:p w14:paraId="1747C218" w14:textId="77777777" w:rsidR="0080126B" w:rsidRDefault="0080126B">
      <w:pPr>
        <w:adjustRightInd/>
        <w:rPr>
          <w:rFonts w:ascii="ＭＳ 明朝" w:cs="ＭＳ 明朝"/>
        </w:rPr>
      </w:pPr>
    </w:p>
    <w:p w14:paraId="36EDCA04" w14:textId="77777777" w:rsidR="0080126B" w:rsidRDefault="0080126B">
      <w:pPr>
        <w:adjustRightInd/>
        <w:rPr>
          <w:rFonts w:ascii="ＭＳ 明朝" w:cs="ＭＳ 明朝"/>
        </w:rPr>
      </w:pPr>
      <w:r>
        <w:rPr>
          <w:rFonts w:cs="ＭＳ 明朝" w:hint="eastAsia"/>
        </w:rPr>
        <w:t xml:space="preserve">　　負債を負った最大の原因（例：友人の債務保証）：</w:t>
      </w:r>
      <w:r>
        <w:rPr>
          <w:rFonts w:cs="ＭＳ 明朝" w:hint="eastAsia"/>
          <w:u w:val="dotted" w:color="000000"/>
        </w:rPr>
        <w:t xml:space="preserve">　　　　　　　　　　　　　　　</w:t>
      </w:r>
    </w:p>
    <w:p w14:paraId="5B6BD73D" w14:textId="77777777" w:rsidR="0080126B" w:rsidRPr="006508EA" w:rsidRDefault="0080126B">
      <w:pPr>
        <w:adjustRightInd/>
        <w:rPr>
          <w:rFonts w:ascii="ＭＳ 明朝" w:cs="ＭＳ 明朝"/>
        </w:rPr>
      </w:pPr>
      <w:r>
        <w:rPr>
          <w:rFonts w:cs="ＭＳ 明朝" w:hint="eastAsia"/>
        </w:rPr>
        <w:t xml:space="preserve">　</w:t>
      </w:r>
      <w:r w:rsidRPr="006508EA">
        <w:rPr>
          <w:rFonts w:cs="ＭＳ 明朝" w:hint="eastAsia"/>
        </w:rPr>
        <w:t>　支払不能認識時期：</w:t>
      </w:r>
      <w:r w:rsidR="00AC351B" w:rsidRPr="006508EA">
        <w:rPr>
          <w:rFonts w:cs="ＭＳ 明朝" w:hint="eastAsia"/>
        </w:rPr>
        <w:t>平・令</w:t>
      </w:r>
      <w:r w:rsidRPr="006508EA">
        <w:rPr>
          <w:rFonts w:cs="ＭＳ 明朝" w:hint="eastAsia"/>
          <w:u w:val="dotted" w:color="000000"/>
        </w:rPr>
        <w:t xml:space="preserve">　　</w:t>
      </w:r>
      <w:r w:rsidRPr="006508EA">
        <w:rPr>
          <w:rFonts w:cs="ＭＳ 明朝" w:hint="eastAsia"/>
        </w:rPr>
        <w:t>年</w:t>
      </w:r>
      <w:r w:rsidRPr="006508EA">
        <w:rPr>
          <w:rFonts w:cs="ＭＳ 明朝" w:hint="eastAsia"/>
          <w:u w:val="dotted" w:color="000000"/>
        </w:rPr>
        <w:t xml:space="preserve">　　</w:t>
      </w:r>
      <w:r w:rsidRPr="006508EA">
        <w:rPr>
          <w:rFonts w:cs="ＭＳ 明朝" w:hint="eastAsia"/>
        </w:rPr>
        <w:t>月頃</w:t>
      </w:r>
    </w:p>
    <w:p w14:paraId="532D2C8E" w14:textId="77777777" w:rsidR="0080126B" w:rsidRPr="006D14CF" w:rsidRDefault="0080126B">
      <w:pPr>
        <w:adjustRightInd/>
        <w:rPr>
          <w:rFonts w:ascii="ＭＳ 明朝" w:cs="ＭＳ 明朝"/>
          <w:color w:val="0070C0"/>
        </w:rPr>
      </w:pPr>
      <w:r>
        <w:rPr>
          <w:rFonts w:ascii="ＭＳ 明朝" w:cs="ＭＳ 明朝" w:hint="eastAsia"/>
        </w:rPr>
        <w:t xml:space="preserve">　　　</w:t>
      </w:r>
    </w:p>
    <w:p w14:paraId="071324EC" w14:textId="77777777" w:rsidR="0080126B" w:rsidRDefault="0080126B">
      <w:pPr>
        <w:adjustRightInd/>
        <w:rPr>
          <w:rFonts w:ascii="ＭＳ 明朝" w:cs="ＭＳ 明朝"/>
        </w:rPr>
      </w:pPr>
    </w:p>
    <w:p w14:paraId="047C2357" w14:textId="77777777" w:rsidR="0080126B" w:rsidRDefault="0080126B">
      <w:pPr>
        <w:adjustRightInd/>
        <w:rPr>
          <w:rFonts w:ascii="ＭＳ 明朝" w:cs="ＭＳ 明朝"/>
        </w:rPr>
      </w:pPr>
    </w:p>
    <w:p w14:paraId="29647D86" w14:textId="77777777" w:rsidR="0080126B" w:rsidRDefault="0080126B">
      <w:pPr>
        <w:adjustRightInd/>
        <w:rPr>
          <w:rFonts w:ascii="ＭＳ 明朝" w:cs="ＭＳ 明朝"/>
        </w:rPr>
      </w:pPr>
    </w:p>
    <w:p w14:paraId="2CC16178" w14:textId="3C003493" w:rsidR="0080126B" w:rsidRPr="006508EA" w:rsidRDefault="0080126B" w:rsidP="006C052C">
      <w:pPr>
        <w:widowControl/>
        <w:adjustRightInd/>
        <w:textAlignment w:val="auto"/>
      </w:pPr>
    </w:p>
    <w:sectPr w:rsidR="0080126B" w:rsidRPr="006508EA" w:rsidSect="006C052C">
      <w:headerReference w:type="even" r:id="rId7"/>
      <w:headerReference w:type="default" r:id="rId8"/>
      <w:footerReference w:type="even" r:id="rId9"/>
      <w:footerReference w:type="default" r:id="rId10"/>
      <w:headerReference w:type="first" r:id="rId11"/>
      <w:footerReference w:type="first" r:id="rId12"/>
      <w:type w:val="continuous"/>
      <w:pgSz w:w="11904" w:h="16836" w:code="9"/>
      <w:pgMar w:top="1701" w:right="1134" w:bottom="-851" w:left="1701" w:header="851" w:footer="0" w:gutter="0"/>
      <w:pgNumType w:fmt="numberInDash"/>
      <w:cols w:space="720"/>
      <w:noEndnote/>
      <w:titlePg/>
      <w:docGrid w:type="lines" w:linePitch="296" w:charSpace="8965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F9" w16cex:dateUtc="2022-05-19T06:21:00Z"/>
  <w16cex:commentExtensible w16cex:durableId="2630DF3D" w16cex:dateUtc="2022-05-19T06:22:00Z"/>
  <w16cex:commentExtensible w16cex:durableId="2630E1BC" w16cex:dateUtc="2022-05-19T06:33:00Z"/>
  <w16cex:commentExtensible w16cex:durableId="2630E228" w16cex:dateUtc="2022-05-19T06:35:00Z"/>
  <w16cex:commentExtensible w16cex:durableId="2630E535" w16cex:dateUtc="2022-05-19T06:48:00Z"/>
  <w16cex:commentExtensible w16cex:durableId="2630E365" w16cex:dateUtc="2022-05-19T06:40:00Z"/>
  <w16cex:commentExtensible w16cex:durableId="2630E2A6" w16cex:dateUtc="2022-05-1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115C2" w16cid:durableId="2630DEF9"/>
  <w16cid:commentId w16cid:paraId="42ADB4D8" w16cid:durableId="2630DF3D"/>
  <w16cid:commentId w16cid:paraId="3C25D833" w16cid:durableId="2630E1BC"/>
  <w16cid:commentId w16cid:paraId="10454ED7" w16cid:durableId="2630E228"/>
  <w16cid:commentId w16cid:paraId="5129D1DA" w16cid:durableId="2630E535"/>
  <w16cid:commentId w16cid:paraId="08E7CE01" w16cid:durableId="2630E365"/>
  <w16cid:commentId w16cid:paraId="6F749E6D" w16cid:durableId="2630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9C20" w14:textId="77777777" w:rsidR="005632B5" w:rsidRDefault="005632B5">
      <w:r>
        <w:separator/>
      </w:r>
    </w:p>
    <w:p w14:paraId="63D45908" w14:textId="77777777" w:rsidR="005632B5" w:rsidRDefault="005632B5"/>
  </w:endnote>
  <w:endnote w:type="continuationSeparator" w:id="0">
    <w:p w14:paraId="15F5F17B" w14:textId="77777777" w:rsidR="005632B5" w:rsidRDefault="005632B5">
      <w:r>
        <w:continuationSeparator/>
      </w:r>
    </w:p>
    <w:p w14:paraId="173DB8AE" w14:textId="77777777" w:rsidR="005632B5" w:rsidRDefault="0056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43AF" w14:textId="77777777" w:rsidR="00043C9A" w:rsidRDefault="00043C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D89B" w14:textId="77777777" w:rsidR="005A0C93" w:rsidRDefault="005A0C93">
    <w:pPr>
      <w:adjustRightInd/>
      <w:spacing w:line="252" w:lineRule="exact"/>
      <w:jc w:val="center"/>
      <w:rPr>
        <w:rFonts w:ascii="ＭＳ 明朝" w:cs="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F1C9" w14:textId="77777777" w:rsidR="005A0C93" w:rsidRDefault="005A0C93">
    <w:pPr>
      <w:pStyle w:val="a5"/>
      <w:jc w:val="center"/>
    </w:pPr>
  </w:p>
  <w:p w14:paraId="0F67A6C1" w14:textId="77777777" w:rsidR="005A0C93" w:rsidRDefault="005A0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821F" w14:textId="77777777" w:rsidR="005632B5" w:rsidRDefault="005632B5">
      <w:r>
        <w:rPr>
          <w:rFonts w:ascii="ＭＳ 明朝" w:cs="ＭＳ 明朝"/>
          <w:sz w:val="2"/>
          <w:szCs w:val="2"/>
        </w:rPr>
        <w:continuationSeparator/>
      </w:r>
    </w:p>
    <w:p w14:paraId="130DA83F" w14:textId="77777777" w:rsidR="005632B5" w:rsidRDefault="005632B5"/>
  </w:footnote>
  <w:footnote w:type="continuationSeparator" w:id="0">
    <w:p w14:paraId="1DC602E4" w14:textId="77777777" w:rsidR="005632B5" w:rsidRDefault="005632B5">
      <w:r>
        <w:continuationSeparator/>
      </w:r>
    </w:p>
    <w:p w14:paraId="5069AB7C" w14:textId="77777777" w:rsidR="005632B5" w:rsidRDefault="00563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7693" w14:textId="77777777" w:rsidR="00043C9A" w:rsidRDefault="00043C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4321" w14:textId="77777777" w:rsidR="00043C9A" w:rsidRDefault="00043C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904E" w14:textId="77777777" w:rsidR="00043C9A" w:rsidRDefault="00043C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15:restartNumberingAfterBreak="0">
    <w:nsid w:val="44B17D15"/>
    <w:multiLevelType w:val="hybridMultilevel"/>
    <w:tmpl w:val="8B1EA2C8"/>
    <w:lvl w:ilvl="0" w:tplc="5C92E3A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3"/>
    <w:rsid w:val="00001077"/>
    <w:rsid w:val="0000356A"/>
    <w:rsid w:val="00007963"/>
    <w:rsid w:val="0001336E"/>
    <w:rsid w:val="00014AB4"/>
    <w:rsid w:val="00020882"/>
    <w:rsid w:val="00035111"/>
    <w:rsid w:val="000366F0"/>
    <w:rsid w:val="00037F98"/>
    <w:rsid w:val="00043C9A"/>
    <w:rsid w:val="000445BD"/>
    <w:rsid w:val="00046FFA"/>
    <w:rsid w:val="00047BEC"/>
    <w:rsid w:val="0005073E"/>
    <w:rsid w:val="0005613D"/>
    <w:rsid w:val="000607B8"/>
    <w:rsid w:val="00072DE7"/>
    <w:rsid w:val="00074D2C"/>
    <w:rsid w:val="00076652"/>
    <w:rsid w:val="00080C93"/>
    <w:rsid w:val="0008263E"/>
    <w:rsid w:val="00082AE8"/>
    <w:rsid w:val="00084F62"/>
    <w:rsid w:val="0008722F"/>
    <w:rsid w:val="00090296"/>
    <w:rsid w:val="0009279E"/>
    <w:rsid w:val="00093D35"/>
    <w:rsid w:val="00095C5C"/>
    <w:rsid w:val="00097308"/>
    <w:rsid w:val="000976D8"/>
    <w:rsid w:val="000A6121"/>
    <w:rsid w:val="000B0700"/>
    <w:rsid w:val="000B4398"/>
    <w:rsid w:val="000B659A"/>
    <w:rsid w:val="000C1D9A"/>
    <w:rsid w:val="000D077A"/>
    <w:rsid w:val="000D2DAE"/>
    <w:rsid w:val="000D7AE6"/>
    <w:rsid w:val="000E05B0"/>
    <w:rsid w:val="000E7446"/>
    <w:rsid w:val="000F4C92"/>
    <w:rsid w:val="0010078D"/>
    <w:rsid w:val="00101C21"/>
    <w:rsid w:val="00113BD3"/>
    <w:rsid w:val="001175B7"/>
    <w:rsid w:val="00122AD8"/>
    <w:rsid w:val="001463E6"/>
    <w:rsid w:val="00146D5F"/>
    <w:rsid w:val="00147195"/>
    <w:rsid w:val="00147CF7"/>
    <w:rsid w:val="00147F5A"/>
    <w:rsid w:val="001636C1"/>
    <w:rsid w:val="001765C1"/>
    <w:rsid w:val="00183CC0"/>
    <w:rsid w:val="001920DA"/>
    <w:rsid w:val="0019309B"/>
    <w:rsid w:val="0019403F"/>
    <w:rsid w:val="00196475"/>
    <w:rsid w:val="001A4866"/>
    <w:rsid w:val="001A4D30"/>
    <w:rsid w:val="001A639C"/>
    <w:rsid w:val="001A7E9E"/>
    <w:rsid w:val="001B4F0F"/>
    <w:rsid w:val="001C07ED"/>
    <w:rsid w:val="001C4BC6"/>
    <w:rsid w:val="001C53D8"/>
    <w:rsid w:val="001E1304"/>
    <w:rsid w:val="001E27C4"/>
    <w:rsid w:val="001E34CF"/>
    <w:rsid w:val="001F012D"/>
    <w:rsid w:val="001F2B52"/>
    <w:rsid w:val="001F4C5F"/>
    <w:rsid w:val="001F5619"/>
    <w:rsid w:val="0020153B"/>
    <w:rsid w:val="00203645"/>
    <w:rsid w:val="0020561C"/>
    <w:rsid w:val="002075F2"/>
    <w:rsid w:val="0021493C"/>
    <w:rsid w:val="00214999"/>
    <w:rsid w:val="00226681"/>
    <w:rsid w:val="0022715C"/>
    <w:rsid w:val="00233AE5"/>
    <w:rsid w:val="002450F8"/>
    <w:rsid w:val="00251030"/>
    <w:rsid w:val="00253F2C"/>
    <w:rsid w:val="002634C0"/>
    <w:rsid w:val="00265EC4"/>
    <w:rsid w:val="00277C45"/>
    <w:rsid w:val="00280854"/>
    <w:rsid w:val="0028295D"/>
    <w:rsid w:val="0028779F"/>
    <w:rsid w:val="002B7818"/>
    <w:rsid w:val="002C35E8"/>
    <w:rsid w:val="002D63DB"/>
    <w:rsid w:val="002D67C2"/>
    <w:rsid w:val="002D7782"/>
    <w:rsid w:val="002E1AB1"/>
    <w:rsid w:val="002E47DB"/>
    <w:rsid w:val="002E4953"/>
    <w:rsid w:val="002F4F26"/>
    <w:rsid w:val="00303859"/>
    <w:rsid w:val="003104C4"/>
    <w:rsid w:val="00312DAC"/>
    <w:rsid w:val="0032266D"/>
    <w:rsid w:val="00326F3E"/>
    <w:rsid w:val="00327A77"/>
    <w:rsid w:val="003379FF"/>
    <w:rsid w:val="00340111"/>
    <w:rsid w:val="00344E68"/>
    <w:rsid w:val="0035039C"/>
    <w:rsid w:val="00353AE3"/>
    <w:rsid w:val="00355786"/>
    <w:rsid w:val="003604FE"/>
    <w:rsid w:val="00361233"/>
    <w:rsid w:val="00380AA6"/>
    <w:rsid w:val="003917F3"/>
    <w:rsid w:val="003926C7"/>
    <w:rsid w:val="003A19E5"/>
    <w:rsid w:val="003A33FE"/>
    <w:rsid w:val="003A793D"/>
    <w:rsid w:val="003B2091"/>
    <w:rsid w:val="003B3321"/>
    <w:rsid w:val="003B67C3"/>
    <w:rsid w:val="003B72F2"/>
    <w:rsid w:val="003C3A2E"/>
    <w:rsid w:val="003C46B4"/>
    <w:rsid w:val="003C7806"/>
    <w:rsid w:val="003E42CF"/>
    <w:rsid w:val="003E4EEF"/>
    <w:rsid w:val="003E62AA"/>
    <w:rsid w:val="003E6376"/>
    <w:rsid w:val="00400D8B"/>
    <w:rsid w:val="004012BB"/>
    <w:rsid w:val="00401EE2"/>
    <w:rsid w:val="0040378D"/>
    <w:rsid w:val="0040751B"/>
    <w:rsid w:val="00414EFC"/>
    <w:rsid w:val="00437BFC"/>
    <w:rsid w:val="00444B29"/>
    <w:rsid w:val="004459EF"/>
    <w:rsid w:val="00447611"/>
    <w:rsid w:val="00447F86"/>
    <w:rsid w:val="00454CAC"/>
    <w:rsid w:val="00456050"/>
    <w:rsid w:val="00462BC8"/>
    <w:rsid w:val="0046489C"/>
    <w:rsid w:val="00464B99"/>
    <w:rsid w:val="00465A56"/>
    <w:rsid w:val="00472C50"/>
    <w:rsid w:val="004732B0"/>
    <w:rsid w:val="00480544"/>
    <w:rsid w:val="00480A8F"/>
    <w:rsid w:val="00481D7F"/>
    <w:rsid w:val="004877B2"/>
    <w:rsid w:val="0049103D"/>
    <w:rsid w:val="00491825"/>
    <w:rsid w:val="00492F8F"/>
    <w:rsid w:val="004965DD"/>
    <w:rsid w:val="004A4DC4"/>
    <w:rsid w:val="004A7504"/>
    <w:rsid w:val="004B0822"/>
    <w:rsid w:val="004B5077"/>
    <w:rsid w:val="004B6143"/>
    <w:rsid w:val="004C54F2"/>
    <w:rsid w:val="004D4810"/>
    <w:rsid w:val="004D51CB"/>
    <w:rsid w:val="004E0A3B"/>
    <w:rsid w:val="004E5D13"/>
    <w:rsid w:val="004F5068"/>
    <w:rsid w:val="00502A04"/>
    <w:rsid w:val="00503563"/>
    <w:rsid w:val="005150C2"/>
    <w:rsid w:val="005216A3"/>
    <w:rsid w:val="005254F7"/>
    <w:rsid w:val="00526110"/>
    <w:rsid w:val="00527214"/>
    <w:rsid w:val="00530E0F"/>
    <w:rsid w:val="00534A68"/>
    <w:rsid w:val="00536C5F"/>
    <w:rsid w:val="00544D5E"/>
    <w:rsid w:val="00546ACA"/>
    <w:rsid w:val="00552315"/>
    <w:rsid w:val="00553DDE"/>
    <w:rsid w:val="00555B45"/>
    <w:rsid w:val="00557F2D"/>
    <w:rsid w:val="005632B5"/>
    <w:rsid w:val="00583228"/>
    <w:rsid w:val="005836B6"/>
    <w:rsid w:val="00586381"/>
    <w:rsid w:val="005A00D2"/>
    <w:rsid w:val="005A0C93"/>
    <w:rsid w:val="005A35DD"/>
    <w:rsid w:val="005A6047"/>
    <w:rsid w:val="005A7F06"/>
    <w:rsid w:val="005B2E6A"/>
    <w:rsid w:val="005C1B9B"/>
    <w:rsid w:val="005C53FB"/>
    <w:rsid w:val="005D0164"/>
    <w:rsid w:val="005D01A6"/>
    <w:rsid w:val="005D187C"/>
    <w:rsid w:val="005D5370"/>
    <w:rsid w:val="005D5542"/>
    <w:rsid w:val="005D70EF"/>
    <w:rsid w:val="005E39EE"/>
    <w:rsid w:val="00604B06"/>
    <w:rsid w:val="00610773"/>
    <w:rsid w:val="00613790"/>
    <w:rsid w:val="00616206"/>
    <w:rsid w:val="00620FED"/>
    <w:rsid w:val="00621CA8"/>
    <w:rsid w:val="006220F0"/>
    <w:rsid w:val="006222F8"/>
    <w:rsid w:val="0062271F"/>
    <w:rsid w:val="00622CC7"/>
    <w:rsid w:val="006236D0"/>
    <w:rsid w:val="006266E6"/>
    <w:rsid w:val="00626A04"/>
    <w:rsid w:val="006413C1"/>
    <w:rsid w:val="00646CE9"/>
    <w:rsid w:val="006503C6"/>
    <w:rsid w:val="006508EA"/>
    <w:rsid w:val="00655619"/>
    <w:rsid w:val="006615A3"/>
    <w:rsid w:val="00662608"/>
    <w:rsid w:val="00663BD8"/>
    <w:rsid w:val="00664595"/>
    <w:rsid w:val="0067055C"/>
    <w:rsid w:val="0067087A"/>
    <w:rsid w:val="006834D2"/>
    <w:rsid w:val="0069514B"/>
    <w:rsid w:val="00695473"/>
    <w:rsid w:val="006B148D"/>
    <w:rsid w:val="006B29AB"/>
    <w:rsid w:val="006B6C75"/>
    <w:rsid w:val="006C052C"/>
    <w:rsid w:val="006C1553"/>
    <w:rsid w:val="006C25A2"/>
    <w:rsid w:val="006D14CF"/>
    <w:rsid w:val="006D1BB3"/>
    <w:rsid w:val="006E23C1"/>
    <w:rsid w:val="006E281E"/>
    <w:rsid w:val="006E2C95"/>
    <w:rsid w:val="006E5CF4"/>
    <w:rsid w:val="006E7E0D"/>
    <w:rsid w:val="006F3735"/>
    <w:rsid w:val="00706A0D"/>
    <w:rsid w:val="00717EEE"/>
    <w:rsid w:val="00721806"/>
    <w:rsid w:val="00722BE4"/>
    <w:rsid w:val="00730762"/>
    <w:rsid w:val="00731B2C"/>
    <w:rsid w:val="00734A40"/>
    <w:rsid w:val="0073631E"/>
    <w:rsid w:val="0073663B"/>
    <w:rsid w:val="00741A18"/>
    <w:rsid w:val="00750002"/>
    <w:rsid w:val="007509A5"/>
    <w:rsid w:val="007527E7"/>
    <w:rsid w:val="007724B5"/>
    <w:rsid w:val="007804B3"/>
    <w:rsid w:val="007805A1"/>
    <w:rsid w:val="00780EC9"/>
    <w:rsid w:val="007814D6"/>
    <w:rsid w:val="00785E90"/>
    <w:rsid w:val="007870D7"/>
    <w:rsid w:val="0078752E"/>
    <w:rsid w:val="00790399"/>
    <w:rsid w:val="0079198F"/>
    <w:rsid w:val="007955FE"/>
    <w:rsid w:val="00796121"/>
    <w:rsid w:val="007A0D6C"/>
    <w:rsid w:val="007A281C"/>
    <w:rsid w:val="007A73AD"/>
    <w:rsid w:val="007C75F0"/>
    <w:rsid w:val="007C7CE4"/>
    <w:rsid w:val="007D0630"/>
    <w:rsid w:val="007D473F"/>
    <w:rsid w:val="007D6815"/>
    <w:rsid w:val="007E166C"/>
    <w:rsid w:val="007E4547"/>
    <w:rsid w:val="007E7709"/>
    <w:rsid w:val="007F490C"/>
    <w:rsid w:val="007F4CD0"/>
    <w:rsid w:val="007F55A8"/>
    <w:rsid w:val="007F739E"/>
    <w:rsid w:val="0080126B"/>
    <w:rsid w:val="008103A2"/>
    <w:rsid w:val="008106B0"/>
    <w:rsid w:val="00812118"/>
    <w:rsid w:val="008138B0"/>
    <w:rsid w:val="00815A50"/>
    <w:rsid w:val="00824E44"/>
    <w:rsid w:val="0083540C"/>
    <w:rsid w:val="00836145"/>
    <w:rsid w:val="008443DF"/>
    <w:rsid w:val="0084620F"/>
    <w:rsid w:val="00850D87"/>
    <w:rsid w:val="00870DA9"/>
    <w:rsid w:val="00872CD3"/>
    <w:rsid w:val="00876E6A"/>
    <w:rsid w:val="00896D7F"/>
    <w:rsid w:val="008A365C"/>
    <w:rsid w:val="008A3DF4"/>
    <w:rsid w:val="008A50DF"/>
    <w:rsid w:val="008A6C3C"/>
    <w:rsid w:val="008B23DB"/>
    <w:rsid w:val="008B277A"/>
    <w:rsid w:val="008B5AB7"/>
    <w:rsid w:val="008D043E"/>
    <w:rsid w:val="008D6F55"/>
    <w:rsid w:val="008E1230"/>
    <w:rsid w:val="008E44DA"/>
    <w:rsid w:val="008E7052"/>
    <w:rsid w:val="008F036E"/>
    <w:rsid w:val="008F3164"/>
    <w:rsid w:val="0090342F"/>
    <w:rsid w:val="0090603B"/>
    <w:rsid w:val="009133F9"/>
    <w:rsid w:val="0091537F"/>
    <w:rsid w:val="009213B1"/>
    <w:rsid w:val="00933336"/>
    <w:rsid w:val="009374B7"/>
    <w:rsid w:val="00937D32"/>
    <w:rsid w:val="00943465"/>
    <w:rsid w:val="009545CE"/>
    <w:rsid w:val="00955E20"/>
    <w:rsid w:val="009674D8"/>
    <w:rsid w:val="009701EF"/>
    <w:rsid w:val="009709FA"/>
    <w:rsid w:val="00974111"/>
    <w:rsid w:val="0097479E"/>
    <w:rsid w:val="0097580D"/>
    <w:rsid w:val="0098021D"/>
    <w:rsid w:val="009803F0"/>
    <w:rsid w:val="00995D0C"/>
    <w:rsid w:val="009A1B83"/>
    <w:rsid w:val="009A3C76"/>
    <w:rsid w:val="009B2D5E"/>
    <w:rsid w:val="009B2E79"/>
    <w:rsid w:val="009B6D3E"/>
    <w:rsid w:val="009C127E"/>
    <w:rsid w:val="009C7E58"/>
    <w:rsid w:val="009D3213"/>
    <w:rsid w:val="009D400B"/>
    <w:rsid w:val="009D51C3"/>
    <w:rsid w:val="009E0D93"/>
    <w:rsid w:val="009E384C"/>
    <w:rsid w:val="009F0D53"/>
    <w:rsid w:val="00A03478"/>
    <w:rsid w:val="00A123CA"/>
    <w:rsid w:val="00A22AE7"/>
    <w:rsid w:val="00A2411F"/>
    <w:rsid w:val="00A33BB3"/>
    <w:rsid w:val="00A36143"/>
    <w:rsid w:val="00A36160"/>
    <w:rsid w:val="00A36D8F"/>
    <w:rsid w:val="00A406DB"/>
    <w:rsid w:val="00A44246"/>
    <w:rsid w:val="00A45C78"/>
    <w:rsid w:val="00A47582"/>
    <w:rsid w:val="00A51DB2"/>
    <w:rsid w:val="00A534F3"/>
    <w:rsid w:val="00A55449"/>
    <w:rsid w:val="00A722E4"/>
    <w:rsid w:val="00A75A18"/>
    <w:rsid w:val="00A766A3"/>
    <w:rsid w:val="00A86996"/>
    <w:rsid w:val="00A878A9"/>
    <w:rsid w:val="00A87EE9"/>
    <w:rsid w:val="00A92D18"/>
    <w:rsid w:val="00AA37C8"/>
    <w:rsid w:val="00AB5DAC"/>
    <w:rsid w:val="00AC351B"/>
    <w:rsid w:val="00AC4457"/>
    <w:rsid w:val="00AC4692"/>
    <w:rsid w:val="00AD0A6A"/>
    <w:rsid w:val="00AD2B0E"/>
    <w:rsid w:val="00AD4551"/>
    <w:rsid w:val="00AE017D"/>
    <w:rsid w:val="00AE257D"/>
    <w:rsid w:val="00AE4AD8"/>
    <w:rsid w:val="00AE790A"/>
    <w:rsid w:val="00AF22BB"/>
    <w:rsid w:val="00AF2C4F"/>
    <w:rsid w:val="00AF3669"/>
    <w:rsid w:val="00AF3D8F"/>
    <w:rsid w:val="00AF481D"/>
    <w:rsid w:val="00B03A77"/>
    <w:rsid w:val="00B06AA0"/>
    <w:rsid w:val="00B11D74"/>
    <w:rsid w:val="00B169E3"/>
    <w:rsid w:val="00B16B41"/>
    <w:rsid w:val="00B227A9"/>
    <w:rsid w:val="00B22A45"/>
    <w:rsid w:val="00B31301"/>
    <w:rsid w:val="00B343F8"/>
    <w:rsid w:val="00B366DB"/>
    <w:rsid w:val="00B366F1"/>
    <w:rsid w:val="00B36E86"/>
    <w:rsid w:val="00B37918"/>
    <w:rsid w:val="00B42C34"/>
    <w:rsid w:val="00B42FE9"/>
    <w:rsid w:val="00B44FD8"/>
    <w:rsid w:val="00B45682"/>
    <w:rsid w:val="00B45A7D"/>
    <w:rsid w:val="00B51D07"/>
    <w:rsid w:val="00B60C11"/>
    <w:rsid w:val="00B6348E"/>
    <w:rsid w:val="00B649DB"/>
    <w:rsid w:val="00B65040"/>
    <w:rsid w:val="00B74A6E"/>
    <w:rsid w:val="00B77255"/>
    <w:rsid w:val="00B9199C"/>
    <w:rsid w:val="00B93421"/>
    <w:rsid w:val="00B93A9D"/>
    <w:rsid w:val="00B95AA5"/>
    <w:rsid w:val="00B97B29"/>
    <w:rsid w:val="00BA2F9E"/>
    <w:rsid w:val="00BA7F36"/>
    <w:rsid w:val="00BB2DC8"/>
    <w:rsid w:val="00BB350E"/>
    <w:rsid w:val="00BB3A6D"/>
    <w:rsid w:val="00BB422A"/>
    <w:rsid w:val="00BB5D4D"/>
    <w:rsid w:val="00BB6DFA"/>
    <w:rsid w:val="00BC6AF9"/>
    <w:rsid w:val="00BD0A80"/>
    <w:rsid w:val="00BD133F"/>
    <w:rsid w:val="00BD1CED"/>
    <w:rsid w:val="00BD2020"/>
    <w:rsid w:val="00BE25F3"/>
    <w:rsid w:val="00BF1A5B"/>
    <w:rsid w:val="00C03980"/>
    <w:rsid w:val="00C36D34"/>
    <w:rsid w:val="00C36F01"/>
    <w:rsid w:val="00C440CD"/>
    <w:rsid w:val="00C4533A"/>
    <w:rsid w:val="00C47B3F"/>
    <w:rsid w:val="00C523A3"/>
    <w:rsid w:val="00C52691"/>
    <w:rsid w:val="00C52C66"/>
    <w:rsid w:val="00C6114C"/>
    <w:rsid w:val="00C635A6"/>
    <w:rsid w:val="00C65A9D"/>
    <w:rsid w:val="00C65ED0"/>
    <w:rsid w:val="00CA3E9D"/>
    <w:rsid w:val="00CA42FA"/>
    <w:rsid w:val="00CA43DF"/>
    <w:rsid w:val="00CB0A53"/>
    <w:rsid w:val="00CC1030"/>
    <w:rsid w:val="00CC260C"/>
    <w:rsid w:val="00CC2F24"/>
    <w:rsid w:val="00CC308B"/>
    <w:rsid w:val="00CC524E"/>
    <w:rsid w:val="00CC5DFE"/>
    <w:rsid w:val="00CC769F"/>
    <w:rsid w:val="00CD3056"/>
    <w:rsid w:val="00CE0C8B"/>
    <w:rsid w:val="00CE3645"/>
    <w:rsid w:val="00CE3DDB"/>
    <w:rsid w:val="00CE50F4"/>
    <w:rsid w:val="00CF09EE"/>
    <w:rsid w:val="00CF2BC2"/>
    <w:rsid w:val="00CF646C"/>
    <w:rsid w:val="00D01669"/>
    <w:rsid w:val="00D05E0F"/>
    <w:rsid w:val="00D11BBE"/>
    <w:rsid w:val="00D458D3"/>
    <w:rsid w:val="00D60145"/>
    <w:rsid w:val="00D72544"/>
    <w:rsid w:val="00D7635A"/>
    <w:rsid w:val="00D81DD3"/>
    <w:rsid w:val="00D84B5D"/>
    <w:rsid w:val="00D851B5"/>
    <w:rsid w:val="00D86CB7"/>
    <w:rsid w:val="00D94B27"/>
    <w:rsid w:val="00DA0DEA"/>
    <w:rsid w:val="00DA3169"/>
    <w:rsid w:val="00DB440A"/>
    <w:rsid w:val="00DC43C9"/>
    <w:rsid w:val="00DC7629"/>
    <w:rsid w:val="00DD0975"/>
    <w:rsid w:val="00DD15B2"/>
    <w:rsid w:val="00DD1D4B"/>
    <w:rsid w:val="00DD27FC"/>
    <w:rsid w:val="00DD7724"/>
    <w:rsid w:val="00DE284B"/>
    <w:rsid w:val="00DE508D"/>
    <w:rsid w:val="00DE686B"/>
    <w:rsid w:val="00DF35C0"/>
    <w:rsid w:val="00E03850"/>
    <w:rsid w:val="00E0544C"/>
    <w:rsid w:val="00E170DB"/>
    <w:rsid w:val="00E174D5"/>
    <w:rsid w:val="00E23B63"/>
    <w:rsid w:val="00E31801"/>
    <w:rsid w:val="00E3759D"/>
    <w:rsid w:val="00E40DBF"/>
    <w:rsid w:val="00E504D5"/>
    <w:rsid w:val="00E533B6"/>
    <w:rsid w:val="00E56A2A"/>
    <w:rsid w:val="00E63C01"/>
    <w:rsid w:val="00E668DE"/>
    <w:rsid w:val="00E66958"/>
    <w:rsid w:val="00E6697E"/>
    <w:rsid w:val="00E71627"/>
    <w:rsid w:val="00E77D12"/>
    <w:rsid w:val="00E9406E"/>
    <w:rsid w:val="00E941D5"/>
    <w:rsid w:val="00E961A1"/>
    <w:rsid w:val="00EA2869"/>
    <w:rsid w:val="00EA5898"/>
    <w:rsid w:val="00EB0585"/>
    <w:rsid w:val="00EB4A7F"/>
    <w:rsid w:val="00EB6749"/>
    <w:rsid w:val="00EB74DA"/>
    <w:rsid w:val="00EC2379"/>
    <w:rsid w:val="00ED0335"/>
    <w:rsid w:val="00ED1540"/>
    <w:rsid w:val="00ED58AE"/>
    <w:rsid w:val="00ED660B"/>
    <w:rsid w:val="00ED6A49"/>
    <w:rsid w:val="00ED73CC"/>
    <w:rsid w:val="00EE3FE1"/>
    <w:rsid w:val="00EE59F5"/>
    <w:rsid w:val="00EF5792"/>
    <w:rsid w:val="00F023A8"/>
    <w:rsid w:val="00F05FFC"/>
    <w:rsid w:val="00F10433"/>
    <w:rsid w:val="00F23662"/>
    <w:rsid w:val="00F246DF"/>
    <w:rsid w:val="00F30047"/>
    <w:rsid w:val="00F33802"/>
    <w:rsid w:val="00F47797"/>
    <w:rsid w:val="00F47868"/>
    <w:rsid w:val="00F52C5C"/>
    <w:rsid w:val="00F53FE1"/>
    <w:rsid w:val="00F70C86"/>
    <w:rsid w:val="00F719AE"/>
    <w:rsid w:val="00F72D4C"/>
    <w:rsid w:val="00F7546B"/>
    <w:rsid w:val="00F7707A"/>
    <w:rsid w:val="00F84B29"/>
    <w:rsid w:val="00F911F4"/>
    <w:rsid w:val="00F95E8F"/>
    <w:rsid w:val="00FA30AB"/>
    <w:rsid w:val="00FA4A11"/>
    <w:rsid w:val="00FA5557"/>
    <w:rsid w:val="00FA5745"/>
    <w:rsid w:val="00FB09A7"/>
    <w:rsid w:val="00FB2092"/>
    <w:rsid w:val="00FB352F"/>
    <w:rsid w:val="00FB35F1"/>
    <w:rsid w:val="00FC020A"/>
    <w:rsid w:val="00FE5DA9"/>
    <w:rsid w:val="00FF0B3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rFonts w:cs="Century"/>
      <w:b/>
      <w:bCs/>
      <w:sz w:val="21"/>
      <w:szCs w:val="21"/>
    </w:rPr>
  </w:style>
  <w:style w:type="paragraph" w:styleId="af0">
    <w:name w:val="List Paragraph"/>
    <w:basedOn w:val="a"/>
    <w:uiPriority w:val="34"/>
    <w:qFormat/>
    <w:rsid w:val="0005073E"/>
    <w:pPr>
      <w:ind w:leftChars="400" w:left="840"/>
    </w:pPr>
  </w:style>
  <w:style w:type="paragraph" w:styleId="af1">
    <w:name w:val="Revision"/>
    <w:hidden/>
    <w:uiPriority w:val="99"/>
    <w:semiHidden/>
    <w:rsid w:val="00361233"/>
    <w:rPr>
      <w:rFonts w:cs="Century"/>
      <w:sz w:val="21"/>
      <w:szCs w:val="21"/>
    </w:rPr>
  </w:style>
  <w:style w:type="table" w:styleId="af2">
    <w:name w:val="Table Grid"/>
    <w:basedOn w:val="a1"/>
    <w:rsid w:val="0075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 w:id="560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2022-12-08T05:22:00Z</dcterms:created>
  <dcterms:modified xsi:type="dcterms:W3CDTF">2022-12-08T05:22:00Z</dcterms:modified>
</cp:coreProperties>
</file>