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C22C" w14:textId="77777777" w:rsidR="0080126B" w:rsidRPr="001F2B52" w:rsidRDefault="0080126B" w:rsidP="00664595">
      <w:pPr>
        <w:adjustRightInd/>
        <w:ind w:right="880" w:firstLineChars="1300" w:firstLine="2860"/>
        <w:rPr>
          <w:rFonts w:ascii="ＭＳ Ｐゴシック" w:eastAsia="ＭＳ Ｐゴシック" w:hAnsi="ＭＳ Ｐゴシック" w:cs="ＭＳ Ｐゴシック"/>
          <w:color w:val="000000"/>
          <w:sz w:val="22"/>
          <w:szCs w:val="22"/>
        </w:rPr>
      </w:pPr>
      <w:bookmarkStart w:id="0" w:name="_GoBack"/>
      <w:bookmarkEnd w:id="0"/>
      <w:r w:rsidRPr="001F2B52">
        <w:rPr>
          <w:rFonts w:ascii="ＭＳ Ｐゴシック" w:eastAsia="ＭＳ Ｐゴシック" w:hAnsi="ＭＳ Ｐゴシック" w:cs="ＭＳ Ｐゴシック" w:hint="eastAsia"/>
          <w:color w:val="000000"/>
          <w:sz w:val="22"/>
          <w:szCs w:val="22"/>
        </w:rPr>
        <w:t>＊申立時には取り外してください。</w:t>
      </w:r>
    </w:p>
    <w:p w14:paraId="6CBCE8C0" w14:textId="77777777" w:rsidR="0080126B" w:rsidRPr="00B45682" w:rsidRDefault="0080126B" w:rsidP="00664595">
      <w:pPr>
        <w:adjustRightInd/>
        <w:rPr>
          <w:color w:val="0070C0"/>
        </w:rPr>
      </w:pPr>
    </w:p>
    <w:p w14:paraId="2639F4A1" w14:textId="77777777" w:rsidR="0080126B" w:rsidRPr="001F2B52" w:rsidRDefault="0080126B" w:rsidP="00664595">
      <w:pPr>
        <w:adjustRightInd/>
        <w:rPr>
          <w:color w:val="000000"/>
        </w:rPr>
      </w:pPr>
    </w:p>
    <w:p w14:paraId="49CDB647" w14:textId="77777777" w:rsidR="0080126B" w:rsidRPr="001F2B52" w:rsidRDefault="0080126B" w:rsidP="00664595">
      <w:pPr>
        <w:adjustRightInd/>
        <w:jc w:val="center"/>
        <w:rPr>
          <w:rFonts w:hAnsi="Times New Roman" w:cs="Times New Roman"/>
          <w:color w:val="000000"/>
        </w:rPr>
      </w:pPr>
      <w:r w:rsidRPr="001F2B52">
        <w:rPr>
          <w:rFonts w:hint="eastAsia"/>
          <w:color w:val="000000"/>
        </w:rPr>
        <w:t>預貯金通帳に関する留意点</w:t>
      </w:r>
    </w:p>
    <w:p w14:paraId="73D6A6B8" w14:textId="77777777" w:rsidR="0080126B" w:rsidRPr="001F2B52" w:rsidRDefault="0080126B" w:rsidP="00664595">
      <w:pPr>
        <w:adjustRightInd/>
        <w:rPr>
          <w:rFonts w:hAnsi="Times New Roman" w:cs="Times New Roman"/>
          <w:color w:val="000000"/>
        </w:rPr>
      </w:pPr>
      <w:r w:rsidRPr="001F2B52">
        <w:rPr>
          <w:rFonts w:hint="eastAsia"/>
          <w:color w:val="000000"/>
        </w:rPr>
        <w:t xml:space="preserve">　１　提出すべき預貯金通帳（写し）</w:t>
      </w:r>
    </w:p>
    <w:p w14:paraId="0CC6D463" w14:textId="15644B1C" w:rsidR="007F4CD0" w:rsidRDefault="005A0C93" w:rsidP="007F4CD0">
      <w:pPr>
        <w:adjustRightInd/>
        <w:ind w:firstLineChars="150" w:firstLine="315"/>
        <w:rPr>
          <w:rFonts w:hAnsi="Times New Roman" w:cs="Times New Roman"/>
          <w:color w:val="000000"/>
        </w:rPr>
      </w:pPr>
      <w:r>
        <w:rPr>
          <w:rFonts w:ascii="ＭＳ 明朝" w:hAnsi="ＭＳ 明朝" w:hint="eastAsia"/>
          <w:color w:val="000000"/>
        </w:rPr>
        <w:t></w:t>
      </w:r>
      <w:r w:rsidR="0080126B" w:rsidRPr="001F2B52">
        <w:rPr>
          <w:rFonts w:hint="eastAsia"/>
          <w:color w:val="000000"/>
        </w:rPr>
        <w:t xml:space="preserve">　申立て前２週間以内に記帳した</w:t>
      </w:r>
      <w:r w:rsidR="00CC769F">
        <w:rPr>
          <w:rFonts w:hint="eastAsia"/>
          <w:color w:val="000000"/>
        </w:rPr>
        <w:t>、</w:t>
      </w:r>
      <w:r w:rsidR="0080126B" w:rsidRPr="001F2B52">
        <w:rPr>
          <w:rFonts w:hint="eastAsia"/>
          <w:color w:val="000000"/>
        </w:rPr>
        <w:t>過去２年分の通帳を提出する。</w:t>
      </w:r>
    </w:p>
    <w:p w14:paraId="42CE910A" w14:textId="6FF182DA" w:rsidR="007F4CD0" w:rsidRDefault="005A0C93" w:rsidP="007F4CD0">
      <w:pPr>
        <w:adjustRightInd/>
        <w:ind w:firstLineChars="150" w:firstLine="315"/>
        <w:rPr>
          <w:rFonts w:hAnsi="Times New Roman" w:cs="Times New Roman"/>
          <w:color w:val="000000"/>
        </w:rPr>
      </w:pPr>
      <w:r>
        <w:rPr>
          <w:rFonts w:ascii="ＭＳ 明朝" w:hAnsi="ＭＳ 明朝" w:hint="eastAsia"/>
          <w:color w:val="000000"/>
        </w:rPr>
        <w:t></w:t>
      </w:r>
      <w:r w:rsidR="0080126B" w:rsidRPr="001F2B52">
        <w:rPr>
          <w:rFonts w:hint="eastAsia"/>
          <w:color w:val="000000"/>
        </w:rPr>
        <w:t xml:space="preserve">　「一括」「おまとめ」「合計記帳」がある場合は</w:t>
      </w:r>
      <w:r w:rsidR="00CC769F">
        <w:rPr>
          <w:rFonts w:hint="eastAsia"/>
          <w:color w:val="000000"/>
        </w:rPr>
        <w:t>、</w:t>
      </w:r>
      <w:r w:rsidR="0080126B" w:rsidRPr="001F2B52">
        <w:rPr>
          <w:rFonts w:hint="eastAsia"/>
          <w:color w:val="000000"/>
        </w:rPr>
        <w:t>取引明細書を提出する。</w:t>
      </w:r>
    </w:p>
    <w:p w14:paraId="099EF385" w14:textId="026BDE02" w:rsidR="007F4CD0" w:rsidRDefault="005A0C93" w:rsidP="007F4CD0">
      <w:pPr>
        <w:adjustRightInd/>
        <w:ind w:firstLineChars="150" w:firstLine="315"/>
        <w:rPr>
          <w:color w:val="000000"/>
        </w:rPr>
      </w:pPr>
      <w:r>
        <w:rPr>
          <w:rFonts w:hint="eastAsia"/>
          <w:color w:val="000000"/>
        </w:rPr>
        <w:t></w:t>
      </w:r>
      <w:r w:rsidR="0080126B" w:rsidRPr="001F2B52">
        <w:rPr>
          <w:rFonts w:hint="eastAsia"/>
          <w:color w:val="000000"/>
        </w:rPr>
        <w:t xml:space="preserve">　給与振込用</w:t>
      </w:r>
      <w:r w:rsidR="00CC769F">
        <w:rPr>
          <w:rFonts w:hint="eastAsia"/>
          <w:color w:val="000000"/>
        </w:rPr>
        <w:t>、</w:t>
      </w:r>
      <w:r w:rsidR="0080126B" w:rsidRPr="001F2B52">
        <w:rPr>
          <w:rFonts w:hint="eastAsia"/>
          <w:color w:val="000000"/>
        </w:rPr>
        <w:t>クレジットカード利用代金引落用</w:t>
      </w:r>
      <w:r w:rsidR="00CC769F">
        <w:rPr>
          <w:rFonts w:hint="eastAsia"/>
          <w:color w:val="000000"/>
        </w:rPr>
        <w:t>、</w:t>
      </w:r>
      <w:r w:rsidR="0080126B" w:rsidRPr="001F2B52">
        <w:rPr>
          <w:rFonts w:hint="eastAsia"/>
          <w:color w:val="000000"/>
        </w:rPr>
        <w:t>公共料金引落用など使途にかかわ</w:t>
      </w:r>
      <w:r w:rsidR="00EF5792">
        <w:rPr>
          <w:rFonts w:hint="eastAsia"/>
          <w:color w:val="000000"/>
        </w:rPr>
        <w:t>り</w:t>
      </w:r>
      <w:r w:rsidR="0080126B" w:rsidRPr="001F2B52">
        <w:rPr>
          <w:rFonts w:hint="eastAsia"/>
          <w:color w:val="000000"/>
        </w:rPr>
        <w:t>な</w:t>
      </w:r>
      <w:r w:rsidR="00EF5792">
        <w:rPr>
          <w:rFonts w:hint="eastAsia"/>
          <w:color w:val="000000"/>
        </w:rPr>
        <w:t xml:space="preserve"> </w:t>
      </w:r>
      <w:r w:rsidR="00EF5792">
        <w:rPr>
          <w:rFonts w:hint="eastAsia"/>
          <w:color w:val="000000"/>
        </w:rPr>
        <w:t xml:space="preserve">　　　</w:t>
      </w:r>
      <w:r w:rsidR="0005073E">
        <w:rPr>
          <w:rFonts w:hint="eastAsia"/>
          <w:color w:val="000000"/>
        </w:rPr>
        <w:t xml:space="preserve">　　</w:t>
      </w:r>
    </w:p>
    <w:p w14:paraId="31F0E259" w14:textId="77777777" w:rsidR="007F4CD0" w:rsidRDefault="0080126B" w:rsidP="007F4CD0">
      <w:pPr>
        <w:adjustRightInd/>
        <w:ind w:firstLineChars="250" w:firstLine="525"/>
        <w:rPr>
          <w:color w:val="000000"/>
        </w:rPr>
      </w:pPr>
      <w:r w:rsidRPr="001F2B52">
        <w:rPr>
          <w:rFonts w:hint="eastAsia"/>
          <w:color w:val="000000"/>
        </w:rPr>
        <w:t>くすべての通帳を出す。</w:t>
      </w:r>
    </w:p>
    <w:p w14:paraId="0128508B" w14:textId="4FFA87E7" w:rsidR="007F4CD0" w:rsidRDefault="005A0C93" w:rsidP="005A0C93">
      <w:pPr>
        <w:adjustRightInd/>
        <w:ind w:leftChars="150" w:left="567" w:hangingChars="120" w:hanging="252"/>
        <w:rPr>
          <w:rFonts w:hAnsi="Times New Roman" w:cs="Times New Roman"/>
          <w:color w:val="000000"/>
        </w:rPr>
      </w:pPr>
      <w:r>
        <w:rPr>
          <w:rFonts w:hint="eastAsia"/>
          <w:color w:val="000000"/>
        </w:rPr>
        <w:t></w:t>
      </w:r>
      <w:r w:rsidR="0080126B" w:rsidRPr="001F2B52">
        <w:rPr>
          <w:rFonts w:hint="eastAsia"/>
          <w:color w:val="000000"/>
        </w:rPr>
        <w:t xml:space="preserve">　通帳に</w:t>
      </w:r>
      <w:r w:rsidR="00CC769F">
        <w:rPr>
          <w:rFonts w:hint="eastAsia"/>
          <w:color w:val="000000"/>
        </w:rPr>
        <w:t>、</w:t>
      </w:r>
      <w:r w:rsidR="0080126B" w:rsidRPr="001F2B52">
        <w:rPr>
          <w:rFonts w:hint="eastAsia"/>
          <w:color w:val="000000"/>
        </w:rPr>
        <w:t>水道光熱費等の記載がない場合は</w:t>
      </w:r>
      <w:r w:rsidR="00CC769F">
        <w:rPr>
          <w:rFonts w:hint="eastAsia"/>
          <w:color w:val="000000"/>
        </w:rPr>
        <w:t>、</w:t>
      </w:r>
      <w:r w:rsidR="0080126B" w:rsidRPr="001F2B52">
        <w:rPr>
          <w:rFonts w:hint="eastAsia"/>
          <w:color w:val="000000"/>
        </w:rPr>
        <w:t>通帳提出に漏れがある可能性がある。</w:t>
      </w:r>
      <w:r>
        <w:rPr>
          <w:rFonts w:hint="eastAsia"/>
          <w:color w:val="000000"/>
        </w:rPr>
        <w:t>コンビニ</w:t>
      </w:r>
      <w:r w:rsidR="001A7E9E">
        <w:rPr>
          <w:rFonts w:hint="eastAsia"/>
          <w:color w:val="000000"/>
        </w:rPr>
        <w:t>等での現金払い</w:t>
      </w:r>
      <w:r>
        <w:rPr>
          <w:rFonts w:hint="eastAsia"/>
          <w:color w:val="000000"/>
        </w:rPr>
        <w:t>の場合は、領収書の写しを別途提出する。</w:t>
      </w:r>
    </w:p>
    <w:p w14:paraId="02A6A0AB" w14:textId="77777777" w:rsidR="0080126B" w:rsidRPr="001F2B52" w:rsidRDefault="0080126B" w:rsidP="00664595">
      <w:pPr>
        <w:adjustRightInd/>
        <w:ind w:left="222" w:hanging="222"/>
        <w:rPr>
          <w:rFonts w:hAnsi="Times New Roman" w:cs="Times New Roman"/>
          <w:color w:val="000000"/>
        </w:rPr>
      </w:pPr>
      <w:r w:rsidRPr="001F2B52">
        <w:rPr>
          <w:rFonts w:hint="eastAsia"/>
          <w:color w:val="000000"/>
        </w:rPr>
        <w:t xml:space="preserve">　２　預貯金通帳から読み取れる注意点</w:t>
      </w:r>
    </w:p>
    <w:p w14:paraId="4D6E6E21" w14:textId="5CB94BF6" w:rsidR="007F4CD0" w:rsidRDefault="005A0C93" w:rsidP="007F4CD0">
      <w:pPr>
        <w:adjustRightInd/>
        <w:ind w:firstLineChars="150" w:firstLine="315"/>
        <w:rPr>
          <w:rFonts w:hAnsi="Times New Roman" w:cs="Times New Roman"/>
          <w:color w:val="000000"/>
        </w:rPr>
      </w:pPr>
      <w:r>
        <w:rPr>
          <w:rFonts w:ascii="ＭＳ 明朝" w:hAnsi="ＭＳ 明朝" w:hint="eastAsia"/>
          <w:color w:val="000000"/>
        </w:rPr>
        <w:t></w:t>
      </w:r>
      <w:r w:rsidR="0080126B" w:rsidRPr="001F2B52">
        <w:rPr>
          <w:rFonts w:hint="eastAsia"/>
          <w:color w:val="000000"/>
        </w:rPr>
        <w:t xml:space="preserve">　大きな金額や個人名での</w:t>
      </w:r>
      <w:r w:rsidR="005D187C" w:rsidRPr="001F2B52">
        <w:rPr>
          <w:rFonts w:hint="eastAsia"/>
          <w:color w:val="000000"/>
        </w:rPr>
        <w:t>預け入れ</w:t>
      </w:r>
      <w:r w:rsidR="00CC769F">
        <w:rPr>
          <w:rFonts w:hint="eastAsia"/>
          <w:color w:val="000000"/>
        </w:rPr>
        <w:t>、</w:t>
      </w:r>
      <w:r w:rsidR="0080126B" w:rsidRPr="001F2B52">
        <w:rPr>
          <w:rFonts w:hint="eastAsia"/>
          <w:color w:val="000000"/>
        </w:rPr>
        <w:t>払戻しがある場合</w:t>
      </w:r>
    </w:p>
    <w:p w14:paraId="2083BB32" w14:textId="64BA5004" w:rsidR="0080126B" w:rsidRPr="001F2B52" w:rsidRDefault="0080126B" w:rsidP="00664595">
      <w:pPr>
        <w:adjustRightInd/>
        <w:ind w:left="666" w:hanging="444"/>
        <w:rPr>
          <w:rFonts w:hAnsi="Times New Roman" w:cs="Times New Roman"/>
          <w:color w:val="000000"/>
        </w:rPr>
      </w:pPr>
      <w:r w:rsidRPr="001F2B52">
        <w:rPr>
          <w:rFonts w:hint="eastAsia"/>
          <w:color w:val="000000"/>
        </w:rPr>
        <w:t xml:space="preserve">　　　</w:t>
      </w:r>
      <w:r w:rsidR="005D187C" w:rsidRPr="001F2B52">
        <w:rPr>
          <w:rFonts w:hint="eastAsia"/>
          <w:color w:val="000000"/>
        </w:rPr>
        <w:t>財産の存在や否認権対象行為の存在が疑われるから</w:t>
      </w:r>
      <w:r w:rsidR="00CC769F">
        <w:rPr>
          <w:rFonts w:hint="eastAsia"/>
          <w:color w:val="000000"/>
        </w:rPr>
        <w:t>、</w:t>
      </w:r>
      <w:r w:rsidR="005D187C" w:rsidRPr="001F2B52">
        <w:rPr>
          <w:rFonts w:hint="eastAsia"/>
          <w:color w:val="000000"/>
        </w:rPr>
        <w:t>マーカーやメモ書きで通帳に事情を記載し</w:t>
      </w:r>
      <w:r w:rsidR="00CC769F">
        <w:rPr>
          <w:rFonts w:hint="eastAsia"/>
          <w:color w:val="000000"/>
        </w:rPr>
        <w:t>、</w:t>
      </w:r>
      <w:r w:rsidR="005D187C" w:rsidRPr="001F2B52">
        <w:rPr>
          <w:rFonts w:hint="eastAsia"/>
          <w:color w:val="000000"/>
        </w:rPr>
        <w:t>上申書等で説明する必要あり。</w:t>
      </w:r>
      <w:r w:rsidRPr="001F2B52">
        <w:rPr>
          <w:rFonts w:hint="eastAsia"/>
          <w:color w:val="000000"/>
        </w:rPr>
        <w:t>特に</w:t>
      </w:r>
      <w:r w:rsidR="00CC769F">
        <w:rPr>
          <w:rFonts w:hint="eastAsia"/>
          <w:color w:val="000000"/>
        </w:rPr>
        <w:t>、</w:t>
      </w:r>
      <w:r w:rsidRPr="001F2B52">
        <w:rPr>
          <w:rFonts w:hint="eastAsia"/>
          <w:color w:val="000000"/>
        </w:rPr>
        <w:t>個人名の振込みに関しては</w:t>
      </w:r>
      <w:r w:rsidR="00CC769F">
        <w:rPr>
          <w:rFonts w:hint="eastAsia"/>
          <w:color w:val="000000"/>
        </w:rPr>
        <w:t>、</w:t>
      </w:r>
      <w:r w:rsidRPr="001F2B52">
        <w:rPr>
          <w:rFonts w:hint="eastAsia"/>
          <w:color w:val="000000"/>
        </w:rPr>
        <w:t>それが援助なのか</w:t>
      </w:r>
      <w:r w:rsidR="00CC769F">
        <w:rPr>
          <w:rFonts w:hint="eastAsia"/>
          <w:color w:val="000000"/>
        </w:rPr>
        <w:t>、</w:t>
      </w:r>
      <w:r w:rsidRPr="001F2B52">
        <w:rPr>
          <w:rFonts w:hint="eastAsia"/>
          <w:color w:val="000000"/>
        </w:rPr>
        <w:t>貸金の返済なのか</w:t>
      </w:r>
      <w:r w:rsidR="00CC769F">
        <w:rPr>
          <w:rFonts w:hint="eastAsia"/>
          <w:color w:val="000000"/>
        </w:rPr>
        <w:t>、</w:t>
      </w:r>
      <w:r w:rsidRPr="001F2B52">
        <w:rPr>
          <w:rFonts w:hint="eastAsia"/>
          <w:color w:val="000000"/>
        </w:rPr>
        <w:t>貸金なのかなどの説明を要する。</w:t>
      </w:r>
    </w:p>
    <w:p w14:paraId="78B1382A" w14:textId="41438A3C" w:rsidR="007F4CD0" w:rsidRDefault="005A0C93" w:rsidP="007F4CD0">
      <w:pPr>
        <w:adjustRightInd/>
        <w:ind w:firstLineChars="150" w:firstLine="315"/>
        <w:rPr>
          <w:rFonts w:hAnsi="Times New Roman" w:cs="Times New Roman"/>
          <w:color w:val="000000"/>
        </w:rPr>
      </w:pPr>
      <w:r>
        <w:rPr>
          <w:rFonts w:ascii="ＭＳ 明朝" w:hAnsi="ＭＳ 明朝" w:hint="eastAsia"/>
          <w:color w:val="000000"/>
        </w:rPr>
        <w:t></w:t>
      </w:r>
      <w:r w:rsidR="0080126B" w:rsidRPr="001F2B52">
        <w:rPr>
          <w:rFonts w:hint="eastAsia"/>
          <w:color w:val="000000"/>
        </w:rPr>
        <w:t xml:space="preserve">　債権者一覧表の記載もれの可能性</w:t>
      </w:r>
    </w:p>
    <w:p w14:paraId="41C49CA4" w14:textId="77777777" w:rsidR="0080126B" w:rsidRPr="001F2B52" w:rsidRDefault="0080126B" w:rsidP="00664595">
      <w:pPr>
        <w:adjustRightInd/>
        <w:ind w:left="888" w:hanging="444"/>
        <w:rPr>
          <w:rFonts w:hAnsi="Times New Roman" w:cs="Times New Roman"/>
          <w:color w:val="000000"/>
        </w:rPr>
      </w:pPr>
      <w:r w:rsidRPr="001F2B52">
        <w:rPr>
          <w:rFonts w:hint="eastAsia"/>
          <w:color w:val="000000"/>
        </w:rPr>
        <w:t xml:space="preserve">　ア　債権者一覧表に記載のないカード会社等への支払がある場合</w:t>
      </w:r>
    </w:p>
    <w:p w14:paraId="2EBA234F" w14:textId="77777777" w:rsidR="0080126B" w:rsidRPr="001F2B52" w:rsidRDefault="0080126B" w:rsidP="00664595">
      <w:pPr>
        <w:adjustRightInd/>
        <w:ind w:left="666" w:hanging="222"/>
        <w:rPr>
          <w:rFonts w:hAnsi="Times New Roman" w:cs="Times New Roman"/>
          <w:color w:val="000000"/>
        </w:rPr>
      </w:pPr>
      <w:r w:rsidRPr="001F2B52">
        <w:rPr>
          <w:rFonts w:hint="eastAsia"/>
          <w:color w:val="000000"/>
        </w:rPr>
        <w:t xml:space="preserve">　イ　</w:t>
      </w:r>
      <w:r w:rsidRPr="001F2B52">
        <w:rPr>
          <w:color w:val="000000"/>
        </w:rPr>
        <w:t>VIEW suica</w:t>
      </w:r>
      <w:r w:rsidRPr="001F2B52">
        <w:rPr>
          <w:rFonts w:hint="eastAsia"/>
          <w:color w:val="000000"/>
        </w:rPr>
        <w:t>カードのクレジット機能利用の形跡がある場合</w:t>
      </w:r>
    </w:p>
    <w:p w14:paraId="35E95E79" w14:textId="77777777" w:rsidR="0080126B" w:rsidRPr="001F2B52" w:rsidRDefault="0080126B" w:rsidP="00664595">
      <w:pPr>
        <w:adjustRightInd/>
        <w:ind w:left="666" w:hanging="222"/>
        <w:rPr>
          <w:rFonts w:hAnsi="Times New Roman" w:cs="Times New Roman"/>
          <w:color w:val="000000"/>
        </w:rPr>
      </w:pPr>
      <w:r w:rsidRPr="001F2B52">
        <w:rPr>
          <w:rFonts w:hint="eastAsia"/>
          <w:color w:val="000000"/>
        </w:rPr>
        <w:t xml:space="preserve">　　　通勤定期のみの機能だと誤解していないか。</w:t>
      </w:r>
    </w:p>
    <w:p w14:paraId="54DA1A74" w14:textId="68DF3218" w:rsidR="007F4CD0" w:rsidRDefault="005A0C93" w:rsidP="007F4CD0">
      <w:pPr>
        <w:adjustRightInd/>
        <w:ind w:firstLineChars="150" w:firstLine="315"/>
        <w:rPr>
          <w:rFonts w:hAnsi="Times New Roman" w:cs="Times New Roman"/>
          <w:color w:val="000000"/>
        </w:rPr>
      </w:pPr>
      <w:r>
        <w:rPr>
          <w:rFonts w:ascii="ＭＳ 明朝" w:hAnsi="ＭＳ 明朝" w:hint="eastAsia"/>
          <w:color w:val="000000"/>
        </w:rPr>
        <w:t></w:t>
      </w:r>
      <w:r w:rsidR="0080126B" w:rsidRPr="001F2B52">
        <w:rPr>
          <w:rFonts w:hint="eastAsia"/>
          <w:color w:val="000000"/>
        </w:rPr>
        <w:t xml:space="preserve">　財産目録の記載漏れの可能性</w:t>
      </w:r>
    </w:p>
    <w:p w14:paraId="4E35AD74" w14:textId="77777777" w:rsidR="0080126B" w:rsidRPr="001F2B52" w:rsidRDefault="0080126B" w:rsidP="00664595">
      <w:pPr>
        <w:adjustRightInd/>
        <w:ind w:left="888" w:hanging="222"/>
        <w:rPr>
          <w:rFonts w:hAnsi="Times New Roman" w:cs="Times New Roman"/>
          <w:color w:val="000000"/>
        </w:rPr>
      </w:pPr>
      <w:r w:rsidRPr="001F2B52">
        <w:rPr>
          <w:rFonts w:hint="eastAsia"/>
          <w:color w:val="000000"/>
        </w:rPr>
        <w:t>ア　保険会社への入金や引落としがある場合（保険解約返戻金の存在）</w:t>
      </w:r>
    </w:p>
    <w:p w14:paraId="7C4C28C2" w14:textId="5A9C90A1" w:rsidR="0080126B" w:rsidRPr="001F2B52" w:rsidRDefault="0080126B" w:rsidP="00664595">
      <w:pPr>
        <w:adjustRightInd/>
        <w:ind w:left="888" w:hanging="222"/>
        <w:rPr>
          <w:rFonts w:hAnsi="Times New Roman" w:cs="Times New Roman"/>
          <w:color w:val="000000"/>
        </w:rPr>
      </w:pPr>
      <w:r w:rsidRPr="001F2B52">
        <w:rPr>
          <w:rFonts w:hint="eastAsia"/>
          <w:color w:val="000000"/>
        </w:rPr>
        <w:t>イ　ＪＡＦ（一般社団法人日本自動車連盟</w:t>
      </w:r>
      <w:r w:rsidR="00CC769F">
        <w:rPr>
          <w:rFonts w:hint="eastAsia"/>
          <w:color w:val="000000"/>
        </w:rPr>
        <w:t>、</w:t>
      </w:r>
      <w:r w:rsidRPr="001F2B52">
        <w:rPr>
          <w:color w:val="000000"/>
        </w:rPr>
        <w:t>JAPAN AUTOMOBILE</w:t>
      </w:r>
      <w:r w:rsidRPr="001F2B52">
        <w:rPr>
          <w:rFonts w:hint="eastAsia"/>
          <w:color w:val="000000"/>
        </w:rPr>
        <w:t xml:space="preserve">　</w:t>
      </w:r>
      <w:r w:rsidR="005D187C" w:rsidRPr="001F2B52">
        <w:rPr>
          <w:color w:val="000000"/>
        </w:rPr>
        <w:t>Federation</w:t>
      </w:r>
      <w:r w:rsidRPr="001F2B52">
        <w:rPr>
          <w:rFonts w:hint="eastAsia"/>
          <w:color w:val="000000"/>
        </w:rPr>
        <w:t>）からの引き落としがある場合（車両の存在）</w:t>
      </w:r>
    </w:p>
    <w:p w14:paraId="10C490B7" w14:textId="77777777" w:rsidR="0080126B" w:rsidRPr="001F2B52" w:rsidRDefault="0080126B" w:rsidP="00664595">
      <w:pPr>
        <w:adjustRightInd/>
        <w:ind w:left="888" w:hanging="222"/>
        <w:rPr>
          <w:color w:val="000000"/>
        </w:rPr>
      </w:pPr>
      <w:r w:rsidRPr="001F2B52">
        <w:rPr>
          <w:rFonts w:hint="eastAsia"/>
          <w:color w:val="000000"/>
        </w:rPr>
        <w:t>ウ　家賃の引落としの額が賃貸借契約書の額と異なる場合－駐車場料金等</w:t>
      </w:r>
      <w:r w:rsidR="00414EFC">
        <w:rPr>
          <w:rFonts w:hint="eastAsia"/>
          <w:color w:val="000000"/>
        </w:rPr>
        <w:t>が</w:t>
      </w:r>
      <w:r w:rsidRPr="001F2B52">
        <w:rPr>
          <w:rFonts w:hint="eastAsia"/>
          <w:color w:val="000000"/>
        </w:rPr>
        <w:t>加算されているのでは（車両の存在）</w:t>
      </w:r>
    </w:p>
    <w:p w14:paraId="5FF0883B" w14:textId="2090A24D" w:rsidR="0080126B" w:rsidRPr="001F2B52" w:rsidRDefault="0080126B" w:rsidP="00664595">
      <w:pPr>
        <w:adjustRightInd/>
        <w:ind w:left="888" w:hanging="222"/>
        <w:rPr>
          <w:rFonts w:hAnsi="Times New Roman" w:cs="Times New Roman"/>
          <w:color w:val="000000"/>
        </w:rPr>
      </w:pPr>
      <w:r w:rsidRPr="001F2B52">
        <w:rPr>
          <w:rFonts w:hint="eastAsia"/>
          <w:color w:val="000000"/>
        </w:rPr>
        <w:t>エ　本人名義の口座への（又は</w:t>
      </w:r>
      <w:r w:rsidR="00CC769F">
        <w:rPr>
          <w:rFonts w:hint="eastAsia"/>
          <w:color w:val="000000"/>
        </w:rPr>
        <w:t>、</w:t>
      </w:r>
      <w:r w:rsidRPr="001F2B52">
        <w:rPr>
          <w:rFonts w:hint="eastAsia"/>
          <w:color w:val="000000"/>
        </w:rPr>
        <w:t>本人名義の口座からの）送金がある場合に</w:t>
      </w:r>
      <w:r w:rsidR="00CC769F">
        <w:rPr>
          <w:rFonts w:hint="eastAsia"/>
          <w:color w:val="000000"/>
        </w:rPr>
        <w:t>、</w:t>
      </w:r>
      <w:r w:rsidRPr="001F2B52">
        <w:rPr>
          <w:rFonts w:hint="eastAsia"/>
          <w:color w:val="000000"/>
        </w:rPr>
        <w:t>対応する口座の資料がない場合</w:t>
      </w:r>
    </w:p>
    <w:p w14:paraId="29A731C7" w14:textId="4886DA3D" w:rsidR="007F4CD0" w:rsidRDefault="005A0C93" w:rsidP="007F4CD0">
      <w:pPr>
        <w:adjustRightInd/>
        <w:ind w:firstLineChars="150" w:firstLine="315"/>
        <w:rPr>
          <w:rFonts w:hAnsi="Times New Roman" w:cs="Times New Roman"/>
          <w:color w:val="000000"/>
        </w:rPr>
      </w:pPr>
      <w:r>
        <w:rPr>
          <w:rFonts w:ascii="ＭＳ 明朝" w:hAnsi="ＭＳ 明朝" w:hint="eastAsia"/>
          <w:color w:val="000000"/>
        </w:rPr>
        <w:t></w:t>
      </w:r>
      <w:r w:rsidR="0080126B" w:rsidRPr="001F2B52">
        <w:rPr>
          <w:rFonts w:hint="eastAsia"/>
          <w:color w:val="000000"/>
        </w:rPr>
        <w:t xml:space="preserve">　収入の記載に漏れがある可能性</w:t>
      </w:r>
    </w:p>
    <w:p w14:paraId="0E2D59D1" w14:textId="45A46B9C" w:rsidR="0080126B" w:rsidRPr="001F2B52" w:rsidRDefault="0080126B" w:rsidP="00664595">
      <w:pPr>
        <w:adjustRightInd/>
        <w:ind w:left="666" w:hanging="222"/>
        <w:rPr>
          <w:rFonts w:hAnsi="Times New Roman" w:cs="Times New Roman"/>
          <w:color w:val="000000"/>
        </w:rPr>
      </w:pPr>
      <w:r w:rsidRPr="001F2B52">
        <w:rPr>
          <w:rFonts w:hint="eastAsia"/>
          <w:color w:val="000000"/>
        </w:rPr>
        <w:t xml:space="preserve">　　申立書に記載のない公的扶助とみられる入金がある場合</w:t>
      </w:r>
      <w:r w:rsidR="00CC769F">
        <w:rPr>
          <w:rFonts w:hint="eastAsia"/>
          <w:color w:val="000000"/>
        </w:rPr>
        <w:t>、</w:t>
      </w:r>
      <w:r w:rsidRPr="001F2B52">
        <w:rPr>
          <w:rFonts w:hint="eastAsia"/>
          <w:color w:val="000000"/>
        </w:rPr>
        <w:t>受給内容や期間</w:t>
      </w:r>
      <w:r w:rsidR="00CC769F">
        <w:rPr>
          <w:rFonts w:hint="eastAsia"/>
          <w:color w:val="000000"/>
        </w:rPr>
        <w:t>、</w:t>
      </w:r>
      <w:r w:rsidRPr="001F2B52">
        <w:rPr>
          <w:rFonts w:hint="eastAsia"/>
          <w:color w:val="000000"/>
        </w:rPr>
        <w:t>金額を説明する必要がある。</w:t>
      </w:r>
    </w:p>
    <w:p w14:paraId="7CDB5514" w14:textId="46832723" w:rsidR="007F4CD0" w:rsidRDefault="005A0C93" w:rsidP="007F4CD0">
      <w:pPr>
        <w:adjustRightInd/>
        <w:ind w:firstLineChars="150" w:firstLine="315"/>
        <w:rPr>
          <w:rFonts w:hAnsi="Times New Roman" w:cs="Times New Roman"/>
          <w:color w:val="000000"/>
        </w:rPr>
      </w:pPr>
      <w:r>
        <w:rPr>
          <w:rFonts w:ascii="ＭＳ 明朝" w:hAnsi="ＭＳ 明朝" w:hint="eastAsia"/>
          <w:color w:val="000000"/>
        </w:rPr>
        <w:t></w:t>
      </w:r>
      <w:r w:rsidR="0080126B" w:rsidRPr="001F2B52">
        <w:rPr>
          <w:rFonts w:hint="eastAsia"/>
          <w:color w:val="000000"/>
        </w:rPr>
        <w:t xml:space="preserve">　</w:t>
      </w:r>
      <w:r w:rsidR="00480544">
        <w:rPr>
          <w:rFonts w:hint="eastAsia"/>
          <w:color w:val="000000"/>
        </w:rPr>
        <w:t>免責に関する事項</w:t>
      </w:r>
      <w:r w:rsidR="0080126B" w:rsidRPr="001F2B52">
        <w:rPr>
          <w:rFonts w:hint="eastAsia"/>
          <w:color w:val="000000"/>
        </w:rPr>
        <w:t>の記載漏れ</w:t>
      </w:r>
    </w:p>
    <w:p w14:paraId="055BDC47" w14:textId="77777777" w:rsidR="0080126B" w:rsidRPr="001F2B52" w:rsidRDefault="0080126B" w:rsidP="00664595">
      <w:pPr>
        <w:adjustRightInd/>
        <w:ind w:left="888" w:hanging="444"/>
        <w:rPr>
          <w:rFonts w:hAnsi="Times New Roman" w:cs="Times New Roman"/>
          <w:color w:val="000000"/>
        </w:rPr>
      </w:pPr>
      <w:r w:rsidRPr="001F2B52">
        <w:rPr>
          <w:rFonts w:hint="eastAsia"/>
          <w:color w:val="000000"/>
        </w:rPr>
        <w:t xml:space="preserve">　ア　ＮＣＫ（日本中央競馬会）からの引落としがある場合（インターネットを利用した馬券の購入）</w:t>
      </w:r>
    </w:p>
    <w:p w14:paraId="301E3496" w14:textId="4FC11AC9" w:rsidR="0080126B" w:rsidRPr="001F2B52" w:rsidRDefault="0080126B" w:rsidP="00664595">
      <w:pPr>
        <w:adjustRightInd/>
        <w:ind w:left="888" w:hanging="444"/>
        <w:rPr>
          <w:rFonts w:hAnsi="Times New Roman" w:cs="Times New Roman"/>
          <w:color w:val="000000"/>
        </w:rPr>
      </w:pPr>
      <w:r w:rsidRPr="001F2B52">
        <w:rPr>
          <w:rFonts w:hint="eastAsia"/>
          <w:color w:val="000000"/>
        </w:rPr>
        <w:t xml:space="preserve">　イ　「スポーツシンコウ」</w:t>
      </w:r>
      <w:r w:rsidR="00CC769F">
        <w:rPr>
          <w:rFonts w:hint="eastAsia"/>
          <w:color w:val="000000"/>
        </w:rPr>
        <w:t>、</w:t>
      </w:r>
      <w:r w:rsidRPr="001F2B52">
        <w:rPr>
          <w:rFonts w:hint="eastAsia"/>
          <w:color w:val="000000"/>
        </w:rPr>
        <w:t>「ニホンスポーツシンコウセンター」からの引落としがある場合（ＴＯＴＯ（サッカーくじ）の購入）</w:t>
      </w:r>
    </w:p>
    <w:p w14:paraId="11D41917" w14:textId="4B3C6F77" w:rsidR="007F4CD0" w:rsidRDefault="005A0C93" w:rsidP="007F4CD0">
      <w:pPr>
        <w:adjustRightInd/>
        <w:ind w:firstLineChars="150" w:firstLine="315"/>
        <w:rPr>
          <w:rFonts w:hAnsi="Times New Roman" w:cs="Times New Roman"/>
          <w:color w:val="000000"/>
        </w:rPr>
      </w:pPr>
      <w:r>
        <w:rPr>
          <w:rFonts w:ascii="ＭＳ 明朝" w:hAnsi="ＭＳ 明朝" w:hint="eastAsia"/>
          <w:color w:val="000000"/>
        </w:rPr>
        <w:t></w:t>
      </w:r>
      <w:r w:rsidR="0080126B" w:rsidRPr="001F2B52">
        <w:rPr>
          <w:rFonts w:hint="eastAsia"/>
          <w:color w:val="000000"/>
        </w:rPr>
        <w:t xml:space="preserve">　その他</w:t>
      </w:r>
    </w:p>
    <w:p w14:paraId="10D33C7C" w14:textId="23EB669C" w:rsidR="0080126B" w:rsidRPr="001F2B52" w:rsidRDefault="0080126B" w:rsidP="00664595">
      <w:pPr>
        <w:adjustRightInd/>
        <w:ind w:left="888" w:hanging="222"/>
        <w:rPr>
          <w:rFonts w:hAnsi="Times New Roman" w:cs="Times New Roman"/>
          <w:color w:val="000000"/>
        </w:rPr>
      </w:pPr>
      <w:r w:rsidRPr="001F2B52">
        <w:rPr>
          <w:rFonts w:hint="eastAsia"/>
          <w:color w:val="000000"/>
        </w:rPr>
        <w:t>ア　ＭＩＣＳ（全国キャッシュサービス</w:t>
      </w:r>
      <w:r w:rsidR="00CC769F">
        <w:rPr>
          <w:rFonts w:hint="eastAsia"/>
          <w:color w:val="000000"/>
        </w:rPr>
        <w:t>、</w:t>
      </w:r>
      <w:r w:rsidRPr="001F2B52">
        <w:rPr>
          <w:color w:val="000000"/>
        </w:rPr>
        <w:t>Multi Integrated Cash Service</w:t>
      </w:r>
      <w:r w:rsidRPr="001F2B52">
        <w:rPr>
          <w:rFonts w:hint="eastAsia"/>
          <w:color w:val="000000"/>
        </w:rPr>
        <w:t>）とは</w:t>
      </w:r>
      <w:r w:rsidR="00CC769F">
        <w:rPr>
          <w:rFonts w:hint="eastAsia"/>
          <w:color w:val="000000"/>
        </w:rPr>
        <w:t>、</w:t>
      </w:r>
      <w:r w:rsidRPr="001F2B52">
        <w:rPr>
          <w:rFonts w:hint="eastAsia"/>
          <w:color w:val="000000"/>
        </w:rPr>
        <w:t>民間金融機関の各業態別オンライン提携ネットワークを</w:t>
      </w:r>
      <w:r w:rsidR="00CC769F">
        <w:rPr>
          <w:rFonts w:hint="eastAsia"/>
          <w:color w:val="000000"/>
        </w:rPr>
        <w:t>、</w:t>
      </w:r>
      <w:r w:rsidRPr="001F2B52">
        <w:rPr>
          <w:rFonts w:hint="eastAsia"/>
          <w:color w:val="000000"/>
        </w:rPr>
        <w:t>中継センターを介して接続するＣＤ／ＡＴＭネットワークの名称である。</w:t>
      </w:r>
    </w:p>
    <w:p w14:paraId="12C40C35" w14:textId="1A1F228F" w:rsidR="0080126B" w:rsidRPr="001F2B52" w:rsidRDefault="0080126B" w:rsidP="00664595">
      <w:pPr>
        <w:adjustRightInd/>
        <w:ind w:left="888" w:hanging="222"/>
        <w:rPr>
          <w:rFonts w:hAnsi="Times New Roman" w:cs="Times New Roman"/>
          <w:color w:val="000000"/>
        </w:rPr>
      </w:pPr>
      <w:r w:rsidRPr="001F2B52">
        <w:rPr>
          <w:rFonts w:hint="eastAsia"/>
          <w:color w:val="000000"/>
        </w:rPr>
        <w:t>イ　ＢＡＮＣＳ（バンクス</w:t>
      </w:r>
      <w:r w:rsidR="00CC769F">
        <w:rPr>
          <w:rFonts w:hint="eastAsia"/>
          <w:color w:val="000000"/>
        </w:rPr>
        <w:t>、</w:t>
      </w:r>
      <w:r w:rsidR="005D187C" w:rsidRPr="001F2B52">
        <w:rPr>
          <w:color w:val="000000"/>
        </w:rPr>
        <w:t>Banks</w:t>
      </w:r>
      <w:r w:rsidRPr="001F2B52">
        <w:rPr>
          <w:color w:val="000000"/>
        </w:rPr>
        <w:t xml:space="preserve"> Cash Service</w:t>
      </w:r>
      <w:r w:rsidRPr="001F2B52">
        <w:rPr>
          <w:rFonts w:hint="eastAsia"/>
          <w:color w:val="000000"/>
        </w:rPr>
        <w:t>）とは</w:t>
      </w:r>
      <w:r w:rsidR="00CC769F">
        <w:rPr>
          <w:rFonts w:hint="eastAsia"/>
          <w:color w:val="000000"/>
        </w:rPr>
        <w:t>、</w:t>
      </w:r>
      <w:r w:rsidRPr="001F2B52">
        <w:rPr>
          <w:rFonts w:hint="eastAsia"/>
          <w:color w:val="000000"/>
        </w:rPr>
        <w:t>都市銀行間を接続するＣＤ／ＡＴＭの相互接続ネットワークの名称である。</w:t>
      </w:r>
    </w:p>
    <w:p w14:paraId="061518B6" w14:textId="566D68A1" w:rsidR="0080126B" w:rsidRPr="001F2B52" w:rsidRDefault="0080126B" w:rsidP="00664595">
      <w:pPr>
        <w:adjustRightInd/>
        <w:ind w:left="888" w:hanging="222"/>
        <w:rPr>
          <w:rFonts w:hAnsi="Times New Roman" w:cs="Times New Roman"/>
          <w:color w:val="000000"/>
        </w:rPr>
      </w:pPr>
      <w:r w:rsidRPr="001F2B52">
        <w:rPr>
          <w:rFonts w:hint="eastAsia"/>
          <w:color w:val="000000"/>
        </w:rPr>
        <w:t>ウ　ＡＤとは</w:t>
      </w:r>
      <w:r w:rsidR="00CC769F">
        <w:rPr>
          <w:rFonts w:hint="eastAsia"/>
          <w:color w:val="000000"/>
        </w:rPr>
        <w:t>、</w:t>
      </w:r>
      <w:r w:rsidRPr="001F2B52">
        <w:rPr>
          <w:rFonts w:hint="eastAsia"/>
          <w:color w:val="000000"/>
        </w:rPr>
        <w:t>自動預金受払機で預金した場合の表示</w:t>
      </w:r>
      <w:r w:rsidR="00CC769F">
        <w:rPr>
          <w:rFonts w:hint="eastAsia"/>
          <w:color w:val="000000"/>
        </w:rPr>
        <w:t>、</w:t>
      </w:r>
      <w:r w:rsidRPr="001F2B52">
        <w:rPr>
          <w:rFonts w:hint="eastAsia"/>
          <w:color w:val="000000"/>
        </w:rPr>
        <w:t>ＣＤとは</w:t>
      </w:r>
      <w:r w:rsidR="00CC769F">
        <w:rPr>
          <w:rFonts w:hint="eastAsia"/>
          <w:color w:val="000000"/>
        </w:rPr>
        <w:t>、</w:t>
      </w:r>
      <w:r w:rsidRPr="001F2B52">
        <w:rPr>
          <w:rFonts w:hint="eastAsia"/>
          <w:color w:val="000000"/>
        </w:rPr>
        <w:t>引き出した場合の表示である。</w:t>
      </w:r>
    </w:p>
    <w:p w14:paraId="7261AE38" w14:textId="77777777" w:rsidR="0080126B" w:rsidRPr="001F2B52" w:rsidRDefault="0080126B" w:rsidP="00664595">
      <w:pPr>
        <w:adjustRightInd/>
        <w:ind w:left="666" w:hanging="222"/>
        <w:jc w:val="right"/>
        <w:rPr>
          <w:rFonts w:hAnsi="Times New Roman" w:cs="Times New Roman"/>
          <w:color w:val="000000"/>
        </w:rPr>
      </w:pPr>
      <w:r w:rsidRPr="001F2B52">
        <w:rPr>
          <w:rFonts w:hint="eastAsia"/>
          <w:color w:val="000000"/>
        </w:rPr>
        <w:t>以上</w:t>
      </w:r>
    </w:p>
    <w:p w14:paraId="2D3FECB8" w14:textId="77777777" w:rsidR="007002CD" w:rsidRDefault="007002CD">
      <w:pPr>
        <w:widowControl/>
        <w:adjustRightInd/>
        <w:textAlignment w:val="auto"/>
        <w:rPr>
          <w:color w:val="0070C0"/>
        </w:rPr>
      </w:pPr>
      <w:r>
        <w:rPr>
          <w:color w:val="0070C0"/>
        </w:rPr>
        <w:br w:type="page"/>
      </w:r>
    </w:p>
    <w:p w14:paraId="5AAD9836" w14:textId="1CA97D7D" w:rsidR="0080126B" w:rsidRPr="001F2B52" w:rsidRDefault="0080126B" w:rsidP="00664595">
      <w:pPr>
        <w:adjustRightInd/>
        <w:ind w:right="880" w:firstLineChars="1300" w:firstLine="2860"/>
        <w:rPr>
          <w:rFonts w:ascii="ＭＳ Ｐゴシック" w:eastAsia="ＭＳ Ｐゴシック" w:hAnsi="ＭＳ Ｐゴシック" w:cs="ＭＳ Ｐゴシック"/>
          <w:color w:val="000000"/>
          <w:sz w:val="22"/>
          <w:szCs w:val="22"/>
        </w:rPr>
      </w:pPr>
      <w:r w:rsidRPr="001F2B52">
        <w:rPr>
          <w:rFonts w:ascii="ＭＳ Ｐゴシック" w:eastAsia="ＭＳ Ｐゴシック" w:hAnsi="ＭＳ Ｐゴシック" w:cs="ＭＳ Ｐゴシック" w:hint="eastAsia"/>
          <w:color w:val="000000"/>
          <w:sz w:val="22"/>
          <w:szCs w:val="22"/>
        </w:rPr>
        <w:lastRenderedPageBreak/>
        <w:t>＊申立時には取り外してください。</w:t>
      </w:r>
    </w:p>
    <w:p w14:paraId="50B53A50" w14:textId="77777777" w:rsidR="0080126B" w:rsidRPr="001F2B52" w:rsidRDefault="0080126B" w:rsidP="00664595">
      <w:pPr>
        <w:adjustRightInd/>
        <w:ind w:right="880"/>
        <w:rPr>
          <w:rFonts w:ascii="ＭＳ 明朝" w:cs="ＭＳ Ｐゴシック"/>
          <w:color w:val="000000"/>
          <w:sz w:val="22"/>
          <w:szCs w:val="22"/>
        </w:rPr>
      </w:pPr>
    </w:p>
    <w:p w14:paraId="41CBA618" w14:textId="77777777" w:rsidR="007002CD" w:rsidRDefault="007002CD" w:rsidP="00664595">
      <w:pPr>
        <w:adjustRightInd/>
        <w:ind w:left="444" w:hanging="444"/>
        <w:jc w:val="center"/>
        <w:rPr>
          <w:rFonts w:ascii="ＭＳ 明朝" w:hAnsi="ＭＳ 明朝" w:cs="ＭＳ Ｐゴシック"/>
          <w:color w:val="000000"/>
          <w:sz w:val="22"/>
          <w:szCs w:val="22"/>
        </w:rPr>
      </w:pPr>
    </w:p>
    <w:p w14:paraId="16DB8C24" w14:textId="51E10D64" w:rsidR="0080126B" w:rsidRPr="001F2B52" w:rsidRDefault="0080126B" w:rsidP="00664595">
      <w:pPr>
        <w:adjustRightInd/>
        <w:ind w:left="444" w:hanging="444"/>
        <w:jc w:val="center"/>
        <w:rPr>
          <w:color w:val="000000"/>
        </w:rPr>
      </w:pPr>
      <w:r w:rsidRPr="001F2B52">
        <w:rPr>
          <w:rFonts w:hint="eastAsia"/>
          <w:color w:val="000000"/>
        </w:rPr>
        <w:t>「破産申立</w:t>
      </w:r>
      <w:r>
        <w:rPr>
          <w:rFonts w:hint="eastAsia"/>
          <w:color w:val="000000"/>
        </w:rPr>
        <w:t>て</w:t>
      </w:r>
      <w:r w:rsidRPr="001F2B52">
        <w:rPr>
          <w:rFonts w:hint="eastAsia"/>
          <w:color w:val="000000"/>
        </w:rPr>
        <w:t>に至った事情」の具体的記載方法</w:t>
      </w:r>
    </w:p>
    <w:p w14:paraId="7F9BF081" w14:textId="77777777" w:rsidR="0080126B" w:rsidRPr="001F2B52" w:rsidRDefault="0080126B" w:rsidP="00664595">
      <w:pPr>
        <w:adjustRightInd/>
        <w:ind w:left="444" w:hanging="444"/>
        <w:jc w:val="center"/>
        <w:rPr>
          <w:rFonts w:hAnsi="Times New Roman" w:cs="Times New Roman"/>
          <w:color w:val="000000"/>
        </w:rPr>
      </w:pPr>
    </w:p>
    <w:p w14:paraId="1C66843E" w14:textId="2E8C5F9A" w:rsidR="0080126B" w:rsidRPr="001F2B52" w:rsidRDefault="0080126B" w:rsidP="00664595">
      <w:pPr>
        <w:adjustRightInd/>
        <w:ind w:left="444" w:hanging="444"/>
        <w:rPr>
          <w:rFonts w:hAnsi="Times New Roman" w:cs="Times New Roman"/>
          <w:color w:val="000000"/>
        </w:rPr>
      </w:pPr>
      <w:r w:rsidRPr="001F2B52">
        <w:rPr>
          <w:rFonts w:hint="eastAsia"/>
          <w:color w:val="000000"/>
        </w:rPr>
        <w:t xml:space="preserve">　　　少なくともカードを使い始めたころからの事情を記載してください。また</w:t>
      </w:r>
      <w:r w:rsidR="00CC769F">
        <w:rPr>
          <w:rFonts w:hint="eastAsia"/>
          <w:color w:val="000000"/>
        </w:rPr>
        <w:t>、</w:t>
      </w:r>
      <w:r w:rsidRPr="001F2B52">
        <w:rPr>
          <w:rFonts w:hint="eastAsia"/>
          <w:color w:val="000000"/>
        </w:rPr>
        <w:t>負債の発生の原因を</w:t>
      </w:r>
      <w:r w:rsidR="00CC769F">
        <w:rPr>
          <w:rFonts w:hint="eastAsia"/>
          <w:color w:val="000000"/>
        </w:rPr>
        <w:t>、</w:t>
      </w:r>
      <w:r w:rsidRPr="001F2B52">
        <w:rPr>
          <w:rFonts w:hint="eastAsia"/>
          <w:color w:val="000000"/>
        </w:rPr>
        <w:t>暦年順に具体的な収入の増減及び支出の増減の原因事実と関連させながら説明してください。</w:t>
      </w:r>
    </w:p>
    <w:p w14:paraId="23EC1046" w14:textId="56F02738" w:rsidR="0080126B" w:rsidRPr="001F2B52" w:rsidRDefault="0080126B" w:rsidP="00664595">
      <w:pPr>
        <w:adjustRightInd/>
        <w:ind w:left="444" w:hanging="444"/>
        <w:rPr>
          <w:color w:val="000000"/>
        </w:rPr>
      </w:pPr>
      <w:r w:rsidRPr="001F2B52">
        <w:rPr>
          <w:rFonts w:hint="eastAsia"/>
          <w:color w:val="000000"/>
        </w:rPr>
        <w:t xml:space="preserve">　　　手取り給与額の推移の記載は</w:t>
      </w:r>
      <w:r w:rsidR="00CC769F">
        <w:rPr>
          <w:rFonts w:hint="eastAsia"/>
          <w:color w:val="000000"/>
        </w:rPr>
        <w:t>、</w:t>
      </w:r>
      <w:r w:rsidRPr="001F2B52">
        <w:rPr>
          <w:rFonts w:hint="eastAsia"/>
          <w:color w:val="000000"/>
        </w:rPr>
        <w:t>休職</w:t>
      </w:r>
      <w:r w:rsidR="00CC769F">
        <w:rPr>
          <w:rFonts w:hint="eastAsia"/>
          <w:color w:val="000000"/>
        </w:rPr>
        <w:t>、</w:t>
      </w:r>
      <w:r w:rsidRPr="001F2B52">
        <w:rPr>
          <w:rFonts w:hint="eastAsia"/>
          <w:color w:val="000000"/>
        </w:rPr>
        <w:t>退職</w:t>
      </w:r>
      <w:r w:rsidR="00CC769F">
        <w:rPr>
          <w:rFonts w:hint="eastAsia"/>
          <w:color w:val="000000"/>
        </w:rPr>
        <w:t>、</w:t>
      </w:r>
      <w:r w:rsidRPr="001F2B52">
        <w:rPr>
          <w:rFonts w:hint="eastAsia"/>
          <w:color w:val="000000"/>
        </w:rPr>
        <w:t>転職等給与額に大きな変更があるごとにその手取り額を</w:t>
      </w:r>
      <w:r w:rsidR="00CC769F">
        <w:rPr>
          <w:rFonts w:hint="eastAsia"/>
          <w:color w:val="000000"/>
        </w:rPr>
        <w:t>、</w:t>
      </w:r>
      <w:r w:rsidRPr="001F2B52">
        <w:rPr>
          <w:rFonts w:hint="eastAsia"/>
          <w:color w:val="000000"/>
        </w:rPr>
        <w:t>また</w:t>
      </w:r>
      <w:r w:rsidR="00CC769F">
        <w:rPr>
          <w:rFonts w:hint="eastAsia"/>
          <w:color w:val="000000"/>
        </w:rPr>
        <w:t>、</w:t>
      </w:r>
      <w:r w:rsidRPr="001F2B52">
        <w:rPr>
          <w:rFonts w:hint="eastAsia"/>
          <w:color w:val="000000"/>
        </w:rPr>
        <w:t>手取り給与と比較して大きな支出の原因となった出来事（離婚</w:t>
      </w:r>
      <w:r w:rsidR="00CC769F">
        <w:rPr>
          <w:rFonts w:hint="eastAsia"/>
          <w:color w:val="000000"/>
        </w:rPr>
        <w:t>、</w:t>
      </w:r>
      <w:r w:rsidRPr="001F2B52">
        <w:rPr>
          <w:rFonts w:hint="eastAsia"/>
          <w:color w:val="000000"/>
        </w:rPr>
        <w:t>学費</w:t>
      </w:r>
      <w:r w:rsidR="00CC769F">
        <w:rPr>
          <w:rFonts w:hint="eastAsia"/>
          <w:color w:val="000000"/>
        </w:rPr>
        <w:t>、</w:t>
      </w:r>
      <w:r w:rsidRPr="001F2B52">
        <w:rPr>
          <w:rFonts w:hint="eastAsia"/>
          <w:color w:val="000000"/>
        </w:rPr>
        <w:t>親族への援助</w:t>
      </w:r>
      <w:r w:rsidR="00CC769F">
        <w:rPr>
          <w:rFonts w:hint="eastAsia"/>
          <w:color w:val="000000"/>
        </w:rPr>
        <w:t>、</w:t>
      </w:r>
      <w:r w:rsidRPr="001F2B52">
        <w:rPr>
          <w:rFonts w:hint="eastAsia"/>
          <w:color w:val="000000"/>
        </w:rPr>
        <w:t>交通事故</w:t>
      </w:r>
      <w:r w:rsidR="00CC769F">
        <w:rPr>
          <w:rFonts w:hint="eastAsia"/>
          <w:color w:val="000000"/>
        </w:rPr>
        <w:t>、</w:t>
      </w:r>
      <w:r w:rsidRPr="001F2B52">
        <w:rPr>
          <w:rFonts w:hint="eastAsia"/>
          <w:color w:val="000000"/>
        </w:rPr>
        <w:t>保証履行</w:t>
      </w:r>
      <w:r w:rsidR="00CC769F">
        <w:rPr>
          <w:rFonts w:hint="eastAsia"/>
          <w:color w:val="000000"/>
        </w:rPr>
        <w:t>、</w:t>
      </w:r>
      <w:r w:rsidRPr="001F2B52">
        <w:rPr>
          <w:rFonts w:hint="eastAsia"/>
          <w:color w:val="000000"/>
        </w:rPr>
        <w:t>病気</w:t>
      </w:r>
      <w:r w:rsidR="00CC769F">
        <w:rPr>
          <w:rFonts w:hint="eastAsia"/>
          <w:color w:val="000000"/>
        </w:rPr>
        <w:t>、</w:t>
      </w:r>
      <w:r w:rsidRPr="001F2B52">
        <w:rPr>
          <w:rFonts w:hint="eastAsia"/>
          <w:color w:val="000000"/>
        </w:rPr>
        <w:t>葬儀</w:t>
      </w:r>
      <w:r w:rsidR="00CC769F">
        <w:rPr>
          <w:rFonts w:hint="eastAsia"/>
          <w:color w:val="000000"/>
        </w:rPr>
        <w:t>、</w:t>
      </w:r>
      <w:r w:rsidRPr="001F2B52">
        <w:rPr>
          <w:rFonts w:hint="eastAsia"/>
          <w:color w:val="000000"/>
        </w:rPr>
        <w:t>失職</w:t>
      </w:r>
      <w:r w:rsidR="00CC769F">
        <w:rPr>
          <w:rFonts w:hint="eastAsia"/>
          <w:color w:val="000000"/>
        </w:rPr>
        <w:t>、</w:t>
      </w:r>
      <w:r w:rsidRPr="001F2B52">
        <w:rPr>
          <w:rFonts w:hint="eastAsia"/>
          <w:color w:val="000000"/>
        </w:rPr>
        <w:t>単身赴任</w:t>
      </w:r>
      <w:r w:rsidR="00CC769F">
        <w:rPr>
          <w:rFonts w:hint="eastAsia"/>
          <w:color w:val="000000"/>
        </w:rPr>
        <w:t>、</w:t>
      </w:r>
      <w:r w:rsidRPr="001F2B52">
        <w:rPr>
          <w:rFonts w:hint="eastAsia"/>
          <w:color w:val="000000"/>
        </w:rPr>
        <w:t>引っ越し等）やそれに関する支出額及び影響を受けた収入減などは落とさず</w:t>
      </w:r>
      <w:r w:rsidR="00CC769F">
        <w:rPr>
          <w:rFonts w:hint="eastAsia"/>
          <w:color w:val="000000"/>
        </w:rPr>
        <w:t>、</w:t>
      </w:r>
      <w:r w:rsidRPr="001F2B52">
        <w:rPr>
          <w:rFonts w:hint="eastAsia"/>
          <w:color w:val="000000"/>
        </w:rPr>
        <w:t xml:space="preserve">記載してください。　</w:t>
      </w:r>
    </w:p>
    <w:p w14:paraId="50DEAAB3" w14:textId="0AEBAA53" w:rsidR="0080126B" w:rsidRPr="001F2B52" w:rsidRDefault="0080126B" w:rsidP="00CC5DFE">
      <w:pPr>
        <w:adjustRightInd/>
        <w:ind w:left="444" w:hanging="444"/>
        <w:rPr>
          <w:rFonts w:hAnsi="Times New Roman" w:cs="Times New Roman"/>
          <w:color w:val="000000"/>
        </w:rPr>
      </w:pPr>
      <w:r w:rsidRPr="001F2B52">
        <w:rPr>
          <w:rFonts w:hint="eastAsia"/>
          <w:color w:val="000000"/>
        </w:rPr>
        <w:t xml:space="preserve">　　　自動車や不動産等高額な資産を購入し</w:t>
      </w:r>
      <w:r w:rsidR="00CC769F">
        <w:rPr>
          <w:rFonts w:hint="eastAsia"/>
          <w:color w:val="000000"/>
        </w:rPr>
        <w:t>、</w:t>
      </w:r>
      <w:r w:rsidRPr="001F2B52">
        <w:rPr>
          <w:rFonts w:hint="eastAsia"/>
          <w:color w:val="000000"/>
        </w:rPr>
        <w:t>又は処分した場合には</w:t>
      </w:r>
      <w:r w:rsidR="00CC769F">
        <w:rPr>
          <w:rFonts w:hint="eastAsia"/>
          <w:color w:val="000000"/>
        </w:rPr>
        <w:t>、</w:t>
      </w:r>
      <w:r w:rsidRPr="001F2B52">
        <w:rPr>
          <w:rFonts w:hint="eastAsia"/>
          <w:color w:val="000000"/>
        </w:rPr>
        <w:t>その財産の具体的な内容</w:t>
      </w:r>
      <w:r w:rsidR="00CC769F">
        <w:rPr>
          <w:rFonts w:hint="eastAsia"/>
          <w:color w:val="000000"/>
        </w:rPr>
        <w:t>、</w:t>
      </w:r>
      <w:r w:rsidRPr="001F2B52">
        <w:rPr>
          <w:rFonts w:hint="eastAsia"/>
          <w:color w:val="000000"/>
        </w:rPr>
        <w:t>購入額</w:t>
      </w:r>
      <w:r w:rsidR="00CC769F">
        <w:rPr>
          <w:rFonts w:hint="eastAsia"/>
          <w:color w:val="000000"/>
        </w:rPr>
        <w:t>、</w:t>
      </w:r>
      <w:r w:rsidRPr="001F2B52">
        <w:rPr>
          <w:rFonts w:hint="eastAsia"/>
          <w:color w:val="000000"/>
        </w:rPr>
        <w:t>処分価格</w:t>
      </w:r>
      <w:r w:rsidR="00CC769F">
        <w:rPr>
          <w:rFonts w:hint="eastAsia"/>
          <w:color w:val="000000"/>
        </w:rPr>
        <w:t>、</w:t>
      </w:r>
      <w:r w:rsidRPr="001F2B52">
        <w:rPr>
          <w:rFonts w:hint="eastAsia"/>
          <w:color w:val="000000"/>
        </w:rPr>
        <w:t>処分時の時価</w:t>
      </w:r>
      <w:r w:rsidR="00CC769F">
        <w:rPr>
          <w:rFonts w:hint="eastAsia"/>
          <w:color w:val="000000"/>
        </w:rPr>
        <w:t>、</w:t>
      </w:r>
      <w:r w:rsidRPr="001F2B52">
        <w:rPr>
          <w:rFonts w:hint="eastAsia"/>
          <w:color w:val="000000"/>
        </w:rPr>
        <w:t>車種等々を記載してください。</w:t>
      </w:r>
    </w:p>
    <w:p w14:paraId="09478785" w14:textId="0DF1D91E" w:rsidR="0080126B" w:rsidRPr="001F2B52" w:rsidRDefault="0080126B" w:rsidP="00664595">
      <w:pPr>
        <w:adjustRightInd/>
        <w:ind w:left="444" w:hanging="444"/>
        <w:rPr>
          <w:rFonts w:hAnsi="Times New Roman" w:cs="Times New Roman"/>
          <w:color w:val="000000"/>
        </w:rPr>
      </w:pPr>
      <w:r w:rsidRPr="001F2B52">
        <w:rPr>
          <w:rFonts w:hint="eastAsia"/>
          <w:color w:val="000000"/>
        </w:rPr>
        <w:t xml:space="preserve">　　　負債の整理をした時は</w:t>
      </w:r>
      <w:r w:rsidR="00CC769F">
        <w:rPr>
          <w:rFonts w:hint="eastAsia"/>
          <w:color w:val="000000"/>
        </w:rPr>
        <w:t>、</w:t>
      </w:r>
      <w:r w:rsidRPr="001F2B52">
        <w:rPr>
          <w:rFonts w:hint="eastAsia"/>
          <w:color w:val="000000"/>
        </w:rPr>
        <w:t>その内容を記載してください。</w:t>
      </w:r>
    </w:p>
    <w:p w14:paraId="1826C1C6" w14:textId="122318C3" w:rsidR="0080126B" w:rsidRPr="001F2B52" w:rsidRDefault="0080126B" w:rsidP="00664595">
      <w:pPr>
        <w:adjustRightInd/>
        <w:ind w:left="444" w:hanging="444"/>
        <w:rPr>
          <w:rFonts w:hAnsi="Times New Roman" w:cs="Times New Roman"/>
          <w:color w:val="000000"/>
        </w:rPr>
      </w:pPr>
      <w:r w:rsidRPr="001F2B52">
        <w:rPr>
          <w:rFonts w:hint="eastAsia"/>
          <w:color w:val="000000"/>
        </w:rPr>
        <w:t xml:space="preserve">　　　なお</w:t>
      </w:r>
      <w:r w:rsidR="00CC769F">
        <w:rPr>
          <w:rFonts w:hint="eastAsia"/>
          <w:color w:val="000000"/>
        </w:rPr>
        <w:t>、</w:t>
      </w:r>
      <w:r w:rsidRPr="001F2B52">
        <w:rPr>
          <w:rFonts w:hint="eastAsia"/>
          <w:color w:val="000000"/>
        </w:rPr>
        <w:t>別紙で文例を挙げてみました</w:t>
      </w:r>
      <w:r w:rsidR="00303859">
        <w:rPr>
          <w:rFonts w:hint="eastAsia"/>
          <w:color w:val="000000"/>
        </w:rPr>
        <w:t>ので参考にしてください</w:t>
      </w:r>
      <w:r w:rsidRPr="001F2B52">
        <w:rPr>
          <w:rFonts w:hint="eastAsia"/>
          <w:color w:val="000000"/>
        </w:rPr>
        <w:t>。</w:t>
      </w:r>
    </w:p>
    <w:p w14:paraId="21E49535" w14:textId="77777777" w:rsidR="0080126B" w:rsidRDefault="0080126B" w:rsidP="00664595">
      <w:pPr>
        <w:adjustRightInd/>
        <w:ind w:left="444" w:hanging="444"/>
        <w:rPr>
          <w:color w:val="0070C0"/>
        </w:rPr>
      </w:pPr>
      <w:r w:rsidRPr="00B366F1">
        <w:rPr>
          <w:rFonts w:hint="eastAsia"/>
          <w:color w:val="0070C0"/>
        </w:rPr>
        <w:t xml:space="preserve">　</w:t>
      </w:r>
    </w:p>
    <w:p w14:paraId="593CE8A5" w14:textId="77777777" w:rsidR="0080126B" w:rsidRPr="00664595" w:rsidRDefault="0080126B" w:rsidP="00664595">
      <w:pPr>
        <w:adjustRightInd/>
        <w:rPr>
          <w:color w:val="000000"/>
        </w:rPr>
      </w:pPr>
    </w:p>
    <w:p w14:paraId="10B5EC58" w14:textId="77777777" w:rsidR="0080126B" w:rsidRDefault="0080126B" w:rsidP="00A36160">
      <w:pPr>
        <w:wordWrap w:val="0"/>
        <w:adjustRightInd/>
        <w:ind w:right="840" w:firstLineChars="300" w:firstLine="630"/>
        <w:rPr>
          <w:color w:val="0070C0"/>
        </w:rPr>
      </w:pPr>
    </w:p>
    <w:p w14:paraId="2E389CC0" w14:textId="77777777" w:rsidR="0080126B" w:rsidRPr="00664595" w:rsidRDefault="0080126B" w:rsidP="00A36160">
      <w:pPr>
        <w:wordWrap w:val="0"/>
        <w:adjustRightInd/>
        <w:ind w:right="840" w:firstLineChars="300" w:firstLine="630"/>
        <w:rPr>
          <w:color w:val="0070C0"/>
        </w:rPr>
      </w:pPr>
    </w:p>
    <w:p w14:paraId="4CE22EBE" w14:textId="77777777" w:rsidR="0080126B" w:rsidRPr="006508EA" w:rsidRDefault="0080126B" w:rsidP="00664595">
      <w:pPr>
        <w:adjustRightInd/>
        <w:ind w:right="880" w:firstLineChars="3000" w:firstLine="6300"/>
        <w:rPr>
          <w:rFonts w:ascii="ＭＳ 明朝" w:hAnsi="Times New Roman" w:cs="Times New Roman"/>
        </w:rPr>
      </w:pPr>
      <w:r>
        <w:rPr>
          <w:color w:val="0070C0"/>
        </w:rPr>
        <w:br w:type="page"/>
      </w:r>
      <w:r w:rsidR="006266E6" w:rsidRPr="006508EA">
        <w:rPr>
          <w:rFonts w:hint="eastAsia"/>
        </w:rPr>
        <w:lastRenderedPageBreak/>
        <w:t>令和</w:t>
      </w:r>
      <w:r w:rsidRPr="006508EA">
        <w:rPr>
          <w:rFonts w:hint="eastAsia"/>
        </w:rPr>
        <w:t>○年○月○日</w:t>
      </w:r>
    </w:p>
    <w:p w14:paraId="1C280352" w14:textId="77777777" w:rsidR="0080126B" w:rsidRPr="006508EA" w:rsidRDefault="0080126B" w:rsidP="00A36160">
      <w:pPr>
        <w:adjustRightInd/>
        <w:spacing w:line="368" w:lineRule="exact"/>
        <w:rPr>
          <w:rFonts w:ascii="ＭＳ 明朝" w:hAnsi="Times New Roman" w:cs="Times New Roman"/>
        </w:rPr>
      </w:pPr>
      <w:r w:rsidRPr="006508EA">
        <w:rPr>
          <w:rFonts w:hint="eastAsia"/>
        </w:rPr>
        <w:t xml:space="preserve">別紙　</w:t>
      </w:r>
      <w:r w:rsidRPr="006508EA">
        <w:rPr>
          <w:rFonts w:ascii="ＭＳ 明朝" w:eastAsia="ＭＳ ゴシック" w:hAnsi="Times New Roman" w:cs="ＭＳ ゴシック" w:hint="eastAsia"/>
          <w:b/>
          <w:bCs/>
          <w:sz w:val="28"/>
          <w:szCs w:val="28"/>
        </w:rPr>
        <w:t>破産申立てに至った事情</w:t>
      </w:r>
    </w:p>
    <w:p w14:paraId="46142187" w14:textId="77777777" w:rsidR="0080126B" w:rsidRPr="006508EA" w:rsidRDefault="0080126B" w:rsidP="00A36160">
      <w:pPr>
        <w:tabs>
          <w:tab w:val="left" w:pos="720"/>
        </w:tabs>
        <w:adjustRightInd/>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7803"/>
      </w:tblGrid>
      <w:tr w:rsidR="006508EA" w:rsidRPr="006508EA" w14:paraId="103634D2" w14:textId="77777777" w:rsidTr="001B4F0F">
        <w:tc>
          <w:tcPr>
            <w:tcW w:w="1160" w:type="dxa"/>
            <w:tcBorders>
              <w:top w:val="single" w:sz="4" w:space="0" w:color="000000"/>
              <w:left w:val="single" w:sz="4" w:space="0" w:color="000000"/>
              <w:bottom w:val="single" w:sz="4" w:space="0" w:color="000000"/>
              <w:right w:val="single" w:sz="4" w:space="0" w:color="000000"/>
            </w:tcBorders>
          </w:tcPr>
          <w:p w14:paraId="0D570F7D" w14:textId="77777777" w:rsidR="0080126B" w:rsidRPr="006508EA" w:rsidRDefault="0080126B" w:rsidP="000445BD">
            <w:pPr>
              <w:suppressAutoHyphens/>
              <w:kinsoku w:val="0"/>
              <w:overflowPunct w:val="0"/>
              <w:autoSpaceDE w:val="0"/>
              <w:autoSpaceDN w:val="0"/>
              <w:spacing w:line="340" w:lineRule="exact"/>
              <w:jc w:val="center"/>
              <w:rPr>
                <w:rFonts w:ascii="ＭＳ 明朝" w:hAnsi="Times New Roman" w:cs="Times New Roman"/>
              </w:rPr>
            </w:pPr>
            <w:r w:rsidRPr="006508EA">
              <w:rPr>
                <w:rFonts w:hint="eastAsia"/>
              </w:rPr>
              <w:t>年　月</w:t>
            </w:r>
          </w:p>
        </w:tc>
        <w:tc>
          <w:tcPr>
            <w:tcW w:w="7803" w:type="dxa"/>
            <w:tcBorders>
              <w:top w:val="single" w:sz="4" w:space="0" w:color="000000"/>
              <w:left w:val="single" w:sz="4" w:space="0" w:color="000000"/>
              <w:bottom w:val="single" w:sz="4" w:space="0" w:color="000000"/>
              <w:right w:val="single" w:sz="4" w:space="0" w:color="000000"/>
            </w:tcBorders>
          </w:tcPr>
          <w:p w14:paraId="5FF9E0E9" w14:textId="77777777" w:rsidR="0080126B" w:rsidRPr="006508EA" w:rsidRDefault="0080126B" w:rsidP="000445BD">
            <w:pPr>
              <w:suppressAutoHyphens/>
              <w:kinsoku w:val="0"/>
              <w:overflowPunct w:val="0"/>
              <w:autoSpaceDE w:val="0"/>
              <w:autoSpaceDN w:val="0"/>
              <w:spacing w:line="340" w:lineRule="exact"/>
              <w:jc w:val="center"/>
              <w:rPr>
                <w:rFonts w:ascii="ＭＳ 明朝" w:hAnsi="Times New Roman" w:cs="Times New Roman"/>
              </w:rPr>
            </w:pPr>
            <w:r w:rsidRPr="006508EA">
              <w:rPr>
                <w:rFonts w:hint="eastAsia"/>
              </w:rPr>
              <w:t xml:space="preserve">内　　</w:t>
            </w:r>
            <w:r w:rsidRPr="006508EA">
              <w:t xml:space="preserve">            </w:t>
            </w:r>
            <w:r w:rsidRPr="006508EA">
              <w:rPr>
                <w:rFonts w:hint="eastAsia"/>
              </w:rPr>
              <w:t>容</w:t>
            </w:r>
          </w:p>
        </w:tc>
      </w:tr>
      <w:tr w:rsidR="006508EA" w:rsidRPr="006508EA" w14:paraId="68FCB0D0" w14:textId="77777777" w:rsidTr="00F23662">
        <w:trPr>
          <w:trHeight w:val="1417"/>
        </w:trPr>
        <w:tc>
          <w:tcPr>
            <w:tcW w:w="1160" w:type="dxa"/>
            <w:tcBorders>
              <w:top w:val="single" w:sz="4" w:space="0" w:color="000000"/>
              <w:left w:val="single" w:sz="4" w:space="0" w:color="000000"/>
              <w:bottom w:val="dashed" w:sz="4" w:space="0" w:color="000000"/>
              <w:right w:val="single" w:sz="4" w:space="0" w:color="000000"/>
            </w:tcBorders>
          </w:tcPr>
          <w:p w14:paraId="0A951E87" w14:textId="6779A18B" w:rsidR="0080126B" w:rsidRPr="006508EA" w:rsidRDefault="00BA7F36" w:rsidP="000445BD">
            <w:pPr>
              <w:suppressAutoHyphens/>
              <w:kinsoku w:val="0"/>
              <w:overflowPunct w:val="0"/>
              <w:autoSpaceDE w:val="0"/>
              <w:autoSpaceDN w:val="0"/>
              <w:spacing w:line="340" w:lineRule="exact"/>
              <w:rPr>
                <w:rFonts w:ascii="ＭＳ 明朝" w:hAnsi="Times New Roman" w:cs="Times New Roman"/>
              </w:rPr>
            </w:pPr>
            <w:r w:rsidRPr="006508EA">
              <w:rPr>
                <w:rFonts w:ascii="ＭＳ 明朝" w:hAnsi="ＭＳ 明朝"/>
              </w:rPr>
              <w:t>H27</w:t>
            </w:r>
            <w:r w:rsidR="0080126B" w:rsidRPr="006508EA">
              <w:rPr>
                <w:rFonts w:ascii="ＭＳ 明朝" w:hAnsi="ＭＳ 明朝"/>
              </w:rPr>
              <w:t>.8</w:t>
            </w:r>
          </w:p>
          <w:p w14:paraId="15C0EA67"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p w14:paraId="24ED1E3A"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p w14:paraId="37AD6260"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tc>
        <w:tc>
          <w:tcPr>
            <w:tcW w:w="7803" w:type="dxa"/>
            <w:tcBorders>
              <w:top w:val="single" w:sz="4" w:space="0" w:color="000000"/>
              <w:left w:val="single" w:sz="4" w:space="0" w:color="000000"/>
              <w:bottom w:val="dashed" w:sz="4" w:space="0" w:color="000000"/>
              <w:right w:val="single" w:sz="4" w:space="0" w:color="000000"/>
            </w:tcBorders>
          </w:tcPr>
          <w:p w14:paraId="11A3C569"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r w:rsidRPr="006508EA">
              <w:t>B</w:t>
            </w:r>
            <w:r w:rsidRPr="006508EA">
              <w:rPr>
                <w:rFonts w:hint="eastAsia"/>
              </w:rPr>
              <w:t>社を退職しました（退職金３６５万円</w:t>
            </w:r>
            <w:r w:rsidRPr="006508EA">
              <w:rPr>
                <w:vertAlign w:val="superscript"/>
              </w:rPr>
              <w:footnoteReference w:id="1"/>
            </w:r>
            <w:r w:rsidRPr="006508EA">
              <w:rPr>
                <w:rFonts w:hint="eastAsia"/>
              </w:rPr>
              <w:t>）。</w:t>
            </w:r>
          </w:p>
          <w:p w14:paraId="52D8FA07" w14:textId="743CF07D"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r w:rsidRPr="006508EA">
              <w:rPr>
                <w:rFonts w:hint="eastAsia"/>
              </w:rPr>
              <w:t>なお</w:t>
            </w:r>
            <w:r w:rsidR="00CC769F" w:rsidRPr="006508EA">
              <w:rPr>
                <w:rFonts w:hint="eastAsia"/>
              </w:rPr>
              <w:t>、</w:t>
            </w:r>
            <w:r w:rsidRPr="006508EA">
              <w:rPr>
                <w:rFonts w:hint="eastAsia"/>
              </w:rPr>
              <w:t>息子</w:t>
            </w:r>
            <w:r w:rsidRPr="006508EA">
              <w:rPr>
                <w:rFonts w:ascii="ＭＳ 明朝" w:hAnsi="ＭＳ 明朝"/>
              </w:rPr>
              <w:t>(</w:t>
            </w:r>
            <w:r w:rsidRPr="006508EA">
              <w:rPr>
                <w:rFonts w:hint="eastAsia"/>
              </w:rPr>
              <w:t>当時２３歳</w:t>
            </w:r>
            <w:r w:rsidRPr="006508EA">
              <w:rPr>
                <w:rFonts w:ascii="ＭＳ 明朝" w:hAnsi="ＭＳ 明朝"/>
              </w:rPr>
              <w:t>)</w:t>
            </w:r>
            <w:r w:rsidRPr="006508EA">
              <w:rPr>
                <w:rFonts w:hint="eastAsia"/>
              </w:rPr>
              <w:t>とは</w:t>
            </w:r>
            <w:r w:rsidR="00CC769F" w:rsidRPr="006508EA">
              <w:rPr>
                <w:rFonts w:hint="eastAsia"/>
              </w:rPr>
              <w:t>、</w:t>
            </w:r>
            <w:r w:rsidRPr="006508EA">
              <w:rPr>
                <w:rFonts w:hint="eastAsia"/>
              </w:rPr>
              <w:t>この頃から同居しているが</w:t>
            </w:r>
            <w:r w:rsidR="00CC769F" w:rsidRPr="006508EA">
              <w:rPr>
                <w:rFonts w:hint="eastAsia"/>
              </w:rPr>
              <w:t>、</w:t>
            </w:r>
            <w:r w:rsidRPr="006508EA">
              <w:rPr>
                <w:rFonts w:hint="eastAsia"/>
              </w:rPr>
              <w:t>息子は就職活動がうまくいかず</w:t>
            </w:r>
            <w:r w:rsidR="00CC769F" w:rsidRPr="006508EA">
              <w:rPr>
                <w:rFonts w:hint="eastAsia"/>
              </w:rPr>
              <w:t>、</w:t>
            </w:r>
            <w:r w:rsidRPr="006508EA">
              <w:rPr>
                <w:rFonts w:hint="eastAsia"/>
              </w:rPr>
              <w:t>たまに短期のアルバイトをする以外は無職であり</w:t>
            </w:r>
            <w:r w:rsidR="00CC769F" w:rsidRPr="006508EA">
              <w:rPr>
                <w:rFonts w:hint="eastAsia"/>
              </w:rPr>
              <w:t>、</w:t>
            </w:r>
            <w:r w:rsidRPr="006508EA">
              <w:rPr>
                <w:rFonts w:hint="eastAsia"/>
              </w:rPr>
              <w:t>家計に生活費を入れたことは一度もありません</w:t>
            </w:r>
            <w:r w:rsidRPr="006508EA">
              <w:rPr>
                <w:position w:val="7"/>
                <w:sz w:val="20"/>
                <w:szCs w:val="20"/>
                <w:vertAlign w:val="subscript"/>
              </w:rPr>
              <w:footnoteReference w:id="2"/>
            </w:r>
            <w:r w:rsidRPr="006508EA">
              <w:rPr>
                <w:rFonts w:hint="eastAsia"/>
              </w:rPr>
              <w:t>。</w:t>
            </w:r>
          </w:p>
        </w:tc>
      </w:tr>
      <w:tr w:rsidR="006508EA" w:rsidRPr="006508EA" w14:paraId="160ADA38"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41180656" w14:textId="60E2CEC4" w:rsidR="0080126B" w:rsidRPr="006508EA" w:rsidRDefault="00BA7F36" w:rsidP="000445BD">
            <w:pPr>
              <w:suppressAutoHyphens/>
              <w:kinsoku w:val="0"/>
              <w:overflowPunct w:val="0"/>
              <w:autoSpaceDE w:val="0"/>
              <w:autoSpaceDN w:val="0"/>
              <w:spacing w:line="340" w:lineRule="exact"/>
              <w:rPr>
                <w:rFonts w:ascii="ＭＳ 明朝" w:hAnsi="Times New Roman" w:cs="Times New Roman"/>
              </w:rPr>
            </w:pPr>
            <w:r w:rsidRPr="006508EA">
              <w:rPr>
                <w:rFonts w:ascii="ＭＳ 明朝" w:hAnsi="ＭＳ 明朝"/>
              </w:rPr>
              <w:t>H27</w:t>
            </w:r>
            <w:r w:rsidR="0080126B" w:rsidRPr="006508EA">
              <w:rPr>
                <w:rFonts w:ascii="ＭＳ 明朝" w:hAnsi="ＭＳ 明朝"/>
              </w:rPr>
              <w:t>.9</w:t>
            </w:r>
          </w:p>
          <w:p w14:paraId="51B7E4DD"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p w14:paraId="16D3C10A"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p w14:paraId="54A14C70"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4AFE3A2E" w14:textId="76A58C6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r w:rsidRPr="006508EA">
              <w:rPr>
                <w:rFonts w:hint="eastAsia"/>
              </w:rPr>
              <w:t>次の職場</w:t>
            </w:r>
            <w:r w:rsidRPr="006508EA">
              <w:rPr>
                <w:rFonts w:ascii="ＭＳ 明朝" w:hAnsi="ＭＳ 明朝"/>
              </w:rPr>
              <w:t>(</w:t>
            </w:r>
            <w:r w:rsidRPr="006508EA">
              <w:rPr>
                <w:rFonts w:hint="eastAsia"/>
              </w:rPr>
              <w:t>Ａ社</w:t>
            </w:r>
            <w:r w:rsidRPr="006508EA">
              <w:rPr>
                <w:rFonts w:ascii="ＭＳ 明朝" w:hAnsi="ＭＳ 明朝"/>
              </w:rPr>
              <w:t>)</w:t>
            </w:r>
            <w:r w:rsidRPr="006508EA">
              <w:rPr>
                <w:rFonts w:hint="eastAsia"/>
              </w:rPr>
              <w:t>への通勤に必要だったので</w:t>
            </w:r>
            <w:r w:rsidRPr="006508EA">
              <w:rPr>
                <w:rFonts w:ascii="ＭＳ 明朝"/>
                <w:position w:val="7"/>
                <w:sz w:val="20"/>
                <w:szCs w:val="20"/>
                <w:vertAlign w:val="subscript"/>
              </w:rPr>
              <w:footnoteReference w:id="3"/>
            </w:r>
            <w:r w:rsidR="00CC769F" w:rsidRPr="006508EA">
              <w:rPr>
                <w:rFonts w:hint="eastAsia"/>
              </w:rPr>
              <w:t>、</w:t>
            </w:r>
            <w:r w:rsidRPr="006508EA">
              <w:rPr>
                <w:rFonts w:hint="eastAsia"/>
              </w:rPr>
              <w:t>ローンを組んで自動車</w:t>
            </w:r>
            <w:r w:rsidRPr="006508EA">
              <w:rPr>
                <w:rFonts w:ascii="ＭＳ 明朝" w:hAnsi="ＭＳ 明朝"/>
              </w:rPr>
              <w:t>(</w:t>
            </w:r>
            <w:r w:rsidRPr="006508EA">
              <w:rPr>
                <w:rFonts w:hint="eastAsia"/>
              </w:rPr>
              <w:t>○○社・車種・平成○年式・価格１００万円</w:t>
            </w:r>
            <w:r w:rsidRPr="006508EA">
              <w:rPr>
                <w:rFonts w:ascii="ＭＳ 明朝" w:hAnsi="ＭＳ 明朝"/>
              </w:rPr>
              <w:t>(</w:t>
            </w:r>
            <w:r w:rsidRPr="006508EA">
              <w:rPr>
                <w:rFonts w:hint="eastAsia"/>
              </w:rPr>
              <w:t>中古</w:t>
            </w:r>
            <w:r w:rsidRPr="006508EA">
              <w:rPr>
                <w:rFonts w:ascii="ＭＳ 明朝" w:hAnsi="ＭＳ 明朝"/>
              </w:rPr>
              <w:t>))</w:t>
            </w:r>
            <w:r w:rsidRPr="006508EA">
              <w:rPr>
                <w:rFonts w:ascii="ＭＳ 明朝"/>
                <w:position w:val="7"/>
                <w:sz w:val="20"/>
                <w:szCs w:val="20"/>
                <w:vertAlign w:val="subscript"/>
              </w:rPr>
              <w:footnoteReference w:id="4"/>
            </w:r>
            <w:r w:rsidRPr="006508EA">
              <w:rPr>
                <w:rFonts w:hint="eastAsia"/>
              </w:rPr>
              <w:t>を買いました。月々○円ほどの返済でしたが</w:t>
            </w:r>
            <w:r w:rsidR="00CC769F" w:rsidRPr="006508EA">
              <w:rPr>
                <w:rFonts w:hint="eastAsia"/>
              </w:rPr>
              <w:t>、</w:t>
            </w:r>
            <w:r w:rsidRPr="006508EA">
              <w:rPr>
                <w:rFonts w:hint="eastAsia"/>
              </w:rPr>
              <w:t>手取りから十分に支払えると思っていました。</w:t>
            </w:r>
          </w:p>
        </w:tc>
      </w:tr>
      <w:tr w:rsidR="006508EA" w:rsidRPr="006508EA" w14:paraId="60FCE082"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39625236" w14:textId="480845ED" w:rsidR="0080126B" w:rsidRPr="006508EA" w:rsidRDefault="00BA7F36" w:rsidP="000445BD">
            <w:pPr>
              <w:suppressAutoHyphens/>
              <w:kinsoku w:val="0"/>
              <w:overflowPunct w:val="0"/>
              <w:autoSpaceDE w:val="0"/>
              <w:autoSpaceDN w:val="0"/>
              <w:spacing w:line="340" w:lineRule="exact"/>
              <w:rPr>
                <w:rFonts w:ascii="ＭＳ 明朝" w:hAnsi="Times New Roman" w:cs="Times New Roman"/>
              </w:rPr>
            </w:pPr>
            <w:r w:rsidRPr="006508EA">
              <w:rPr>
                <w:rFonts w:ascii="ＭＳ 明朝" w:hAnsi="ＭＳ 明朝"/>
              </w:rPr>
              <w:t>H27</w:t>
            </w:r>
            <w:r w:rsidR="0080126B" w:rsidRPr="006508EA">
              <w:rPr>
                <w:rFonts w:ascii="ＭＳ 明朝" w:hAnsi="ＭＳ 明朝"/>
              </w:rPr>
              <w:t>.9</w:t>
            </w:r>
            <w:r w:rsidR="0080126B" w:rsidRPr="006508EA">
              <w:rPr>
                <w:rFonts w:ascii="ＭＳ 明朝"/>
                <w:position w:val="7"/>
                <w:sz w:val="20"/>
                <w:szCs w:val="20"/>
                <w:vertAlign w:val="subscript"/>
              </w:rPr>
              <w:footnoteReference w:id="5"/>
            </w:r>
          </w:p>
        </w:tc>
        <w:tc>
          <w:tcPr>
            <w:tcW w:w="7803" w:type="dxa"/>
            <w:tcBorders>
              <w:top w:val="dashed" w:sz="4" w:space="0" w:color="000000"/>
              <w:left w:val="single" w:sz="4" w:space="0" w:color="000000"/>
              <w:bottom w:val="dashed" w:sz="4" w:space="0" w:color="000000"/>
              <w:right w:val="single" w:sz="4" w:space="0" w:color="000000"/>
            </w:tcBorders>
          </w:tcPr>
          <w:p w14:paraId="0BF8C07B"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r w:rsidRPr="006508EA">
              <w:rPr>
                <w:rFonts w:hint="eastAsia"/>
              </w:rPr>
              <w:t>Ａ社に勤め始めました（手取り１８万円）。</w:t>
            </w:r>
          </w:p>
        </w:tc>
      </w:tr>
      <w:tr w:rsidR="006508EA" w:rsidRPr="006508EA" w14:paraId="2D94EF0E"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603DD369" w14:textId="006F6E57" w:rsidR="0080126B" w:rsidRPr="006508EA" w:rsidRDefault="00BA7F36" w:rsidP="000445BD">
            <w:pPr>
              <w:suppressAutoHyphens/>
              <w:kinsoku w:val="0"/>
              <w:overflowPunct w:val="0"/>
              <w:autoSpaceDE w:val="0"/>
              <w:autoSpaceDN w:val="0"/>
              <w:spacing w:line="340" w:lineRule="exact"/>
              <w:rPr>
                <w:rFonts w:ascii="ＭＳ 明朝" w:hAnsi="Times New Roman" w:cs="Times New Roman"/>
              </w:rPr>
            </w:pPr>
            <w:r w:rsidRPr="006508EA">
              <w:rPr>
                <w:rFonts w:ascii="ＭＳ 明朝" w:hAnsi="ＭＳ 明朝"/>
              </w:rPr>
              <w:t>H27</w:t>
            </w:r>
            <w:r w:rsidR="0080126B" w:rsidRPr="006508EA">
              <w:rPr>
                <w:rFonts w:ascii="ＭＳ 明朝" w:hAnsi="ＭＳ 明朝"/>
              </w:rPr>
              <w:t>.11</w:t>
            </w:r>
          </w:p>
          <w:p w14:paraId="3EE44A79"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5709C9F0" w14:textId="4DE8BFE5"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r w:rsidRPr="006508EA">
              <w:rPr>
                <w:rFonts w:hint="eastAsia"/>
              </w:rPr>
              <w:t>長時間の勤務時間の割には給料が安いと思い</w:t>
            </w:r>
            <w:r w:rsidR="00CC769F" w:rsidRPr="006508EA">
              <w:rPr>
                <w:rFonts w:hint="eastAsia"/>
              </w:rPr>
              <w:t>、</w:t>
            </w:r>
            <w:r w:rsidRPr="006508EA">
              <w:rPr>
                <w:rFonts w:hint="eastAsia"/>
              </w:rPr>
              <w:t>Ａ社を退職しました。勤務期間が短かったため退職金は支給されませんでした。</w:t>
            </w:r>
          </w:p>
        </w:tc>
      </w:tr>
      <w:tr w:rsidR="006508EA" w:rsidRPr="006508EA" w14:paraId="37DE174D"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45A3B105" w14:textId="7516882F" w:rsidR="0080126B" w:rsidRPr="006508EA" w:rsidRDefault="00BA7F36" w:rsidP="000445BD">
            <w:pPr>
              <w:suppressAutoHyphens/>
              <w:kinsoku w:val="0"/>
              <w:overflowPunct w:val="0"/>
              <w:autoSpaceDE w:val="0"/>
              <w:autoSpaceDN w:val="0"/>
              <w:spacing w:line="340" w:lineRule="exact"/>
              <w:rPr>
                <w:rFonts w:ascii="ＭＳ 明朝" w:hAnsi="Times New Roman" w:cs="Times New Roman"/>
              </w:rPr>
            </w:pPr>
            <w:r w:rsidRPr="006508EA">
              <w:rPr>
                <w:rFonts w:ascii="ＭＳ 明朝" w:hAnsi="ＭＳ 明朝"/>
              </w:rPr>
              <w:t>H27</w:t>
            </w:r>
            <w:r w:rsidR="0080126B" w:rsidRPr="006508EA">
              <w:rPr>
                <w:rFonts w:ascii="ＭＳ 明朝" w:hAnsi="ＭＳ 明朝"/>
              </w:rPr>
              <w:t>.11</w:t>
            </w:r>
            <w:r w:rsidR="0080126B" w:rsidRPr="006508EA">
              <w:rPr>
                <w:rFonts w:hint="eastAsia"/>
              </w:rPr>
              <w:t>～</w:t>
            </w:r>
          </w:p>
          <w:p w14:paraId="33CAEADA" w14:textId="7C737020" w:rsidR="0080126B" w:rsidRPr="006508EA" w:rsidRDefault="00BA7F36" w:rsidP="000445BD">
            <w:pPr>
              <w:suppressAutoHyphens/>
              <w:kinsoku w:val="0"/>
              <w:overflowPunct w:val="0"/>
              <w:autoSpaceDE w:val="0"/>
              <w:autoSpaceDN w:val="0"/>
              <w:spacing w:line="340" w:lineRule="exact"/>
              <w:rPr>
                <w:rFonts w:ascii="ＭＳ 明朝" w:hAnsi="Times New Roman" w:cs="Times New Roman"/>
              </w:rPr>
            </w:pPr>
            <w:r w:rsidRPr="006508EA">
              <w:rPr>
                <w:rFonts w:ascii="ＭＳ 明朝" w:hAnsi="ＭＳ 明朝"/>
              </w:rPr>
              <w:t>H28</w:t>
            </w:r>
            <w:r w:rsidR="0080126B" w:rsidRPr="006508EA">
              <w:rPr>
                <w:rFonts w:ascii="ＭＳ 明朝" w:hAnsi="ＭＳ 明朝"/>
              </w:rPr>
              <w:t>.10</w:t>
            </w:r>
          </w:p>
          <w:p w14:paraId="0AA08577"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p w14:paraId="4B2CD8A8"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p w14:paraId="1280883D"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67F75284" w14:textId="73A181F8"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r w:rsidRPr="006508EA">
              <w:rPr>
                <w:rFonts w:hint="eastAsia"/>
              </w:rPr>
              <w:t>年金が支給されるまでの間は</w:t>
            </w:r>
            <w:r w:rsidR="00CC769F" w:rsidRPr="006508EA">
              <w:rPr>
                <w:rFonts w:hint="eastAsia"/>
              </w:rPr>
              <w:t>、</w:t>
            </w:r>
            <w:r w:rsidRPr="006508EA">
              <w:rPr>
                <w:rFonts w:hint="eastAsia"/>
              </w:rPr>
              <w:t>蓄えを取り崩して生活していました。</w:t>
            </w:r>
          </w:p>
          <w:p w14:paraId="1625814D" w14:textId="3EC66EAE" w:rsidR="0080126B" w:rsidRPr="006508EA" w:rsidRDefault="005D187C" w:rsidP="000445BD">
            <w:pPr>
              <w:widowControl/>
              <w:adjustRightInd/>
              <w:spacing w:line="340" w:lineRule="exact"/>
              <w:rPr>
                <w:rFonts w:ascii="ＭＳ 明朝" w:hAnsi="Times New Roman" w:cs="Times New Roman"/>
              </w:rPr>
            </w:pPr>
            <w:r w:rsidRPr="006508EA">
              <w:rPr>
                <w:rFonts w:hint="eastAsia"/>
              </w:rPr>
              <w:t>将来の生活に不安があったため</w:t>
            </w:r>
            <w:r w:rsidR="00CC769F" w:rsidRPr="006508EA">
              <w:rPr>
                <w:rFonts w:hint="eastAsia"/>
              </w:rPr>
              <w:t>、</w:t>
            </w:r>
            <w:r w:rsidRPr="006508EA">
              <w:rPr>
                <w:rFonts w:hint="eastAsia"/>
              </w:rPr>
              <w:t>蓄えを取り崩すのは月に１０万円程度にして</w:t>
            </w:r>
            <w:r w:rsidR="00CC769F" w:rsidRPr="006508EA">
              <w:rPr>
                <w:rFonts w:hint="eastAsia"/>
              </w:rPr>
              <w:t>、</w:t>
            </w:r>
            <w:r w:rsidRPr="006508EA">
              <w:rPr>
                <w:rFonts w:hint="eastAsia"/>
              </w:rPr>
              <w:t>生活費として不足する分を月５万円ほど消費者金融のＰ社から借入れして賄うようになりました。</w:t>
            </w:r>
            <w:r w:rsidR="0080126B" w:rsidRPr="006508EA">
              <w:rPr>
                <w:rFonts w:hint="eastAsia"/>
              </w:rPr>
              <w:t>しかし</w:t>
            </w:r>
            <w:r w:rsidR="00CC769F" w:rsidRPr="006508EA">
              <w:rPr>
                <w:rFonts w:hint="eastAsia"/>
              </w:rPr>
              <w:t>、</w:t>
            </w:r>
            <w:r w:rsidR="0080126B" w:rsidRPr="006508EA">
              <w:rPr>
                <w:rFonts w:hint="eastAsia"/>
              </w:rPr>
              <w:t>無収入のため</w:t>
            </w:r>
            <w:r w:rsidR="00CC769F" w:rsidRPr="006508EA">
              <w:rPr>
                <w:rFonts w:hint="eastAsia"/>
              </w:rPr>
              <w:t>、</w:t>
            </w:r>
            <w:r w:rsidR="0080126B" w:rsidRPr="006508EA">
              <w:rPr>
                <w:rFonts w:hint="eastAsia"/>
              </w:rPr>
              <w:t>Ｐ社への返済も滞るようになり</w:t>
            </w:r>
            <w:r w:rsidR="00CC769F" w:rsidRPr="006508EA">
              <w:rPr>
                <w:rFonts w:hint="eastAsia"/>
              </w:rPr>
              <w:t>、</w:t>
            </w:r>
            <w:r w:rsidR="0080126B" w:rsidRPr="006508EA">
              <w:rPr>
                <w:rFonts w:hint="eastAsia"/>
              </w:rPr>
              <w:t>同社への返済のために</w:t>
            </w:r>
            <w:r w:rsidR="00CC769F" w:rsidRPr="006508EA">
              <w:rPr>
                <w:rFonts w:hint="eastAsia"/>
              </w:rPr>
              <w:t>、</w:t>
            </w:r>
            <w:r w:rsidR="0080126B" w:rsidRPr="006508EA">
              <w:rPr>
                <w:rFonts w:hint="eastAsia"/>
              </w:rPr>
              <w:t>平成２</w:t>
            </w:r>
            <w:r w:rsidR="00035111" w:rsidRPr="006508EA">
              <w:rPr>
                <w:rFonts w:hint="eastAsia"/>
              </w:rPr>
              <w:t>８</w:t>
            </w:r>
            <w:r w:rsidR="0080126B" w:rsidRPr="006508EA">
              <w:rPr>
                <w:rFonts w:hint="eastAsia"/>
              </w:rPr>
              <w:t>年１月ころから</w:t>
            </w:r>
            <w:r w:rsidR="00CC769F" w:rsidRPr="006508EA">
              <w:rPr>
                <w:rFonts w:hint="eastAsia"/>
              </w:rPr>
              <w:t>、</w:t>
            </w:r>
            <w:r w:rsidR="0080126B" w:rsidRPr="006508EA">
              <w:rPr>
                <w:rFonts w:hint="eastAsia"/>
              </w:rPr>
              <w:t>Ａ社</w:t>
            </w:r>
            <w:r w:rsidR="00CC769F" w:rsidRPr="006508EA">
              <w:rPr>
                <w:rFonts w:hint="eastAsia"/>
              </w:rPr>
              <w:t>、</w:t>
            </w:r>
            <w:r w:rsidR="0080126B" w:rsidRPr="006508EA">
              <w:rPr>
                <w:rFonts w:hint="eastAsia"/>
              </w:rPr>
              <w:t>Ｌ社などから借入れを始めました</w:t>
            </w:r>
            <w:r w:rsidR="0080126B" w:rsidRPr="006508EA">
              <w:rPr>
                <w:rFonts w:ascii="ＭＳ 明朝"/>
                <w:position w:val="7"/>
                <w:sz w:val="20"/>
                <w:szCs w:val="20"/>
                <w:vertAlign w:val="subscript"/>
              </w:rPr>
              <w:footnoteReference w:id="6"/>
            </w:r>
            <w:r w:rsidR="0080126B" w:rsidRPr="006508EA">
              <w:rPr>
                <w:rFonts w:hint="eastAsia"/>
              </w:rPr>
              <w:t>。</w:t>
            </w:r>
            <w:r w:rsidR="0080126B" w:rsidRPr="006508EA">
              <w:rPr>
                <w:rFonts w:ascii="ＭＳ Ｐゴシック" w:eastAsia="ＭＳ Ｐゴシック" w:hAnsi="ＭＳ Ｐゴシック" w:cs="ＭＳ Ｐゴシック"/>
                <w:sz w:val="24"/>
                <w:szCs w:val="24"/>
              </w:rPr>
              <w:t xml:space="preserve"> </w:t>
            </w:r>
          </w:p>
        </w:tc>
      </w:tr>
      <w:tr w:rsidR="006508EA" w:rsidRPr="006508EA" w14:paraId="7DC9EB65"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5E30C4E1" w14:textId="4A6DBCE5" w:rsidR="0080126B" w:rsidRPr="006508EA" w:rsidRDefault="00BA7F36" w:rsidP="000445BD">
            <w:pPr>
              <w:suppressAutoHyphens/>
              <w:kinsoku w:val="0"/>
              <w:overflowPunct w:val="0"/>
              <w:autoSpaceDE w:val="0"/>
              <w:autoSpaceDN w:val="0"/>
              <w:spacing w:line="340" w:lineRule="exact"/>
              <w:rPr>
                <w:rFonts w:ascii="ＭＳ 明朝" w:hAnsi="Times New Roman" w:cs="Times New Roman"/>
              </w:rPr>
            </w:pPr>
            <w:r w:rsidRPr="006508EA">
              <w:rPr>
                <w:rFonts w:ascii="ＭＳ 明朝" w:hAnsi="ＭＳ 明朝"/>
              </w:rPr>
              <w:t>H28</w:t>
            </w:r>
            <w:r w:rsidR="0080126B" w:rsidRPr="006508EA">
              <w:rPr>
                <w:rFonts w:ascii="ＭＳ 明朝" w:hAnsi="ＭＳ 明朝"/>
              </w:rPr>
              <w:t>.10</w:t>
            </w:r>
          </w:p>
          <w:p w14:paraId="0FFDD8C3"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p w14:paraId="18716F55"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52C8D616" w14:textId="3CB0E9F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r w:rsidRPr="006508EA">
              <w:rPr>
                <w:rFonts w:hint="eastAsia"/>
              </w:rPr>
              <w:t>年金が支給開始になりました</w:t>
            </w:r>
            <w:r w:rsidRPr="006508EA">
              <w:rPr>
                <w:rFonts w:ascii="ＭＳ 明朝" w:hAnsi="ＭＳ 明朝"/>
              </w:rPr>
              <w:t>(</w:t>
            </w:r>
            <w:r w:rsidRPr="006508EA">
              <w:rPr>
                <w:rFonts w:hint="eastAsia"/>
              </w:rPr>
              <w:t>月９万７０００円</w:t>
            </w:r>
            <w:r w:rsidRPr="006508EA">
              <w:rPr>
                <w:rFonts w:ascii="ＭＳ 明朝" w:hAnsi="ＭＳ 明朝"/>
              </w:rPr>
              <w:t>)</w:t>
            </w:r>
            <w:r w:rsidRPr="006508EA">
              <w:rPr>
                <w:rFonts w:hint="eastAsia"/>
              </w:rPr>
              <w:t>。しかし</w:t>
            </w:r>
            <w:r w:rsidR="00CC769F" w:rsidRPr="006508EA">
              <w:rPr>
                <w:rFonts w:hint="eastAsia"/>
              </w:rPr>
              <w:t>、</w:t>
            </w:r>
            <w:r w:rsidRPr="006508EA">
              <w:rPr>
                <w:rFonts w:hint="eastAsia"/>
              </w:rPr>
              <w:t>相変わらず生活費は月に５万円ほど不足している上</w:t>
            </w:r>
            <w:r w:rsidR="00CC769F" w:rsidRPr="006508EA">
              <w:rPr>
                <w:rFonts w:hint="eastAsia"/>
              </w:rPr>
              <w:t>、</w:t>
            </w:r>
            <w:r w:rsidRPr="006508EA">
              <w:rPr>
                <w:rFonts w:hint="eastAsia"/>
              </w:rPr>
              <w:t>上記のとおりＰ社</w:t>
            </w:r>
            <w:r w:rsidR="00CC769F" w:rsidRPr="006508EA">
              <w:rPr>
                <w:rFonts w:hint="eastAsia"/>
              </w:rPr>
              <w:t>、</w:t>
            </w:r>
            <w:r w:rsidRPr="006508EA">
              <w:rPr>
                <w:rFonts w:hint="eastAsia"/>
              </w:rPr>
              <w:t>Ａ社</w:t>
            </w:r>
            <w:r w:rsidR="00CC769F" w:rsidRPr="006508EA">
              <w:rPr>
                <w:rFonts w:hint="eastAsia"/>
              </w:rPr>
              <w:t>、</w:t>
            </w:r>
            <w:r w:rsidRPr="006508EA">
              <w:rPr>
                <w:rFonts w:hint="eastAsia"/>
              </w:rPr>
              <w:t>Ｌ社への返済は月に６万円</w:t>
            </w:r>
            <w:r w:rsidRPr="006508EA">
              <w:rPr>
                <w:rFonts w:ascii="ＭＳ 明朝"/>
                <w:position w:val="7"/>
                <w:sz w:val="20"/>
                <w:szCs w:val="20"/>
                <w:vertAlign w:val="subscript"/>
              </w:rPr>
              <w:footnoteReference w:id="7"/>
            </w:r>
            <w:r w:rsidRPr="006508EA">
              <w:rPr>
                <w:rFonts w:hint="eastAsia"/>
              </w:rPr>
              <w:t>ほどになっていたので</w:t>
            </w:r>
            <w:r w:rsidR="00CC769F" w:rsidRPr="006508EA">
              <w:rPr>
                <w:rFonts w:hint="eastAsia"/>
              </w:rPr>
              <w:t>、</w:t>
            </w:r>
            <w:r w:rsidRPr="006508EA">
              <w:rPr>
                <w:rFonts w:hint="eastAsia"/>
              </w:rPr>
              <w:t>貯金を取り崩しながらまかないました。</w:t>
            </w:r>
          </w:p>
        </w:tc>
      </w:tr>
      <w:tr w:rsidR="006508EA" w:rsidRPr="006508EA" w14:paraId="75AD64C0"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465886FD" w14:textId="6A0C7B13" w:rsidR="0080126B" w:rsidRPr="006508EA" w:rsidRDefault="00BA7F36" w:rsidP="000445BD">
            <w:pPr>
              <w:suppressAutoHyphens/>
              <w:kinsoku w:val="0"/>
              <w:overflowPunct w:val="0"/>
              <w:autoSpaceDE w:val="0"/>
              <w:autoSpaceDN w:val="0"/>
              <w:spacing w:line="340" w:lineRule="exact"/>
              <w:rPr>
                <w:rFonts w:ascii="ＭＳ 明朝" w:hAnsi="Times New Roman" w:cs="Times New Roman"/>
              </w:rPr>
            </w:pPr>
            <w:r w:rsidRPr="006508EA">
              <w:rPr>
                <w:rFonts w:ascii="ＭＳ 明朝" w:hAnsi="ＭＳ 明朝"/>
              </w:rPr>
              <w:t>H29</w:t>
            </w:r>
            <w:r w:rsidR="0080126B" w:rsidRPr="006508EA">
              <w:rPr>
                <w:rFonts w:ascii="ＭＳ 明朝" w:hAnsi="ＭＳ 明朝"/>
              </w:rPr>
              <w:t>.2</w:t>
            </w:r>
          </w:p>
          <w:p w14:paraId="4D3F7725" w14:textId="77777777"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16CA9B1D" w14:textId="07797E72" w:rsidR="0080126B" w:rsidRPr="006508EA" w:rsidRDefault="0080126B" w:rsidP="000445BD">
            <w:pPr>
              <w:suppressAutoHyphens/>
              <w:kinsoku w:val="0"/>
              <w:overflowPunct w:val="0"/>
              <w:autoSpaceDE w:val="0"/>
              <w:autoSpaceDN w:val="0"/>
              <w:spacing w:line="340" w:lineRule="exact"/>
              <w:rPr>
                <w:rFonts w:ascii="ＭＳ 明朝" w:hAnsi="Times New Roman" w:cs="Times New Roman"/>
              </w:rPr>
            </w:pPr>
            <w:r w:rsidRPr="006508EA">
              <w:rPr>
                <w:rFonts w:hint="eastAsia"/>
              </w:rPr>
              <w:t>弟の妻が入院することになり</w:t>
            </w:r>
            <w:r w:rsidR="00CC769F" w:rsidRPr="006508EA">
              <w:rPr>
                <w:rFonts w:hint="eastAsia"/>
              </w:rPr>
              <w:t>、</w:t>
            </w:r>
            <w:r w:rsidRPr="006508EA">
              <w:rPr>
                <w:rFonts w:hint="eastAsia"/>
              </w:rPr>
              <w:t>弟から緊急で入院費を貸して欲しいと言われ</w:t>
            </w:r>
            <w:r w:rsidR="00CC769F" w:rsidRPr="006508EA">
              <w:rPr>
                <w:rFonts w:hint="eastAsia"/>
              </w:rPr>
              <w:t>、</w:t>
            </w:r>
            <w:r w:rsidRPr="006508EA">
              <w:rPr>
                <w:rFonts w:hint="eastAsia"/>
              </w:rPr>
              <w:t>２０万円を貯金から貸しました</w:t>
            </w:r>
            <w:r w:rsidRPr="006508EA">
              <w:rPr>
                <w:rFonts w:ascii="ＭＳ 明朝"/>
                <w:position w:val="7"/>
                <w:sz w:val="20"/>
                <w:szCs w:val="20"/>
                <w:vertAlign w:val="subscript"/>
              </w:rPr>
              <w:footnoteReference w:id="8"/>
            </w:r>
            <w:r w:rsidRPr="006508EA">
              <w:rPr>
                <w:rFonts w:hint="eastAsia"/>
              </w:rPr>
              <w:t>。</w:t>
            </w:r>
          </w:p>
        </w:tc>
      </w:tr>
      <w:tr w:rsidR="006508EA" w:rsidRPr="006508EA" w14:paraId="65E41504"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17FF02F4" w14:textId="5AF48440" w:rsidR="0080126B" w:rsidRPr="006508EA" w:rsidRDefault="00BA7F36"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rPr>
              <w:lastRenderedPageBreak/>
              <w:t>H29</w:t>
            </w:r>
            <w:r w:rsidR="0080126B" w:rsidRPr="006508EA">
              <w:rPr>
                <w:rFonts w:ascii="ＭＳ 明朝" w:hAnsi="ＭＳ 明朝"/>
              </w:rPr>
              <w:t>.8</w:t>
            </w:r>
          </w:p>
        </w:tc>
        <w:tc>
          <w:tcPr>
            <w:tcW w:w="7803" w:type="dxa"/>
            <w:tcBorders>
              <w:top w:val="dashed" w:sz="4" w:space="0" w:color="000000"/>
              <w:left w:val="single" w:sz="4" w:space="0" w:color="000000"/>
              <w:bottom w:val="dashed" w:sz="4" w:space="0" w:color="000000"/>
              <w:right w:val="single" w:sz="4" w:space="0" w:color="000000"/>
            </w:tcBorders>
          </w:tcPr>
          <w:p w14:paraId="2D20FF04"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自動車の車検費用（３０万円）を貯金から支出しました</w:t>
            </w:r>
            <w:r w:rsidRPr="006508EA">
              <w:rPr>
                <w:rFonts w:ascii="ＭＳ 明朝"/>
                <w:position w:val="7"/>
                <w:sz w:val="20"/>
                <w:szCs w:val="20"/>
                <w:vertAlign w:val="subscript"/>
              </w:rPr>
              <w:footnoteReference w:id="9"/>
            </w:r>
            <w:r w:rsidRPr="006508EA">
              <w:rPr>
                <w:rFonts w:hint="eastAsia"/>
              </w:rPr>
              <w:t>。</w:t>
            </w:r>
          </w:p>
        </w:tc>
      </w:tr>
      <w:tr w:rsidR="006508EA" w:rsidRPr="006508EA" w14:paraId="1F859F18"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7A072F1D" w14:textId="718264DD" w:rsidR="0080126B" w:rsidRPr="006508EA" w:rsidRDefault="00BA7F36"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rPr>
              <w:t>H29</w:t>
            </w:r>
            <w:r w:rsidR="0080126B" w:rsidRPr="006508EA">
              <w:rPr>
                <w:rFonts w:ascii="ＭＳ 明朝" w:hAnsi="ＭＳ 明朝"/>
              </w:rPr>
              <w:t>.10</w:t>
            </w:r>
          </w:p>
          <w:p w14:paraId="00A764A0"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p w14:paraId="30CBEF9F"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1AB461A9" w14:textId="48C61C50"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弟から２０万円を返済してもらいましたが</w:t>
            </w:r>
            <w:r w:rsidRPr="006508EA">
              <w:rPr>
                <w:rFonts w:ascii="ＭＳ 明朝"/>
                <w:position w:val="7"/>
                <w:sz w:val="20"/>
                <w:szCs w:val="20"/>
                <w:vertAlign w:val="subscript"/>
              </w:rPr>
              <w:footnoteReference w:id="10"/>
            </w:r>
            <w:r w:rsidR="00CC769F" w:rsidRPr="006508EA">
              <w:rPr>
                <w:rFonts w:hint="eastAsia"/>
              </w:rPr>
              <w:t>、</w:t>
            </w:r>
            <w:r w:rsidRPr="006508EA">
              <w:rPr>
                <w:rFonts w:hint="eastAsia"/>
              </w:rPr>
              <w:t>この頃</w:t>
            </w:r>
            <w:r w:rsidR="00CC769F" w:rsidRPr="006508EA">
              <w:rPr>
                <w:rFonts w:hint="eastAsia"/>
              </w:rPr>
              <w:t>、</w:t>
            </w:r>
            <w:r w:rsidRPr="006508EA">
              <w:rPr>
                <w:rFonts w:hint="eastAsia"/>
              </w:rPr>
              <w:t>貯金は完全に尽きてしまったため</w:t>
            </w:r>
            <w:r w:rsidRPr="006508EA">
              <w:rPr>
                <w:rFonts w:ascii="ＭＳ 明朝"/>
                <w:position w:val="7"/>
                <w:sz w:val="20"/>
                <w:szCs w:val="20"/>
                <w:vertAlign w:val="subscript"/>
              </w:rPr>
              <w:footnoteReference w:id="11"/>
            </w:r>
            <w:r w:rsidR="00CC769F" w:rsidRPr="006508EA">
              <w:rPr>
                <w:rFonts w:hint="eastAsia"/>
              </w:rPr>
              <w:t>、</w:t>
            </w:r>
            <w:r w:rsidRPr="006508EA">
              <w:rPr>
                <w:rFonts w:hint="eastAsia"/>
              </w:rPr>
              <w:t>この２０万円は生活費としてこの月で使い切りました。</w:t>
            </w:r>
          </w:p>
          <w:p w14:paraId="15134688" w14:textId="7338FB42"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この頃から就職活動はしているが</w:t>
            </w:r>
            <w:r w:rsidR="00CC769F" w:rsidRPr="006508EA">
              <w:rPr>
                <w:rFonts w:hint="eastAsia"/>
              </w:rPr>
              <w:t>、</w:t>
            </w:r>
            <w:r w:rsidRPr="006508EA">
              <w:rPr>
                <w:rFonts w:hint="eastAsia"/>
              </w:rPr>
              <w:t>高齢のためか就職先が見つかりませんでした。</w:t>
            </w:r>
          </w:p>
        </w:tc>
      </w:tr>
      <w:tr w:rsidR="006508EA" w:rsidRPr="006508EA" w14:paraId="50C865B2"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64352915" w14:textId="6C0BF6C7" w:rsidR="0080126B" w:rsidRPr="006508EA" w:rsidRDefault="00BA7F36"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rPr>
              <w:t>H29</w:t>
            </w:r>
            <w:r w:rsidR="0080126B" w:rsidRPr="006508EA">
              <w:rPr>
                <w:rFonts w:ascii="ＭＳ 明朝" w:hAnsi="ＭＳ 明朝"/>
              </w:rPr>
              <w:t>.11</w:t>
            </w:r>
          </w:p>
          <w:p w14:paraId="6675E627"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540B4E51" w14:textId="088BCD82"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車検はしたものの</w:t>
            </w:r>
            <w:r w:rsidR="00CC769F" w:rsidRPr="006508EA">
              <w:rPr>
                <w:rFonts w:hint="eastAsia"/>
              </w:rPr>
              <w:t>、</w:t>
            </w:r>
            <w:r w:rsidRPr="006508EA">
              <w:rPr>
                <w:rFonts w:hint="eastAsia"/>
              </w:rPr>
              <w:t>維持費を支払うことができないため</w:t>
            </w:r>
            <w:r w:rsidR="00CC769F" w:rsidRPr="006508EA">
              <w:rPr>
                <w:rFonts w:hint="eastAsia"/>
              </w:rPr>
              <w:t>、</w:t>
            </w:r>
            <w:r w:rsidRPr="006508EA">
              <w:rPr>
                <w:rFonts w:hint="eastAsia"/>
              </w:rPr>
              <w:t>自動車は廃車にしました</w:t>
            </w:r>
            <w:r w:rsidRPr="006508EA">
              <w:rPr>
                <w:rFonts w:ascii="ＭＳ 明朝"/>
                <w:position w:val="7"/>
                <w:sz w:val="20"/>
                <w:szCs w:val="20"/>
                <w:vertAlign w:val="subscript"/>
              </w:rPr>
              <w:footnoteReference w:id="12"/>
            </w:r>
            <w:r w:rsidRPr="006508EA">
              <w:rPr>
                <w:rFonts w:hint="eastAsia"/>
              </w:rPr>
              <w:t>（廃車費用１万円）。</w:t>
            </w:r>
          </w:p>
        </w:tc>
      </w:tr>
      <w:tr w:rsidR="006508EA" w:rsidRPr="006508EA" w14:paraId="327345F1"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32F24990" w14:textId="7657AE85" w:rsidR="0080126B" w:rsidRPr="006508EA" w:rsidRDefault="005B2E6A"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rPr>
              <w:t>H30</w:t>
            </w:r>
            <w:r w:rsidR="0080126B" w:rsidRPr="006508EA">
              <w:rPr>
                <w:rFonts w:ascii="ＭＳ 明朝" w:hAnsi="ＭＳ 明朝"/>
              </w:rPr>
              <w:t>.1</w:t>
            </w:r>
          </w:p>
          <w:p w14:paraId="13FCE25F"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p w14:paraId="67850DCF"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766F99FC" w14:textId="4DCAC154"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年金の支給額が１５万円に上がりましたが</w:t>
            </w:r>
            <w:r w:rsidR="00CC769F" w:rsidRPr="006508EA">
              <w:rPr>
                <w:rFonts w:hint="eastAsia"/>
              </w:rPr>
              <w:t>、</w:t>
            </w:r>
            <w:r w:rsidRPr="006508EA">
              <w:rPr>
                <w:rFonts w:hint="eastAsia"/>
              </w:rPr>
              <w:t>従前の借入れの返済があったため</w:t>
            </w:r>
            <w:r w:rsidR="00CC769F" w:rsidRPr="006508EA">
              <w:rPr>
                <w:rFonts w:hint="eastAsia"/>
              </w:rPr>
              <w:t>、</w:t>
            </w:r>
            <w:r w:rsidRPr="006508EA">
              <w:rPr>
                <w:rFonts w:hint="eastAsia"/>
              </w:rPr>
              <w:t>返済のために借入と返済を繰り返しました。この頃の返済額は月に７万円程度でした。</w:t>
            </w:r>
          </w:p>
        </w:tc>
      </w:tr>
      <w:tr w:rsidR="006508EA" w:rsidRPr="006508EA" w14:paraId="3181D9E8" w14:textId="77777777" w:rsidTr="007C75F0">
        <w:trPr>
          <w:trHeight w:val="884"/>
        </w:trPr>
        <w:tc>
          <w:tcPr>
            <w:tcW w:w="1160" w:type="dxa"/>
            <w:tcBorders>
              <w:top w:val="dashed" w:sz="4" w:space="0" w:color="000000"/>
              <w:left w:val="single" w:sz="4" w:space="0" w:color="000000"/>
              <w:bottom w:val="dashed" w:sz="4" w:space="0" w:color="000000"/>
              <w:right w:val="single" w:sz="4" w:space="0" w:color="000000"/>
            </w:tcBorders>
          </w:tcPr>
          <w:p w14:paraId="0B4F0FE3" w14:textId="7667846F" w:rsidR="0080126B" w:rsidRPr="006508EA" w:rsidRDefault="005B2E6A"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rPr>
              <w:t>H31</w:t>
            </w:r>
            <w:r w:rsidR="0080126B" w:rsidRPr="006508EA">
              <w:rPr>
                <w:rFonts w:ascii="ＭＳ 明朝" w:hAnsi="ＭＳ 明朝"/>
              </w:rPr>
              <w:t>.1</w:t>
            </w:r>
          </w:p>
          <w:p w14:paraId="73212911"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5A315474" w14:textId="7C509D1E"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生活保護の相談に○○市役所に行ったが</w:t>
            </w:r>
            <w:r w:rsidR="00CC769F" w:rsidRPr="006508EA">
              <w:rPr>
                <w:rFonts w:hint="eastAsia"/>
              </w:rPr>
              <w:t>、</w:t>
            </w:r>
            <w:r w:rsidRPr="006508EA">
              <w:rPr>
                <w:rFonts w:hint="eastAsia"/>
              </w:rPr>
              <w:t>息子</w:t>
            </w:r>
            <w:r w:rsidRPr="006508EA">
              <w:rPr>
                <w:rFonts w:ascii="ＭＳ 明朝" w:hAnsi="ＭＳ 明朝"/>
              </w:rPr>
              <w:t>(</w:t>
            </w:r>
            <w:r w:rsidRPr="006508EA">
              <w:rPr>
                <w:rFonts w:hint="eastAsia"/>
              </w:rPr>
              <w:t>但し依然として無職</w:t>
            </w:r>
            <w:r w:rsidRPr="006508EA">
              <w:rPr>
                <w:rFonts w:ascii="ＭＳ 明朝" w:hAnsi="ＭＳ 明朝"/>
              </w:rPr>
              <w:t>)</w:t>
            </w:r>
            <w:r w:rsidRPr="006508EA">
              <w:rPr>
                <w:rFonts w:hint="eastAsia"/>
              </w:rPr>
              <w:t>がいるということで断られてしまいました</w:t>
            </w:r>
            <w:r w:rsidRPr="006508EA">
              <w:rPr>
                <w:rFonts w:ascii="ＭＳ 明朝"/>
                <w:position w:val="7"/>
                <w:sz w:val="20"/>
                <w:szCs w:val="20"/>
                <w:vertAlign w:val="subscript"/>
              </w:rPr>
              <w:footnoteReference w:id="13"/>
            </w:r>
            <w:r w:rsidRPr="006508EA">
              <w:rPr>
                <w:rFonts w:hint="eastAsia"/>
              </w:rPr>
              <w:t>。</w:t>
            </w:r>
          </w:p>
        </w:tc>
      </w:tr>
      <w:tr w:rsidR="006508EA" w:rsidRPr="006508EA" w14:paraId="39C31D4A"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5D91651B" w14:textId="3BA87F69" w:rsidR="0080126B" w:rsidRPr="006508EA" w:rsidRDefault="005B2E6A"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rPr>
              <w:t>R3</w:t>
            </w:r>
            <w:r w:rsidR="0080126B" w:rsidRPr="006508EA">
              <w:rPr>
                <w:rFonts w:ascii="ＭＳ 明朝" w:hAnsi="ＭＳ 明朝"/>
              </w:rPr>
              <w:t>.1</w:t>
            </w:r>
          </w:p>
          <w:p w14:paraId="2DE0B61E"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20B779A9" w14:textId="2F237FD8"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年金の収入額は１５万円のままでしたが</w:t>
            </w:r>
            <w:r w:rsidR="00CC769F" w:rsidRPr="006508EA">
              <w:rPr>
                <w:rFonts w:hint="eastAsia"/>
              </w:rPr>
              <w:t>、</w:t>
            </w:r>
            <w:r w:rsidRPr="006508EA">
              <w:rPr>
                <w:rFonts w:hint="eastAsia"/>
              </w:rPr>
              <w:t>借入れと返済を繰り返したため</w:t>
            </w:r>
            <w:r w:rsidR="00CC769F" w:rsidRPr="006508EA">
              <w:rPr>
                <w:rFonts w:hint="eastAsia"/>
              </w:rPr>
              <w:t>、</w:t>
            </w:r>
            <w:r w:rsidRPr="006508EA">
              <w:rPr>
                <w:rFonts w:hint="eastAsia"/>
              </w:rPr>
              <w:t>この頃の返済額はついに月に１１万円程度になりました。</w:t>
            </w:r>
          </w:p>
        </w:tc>
      </w:tr>
      <w:tr w:rsidR="006508EA" w:rsidRPr="006508EA" w14:paraId="17831964"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0D477202" w14:textId="7FEC4679" w:rsidR="0080126B" w:rsidRPr="006508EA" w:rsidRDefault="005B2E6A"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rPr>
              <w:t>R3</w:t>
            </w:r>
            <w:r w:rsidR="0080126B" w:rsidRPr="006508EA">
              <w:rPr>
                <w:rFonts w:ascii="ＭＳ 明朝" w:hAnsi="ＭＳ 明朝"/>
              </w:rPr>
              <w:t>.2</w:t>
            </w:r>
          </w:p>
        </w:tc>
        <w:tc>
          <w:tcPr>
            <w:tcW w:w="7803" w:type="dxa"/>
            <w:tcBorders>
              <w:top w:val="dashed" w:sz="4" w:space="0" w:color="000000"/>
              <w:left w:val="single" w:sz="4" w:space="0" w:color="000000"/>
              <w:bottom w:val="dashed" w:sz="4" w:space="0" w:color="000000"/>
              <w:right w:val="single" w:sz="4" w:space="0" w:color="000000"/>
            </w:tcBorders>
          </w:tcPr>
          <w:p w14:paraId="08ED6D34" w14:textId="26589B53"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もう返済も限界と思い</w:t>
            </w:r>
            <w:r w:rsidR="00CC769F" w:rsidRPr="006508EA">
              <w:rPr>
                <w:rFonts w:hint="eastAsia"/>
              </w:rPr>
              <w:t>、</w:t>
            </w:r>
            <w:r w:rsidRPr="006508EA">
              <w:rPr>
                <w:rFonts w:hint="eastAsia"/>
              </w:rPr>
              <w:t>△△法律事務所の△△弁護士に債務整理を依頼しました。</w:t>
            </w:r>
          </w:p>
        </w:tc>
      </w:tr>
      <w:tr w:rsidR="006508EA" w:rsidRPr="006508EA" w14:paraId="49918D5F"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1B71DF55" w14:textId="304B934C" w:rsidR="0080126B" w:rsidRPr="006508EA" w:rsidRDefault="005B2E6A"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rPr>
              <w:t>R3</w:t>
            </w:r>
            <w:r w:rsidR="0080126B" w:rsidRPr="006508EA">
              <w:rPr>
                <w:rFonts w:ascii="ＭＳ 明朝" w:hAnsi="ＭＳ 明朝"/>
              </w:rPr>
              <w:t>.6</w:t>
            </w:r>
          </w:p>
          <w:p w14:paraId="7A9176B9"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p w14:paraId="398495E9"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tc>
        <w:tc>
          <w:tcPr>
            <w:tcW w:w="7803" w:type="dxa"/>
            <w:tcBorders>
              <w:top w:val="dashed" w:sz="4" w:space="0" w:color="000000"/>
              <w:left w:val="single" w:sz="4" w:space="0" w:color="000000"/>
              <w:bottom w:val="dashed" w:sz="4" w:space="0" w:color="000000"/>
              <w:right w:val="single" w:sz="4" w:space="0" w:color="000000"/>
            </w:tcBorders>
          </w:tcPr>
          <w:p w14:paraId="2E77EB7B" w14:textId="29504D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△△弁護士が体調不良で入院することとなったため</w:t>
            </w:r>
            <w:r w:rsidR="00CC769F" w:rsidRPr="006508EA">
              <w:rPr>
                <w:rFonts w:hint="eastAsia"/>
              </w:rPr>
              <w:t>、</w:t>
            </w:r>
            <w:r w:rsidRPr="006508EA">
              <w:rPr>
                <w:rFonts w:hint="eastAsia"/>
              </w:rPr>
              <w:t>債務整理ができなくなりました</w:t>
            </w:r>
            <w:r w:rsidRPr="006508EA">
              <w:rPr>
                <w:rFonts w:ascii="ＭＳ 明朝"/>
                <w:position w:val="7"/>
                <w:sz w:val="20"/>
                <w:szCs w:val="20"/>
                <w:vertAlign w:val="subscript"/>
              </w:rPr>
              <w:footnoteReference w:id="14"/>
            </w:r>
            <w:r w:rsidRPr="006508EA">
              <w:rPr>
                <w:rFonts w:hint="eastAsia"/>
              </w:rPr>
              <w:t>。このため</w:t>
            </w:r>
            <w:r w:rsidR="00CC769F" w:rsidRPr="006508EA">
              <w:rPr>
                <w:rFonts w:hint="eastAsia"/>
              </w:rPr>
              <w:t>、</w:t>
            </w:r>
            <w:r w:rsidRPr="006508EA">
              <w:rPr>
                <w:rFonts w:hint="eastAsia"/>
              </w:rPr>
              <w:t>急きょ</w:t>
            </w:r>
            <w:r w:rsidR="00CC769F" w:rsidRPr="006508EA">
              <w:rPr>
                <w:rFonts w:hint="eastAsia"/>
              </w:rPr>
              <w:t>、</w:t>
            </w:r>
            <w:r w:rsidRPr="006508EA">
              <w:rPr>
                <w:rFonts w:hint="eastAsia"/>
              </w:rPr>
              <w:t>○○法律事務所に相談にいったところ</w:t>
            </w:r>
            <w:r w:rsidR="00CC769F" w:rsidRPr="006508EA">
              <w:rPr>
                <w:rFonts w:hint="eastAsia"/>
              </w:rPr>
              <w:t>、</w:t>
            </w:r>
            <w:r w:rsidRPr="006508EA">
              <w:rPr>
                <w:rFonts w:hint="eastAsia"/>
              </w:rPr>
              <w:t>私の収入では債務整理では難しいため</w:t>
            </w:r>
            <w:r w:rsidR="00CC769F" w:rsidRPr="006508EA">
              <w:rPr>
                <w:rFonts w:hint="eastAsia"/>
              </w:rPr>
              <w:t>、</w:t>
            </w:r>
            <w:r w:rsidRPr="006508EA">
              <w:rPr>
                <w:rFonts w:hint="eastAsia"/>
              </w:rPr>
              <w:t>自己破産をするといわれ</w:t>
            </w:r>
            <w:r w:rsidR="00CC769F" w:rsidRPr="006508EA">
              <w:rPr>
                <w:rFonts w:hint="eastAsia"/>
              </w:rPr>
              <w:t>、</w:t>
            </w:r>
            <w:r w:rsidRPr="006508EA">
              <w:rPr>
                <w:rFonts w:hint="eastAsia"/>
              </w:rPr>
              <w:t>破産をすることになりました。</w:t>
            </w:r>
          </w:p>
        </w:tc>
      </w:tr>
      <w:tr w:rsidR="006508EA" w:rsidRPr="006508EA" w14:paraId="6D4EDA73" w14:textId="77777777" w:rsidTr="001B4F0F">
        <w:tc>
          <w:tcPr>
            <w:tcW w:w="1160" w:type="dxa"/>
            <w:tcBorders>
              <w:top w:val="dashed" w:sz="4" w:space="0" w:color="000000"/>
              <w:left w:val="single" w:sz="4" w:space="0" w:color="000000"/>
              <w:bottom w:val="dashed" w:sz="4" w:space="0" w:color="000000"/>
              <w:right w:val="single" w:sz="4" w:space="0" w:color="000000"/>
            </w:tcBorders>
          </w:tcPr>
          <w:p w14:paraId="6FE95E7C" w14:textId="08B885D5" w:rsidR="0080126B" w:rsidRPr="006508EA" w:rsidRDefault="005B2E6A" w:rsidP="00896D7F">
            <w:pPr>
              <w:suppressAutoHyphens/>
              <w:kinsoku w:val="0"/>
              <w:overflowPunct w:val="0"/>
              <w:autoSpaceDE w:val="0"/>
              <w:autoSpaceDN w:val="0"/>
              <w:spacing w:line="320" w:lineRule="exact"/>
              <w:rPr>
                <w:rFonts w:ascii="ＭＳ 明朝" w:hAnsi="Times New Roman" w:cs="Times New Roman"/>
              </w:rPr>
            </w:pPr>
            <w:r w:rsidRPr="006508EA">
              <w:rPr>
                <w:rFonts w:ascii="ＭＳ 明朝" w:hAnsi="ＭＳ 明朝" w:hint="eastAsia"/>
              </w:rPr>
              <w:t>R4</w:t>
            </w:r>
            <w:r w:rsidR="0080126B" w:rsidRPr="006508EA">
              <w:rPr>
                <w:rFonts w:ascii="ＭＳ 明朝" w:hAnsi="ＭＳ 明朝"/>
              </w:rPr>
              <w:t>.1</w:t>
            </w:r>
          </w:p>
        </w:tc>
        <w:tc>
          <w:tcPr>
            <w:tcW w:w="7803" w:type="dxa"/>
            <w:tcBorders>
              <w:top w:val="dashed" w:sz="4" w:space="0" w:color="000000"/>
              <w:left w:val="single" w:sz="4" w:space="0" w:color="000000"/>
              <w:bottom w:val="dashed" w:sz="4" w:space="0" w:color="000000"/>
              <w:right w:val="single" w:sz="4" w:space="0" w:color="000000"/>
            </w:tcBorders>
          </w:tcPr>
          <w:p w14:paraId="66DAA73E"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r w:rsidRPr="006508EA">
              <w:rPr>
                <w:rFonts w:hint="eastAsia"/>
              </w:rPr>
              <w:t>本件申立て</w:t>
            </w:r>
            <w:r w:rsidRPr="006508EA">
              <w:rPr>
                <w:rFonts w:ascii="ＭＳ 明朝"/>
                <w:position w:val="7"/>
                <w:sz w:val="20"/>
                <w:szCs w:val="20"/>
                <w:vertAlign w:val="subscript"/>
              </w:rPr>
              <w:footnoteReference w:id="15"/>
            </w:r>
          </w:p>
        </w:tc>
      </w:tr>
      <w:tr w:rsidR="0080126B" w:rsidRPr="006508EA" w14:paraId="38830E2B" w14:textId="77777777" w:rsidTr="001B4F0F">
        <w:tc>
          <w:tcPr>
            <w:tcW w:w="1160" w:type="dxa"/>
            <w:tcBorders>
              <w:top w:val="dashed" w:sz="4" w:space="0" w:color="000000"/>
              <w:left w:val="single" w:sz="4" w:space="0" w:color="000000"/>
              <w:bottom w:val="single" w:sz="4" w:space="0" w:color="000000"/>
              <w:right w:val="single" w:sz="4" w:space="0" w:color="000000"/>
            </w:tcBorders>
          </w:tcPr>
          <w:p w14:paraId="051F6152"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tc>
        <w:tc>
          <w:tcPr>
            <w:tcW w:w="7803" w:type="dxa"/>
            <w:tcBorders>
              <w:top w:val="dashed" w:sz="4" w:space="0" w:color="000000"/>
              <w:left w:val="single" w:sz="4" w:space="0" w:color="000000"/>
              <w:bottom w:val="single" w:sz="4" w:space="0" w:color="000000"/>
              <w:right w:val="single" w:sz="4" w:space="0" w:color="000000"/>
            </w:tcBorders>
          </w:tcPr>
          <w:p w14:paraId="1FE53DDD" w14:textId="77777777" w:rsidR="0080126B" w:rsidRPr="006508EA" w:rsidRDefault="0080126B" w:rsidP="00896D7F">
            <w:pPr>
              <w:suppressAutoHyphens/>
              <w:kinsoku w:val="0"/>
              <w:overflowPunct w:val="0"/>
              <w:autoSpaceDE w:val="0"/>
              <w:autoSpaceDN w:val="0"/>
              <w:spacing w:line="320" w:lineRule="exact"/>
              <w:rPr>
                <w:rFonts w:ascii="ＭＳ 明朝" w:hAnsi="Times New Roman" w:cs="Times New Roman"/>
              </w:rPr>
            </w:pPr>
          </w:p>
        </w:tc>
      </w:tr>
    </w:tbl>
    <w:p w14:paraId="16C35B05" w14:textId="77777777" w:rsidR="0080126B" w:rsidRPr="006508EA" w:rsidRDefault="0080126B" w:rsidP="00A86996">
      <w:pPr>
        <w:adjustRightInd/>
        <w:spacing w:line="320" w:lineRule="exact"/>
        <w:rPr>
          <w:rFonts w:ascii="ＭＳ 明朝" w:hAnsi="Times New Roman" w:cs="Times New Roman"/>
        </w:rPr>
      </w:pPr>
    </w:p>
    <w:p w14:paraId="5F8788A9" w14:textId="77777777" w:rsidR="0080126B" w:rsidRPr="006508EA" w:rsidRDefault="0080126B" w:rsidP="00896D7F">
      <w:pPr>
        <w:adjustRightInd/>
        <w:spacing w:line="272" w:lineRule="exact"/>
        <w:rPr>
          <w:rFonts w:ascii="ＭＳ 明朝" w:hAnsi="Times New Roman" w:cs="Times New Roman"/>
        </w:rPr>
      </w:pPr>
      <w:r w:rsidRPr="006508EA">
        <w:rPr>
          <w:rFonts w:hint="eastAsia"/>
        </w:rPr>
        <w:t xml:space="preserve">　　多額の負債を負った最大の原因（例：友人の債務保証）：</w:t>
      </w:r>
      <w:r w:rsidRPr="006508EA">
        <w:rPr>
          <w:rFonts w:hint="eastAsia"/>
          <w:u w:val="dotted" w:color="000000"/>
        </w:rPr>
        <w:t xml:space="preserve">　生活費　　　　　　　　　</w:t>
      </w:r>
    </w:p>
    <w:p w14:paraId="2CC16178" w14:textId="1498A968" w:rsidR="0080126B" w:rsidRPr="006508EA" w:rsidRDefault="0080126B" w:rsidP="00D72544">
      <w:pPr>
        <w:adjustRightInd/>
        <w:spacing w:line="272" w:lineRule="exact"/>
      </w:pPr>
      <w:r w:rsidRPr="006508EA">
        <w:rPr>
          <w:rFonts w:hint="eastAsia"/>
        </w:rPr>
        <w:t xml:space="preserve">　　支払不能認識時期：</w:t>
      </w:r>
      <w:r w:rsidR="005B2E6A" w:rsidRPr="006508EA">
        <w:rPr>
          <w:rFonts w:hint="eastAsia"/>
        </w:rPr>
        <w:t>令和</w:t>
      </w:r>
      <w:r w:rsidR="005B2E6A" w:rsidRPr="006508EA">
        <w:rPr>
          <w:rFonts w:hint="eastAsia"/>
          <w:u w:val="dotted" w:color="000000"/>
        </w:rPr>
        <w:t>３</w:t>
      </w:r>
      <w:r w:rsidRPr="006508EA">
        <w:rPr>
          <w:rFonts w:hint="eastAsia"/>
        </w:rPr>
        <w:t>年</w:t>
      </w:r>
      <w:r w:rsidRPr="006508EA">
        <w:rPr>
          <w:rFonts w:hint="eastAsia"/>
          <w:u w:val="dotted" w:color="000000"/>
        </w:rPr>
        <w:t>１</w:t>
      </w:r>
      <w:r w:rsidRPr="006508EA">
        <w:rPr>
          <w:rFonts w:hint="eastAsia"/>
        </w:rPr>
        <w:t>月</w:t>
      </w:r>
    </w:p>
    <w:sectPr w:rsidR="0080126B" w:rsidRPr="006508EA" w:rsidSect="00214999">
      <w:headerReference w:type="even" r:id="rId7"/>
      <w:headerReference w:type="default" r:id="rId8"/>
      <w:footerReference w:type="even" r:id="rId9"/>
      <w:footerReference w:type="default" r:id="rId10"/>
      <w:headerReference w:type="first" r:id="rId11"/>
      <w:footerReference w:type="first" r:id="rId12"/>
      <w:pgSz w:w="11904" w:h="16836"/>
      <w:pgMar w:top="1701" w:right="1134" w:bottom="-1134" w:left="1701" w:header="851" w:footer="0" w:gutter="0"/>
      <w:pgNumType w:fmt="numberInDash" w:start="0"/>
      <w:cols w:space="720"/>
      <w:noEndnote/>
      <w:titlePg/>
      <w:docGrid w:type="lines" w:linePitch="296" w:charSpace="8965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EF9" w16cex:dateUtc="2022-05-19T06:21:00Z"/>
  <w16cex:commentExtensible w16cex:durableId="2630DF3D" w16cex:dateUtc="2022-05-19T06:22:00Z"/>
  <w16cex:commentExtensible w16cex:durableId="2630E1BC" w16cex:dateUtc="2022-05-19T06:33:00Z"/>
  <w16cex:commentExtensible w16cex:durableId="2630E228" w16cex:dateUtc="2022-05-19T06:35:00Z"/>
  <w16cex:commentExtensible w16cex:durableId="2630E535" w16cex:dateUtc="2022-05-19T06:48:00Z"/>
  <w16cex:commentExtensible w16cex:durableId="2630E365" w16cex:dateUtc="2022-05-19T06:40:00Z"/>
  <w16cex:commentExtensible w16cex:durableId="2630E2A6" w16cex:dateUtc="2022-05-19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115C2" w16cid:durableId="2630DEF9"/>
  <w16cid:commentId w16cid:paraId="42ADB4D8" w16cid:durableId="2630DF3D"/>
  <w16cid:commentId w16cid:paraId="3C25D833" w16cid:durableId="2630E1BC"/>
  <w16cid:commentId w16cid:paraId="10454ED7" w16cid:durableId="2630E228"/>
  <w16cid:commentId w16cid:paraId="5129D1DA" w16cid:durableId="2630E535"/>
  <w16cid:commentId w16cid:paraId="08E7CE01" w16cid:durableId="2630E365"/>
  <w16cid:commentId w16cid:paraId="6F749E6D" w16cid:durableId="2630E2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5C99F" w14:textId="77777777" w:rsidR="00634B2F" w:rsidRDefault="00634B2F">
      <w:r>
        <w:separator/>
      </w:r>
    </w:p>
    <w:p w14:paraId="56148112" w14:textId="77777777" w:rsidR="00634B2F" w:rsidRDefault="00634B2F"/>
  </w:endnote>
  <w:endnote w:type="continuationSeparator" w:id="0">
    <w:p w14:paraId="3B071B86" w14:textId="77777777" w:rsidR="00634B2F" w:rsidRDefault="00634B2F">
      <w:r>
        <w:continuationSeparator/>
      </w:r>
    </w:p>
    <w:p w14:paraId="1AB7BEDF" w14:textId="77777777" w:rsidR="00634B2F" w:rsidRDefault="00634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DAAE" w14:textId="77777777" w:rsidR="00D66410" w:rsidRDefault="00D664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D89B" w14:textId="77777777" w:rsidR="005A0C93" w:rsidRDefault="005A0C93">
    <w:pPr>
      <w:adjustRightInd/>
      <w:spacing w:line="252" w:lineRule="exact"/>
      <w:jc w:val="center"/>
      <w:rPr>
        <w:rFonts w:ascii="ＭＳ 明朝" w:cs="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F1C9" w14:textId="77777777" w:rsidR="005A0C93" w:rsidRDefault="005A0C93">
    <w:pPr>
      <w:pStyle w:val="a5"/>
      <w:jc w:val="center"/>
    </w:pPr>
  </w:p>
  <w:p w14:paraId="0F67A6C1" w14:textId="77777777" w:rsidR="005A0C93" w:rsidRDefault="005A0C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045DD" w14:textId="77777777" w:rsidR="00634B2F" w:rsidRDefault="00634B2F">
      <w:r>
        <w:rPr>
          <w:rFonts w:ascii="ＭＳ 明朝" w:cs="ＭＳ 明朝"/>
          <w:sz w:val="2"/>
          <w:szCs w:val="2"/>
        </w:rPr>
        <w:continuationSeparator/>
      </w:r>
    </w:p>
    <w:p w14:paraId="1EE4D534" w14:textId="77777777" w:rsidR="00634B2F" w:rsidRDefault="00634B2F"/>
  </w:footnote>
  <w:footnote w:type="continuationSeparator" w:id="0">
    <w:p w14:paraId="19A8B0C6" w14:textId="77777777" w:rsidR="00634B2F" w:rsidRDefault="00634B2F">
      <w:r>
        <w:continuationSeparator/>
      </w:r>
    </w:p>
    <w:p w14:paraId="77924CB4" w14:textId="77777777" w:rsidR="00634B2F" w:rsidRDefault="00634B2F"/>
  </w:footnote>
  <w:footnote w:id="1">
    <w:p w14:paraId="2C8515B2" w14:textId="4F81A36A" w:rsidR="005A0C93" w:rsidRDefault="005A0C93" w:rsidP="00FB35F1">
      <w:pPr>
        <w:adjustRightInd/>
        <w:snapToGrid w:val="0"/>
        <w:spacing w:line="272" w:lineRule="exact"/>
        <w:ind w:left="210" w:hangingChars="100" w:hanging="210"/>
      </w:pPr>
      <w:r w:rsidRPr="001F2B52">
        <w:rPr>
          <w:color w:val="000000"/>
        </w:rPr>
        <w:footnoteRef/>
      </w:r>
      <w:r w:rsidRPr="001F2B52">
        <w:rPr>
          <w:rFonts w:hint="eastAsia"/>
          <w:color w:val="000000"/>
        </w:rPr>
        <w:t xml:space="preserve">　預金通帳等で確認してください</w:t>
      </w:r>
      <w:r>
        <w:rPr>
          <w:rFonts w:hint="eastAsia"/>
          <w:color w:val="000000"/>
        </w:rPr>
        <w:t>（</w:t>
      </w:r>
      <w:r w:rsidRPr="001F2B52">
        <w:rPr>
          <w:rFonts w:hint="eastAsia"/>
          <w:color w:val="000000"/>
        </w:rPr>
        <w:t>このケースでも</w:t>
      </w:r>
      <w:r>
        <w:rPr>
          <w:rFonts w:hint="eastAsia"/>
          <w:color w:val="000000"/>
        </w:rPr>
        <w:t>、当初</w:t>
      </w:r>
      <w:r w:rsidRPr="001F2B52">
        <w:rPr>
          <w:rFonts w:hint="eastAsia"/>
          <w:color w:val="000000"/>
        </w:rPr>
        <w:t>退職金は５０万円と説明されていた</w:t>
      </w:r>
      <w:r>
        <w:rPr>
          <w:rFonts w:hint="eastAsia"/>
          <w:color w:val="000000"/>
        </w:rPr>
        <w:t>ものの、</w:t>
      </w:r>
      <w:r w:rsidRPr="001F2B52">
        <w:rPr>
          <w:rFonts w:hint="eastAsia"/>
          <w:color w:val="000000"/>
        </w:rPr>
        <w:t>通帳と</w:t>
      </w:r>
      <w:r>
        <w:rPr>
          <w:rFonts w:hint="eastAsia"/>
          <w:color w:val="000000"/>
        </w:rPr>
        <w:t>照合した</w:t>
      </w:r>
      <w:r w:rsidRPr="001F2B52">
        <w:rPr>
          <w:rFonts w:hint="eastAsia"/>
          <w:color w:val="000000"/>
        </w:rPr>
        <w:t>結果</w:t>
      </w:r>
      <w:r>
        <w:rPr>
          <w:rFonts w:hint="eastAsia"/>
          <w:color w:val="000000"/>
        </w:rPr>
        <w:t>、</w:t>
      </w:r>
      <w:r w:rsidRPr="001F2B52">
        <w:rPr>
          <w:rFonts w:hint="eastAsia"/>
          <w:color w:val="000000"/>
        </w:rPr>
        <w:t>額が大幅に異なっていたことが明らかになりました。</w:t>
      </w:r>
      <w:r>
        <w:rPr>
          <w:rFonts w:hint="eastAsia"/>
          <w:color w:val="000000"/>
        </w:rPr>
        <w:t>）。</w:t>
      </w:r>
    </w:p>
  </w:footnote>
  <w:footnote w:id="2">
    <w:p w14:paraId="089E0EB5" w14:textId="3CD877FC" w:rsidR="005A0C93" w:rsidRDefault="005A0C93" w:rsidP="00A36160">
      <w:pPr>
        <w:adjustRightInd/>
        <w:snapToGrid w:val="0"/>
        <w:spacing w:line="272" w:lineRule="exact"/>
      </w:pPr>
      <w:r w:rsidRPr="001F2B52">
        <w:rPr>
          <w:color w:val="000000"/>
        </w:rPr>
        <w:footnoteRef/>
      </w:r>
      <w:r w:rsidRPr="001F2B52">
        <w:rPr>
          <w:color w:val="000000"/>
        </w:rPr>
        <w:t xml:space="preserve"> </w:t>
      </w:r>
      <w:r w:rsidRPr="001F2B52">
        <w:rPr>
          <w:rFonts w:hint="eastAsia"/>
          <w:color w:val="000000"/>
        </w:rPr>
        <w:t xml:space="preserve">　同居の家族がいるのであれば</w:t>
      </w:r>
      <w:r>
        <w:rPr>
          <w:rFonts w:hint="eastAsia"/>
          <w:color w:val="000000"/>
        </w:rPr>
        <w:t>、</w:t>
      </w:r>
      <w:r w:rsidRPr="001F2B52">
        <w:rPr>
          <w:rFonts w:hint="eastAsia"/>
          <w:color w:val="000000"/>
        </w:rPr>
        <w:t>家計への関与についても説明してください。</w:t>
      </w:r>
    </w:p>
  </w:footnote>
  <w:footnote w:id="3">
    <w:p w14:paraId="32A6DC58" w14:textId="2D4D429F" w:rsidR="005A0C93" w:rsidRDefault="005A0C93" w:rsidP="00312DAC">
      <w:pPr>
        <w:adjustRightInd/>
        <w:snapToGrid w:val="0"/>
        <w:spacing w:line="272"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なお</w:t>
      </w:r>
      <w:r>
        <w:rPr>
          <w:rFonts w:hint="eastAsia"/>
          <w:color w:val="000000"/>
        </w:rPr>
        <w:t>、</w:t>
      </w:r>
      <w:r w:rsidRPr="001F2B52">
        <w:rPr>
          <w:rFonts w:hint="eastAsia"/>
          <w:color w:val="000000"/>
        </w:rPr>
        <w:t>引っ越しをした場合であれば</w:t>
      </w:r>
      <w:r>
        <w:rPr>
          <w:rFonts w:hint="eastAsia"/>
          <w:color w:val="000000"/>
        </w:rPr>
        <w:t>、</w:t>
      </w:r>
      <w:r w:rsidRPr="001F2B52">
        <w:rPr>
          <w:rFonts w:hint="eastAsia"/>
          <w:color w:val="000000"/>
        </w:rPr>
        <w:t>資料や報告書の記載と</w:t>
      </w:r>
      <w:r>
        <w:rPr>
          <w:rFonts w:hint="eastAsia"/>
          <w:color w:val="000000"/>
        </w:rPr>
        <w:t>矛盾しないよう</w:t>
      </w:r>
      <w:r w:rsidRPr="001F2B52">
        <w:rPr>
          <w:rFonts w:hint="eastAsia"/>
          <w:color w:val="000000"/>
        </w:rPr>
        <w:t>に主張してください。また</w:t>
      </w:r>
      <w:r>
        <w:rPr>
          <w:rFonts w:hint="eastAsia"/>
          <w:color w:val="000000"/>
        </w:rPr>
        <w:t>、引越費用の捻出方法</w:t>
      </w:r>
      <w:r w:rsidRPr="001F2B52">
        <w:rPr>
          <w:rFonts w:hint="eastAsia"/>
          <w:color w:val="000000"/>
        </w:rPr>
        <w:t>についても説明してください。</w:t>
      </w:r>
    </w:p>
  </w:footnote>
  <w:footnote w:id="4">
    <w:p w14:paraId="465FE459" w14:textId="3A495B4E" w:rsidR="005A0C93" w:rsidRPr="001F2B52" w:rsidRDefault="005A0C93" w:rsidP="00312DAC">
      <w:pPr>
        <w:adjustRightInd/>
        <w:snapToGrid w:val="0"/>
        <w:spacing w:line="272" w:lineRule="exact"/>
        <w:ind w:left="210" w:hangingChars="100" w:hanging="210"/>
        <w:rPr>
          <w:rFonts w:ascii="ＭＳ 明朝" w:hAnsi="Times New Roman" w:cs="Times New Roman"/>
          <w:color w:val="000000"/>
        </w:rPr>
      </w:pPr>
      <w:r w:rsidRPr="001F2B52">
        <w:rPr>
          <w:color w:val="000000"/>
        </w:rPr>
        <w:footnoteRef/>
      </w:r>
      <w:r w:rsidRPr="001F2B52">
        <w:rPr>
          <w:color w:val="000000"/>
        </w:rPr>
        <w:t xml:space="preserve"> </w:t>
      </w:r>
      <w:r w:rsidRPr="001F2B52">
        <w:rPr>
          <w:rFonts w:hint="eastAsia"/>
          <w:color w:val="000000"/>
        </w:rPr>
        <w:t xml:space="preserve">　過去に自動車を保有していた場合</w:t>
      </w:r>
      <w:r>
        <w:rPr>
          <w:rFonts w:hint="eastAsia"/>
          <w:color w:val="000000"/>
        </w:rPr>
        <w:t>、</w:t>
      </w:r>
      <w:r w:rsidRPr="001F2B52">
        <w:rPr>
          <w:rFonts w:hint="eastAsia"/>
          <w:color w:val="000000"/>
        </w:rPr>
        <w:t>処分済みであるからといった理由で代理人にも告げない申立人も多い</w:t>
      </w:r>
      <w:r>
        <w:rPr>
          <w:rFonts w:hint="eastAsia"/>
          <w:color w:val="000000"/>
        </w:rPr>
        <w:t>ため、</w:t>
      </w:r>
      <w:r w:rsidRPr="001F2B52">
        <w:rPr>
          <w:rFonts w:hint="eastAsia"/>
          <w:color w:val="000000"/>
        </w:rPr>
        <w:t>注意が必要です。</w:t>
      </w:r>
    </w:p>
    <w:p w14:paraId="67C81600" w14:textId="5B1CBE93" w:rsidR="005A0C93" w:rsidRDefault="005A0C93" w:rsidP="00312DAC">
      <w:pPr>
        <w:adjustRightInd/>
        <w:snapToGrid w:val="0"/>
        <w:spacing w:line="272" w:lineRule="exact"/>
        <w:ind w:left="210" w:hangingChars="100" w:hanging="210"/>
      </w:pPr>
      <w:r w:rsidRPr="001F2B52">
        <w:rPr>
          <w:rFonts w:hint="eastAsia"/>
          <w:color w:val="000000"/>
        </w:rPr>
        <w:t xml:space="preserve">　　また</w:t>
      </w:r>
      <w:r>
        <w:rPr>
          <w:rFonts w:hint="eastAsia"/>
          <w:color w:val="000000"/>
        </w:rPr>
        <w:t>、</w:t>
      </w:r>
      <w:r w:rsidRPr="001F2B52">
        <w:rPr>
          <w:rFonts w:hint="eastAsia"/>
          <w:color w:val="000000"/>
        </w:rPr>
        <w:t>自動車の購入の場合は</w:t>
      </w:r>
      <w:r>
        <w:rPr>
          <w:rFonts w:hint="eastAsia"/>
          <w:color w:val="000000"/>
        </w:rPr>
        <w:t>、</w:t>
      </w:r>
      <w:r w:rsidRPr="001F2B52">
        <w:rPr>
          <w:rFonts w:hint="eastAsia"/>
          <w:color w:val="000000"/>
        </w:rPr>
        <w:t>上記のように</w:t>
      </w:r>
      <w:r>
        <w:rPr>
          <w:rFonts w:hint="eastAsia"/>
          <w:color w:val="000000"/>
        </w:rPr>
        <w:t>、</w:t>
      </w:r>
      <w:r w:rsidRPr="001F2B52">
        <w:rPr>
          <w:rFonts w:hint="eastAsia"/>
          <w:color w:val="000000"/>
        </w:rPr>
        <w:t>①車種</w:t>
      </w:r>
      <w:r>
        <w:rPr>
          <w:rFonts w:hint="eastAsia"/>
          <w:color w:val="000000"/>
        </w:rPr>
        <w:t>、</w:t>
      </w:r>
      <w:r w:rsidRPr="001F2B52">
        <w:rPr>
          <w:rFonts w:hint="eastAsia"/>
          <w:color w:val="000000"/>
        </w:rPr>
        <w:t>②年式</w:t>
      </w:r>
      <w:r>
        <w:rPr>
          <w:rFonts w:hint="eastAsia"/>
          <w:color w:val="000000"/>
        </w:rPr>
        <w:t>、</w:t>
      </w:r>
      <w:r w:rsidRPr="001F2B52">
        <w:rPr>
          <w:rFonts w:hint="eastAsia"/>
          <w:color w:val="000000"/>
        </w:rPr>
        <w:t>③購入価格</w:t>
      </w:r>
      <w:r>
        <w:rPr>
          <w:rFonts w:hint="eastAsia"/>
          <w:color w:val="000000"/>
        </w:rPr>
        <w:t>、</w:t>
      </w:r>
      <w:r w:rsidRPr="001F2B52">
        <w:rPr>
          <w:rFonts w:hint="eastAsia"/>
          <w:color w:val="000000"/>
        </w:rPr>
        <w:t>④当時その車を買うことが必要であった理由等</w:t>
      </w:r>
      <w:r>
        <w:rPr>
          <w:rFonts w:hint="eastAsia"/>
          <w:color w:val="000000"/>
        </w:rPr>
        <w:t>はできるだけ</w:t>
      </w:r>
      <w:r w:rsidRPr="001F2B52">
        <w:rPr>
          <w:rFonts w:hint="eastAsia"/>
          <w:color w:val="000000"/>
        </w:rPr>
        <w:t>記載してください。</w:t>
      </w:r>
    </w:p>
  </w:footnote>
  <w:footnote w:id="5">
    <w:p w14:paraId="0200FEE1" w14:textId="03F3CE58" w:rsidR="005A0C93" w:rsidRDefault="005A0C93" w:rsidP="00312DAC">
      <w:pPr>
        <w:adjustRightInd/>
        <w:snapToGrid w:val="0"/>
        <w:spacing w:line="272"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就業状況については可能な限り正確に記載して</w:t>
      </w:r>
      <w:r>
        <w:rPr>
          <w:rFonts w:hint="eastAsia"/>
          <w:color w:val="000000"/>
        </w:rPr>
        <w:t>ください</w:t>
      </w:r>
      <w:r w:rsidRPr="001F2B52">
        <w:rPr>
          <w:rFonts w:hint="eastAsia"/>
          <w:color w:val="000000"/>
        </w:rPr>
        <w:t>。年金の記録等をチェックすることによって正確な年月日や社名が分かることもあります。</w:t>
      </w:r>
    </w:p>
  </w:footnote>
  <w:footnote w:id="6">
    <w:p w14:paraId="7B3EC165" w14:textId="77777777" w:rsidR="005A0C93" w:rsidRDefault="005A0C93" w:rsidP="00F05FFC">
      <w:pPr>
        <w:adjustRightInd/>
        <w:snapToGrid w:val="0"/>
        <w:spacing w:line="272" w:lineRule="exact"/>
      </w:pPr>
      <w:r w:rsidRPr="001F2B52">
        <w:rPr>
          <w:color w:val="000000"/>
        </w:rPr>
        <w:footnoteRef/>
      </w:r>
      <w:r w:rsidRPr="001F2B52">
        <w:rPr>
          <w:color w:val="000000"/>
        </w:rPr>
        <w:t xml:space="preserve"> </w:t>
      </w:r>
      <w:r w:rsidRPr="001F2B52">
        <w:rPr>
          <w:rFonts w:hint="eastAsia"/>
          <w:color w:val="000000"/>
        </w:rPr>
        <w:t xml:space="preserve">　債権者一覧表の借入れ開始時期と</w:t>
      </w:r>
      <w:r>
        <w:rPr>
          <w:rFonts w:hint="eastAsia"/>
          <w:color w:val="000000"/>
        </w:rPr>
        <w:t>齟齬しないように記載してください。</w:t>
      </w:r>
    </w:p>
  </w:footnote>
  <w:footnote w:id="7">
    <w:p w14:paraId="318E40B9" w14:textId="4ED45DC8" w:rsidR="005A0C93" w:rsidRDefault="005A0C93" w:rsidP="00312DAC">
      <w:pPr>
        <w:adjustRightInd/>
        <w:snapToGrid w:val="0"/>
        <w:spacing w:line="272" w:lineRule="exact"/>
        <w:ind w:left="210" w:hangingChars="100" w:hanging="210"/>
      </w:pPr>
      <w:r w:rsidRPr="001F2B52">
        <w:rPr>
          <w:color w:val="000000"/>
        </w:rPr>
        <w:footnoteRef/>
      </w:r>
      <w:r w:rsidRPr="001F2B52">
        <w:rPr>
          <w:color w:val="000000"/>
        </w:rPr>
        <w:t xml:space="preserve"> </w:t>
      </w:r>
      <w:r w:rsidRPr="001F2B52">
        <w:rPr>
          <w:rFonts w:hint="eastAsia"/>
          <w:color w:val="000000"/>
        </w:rPr>
        <w:t>「自転車操業」といった記載ではなく</w:t>
      </w:r>
      <w:r>
        <w:rPr>
          <w:rFonts w:hint="eastAsia"/>
          <w:color w:val="000000"/>
        </w:rPr>
        <w:t>、</w:t>
      </w:r>
      <w:r w:rsidRPr="001F2B52">
        <w:rPr>
          <w:rFonts w:hint="eastAsia"/>
          <w:color w:val="000000"/>
        </w:rPr>
        <w:t>大まかでよいので返済額を記載してもらうと債務が増加していく様子がわかりやすく</w:t>
      </w:r>
      <w:r>
        <w:rPr>
          <w:rFonts w:hint="eastAsia"/>
          <w:color w:val="000000"/>
        </w:rPr>
        <w:t>、</w:t>
      </w:r>
      <w:r w:rsidRPr="001F2B52">
        <w:rPr>
          <w:rFonts w:hint="eastAsia"/>
          <w:color w:val="000000"/>
        </w:rPr>
        <w:t>生活費が足りなくて破産した状況が担当裁判官にも伝わりやすくなります。</w:t>
      </w:r>
    </w:p>
  </w:footnote>
  <w:footnote w:id="8">
    <w:p w14:paraId="3955BB85" w14:textId="680EC87A" w:rsidR="005A0C93" w:rsidRDefault="005A0C93" w:rsidP="00312DAC">
      <w:pPr>
        <w:adjustRightInd/>
        <w:snapToGrid w:val="0"/>
        <w:spacing w:line="272"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通帳をチェックして</w:t>
      </w:r>
      <w:r>
        <w:rPr>
          <w:rFonts w:hint="eastAsia"/>
          <w:color w:val="000000"/>
        </w:rPr>
        <w:t>、</w:t>
      </w:r>
      <w:r w:rsidRPr="001F2B52">
        <w:rPr>
          <w:rFonts w:hint="eastAsia"/>
          <w:color w:val="000000"/>
        </w:rPr>
        <w:t>送金や比較的多額の出入りがある場合には</w:t>
      </w:r>
      <w:r>
        <w:rPr>
          <w:rFonts w:hint="eastAsia"/>
          <w:color w:val="000000"/>
        </w:rPr>
        <w:t>、</w:t>
      </w:r>
      <w:r w:rsidRPr="001F2B52">
        <w:rPr>
          <w:rFonts w:hint="eastAsia"/>
          <w:color w:val="000000"/>
        </w:rPr>
        <w:t>申立人に事情を確認してください。</w:t>
      </w:r>
    </w:p>
  </w:footnote>
  <w:footnote w:id="9">
    <w:p w14:paraId="2907ADA4" w14:textId="1A2DCF42" w:rsidR="005A0C93" w:rsidRDefault="005A0C93"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自動車を保有していた場合</w:t>
      </w:r>
      <w:r>
        <w:rPr>
          <w:rFonts w:hint="eastAsia"/>
          <w:color w:val="000000"/>
        </w:rPr>
        <w:t>、</w:t>
      </w:r>
      <w:r w:rsidRPr="001F2B52">
        <w:rPr>
          <w:rFonts w:hint="eastAsia"/>
          <w:color w:val="000000"/>
        </w:rPr>
        <w:t>車検費用や毎月の維持費等がかかることにな</w:t>
      </w:r>
      <w:r>
        <w:rPr>
          <w:rFonts w:hint="eastAsia"/>
          <w:color w:val="000000"/>
        </w:rPr>
        <w:t>ります</w:t>
      </w:r>
      <w:r w:rsidRPr="001F2B52">
        <w:rPr>
          <w:rFonts w:hint="eastAsia"/>
          <w:color w:val="000000"/>
        </w:rPr>
        <w:t>。この点の支出について家計収支表から書き漏らしがないかチェックしてください。</w:t>
      </w:r>
    </w:p>
  </w:footnote>
  <w:footnote w:id="10">
    <w:p w14:paraId="269D3BA1" w14:textId="6A74CFC5" w:rsidR="005A0C93" w:rsidRDefault="005A0C93"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親族とのお金のやり取りは借金ではないと考えている申立人は多いので</w:t>
      </w:r>
      <w:r>
        <w:rPr>
          <w:rFonts w:hint="eastAsia"/>
          <w:color w:val="000000"/>
        </w:rPr>
        <w:t>、</w:t>
      </w:r>
      <w:r w:rsidRPr="001F2B52">
        <w:rPr>
          <w:rFonts w:hint="eastAsia"/>
          <w:color w:val="000000"/>
        </w:rPr>
        <w:t>金銭の移動が窺われる場合には何があったのかを申立人に確認してください。</w:t>
      </w:r>
    </w:p>
  </w:footnote>
  <w:footnote w:id="11">
    <w:p w14:paraId="79055B2A" w14:textId="0B128431" w:rsidR="005A0C93" w:rsidRDefault="005A0C93"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数年前に多額の貯金があった場合には何に使ってしまったのか</w:t>
      </w:r>
      <w:r>
        <w:rPr>
          <w:rFonts w:hint="eastAsia"/>
          <w:color w:val="000000"/>
        </w:rPr>
        <w:t>、</w:t>
      </w:r>
      <w:r w:rsidRPr="001F2B52">
        <w:rPr>
          <w:rFonts w:hint="eastAsia"/>
          <w:color w:val="000000"/>
        </w:rPr>
        <w:t>いつ使い切ってしまったのか等が不明であることが多い</w:t>
      </w:r>
      <w:r>
        <w:rPr>
          <w:rFonts w:hint="eastAsia"/>
          <w:color w:val="000000"/>
        </w:rPr>
        <w:t>ため、</w:t>
      </w:r>
      <w:r w:rsidRPr="001F2B52">
        <w:rPr>
          <w:rFonts w:hint="eastAsia"/>
          <w:color w:val="000000"/>
        </w:rPr>
        <w:t>通帳と照らし合わせて事情をわかりやすく記載してください。</w:t>
      </w:r>
    </w:p>
  </w:footnote>
  <w:footnote w:id="12">
    <w:p w14:paraId="5D8745A1" w14:textId="463DFE99" w:rsidR="005A0C93" w:rsidRDefault="005A0C93"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自動車の処理</w:t>
      </w:r>
      <w:r w:rsidRPr="001F2B52">
        <w:rPr>
          <w:rFonts w:ascii="ＭＳ 明朝" w:hAnsi="ＭＳ 明朝"/>
          <w:color w:val="000000"/>
        </w:rPr>
        <w:t>(</w:t>
      </w:r>
      <w:r w:rsidRPr="001F2B52">
        <w:rPr>
          <w:rFonts w:hint="eastAsia"/>
          <w:color w:val="000000"/>
        </w:rPr>
        <w:t>廃車</w:t>
      </w:r>
      <w:r>
        <w:rPr>
          <w:rFonts w:hint="eastAsia"/>
          <w:color w:val="000000"/>
        </w:rPr>
        <w:t>、</w:t>
      </w:r>
      <w:r w:rsidRPr="001F2B52">
        <w:rPr>
          <w:rFonts w:hint="eastAsia"/>
          <w:color w:val="000000"/>
        </w:rPr>
        <w:t>譲渡等</w:t>
      </w:r>
      <w:r w:rsidRPr="001F2B52">
        <w:rPr>
          <w:rFonts w:ascii="ＭＳ 明朝" w:hAnsi="ＭＳ 明朝"/>
          <w:color w:val="000000"/>
        </w:rPr>
        <w:t>)</w:t>
      </w:r>
      <w:r w:rsidRPr="001F2B52">
        <w:rPr>
          <w:rFonts w:hint="eastAsia"/>
          <w:color w:val="000000"/>
        </w:rPr>
        <w:t>については</w:t>
      </w:r>
      <w:r>
        <w:rPr>
          <w:rFonts w:hint="eastAsia"/>
          <w:color w:val="000000"/>
        </w:rPr>
        <w:t>、</w:t>
      </w:r>
      <w:r w:rsidRPr="001F2B52">
        <w:rPr>
          <w:rFonts w:hint="eastAsia"/>
          <w:color w:val="000000"/>
        </w:rPr>
        <w:t>登録事項証明書等の客観的資料を用いて裏付けをしてください。申立人の代理人への説明と客観的資料が異なったケースも多々あります。</w:t>
      </w:r>
    </w:p>
  </w:footnote>
  <w:footnote w:id="13">
    <w:p w14:paraId="29871691" w14:textId="535D20C0" w:rsidR="005A0C93" w:rsidRDefault="005A0C93" w:rsidP="00896D7F">
      <w:pPr>
        <w:adjustRightInd/>
        <w:snapToGrid w:val="0"/>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無収入になった時点から何の記載もせずに破産申立てとなっているケースが見受けられます。この間はどうやって生活資金を入手したのか</w:t>
      </w:r>
      <w:r w:rsidRPr="001F2B52">
        <w:rPr>
          <w:rFonts w:ascii="ＭＳ 明朝" w:hAnsi="ＭＳ 明朝"/>
          <w:color w:val="000000"/>
        </w:rPr>
        <w:t>(</w:t>
      </w:r>
      <w:r w:rsidRPr="001F2B52">
        <w:rPr>
          <w:rFonts w:hint="eastAsia"/>
          <w:color w:val="000000"/>
        </w:rPr>
        <w:t>借入れか</w:t>
      </w:r>
      <w:r>
        <w:rPr>
          <w:rFonts w:hint="eastAsia"/>
          <w:color w:val="000000"/>
        </w:rPr>
        <w:t>、</w:t>
      </w:r>
      <w:r w:rsidRPr="001F2B52">
        <w:rPr>
          <w:rFonts w:hint="eastAsia"/>
          <w:color w:val="000000"/>
        </w:rPr>
        <w:t>親戚の援助か等</w:t>
      </w:r>
      <w:r w:rsidRPr="001F2B52">
        <w:rPr>
          <w:rFonts w:ascii="ＭＳ 明朝" w:hAnsi="ＭＳ 明朝"/>
          <w:color w:val="000000"/>
        </w:rPr>
        <w:t>)</w:t>
      </w:r>
      <w:r w:rsidRPr="001F2B52">
        <w:rPr>
          <w:rFonts w:hint="eastAsia"/>
          <w:color w:val="000000"/>
        </w:rPr>
        <w:t>を記載してください。</w:t>
      </w:r>
    </w:p>
  </w:footnote>
  <w:footnote w:id="14">
    <w:p w14:paraId="3E7993CA" w14:textId="36BE588B" w:rsidR="005A0C93" w:rsidRDefault="005A0C93" w:rsidP="00896D7F">
      <w:pPr>
        <w:adjustRightInd/>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債務整理を試みて頓挫した場合には</w:t>
      </w:r>
      <w:r>
        <w:rPr>
          <w:rFonts w:hint="eastAsia"/>
          <w:color w:val="000000"/>
        </w:rPr>
        <w:t>、</w:t>
      </w:r>
      <w:r w:rsidRPr="001F2B52">
        <w:rPr>
          <w:rFonts w:hint="eastAsia"/>
          <w:color w:val="000000"/>
        </w:rPr>
        <w:t>何故債務整理がうまくいかなかったのかの記載もしてください。</w:t>
      </w:r>
    </w:p>
  </w:footnote>
  <w:footnote w:id="15">
    <w:p w14:paraId="5927816D" w14:textId="3F578A76" w:rsidR="005A0C93" w:rsidRDefault="005A0C93" w:rsidP="00896D7F">
      <w:pPr>
        <w:adjustRightInd/>
        <w:spacing w:line="260" w:lineRule="exact"/>
        <w:ind w:left="210" w:hangingChars="100" w:hanging="210"/>
      </w:pPr>
      <w:r w:rsidRPr="001F2B52">
        <w:rPr>
          <w:color w:val="000000"/>
        </w:rPr>
        <w:footnoteRef/>
      </w:r>
      <w:r w:rsidRPr="001F2B52">
        <w:rPr>
          <w:color w:val="000000"/>
        </w:rPr>
        <w:t xml:space="preserve"> </w:t>
      </w:r>
      <w:r w:rsidRPr="001F2B52">
        <w:rPr>
          <w:rFonts w:hint="eastAsia"/>
          <w:color w:val="000000"/>
        </w:rPr>
        <w:t xml:space="preserve">　弁護士への依頼から申立てまでにかなりの長期間あくようなケースでは</w:t>
      </w:r>
      <w:r>
        <w:rPr>
          <w:rFonts w:hint="eastAsia"/>
          <w:color w:val="000000"/>
        </w:rPr>
        <w:t>、</w:t>
      </w:r>
      <w:r w:rsidRPr="001F2B52">
        <w:rPr>
          <w:rFonts w:hint="eastAsia"/>
          <w:color w:val="000000"/>
        </w:rPr>
        <w:t>理由の記載もしてください。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DF1A" w14:textId="77777777" w:rsidR="00D66410" w:rsidRDefault="00D664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0A79" w14:textId="77777777" w:rsidR="00D66410" w:rsidRDefault="00D664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4CB6" w14:textId="77777777" w:rsidR="00D66410" w:rsidRDefault="00D664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1BC4"/>
    <w:multiLevelType w:val="hybridMultilevel"/>
    <w:tmpl w:val="E932B138"/>
    <w:lvl w:ilvl="0" w:tplc="EDBA821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3B4A4CD7"/>
    <w:multiLevelType w:val="hybridMultilevel"/>
    <w:tmpl w:val="CD0A894E"/>
    <w:lvl w:ilvl="0" w:tplc="445E355E">
      <w:start w:val="3"/>
      <w:numFmt w:val="decimalEnclosedCircle"/>
      <w:lvlText w:val="%1"/>
      <w:lvlJc w:val="left"/>
      <w:pPr>
        <w:ind w:left="2142" w:hanging="1350"/>
      </w:pPr>
      <w:rPr>
        <w:rFonts w:cs="Times New Roman" w:hint="default"/>
      </w:rPr>
    </w:lvl>
    <w:lvl w:ilvl="1" w:tplc="04090017" w:tentative="1">
      <w:start w:val="1"/>
      <w:numFmt w:val="aiueoFullWidth"/>
      <w:lvlText w:val="(%2)"/>
      <w:lvlJc w:val="left"/>
      <w:pPr>
        <w:ind w:left="1632" w:hanging="420"/>
      </w:pPr>
      <w:rPr>
        <w:rFonts w:cs="Times New Roman"/>
      </w:rPr>
    </w:lvl>
    <w:lvl w:ilvl="2" w:tplc="04090011" w:tentative="1">
      <w:start w:val="1"/>
      <w:numFmt w:val="decimalEnclosedCircle"/>
      <w:lvlText w:val="%3"/>
      <w:lvlJc w:val="left"/>
      <w:pPr>
        <w:ind w:left="2052" w:hanging="420"/>
      </w:pPr>
      <w:rPr>
        <w:rFonts w:cs="Times New Roman"/>
      </w:rPr>
    </w:lvl>
    <w:lvl w:ilvl="3" w:tplc="0409000F" w:tentative="1">
      <w:start w:val="1"/>
      <w:numFmt w:val="decimal"/>
      <w:lvlText w:val="%4."/>
      <w:lvlJc w:val="left"/>
      <w:pPr>
        <w:ind w:left="2472" w:hanging="420"/>
      </w:pPr>
      <w:rPr>
        <w:rFonts w:cs="Times New Roman"/>
      </w:rPr>
    </w:lvl>
    <w:lvl w:ilvl="4" w:tplc="04090017" w:tentative="1">
      <w:start w:val="1"/>
      <w:numFmt w:val="aiueoFullWidth"/>
      <w:lvlText w:val="(%5)"/>
      <w:lvlJc w:val="left"/>
      <w:pPr>
        <w:ind w:left="2892" w:hanging="420"/>
      </w:pPr>
      <w:rPr>
        <w:rFonts w:cs="Times New Roman"/>
      </w:rPr>
    </w:lvl>
    <w:lvl w:ilvl="5" w:tplc="04090011" w:tentative="1">
      <w:start w:val="1"/>
      <w:numFmt w:val="decimalEnclosedCircle"/>
      <w:lvlText w:val="%6"/>
      <w:lvlJc w:val="left"/>
      <w:pPr>
        <w:ind w:left="3312" w:hanging="420"/>
      </w:pPr>
      <w:rPr>
        <w:rFonts w:cs="Times New Roman"/>
      </w:rPr>
    </w:lvl>
    <w:lvl w:ilvl="6" w:tplc="0409000F" w:tentative="1">
      <w:start w:val="1"/>
      <w:numFmt w:val="decimal"/>
      <w:lvlText w:val="%7."/>
      <w:lvlJc w:val="left"/>
      <w:pPr>
        <w:ind w:left="3732" w:hanging="420"/>
      </w:pPr>
      <w:rPr>
        <w:rFonts w:cs="Times New Roman"/>
      </w:rPr>
    </w:lvl>
    <w:lvl w:ilvl="7" w:tplc="04090017" w:tentative="1">
      <w:start w:val="1"/>
      <w:numFmt w:val="aiueoFullWidth"/>
      <w:lvlText w:val="(%8)"/>
      <w:lvlJc w:val="left"/>
      <w:pPr>
        <w:ind w:left="4152" w:hanging="420"/>
      </w:pPr>
      <w:rPr>
        <w:rFonts w:cs="Times New Roman"/>
      </w:rPr>
    </w:lvl>
    <w:lvl w:ilvl="8" w:tplc="04090011" w:tentative="1">
      <w:start w:val="1"/>
      <w:numFmt w:val="decimalEnclosedCircle"/>
      <w:lvlText w:val="%9"/>
      <w:lvlJc w:val="left"/>
      <w:pPr>
        <w:ind w:left="4572" w:hanging="420"/>
      </w:pPr>
      <w:rPr>
        <w:rFonts w:cs="Times New Roman"/>
      </w:rPr>
    </w:lvl>
  </w:abstractNum>
  <w:abstractNum w:abstractNumId="2" w15:restartNumberingAfterBreak="0">
    <w:nsid w:val="44B17D15"/>
    <w:multiLevelType w:val="hybridMultilevel"/>
    <w:tmpl w:val="8B1EA2C8"/>
    <w:lvl w:ilvl="0" w:tplc="5C92E3A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6475FC4"/>
    <w:multiLevelType w:val="hybridMultilevel"/>
    <w:tmpl w:val="A0929B86"/>
    <w:lvl w:ilvl="0" w:tplc="96DAB00E">
      <w:start w:val="1"/>
      <w:numFmt w:val="decimalEnclosedCircle"/>
      <w:lvlText w:val="%1"/>
      <w:lvlJc w:val="left"/>
      <w:pPr>
        <w:ind w:left="360" w:hanging="360"/>
      </w:pPr>
      <w:rPr>
        <w:rFonts w:ascii="Century"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1A835A9"/>
    <w:multiLevelType w:val="hybridMultilevel"/>
    <w:tmpl w:val="7572291A"/>
    <w:lvl w:ilvl="0" w:tplc="261EAA80">
      <w:start w:val="3"/>
      <w:numFmt w:val="decimalEnclosedCircle"/>
      <w:lvlText w:val="%1"/>
      <w:lvlJc w:val="left"/>
      <w:pPr>
        <w:ind w:left="1485" w:hanging="14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2C7478B"/>
    <w:multiLevelType w:val="hybridMultilevel"/>
    <w:tmpl w:val="6CCC5B28"/>
    <w:lvl w:ilvl="0" w:tplc="8746EEBE">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775F3789"/>
    <w:multiLevelType w:val="hybridMultilevel"/>
    <w:tmpl w:val="2BDE3400"/>
    <w:lvl w:ilvl="0" w:tplc="8E502D02">
      <w:start w:val="1"/>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23"/>
  <w:drawingGridVerticalSpacing w:val="297"/>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3"/>
    <w:rsid w:val="00001077"/>
    <w:rsid w:val="0000356A"/>
    <w:rsid w:val="00007963"/>
    <w:rsid w:val="0001336E"/>
    <w:rsid w:val="00014AB4"/>
    <w:rsid w:val="00020882"/>
    <w:rsid w:val="00035111"/>
    <w:rsid w:val="000366F0"/>
    <w:rsid w:val="00037F98"/>
    <w:rsid w:val="000445BD"/>
    <w:rsid w:val="00046FFA"/>
    <w:rsid w:val="00047BEC"/>
    <w:rsid w:val="0005073E"/>
    <w:rsid w:val="0005613D"/>
    <w:rsid w:val="000607B8"/>
    <w:rsid w:val="00072DE7"/>
    <w:rsid w:val="00074D2C"/>
    <w:rsid w:val="00076652"/>
    <w:rsid w:val="00080C93"/>
    <w:rsid w:val="0008263E"/>
    <w:rsid w:val="00082AE8"/>
    <w:rsid w:val="00084F62"/>
    <w:rsid w:val="0008722F"/>
    <w:rsid w:val="00090296"/>
    <w:rsid w:val="0009279E"/>
    <w:rsid w:val="00093D35"/>
    <w:rsid w:val="00097308"/>
    <w:rsid w:val="000976D8"/>
    <w:rsid w:val="000A6121"/>
    <w:rsid w:val="000B0700"/>
    <w:rsid w:val="000B4398"/>
    <w:rsid w:val="000B659A"/>
    <w:rsid w:val="000C1D9A"/>
    <w:rsid w:val="000C5A5D"/>
    <w:rsid w:val="000D077A"/>
    <w:rsid w:val="000D2DAE"/>
    <w:rsid w:val="000D7AE6"/>
    <w:rsid w:val="000E05B0"/>
    <w:rsid w:val="000E7446"/>
    <w:rsid w:val="000F4C92"/>
    <w:rsid w:val="0010078D"/>
    <w:rsid w:val="00101C21"/>
    <w:rsid w:val="00113BD3"/>
    <w:rsid w:val="001175B7"/>
    <w:rsid w:val="00122AD8"/>
    <w:rsid w:val="001463E6"/>
    <w:rsid w:val="00146D5F"/>
    <w:rsid w:val="00147195"/>
    <w:rsid w:val="00147CF7"/>
    <w:rsid w:val="00147F5A"/>
    <w:rsid w:val="001636C1"/>
    <w:rsid w:val="001765C1"/>
    <w:rsid w:val="00183CC0"/>
    <w:rsid w:val="001903F0"/>
    <w:rsid w:val="001920DA"/>
    <w:rsid w:val="0019309B"/>
    <w:rsid w:val="0019403F"/>
    <w:rsid w:val="00196475"/>
    <w:rsid w:val="001A4866"/>
    <w:rsid w:val="001A4D30"/>
    <w:rsid w:val="001A639C"/>
    <w:rsid w:val="001A7E9E"/>
    <w:rsid w:val="001B4F0F"/>
    <w:rsid w:val="001C07ED"/>
    <w:rsid w:val="001C4BC6"/>
    <w:rsid w:val="001C53D8"/>
    <w:rsid w:val="001E1304"/>
    <w:rsid w:val="001E34CF"/>
    <w:rsid w:val="001F012D"/>
    <w:rsid w:val="001F2B52"/>
    <w:rsid w:val="001F4C5F"/>
    <w:rsid w:val="001F5619"/>
    <w:rsid w:val="00203645"/>
    <w:rsid w:val="0020561C"/>
    <w:rsid w:val="002075F2"/>
    <w:rsid w:val="00214999"/>
    <w:rsid w:val="00226681"/>
    <w:rsid w:val="0022715C"/>
    <w:rsid w:val="00233AE5"/>
    <w:rsid w:val="002450F8"/>
    <w:rsid w:val="00251030"/>
    <w:rsid w:val="00253F2C"/>
    <w:rsid w:val="002634C0"/>
    <w:rsid w:val="00265EC4"/>
    <w:rsid w:val="00277C45"/>
    <w:rsid w:val="00280854"/>
    <w:rsid w:val="0028295D"/>
    <w:rsid w:val="0028779F"/>
    <w:rsid w:val="002B7818"/>
    <w:rsid w:val="002C35E8"/>
    <w:rsid w:val="002D63DB"/>
    <w:rsid w:val="002D67C2"/>
    <w:rsid w:val="002D7782"/>
    <w:rsid w:val="002E1AB1"/>
    <w:rsid w:val="002E47DB"/>
    <w:rsid w:val="002E4953"/>
    <w:rsid w:val="002F4F26"/>
    <w:rsid w:val="00303859"/>
    <w:rsid w:val="003104C4"/>
    <w:rsid w:val="00312DAC"/>
    <w:rsid w:val="0032266D"/>
    <w:rsid w:val="00326F3E"/>
    <w:rsid w:val="00327A77"/>
    <w:rsid w:val="003379FF"/>
    <w:rsid w:val="00340111"/>
    <w:rsid w:val="00344E68"/>
    <w:rsid w:val="0035039C"/>
    <w:rsid w:val="00353AE3"/>
    <w:rsid w:val="00355786"/>
    <w:rsid w:val="003604FE"/>
    <w:rsid w:val="00361233"/>
    <w:rsid w:val="00380AA6"/>
    <w:rsid w:val="003917F3"/>
    <w:rsid w:val="003926C7"/>
    <w:rsid w:val="003A19E5"/>
    <w:rsid w:val="003A33FE"/>
    <w:rsid w:val="003A793D"/>
    <w:rsid w:val="003B2091"/>
    <w:rsid w:val="003B3321"/>
    <w:rsid w:val="003B67C3"/>
    <w:rsid w:val="003B72F2"/>
    <w:rsid w:val="003C3A2E"/>
    <w:rsid w:val="003C46B4"/>
    <w:rsid w:val="003C7806"/>
    <w:rsid w:val="003E42CF"/>
    <w:rsid w:val="003E4EEF"/>
    <w:rsid w:val="003E62AA"/>
    <w:rsid w:val="003E6376"/>
    <w:rsid w:val="00400D8B"/>
    <w:rsid w:val="004012BB"/>
    <w:rsid w:val="00401EE2"/>
    <w:rsid w:val="0040378D"/>
    <w:rsid w:val="0040751B"/>
    <w:rsid w:val="00414EFC"/>
    <w:rsid w:val="00437BFC"/>
    <w:rsid w:val="00444B29"/>
    <w:rsid w:val="004459EF"/>
    <w:rsid w:val="00447611"/>
    <w:rsid w:val="00454CAC"/>
    <w:rsid w:val="00456050"/>
    <w:rsid w:val="00462BC8"/>
    <w:rsid w:val="0046489C"/>
    <w:rsid w:val="00464B99"/>
    <w:rsid w:val="00465A56"/>
    <w:rsid w:val="00472C50"/>
    <w:rsid w:val="004732B0"/>
    <w:rsid w:val="00480544"/>
    <w:rsid w:val="00480A8F"/>
    <w:rsid w:val="00481D7F"/>
    <w:rsid w:val="004877B2"/>
    <w:rsid w:val="0049103D"/>
    <w:rsid w:val="00491825"/>
    <w:rsid w:val="00492F8F"/>
    <w:rsid w:val="004965DD"/>
    <w:rsid w:val="004A4DC4"/>
    <w:rsid w:val="004A7504"/>
    <w:rsid w:val="004B0822"/>
    <w:rsid w:val="004B5077"/>
    <w:rsid w:val="004B6143"/>
    <w:rsid w:val="004C54F2"/>
    <w:rsid w:val="004D4810"/>
    <w:rsid w:val="004D51CB"/>
    <w:rsid w:val="004E0A3B"/>
    <w:rsid w:val="004E5D13"/>
    <w:rsid w:val="004F5068"/>
    <w:rsid w:val="00502A04"/>
    <w:rsid w:val="00503563"/>
    <w:rsid w:val="005150C2"/>
    <w:rsid w:val="005216A3"/>
    <w:rsid w:val="005254F7"/>
    <w:rsid w:val="00526110"/>
    <w:rsid w:val="00527214"/>
    <w:rsid w:val="00530E0F"/>
    <w:rsid w:val="00534A68"/>
    <w:rsid w:val="00536C5F"/>
    <w:rsid w:val="00544D5E"/>
    <w:rsid w:val="00546ACA"/>
    <w:rsid w:val="00552315"/>
    <w:rsid w:val="00553DDE"/>
    <w:rsid w:val="00555B45"/>
    <w:rsid w:val="00557F2D"/>
    <w:rsid w:val="00572BEE"/>
    <w:rsid w:val="00583228"/>
    <w:rsid w:val="005836B6"/>
    <w:rsid w:val="005A00D2"/>
    <w:rsid w:val="005A0C93"/>
    <w:rsid w:val="005A35DD"/>
    <w:rsid w:val="005A6047"/>
    <w:rsid w:val="005A7F06"/>
    <w:rsid w:val="005B2E6A"/>
    <w:rsid w:val="005C1B9B"/>
    <w:rsid w:val="005C53FB"/>
    <w:rsid w:val="005D0164"/>
    <w:rsid w:val="005D01A6"/>
    <w:rsid w:val="005D187C"/>
    <w:rsid w:val="005D5370"/>
    <w:rsid w:val="005D5542"/>
    <w:rsid w:val="005D70EF"/>
    <w:rsid w:val="005E39EE"/>
    <w:rsid w:val="00604B06"/>
    <w:rsid w:val="00610773"/>
    <w:rsid w:val="00613790"/>
    <w:rsid w:val="00616206"/>
    <w:rsid w:val="00620FED"/>
    <w:rsid w:val="00621CA8"/>
    <w:rsid w:val="006220F0"/>
    <w:rsid w:val="006222F8"/>
    <w:rsid w:val="0062271F"/>
    <w:rsid w:val="00622CC7"/>
    <w:rsid w:val="006236D0"/>
    <w:rsid w:val="006266E6"/>
    <w:rsid w:val="00626A04"/>
    <w:rsid w:val="00634B2F"/>
    <w:rsid w:val="006413C1"/>
    <w:rsid w:val="00646CE9"/>
    <w:rsid w:val="006503C6"/>
    <w:rsid w:val="006508EA"/>
    <w:rsid w:val="00655619"/>
    <w:rsid w:val="006615A3"/>
    <w:rsid w:val="00662608"/>
    <w:rsid w:val="00663BD8"/>
    <w:rsid w:val="00664595"/>
    <w:rsid w:val="0067055C"/>
    <w:rsid w:val="0067087A"/>
    <w:rsid w:val="006834D2"/>
    <w:rsid w:val="0069514B"/>
    <w:rsid w:val="00695473"/>
    <w:rsid w:val="006B148D"/>
    <w:rsid w:val="006B29AB"/>
    <w:rsid w:val="006B6C75"/>
    <w:rsid w:val="006C1553"/>
    <w:rsid w:val="006C25A2"/>
    <w:rsid w:val="006D14CF"/>
    <w:rsid w:val="006D1BB3"/>
    <w:rsid w:val="006E23C1"/>
    <w:rsid w:val="006E281E"/>
    <w:rsid w:val="006E2C95"/>
    <w:rsid w:val="006E5CF4"/>
    <w:rsid w:val="006E7E0D"/>
    <w:rsid w:val="006F3735"/>
    <w:rsid w:val="007002CD"/>
    <w:rsid w:val="00706A0D"/>
    <w:rsid w:val="00717EEE"/>
    <w:rsid w:val="00721806"/>
    <w:rsid w:val="00722BE4"/>
    <w:rsid w:val="00730762"/>
    <w:rsid w:val="00731B2C"/>
    <w:rsid w:val="00734A40"/>
    <w:rsid w:val="0073631E"/>
    <w:rsid w:val="0073663B"/>
    <w:rsid w:val="00741A18"/>
    <w:rsid w:val="00750002"/>
    <w:rsid w:val="007509A5"/>
    <w:rsid w:val="007527E7"/>
    <w:rsid w:val="007724B5"/>
    <w:rsid w:val="007804B3"/>
    <w:rsid w:val="007805A1"/>
    <w:rsid w:val="00780EC9"/>
    <w:rsid w:val="007814D6"/>
    <w:rsid w:val="00785E90"/>
    <w:rsid w:val="007870D7"/>
    <w:rsid w:val="0078752E"/>
    <w:rsid w:val="00790399"/>
    <w:rsid w:val="0079198F"/>
    <w:rsid w:val="007955FE"/>
    <w:rsid w:val="00796121"/>
    <w:rsid w:val="007A0D6C"/>
    <w:rsid w:val="007A281C"/>
    <w:rsid w:val="007A73AD"/>
    <w:rsid w:val="007C75F0"/>
    <w:rsid w:val="007C7CE4"/>
    <w:rsid w:val="007D0630"/>
    <w:rsid w:val="007D473F"/>
    <w:rsid w:val="007D6815"/>
    <w:rsid w:val="007E166C"/>
    <w:rsid w:val="007E4547"/>
    <w:rsid w:val="007E7709"/>
    <w:rsid w:val="007F0911"/>
    <w:rsid w:val="007F490C"/>
    <w:rsid w:val="007F4CD0"/>
    <w:rsid w:val="007F55A8"/>
    <w:rsid w:val="007F739E"/>
    <w:rsid w:val="0080126B"/>
    <w:rsid w:val="008103A2"/>
    <w:rsid w:val="008106B0"/>
    <w:rsid w:val="00812118"/>
    <w:rsid w:val="008138B0"/>
    <w:rsid w:val="00815A50"/>
    <w:rsid w:val="00824E44"/>
    <w:rsid w:val="0083540C"/>
    <w:rsid w:val="00836145"/>
    <w:rsid w:val="008443DF"/>
    <w:rsid w:val="0084620F"/>
    <w:rsid w:val="00850D87"/>
    <w:rsid w:val="00870DA9"/>
    <w:rsid w:val="00872CD3"/>
    <w:rsid w:val="00876E6A"/>
    <w:rsid w:val="00896D7F"/>
    <w:rsid w:val="008A365C"/>
    <w:rsid w:val="008A3DF4"/>
    <w:rsid w:val="008A50DF"/>
    <w:rsid w:val="008A6C3C"/>
    <w:rsid w:val="008B23DB"/>
    <w:rsid w:val="008B277A"/>
    <w:rsid w:val="008B5AB7"/>
    <w:rsid w:val="008D043E"/>
    <w:rsid w:val="008D6F55"/>
    <w:rsid w:val="008E1230"/>
    <w:rsid w:val="008E44DA"/>
    <w:rsid w:val="008E7052"/>
    <w:rsid w:val="008F036E"/>
    <w:rsid w:val="008F3164"/>
    <w:rsid w:val="0090342F"/>
    <w:rsid w:val="0090603B"/>
    <w:rsid w:val="009133F9"/>
    <w:rsid w:val="0091537F"/>
    <w:rsid w:val="009213B1"/>
    <w:rsid w:val="00933336"/>
    <w:rsid w:val="009374B7"/>
    <w:rsid w:val="00937D32"/>
    <w:rsid w:val="00943465"/>
    <w:rsid w:val="009545CE"/>
    <w:rsid w:val="00955E20"/>
    <w:rsid w:val="009674D8"/>
    <w:rsid w:val="009701EF"/>
    <w:rsid w:val="009709FA"/>
    <w:rsid w:val="00974111"/>
    <w:rsid w:val="0097479E"/>
    <w:rsid w:val="0097580D"/>
    <w:rsid w:val="0098021D"/>
    <w:rsid w:val="009803F0"/>
    <w:rsid w:val="00995D0C"/>
    <w:rsid w:val="009A1B83"/>
    <w:rsid w:val="009A3C76"/>
    <w:rsid w:val="009B2D5E"/>
    <w:rsid w:val="009B6D3E"/>
    <w:rsid w:val="009C127E"/>
    <w:rsid w:val="009C7E58"/>
    <w:rsid w:val="009D3213"/>
    <w:rsid w:val="009D400B"/>
    <w:rsid w:val="009D51C3"/>
    <w:rsid w:val="009E0D93"/>
    <w:rsid w:val="009E384C"/>
    <w:rsid w:val="009F0D53"/>
    <w:rsid w:val="00A03478"/>
    <w:rsid w:val="00A123CA"/>
    <w:rsid w:val="00A22AE7"/>
    <w:rsid w:val="00A2411F"/>
    <w:rsid w:val="00A30B7A"/>
    <w:rsid w:val="00A33BB3"/>
    <w:rsid w:val="00A36143"/>
    <w:rsid w:val="00A36160"/>
    <w:rsid w:val="00A36D8F"/>
    <w:rsid w:val="00A406DB"/>
    <w:rsid w:val="00A44246"/>
    <w:rsid w:val="00A45C78"/>
    <w:rsid w:val="00A47582"/>
    <w:rsid w:val="00A51DB2"/>
    <w:rsid w:val="00A534F3"/>
    <w:rsid w:val="00A55449"/>
    <w:rsid w:val="00A722E4"/>
    <w:rsid w:val="00A75A18"/>
    <w:rsid w:val="00A766A3"/>
    <w:rsid w:val="00A86996"/>
    <w:rsid w:val="00A878A9"/>
    <w:rsid w:val="00A87EE9"/>
    <w:rsid w:val="00A92D18"/>
    <w:rsid w:val="00AA37C8"/>
    <w:rsid w:val="00AB5DAC"/>
    <w:rsid w:val="00AC351B"/>
    <w:rsid w:val="00AC4457"/>
    <w:rsid w:val="00AC4692"/>
    <w:rsid w:val="00AD0A6A"/>
    <w:rsid w:val="00AD2B0E"/>
    <w:rsid w:val="00AD4551"/>
    <w:rsid w:val="00AE017D"/>
    <w:rsid w:val="00AE257D"/>
    <w:rsid w:val="00AE4AD8"/>
    <w:rsid w:val="00AE790A"/>
    <w:rsid w:val="00AF22BB"/>
    <w:rsid w:val="00AF2C4F"/>
    <w:rsid w:val="00AF3669"/>
    <w:rsid w:val="00AF3D8F"/>
    <w:rsid w:val="00AF481D"/>
    <w:rsid w:val="00AF4FA9"/>
    <w:rsid w:val="00B03A77"/>
    <w:rsid w:val="00B06AA0"/>
    <w:rsid w:val="00B11D74"/>
    <w:rsid w:val="00B169E3"/>
    <w:rsid w:val="00B16B41"/>
    <w:rsid w:val="00B227A9"/>
    <w:rsid w:val="00B22A45"/>
    <w:rsid w:val="00B31301"/>
    <w:rsid w:val="00B343F8"/>
    <w:rsid w:val="00B366DB"/>
    <w:rsid w:val="00B366F1"/>
    <w:rsid w:val="00B37918"/>
    <w:rsid w:val="00B42C34"/>
    <w:rsid w:val="00B42FE9"/>
    <w:rsid w:val="00B44FD8"/>
    <w:rsid w:val="00B45682"/>
    <w:rsid w:val="00B45A7D"/>
    <w:rsid w:val="00B51D07"/>
    <w:rsid w:val="00B60C11"/>
    <w:rsid w:val="00B6348E"/>
    <w:rsid w:val="00B649DB"/>
    <w:rsid w:val="00B65040"/>
    <w:rsid w:val="00B74A6E"/>
    <w:rsid w:val="00B77255"/>
    <w:rsid w:val="00B9199C"/>
    <w:rsid w:val="00B93421"/>
    <w:rsid w:val="00B93A9D"/>
    <w:rsid w:val="00B95AA5"/>
    <w:rsid w:val="00B97B29"/>
    <w:rsid w:val="00BA2F9E"/>
    <w:rsid w:val="00BA7F36"/>
    <w:rsid w:val="00BB2DC8"/>
    <w:rsid w:val="00BB350E"/>
    <w:rsid w:val="00BB3A6D"/>
    <w:rsid w:val="00BB422A"/>
    <w:rsid w:val="00BB5D4D"/>
    <w:rsid w:val="00BB6DFA"/>
    <w:rsid w:val="00BC6AF9"/>
    <w:rsid w:val="00BD0A80"/>
    <w:rsid w:val="00BD133F"/>
    <w:rsid w:val="00BD1CED"/>
    <w:rsid w:val="00BD2020"/>
    <w:rsid w:val="00BE25F3"/>
    <w:rsid w:val="00BF1A5B"/>
    <w:rsid w:val="00C03980"/>
    <w:rsid w:val="00C36D34"/>
    <w:rsid w:val="00C36F01"/>
    <w:rsid w:val="00C440CD"/>
    <w:rsid w:val="00C4533A"/>
    <w:rsid w:val="00C47B3F"/>
    <w:rsid w:val="00C523A3"/>
    <w:rsid w:val="00C52691"/>
    <w:rsid w:val="00C52C66"/>
    <w:rsid w:val="00C6114C"/>
    <w:rsid w:val="00C635A6"/>
    <w:rsid w:val="00C65A9D"/>
    <w:rsid w:val="00C65ED0"/>
    <w:rsid w:val="00CA3E9D"/>
    <w:rsid w:val="00CA42FA"/>
    <w:rsid w:val="00CA43DF"/>
    <w:rsid w:val="00CB0A53"/>
    <w:rsid w:val="00CC1030"/>
    <w:rsid w:val="00CC260C"/>
    <w:rsid w:val="00CC2F24"/>
    <w:rsid w:val="00CC308B"/>
    <w:rsid w:val="00CC524E"/>
    <w:rsid w:val="00CC5DFE"/>
    <w:rsid w:val="00CC769F"/>
    <w:rsid w:val="00CD3056"/>
    <w:rsid w:val="00CE0C8B"/>
    <w:rsid w:val="00CE3645"/>
    <w:rsid w:val="00CE3DDB"/>
    <w:rsid w:val="00CE50F4"/>
    <w:rsid w:val="00CF09EE"/>
    <w:rsid w:val="00CF2BC2"/>
    <w:rsid w:val="00CF646C"/>
    <w:rsid w:val="00D01669"/>
    <w:rsid w:val="00D05E0F"/>
    <w:rsid w:val="00D11BBE"/>
    <w:rsid w:val="00D458D3"/>
    <w:rsid w:val="00D60145"/>
    <w:rsid w:val="00D66410"/>
    <w:rsid w:val="00D72544"/>
    <w:rsid w:val="00D7635A"/>
    <w:rsid w:val="00D81DD3"/>
    <w:rsid w:val="00D84B5D"/>
    <w:rsid w:val="00D851B5"/>
    <w:rsid w:val="00D86CB7"/>
    <w:rsid w:val="00D94B27"/>
    <w:rsid w:val="00DA0DEA"/>
    <w:rsid w:val="00DA3169"/>
    <w:rsid w:val="00DB440A"/>
    <w:rsid w:val="00DC43C9"/>
    <w:rsid w:val="00DC7629"/>
    <w:rsid w:val="00DD0975"/>
    <w:rsid w:val="00DD15B2"/>
    <w:rsid w:val="00DD1D4B"/>
    <w:rsid w:val="00DD27FC"/>
    <w:rsid w:val="00DD7724"/>
    <w:rsid w:val="00DE284B"/>
    <w:rsid w:val="00DE508D"/>
    <w:rsid w:val="00DE686B"/>
    <w:rsid w:val="00DF35C0"/>
    <w:rsid w:val="00E03850"/>
    <w:rsid w:val="00E0544C"/>
    <w:rsid w:val="00E170DB"/>
    <w:rsid w:val="00E174D5"/>
    <w:rsid w:val="00E23B63"/>
    <w:rsid w:val="00E31801"/>
    <w:rsid w:val="00E3351D"/>
    <w:rsid w:val="00E3759D"/>
    <w:rsid w:val="00E40DBF"/>
    <w:rsid w:val="00E504D5"/>
    <w:rsid w:val="00E533B6"/>
    <w:rsid w:val="00E56A2A"/>
    <w:rsid w:val="00E63C01"/>
    <w:rsid w:val="00E668DE"/>
    <w:rsid w:val="00E66958"/>
    <w:rsid w:val="00E6697E"/>
    <w:rsid w:val="00E71627"/>
    <w:rsid w:val="00E77D12"/>
    <w:rsid w:val="00E9406E"/>
    <w:rsid w:val="00E941D5"/>
    <w:rsid w:val="00E961A1"/>
    <w:rsid w:val="00EA2869"/>
    <w:rsid w:val="00EA5898"/>
    <w:rsid w:val="00EB0585"/>
    <w:rsid w:val="00EB4A7F"/>
    <w:rsid w:val="00EB6749"/>
    <w:rsid w:val="00EB74DA"/>
    <w:rsid w:val="00EC2379"/>
    <w:rsid w:val="00ED0335"/>
    <w:rsid w:val="00ED1540"/>
    <w:rsid w:val="00ED58AE"/>
    <w:rsid w:val="00ED660B"/>
    <w:rsid w:val="00ED6A49"/>
    <w:rsid w:val="00ED73CC"/>
    <w:rsid w:val="00EE3FE1"/>
    <w:rsid w:val="00EE59F5"/>
    <w:rsid w:val="00EF5792"/>
    <w:rsid w:val="00F023A8"/>
    <w:rsid w:val="00F05FFC"/>
    <w:rsid w:val="00F10433"/>
    <w:rsid w:val="00F23662"/>
    <w:rsid w:val="00F246DF"/>
    <w:rsid w:val="00F30047"/>
    <w:rsid w:val="00F33802"/>
    <w:rsid w:val="00F47797"/>
    <w:rsid w:val="00F47868"/>
    <w:rsid w:val="00F52C5C"/>
    <w:rsid w:val="00F53FE1"/>
    <w:rsid w:val="00F70C86"/>
    <w:rsid w:val="00F719AE"/>
    <w:rsid w:val="00F72D4C"/>
    <w:rsid w:val="00F7546B"/>
    <w:rsid w:val="00F7707A"/>
    <w:rsid w:val="00F84B29"/>
    <w:rsid w:val="00F911F4"/>
    <w:rsid w:val="00F95E8F"/>
    <w:rsid w:val="00FA30AB"/>
    <w:rsid w:val="00FA4A11"/>
    <w:rsid w:val="00FA5745"/>
    <w:rsid w:val="00FB09A7"/>
    <w:rsid w:val="00FB2092"/>
    <w:rsid w:val="00FB352F"/>
    <w:rsid w:val="00FB35F1"/>
    <w:rsid w:val="00FC020A"/>
    <w:rsid w:val="00FE5DA9"/>
    <w:rsid w:val="00FF0B3E"/>
    <w:rsid w:val="00FF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9C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C75"/>
    <w:pPr>
      <w:widowControl w:val="0"/>
      <w:adjustRightInd w:val="0"/>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6C75"/>
    <w:pPr>
      <w:tabs>
        <w:tab w:val="center" w:pos="4252"/>
        <w:tab w:val="right" w:pos="8504"/>
      </w:tabs>
      <w:snapToGrid w:val="0"/>
    </w:pPr>
  </w:style>
  <w:style w:type="character" w:customStyle="1" w:styleId="a4">
    <w:name w:val="ヘッダー (文字)"/>
    <w:basedOn w:val="a0"/>
    <w:link w:val="a3"/>
    <w:uiPriority w:val="99"/>
    <w:semiHidden/>
    <w:rsid w:val="00587591"/>
    <w:rPr>
      <w:rFonts w:cs="Century"/>
      <w:sz w:val="21"/>
      <w:szCs w:val="21"/>
    </w:rPr>
  </w:style>
  <w:style w:type="paragraph" w:styleId="a5">
    <w:name w:val="footer"/>
    <w:basedOn w:val="a"/>
    <w:link w:val="a6"/>
    <w:uiPriority w:val="99"/>
    <w:rsid w:val="006B6C75"/>
    <w:pPr>
      <w:tabs>
        <w:tab w:val="center" w:pos="4252"/>
        <w:tab w:val="right" w:pos="8504"/>
      </w:tabs>
      <w:snapToGrid w:val="0"/>
    </w:pPr>
  </w:style>
  <w:style w:type="character" w:customStyle="1" w:styleId="a6">
    <w:name w:val="フッター (文字)"/>
    <w:basedOn w:val="a0"/>
    <w:link w:val="a5"/>
    <w:uiPriority w:val="99"/>
    <w:locked/>
    <w:rsid w:val="00214999"/>
    <w:rPr>
      <w:rFonts w:cs="Century"/>
      <w:sz w:val="21"/>
      <w:szCs w:val="21"/>
    </w:rPr>
  </w:style>
  <w:style w:type="character" w:styleId="a7">
    <w:name w:val="page number"/>
    <w:basedOn w:val="a0"/>
    <w:uiPriority w:val="99"/>
    <w:rsid w:val="006B6C75"/>
    <w:rPr>
      <w:rFonts w:cs="Times New Roman"/>
    </w:rPr>
  </w:style>
  <w:style w:type="paragraph" w:customStyle="1" w:styleId="a8">
    <w:name w:val="一太郎"/>
    <w:rsid w:val="00C635A6"/>
    <w:pPr>
      <w:widowControl w:val="0"/>
      <w:wordWrap w:val="0"/>
      <w:autoSpaceDE w:val="0"/>
      <w:autoSpaceDN w:val="0"/>
      <w:adjustRightInd w:val="0"/>
      <w:spacing w:line="338" w:lineRule="exact"/>
      <w:jc w:val="both"/>
    </w:pPr>
    <w:rPr>
      <w:rFonts w:ascii="Times New Roman" w:hAnsi="Times New Roman" w:cs="ＭＳ 明朝"/>
      <w:spacing w:val="-2"/>
      <w:sz w:val="24"/>
      <w:szCs w:val="24"/>
    </w:rPr>
  </w:style>
  <w:style w:type="paragraph" w:styleId="a9">
    <w:name w:val="Balloon Text"/>
    <w:basedOn w:val="a"/>
    <w:link w:val="aa"/>
    <w:rsid w:val="001E1304"/>
    <w:rPr>
      <w:rFonts w:asciiTheme="majorHAnsi" w:eastAsiaTheme="majorEastAsia" w:hAnsiTheme="majorHAnsi" w:cstheme="majorBidi"/>
      <w:sz w:val="18"/>
      <w:szCs w:val="18"/>
    </w:rPr>
  </w:style>
  <w:style w:type="character" w:customStyle="1" w:styleId="aa">
    <w:name w:val="吹き出し (文字)"/>
    <w:basedOn w:val="a0"/>
    <w:link w:val="a9"/>
    <w:rsid w:val="001E1304"/>
    <w:rPr>
      <w:rFonts w:asciiTheme="majorHAnsi" w:eastAsiaTheme="majorEastAsia" w:hAnsiTheme="majorHAnsi" w:cstheme="majorBidi"/>
      <w:sz w:val="18"/>
      <w:szCs w:val="18"/>
    </w:rPr>
  </w:style>
  <w:style w:type="character" w:styleId="ab">
    <w:name w:val="annotation reference"/>
    <w:basedOn w:val="a0"/>
    <w:rsid w:val="00196475"/>
    <w:rPr>
      <w:sz w:val="18"/>
      <w:szCs w:val="18"/>
    </w:rPr>
  </w:style>
  <w:style w:type="paragraph" w:styleId="ac">
    <w:name w:val="annotation text"/>
    <w:basedOn w:val="a"/>
    <w:link w:val="ad"/>
    <w:rsid w:val="00196475"/>
  </w:style>
  <w:style w:type="character" w:customStyle="1" w:styleId="ad">
    <w:name w:val="コメント文字列 (文字)"/>
    <w:basedOn w:val="a0"/>
    <w:link w:val="ac"/>
    <w:rsid w:val="00196475"/>
    <w:rPr>
      <w:rFonts w:cs="Century"/>
      <w:sz w:val="21"/>
      <w:szCs w:val="21"/>
    </w:rPr>
  </w:style>
  <w:style w:type="paragraph" w:styleId="ae">
    <w:name w:val="annotation subject"/>
    <w:basedOn w:val="ac"/>
    <w:next w:val="ac"/>
    <w:link w:val="af"/>
    <w:rsid w:val="00196475"/>
    <w:rPr>
      <w:b/>
      <w:bCs/>
    </w:rPr>
  </w:style>
  <w:style w:type="character" w:customStyle="1" w:styleId="af">
    <w:name w:val="コメント内容 (文字)"/>
    <w:basedOn w:val="ad"/>
    <w:link w:val="ae"/>
    <w:rsid w:val="00196475"/>
    <w:rPr>
      <w:rFonts w:cs="Century"/>
      <w:b/>
      <w:bCs/>
      <w:sz w:val="21"/>
      <w:szCs w:val="21"/>
    </w:rPr>
  </w:style>
  <w:style w:type="paragraph" w:styleId="af0">
    <w:name w:val="List Paragraph"/>
    <w:basedOn w:val="a"/>
    <w:uiPriority w:val="34"/>
    <w:qFormat/>
    <w:rsid w:val="0005073E"/>
    <w:pPr>
      <w:ind w:leftChars="400" w:left="840"/>
    </w:pPr>
  </w:style>
  <w:style w:type="paragraph" w:styleId="af1">
    <w:name w:val="Revision"/>
    <w:hidden/>
    <w:uiPriority w:val="99"/>
    <w:semiHidden/>
    <w:rsid w:val="00361233"/>
    <w:rPr>
      <w:rFonts w:cs="Century"/>
      <w:sz w:val="21"/>
      <w:szCs w:val="21"/>
    </w:rPr>
  </w:style>
  <w:style w:type="table" w:styleId="af2">
    <w:name w:val="Table Grid"/>
    <w:basedOn w:val="a1"/>
    <w:rsid w:val="0075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1162">
      <w:marLeft w:val="0"/>
      <w:marRight w:val="0"/>
      <w:marTop w:val="0"/>
      <w:marBottom w:val="0"/>
      <w:divBdr>
        <w:top w:val="none" w:sz="0" w:space="0" w:color="auto"/>
        <w:left w:val="none" w:sz="0" w:space="0" w:color="auto"/>
        <w:bottom w:val="none" w:sz="0" w:space="0" w:color="auto"/>
        <w:right w:val="none" w:sz="0" w:space="0" w:color="auto"/>
      </w:divBdr>
    </w:div>
    <w:div w:id="461581163">
      <w:marLeft w:val="0"/>
      <w:marRight w:val="0"/>
      <w:marTop w:val="0"/>
      <w:marBottom w:val="0"/>
      <w:divBdr>
        <w:top w:val="none" w:sz="0" w:space="0" w:color="auto"/>
        <w:left w:val="none" w:sz="0" w:space="0" w:color="auto"/>
        <w:bottom w:val="none" w:sz="0" w:space="0" w:color="auto"/>
        <w:right w:val="none" w:sz="0" w:space="0" w:color="auto"/>
      </w:divBdr>
    </w:div>
    <w:div w:id="461581164">
      <w:marLeft w:val="0"/>
      <w:marRight w:val="0"/>
      <w:marTop w:val="0"/>
      <w:marBottom w:val="0"/>
      <w:divBdr>
        <w:top w:val="none" w:sz="0" w:space="0" w:color="auto"/>
        <w:left w:val="none" w:sz="0" w:space="0" w:color="auto"/>
        <w:bottom w:val="none" w:sz="0" w:space="0" w:color="auto"/>
        <w:right w:val="none" w:sz="0" w:space="0" w:color="auto"/>
      </w:divBdr>
    </w:div>
    <w:div w:id="461581165">
      <w:marLeft w:val="0"/>
      <w:marRight w:val="0"/>
      <w:marTop w:val="0"/>
      <w:marBottom w:val="0"/>
      <w:divBdr>
        <w:top w:val="none" w:sz="0" w:space="0" w:color="auto"/>
        <w:left w:val="none" w:sz="0" w:space="0" w:color="auto"/>
        <w:bottom w:val="none" w:sz="0" w:space="0" w:color="auto"/>
        <w:right w:val="none" w:sz="0" w:space="0" w:color="auto"/>
      </w:divBdr>
    </w:div>
    <w:div w:id="461581166">
      <w:marLeft w:val="0"/>
      <w:marRight w:val="0"/>
      <w:marTop w:val="0"/>
      <w:marBottom w:val="0"/>
      <w:divBdr>
        <w:top w:val="none" w:sz="0" w:space="0" w:color="auto"/>
        <w:left w:val="none" w:sz="0" w:space="0" w:color="auto"/>
        <w:bottom w:val="none" w:sz="0" w:space="0" w:color="auto"/>
        <w:right w:val="none" w:sz="0" w:space="0" w:color="auto"/>
      </w:divBdr>
    </w:div>
    <w:div w:id="461581167">
      <w:marLeft w:val="0"/>
      <w:marRight w:val="0"/>
      <w:marTop w:val="0"/>
      <w:marBottom w:val="0"/>
      <w:divBdr>
        <w:top w:val="none" w:sz="0" w:space="0" w:color="auto"/>
        <w:left w:val="none" w:sz="0" w:space="0" w:color="auto"/>
        <w:bottom w:val="none" w:sz="0" w:space="0" w:color="auto"/>
        <w:right w:val="none" w:sz="0" w:space="0" w:color="auto"/>
      </w:divBdr>
    </w:div>
    <w:div w:id="461581168">
      <w:marLeft w:val="0"/>
      <w:marRight w:val="0"/>
      <w:marTop w:val="0"/>
      <w:marBottom w:val="0"/>
      <w:divBdr>
        <w:top w:val="none" w:sz="0" w:space="0" w:color="auto"/>
        <w:left w:val="none" w:sz="0" w:space="0" w:color="auto"/>
        <w:bottom w:val="none" w:sz="0" w:space="0" w:color="auto"/>
        <w:right w:val="none" w:sz="0" w:space="0" w:color="auto"/>
      </w:divBdr>
    </w:div>
    <w:div w:id="461581169">
      <w:marLeft w:val="0"/>
      <w:marRight w:val="0"/>
      <w:marTop w:val="0"/>
      <w:marBottom w:val="0"/>
      <w:divBdr>
        <w:top w:val="none" w:sz="0" w:space="0" w:color="auto"/>
        <w:left w:val="none" w:sz="0" w:space="0" w:color="auto"/>
        <w:bottom w:val="none" w:sz="0" w:space="0" w:color="auto"/>
        <w:right w:val="none" w:sz="0" w:space="0" w:color="auto"/>
      </w:divBdr>
    </w:div>
    <w:div w:id="461581170">
      <w:marLeft w:val="0"/>
      <w:marRight w:val="0"/>
      <w:marTop w:val="0"/>
      <w:marBottom w:val="0"/>
      <w:divBdr>
        <w:top w:val="none" w:sz="0" w:space="0" w:color="auto"/>
        <w:left w:val="none" w:sz="0" w:space="0" w:color="auto"/>
        <w:bottom w:val="none" w:sz="0" w:space="0" w:color="auto"/>
        <w:right w:val="none" w:sz="0" w:space="0" w:color="auto"/>
      </w:divBdr>
    </w:div>
    <w:div w:id="5601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28"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2022-12-08T05:23:00Z</dcterms:created>
  <dcterms:modified xsi:type="dcterms:W3CDTF">2022-12-08T05:23:00Z</dcterms:modified>
</cp:coreProperties>
</file>