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68" w:rsidRDefault="00A24368" w:rsidP="008A05D6">
      <w:pPr>
        <w:pStyle w:val="a7"/>
        <w:wordWrap/>
        <w:spacing w:line="395" w:lineRule="exact"/>
        <w:jc w:val="center"/>
      </w:pPr>
      <w:r>
        <w:rPr>
          <w:rFonts w:ascii="ＭＳ 明朝" w:hAnsi="ＭＳ 明朝" w:hint="eastAsia"/>
        </w:rPr>
        <w:t>採用試験説明会（</w:t>
      </w:r>
      <w:r w:rsidR="008A05D6">
        <w:rPr>
          <w:rFonts w:ascii="ＭＳ 明朝" w:hAnsi="ＭＳ 明朝" w:hint="eastAsia"/>
        </w:rPr>
        <w:t>裁判所事務官</w:t>
      </w:r>
      <w:r>
        <w:rPr>
          <w:rFonts w:ascii="ＭＳ 明朝" w:hAnsi="ＭＳ 明朝" w:hint="eastAsia"/>
        </w:rPr>
        <w:t>）の開催中止について</w:t>
      </w:r>
    </w:p>
    <w:p w:rsidR="00AC7F8B" w:rsidRDefault="00AC7F8B" w:rsidP="00A24368">
      <w:pPr>
        <w:spacing w:line="395" w:lineRule="exact"/>
        <w:rPr>
          <w:sz w:val="24"/>
        </w:rPr>
      </w:pPr>
    </w:p>
    <w:p w:rsidR="00A24368" w:rsidRDefault="002A681D" w:rsidP="00A24368">
      <w:pPr>
        <w:ind w:firstLineChars="100" w:firstLine="282"/>
        <w:rPr>
          <w:rFonts w:ascii="ＭＳ 明朝" w:hAnsi="ＭＳ 明朝"/>
          <w:sz w:val="24"/>
        </w:rPr>
      </w:pPr>
      <w:r w:rsidRPr="002A681D">
        <w:rPr>
          <w:rFonts w:hint="eastAsia"/>
          <w:sz w:val="24"/>
        </w:rPr>
        <w:t>この度，当裁判所では</w:t>
      </w:r>
      <w:r w:rsidR="00814102">
        <w:rPr>
          <w:rFonts w:hint="eastAsia"/>
          <w:sz w:val="24"/>
        </w:rPr>
        <w:t>，</w:t>
      </w:r>
      <w:r w:rsidR="00814102">
        <w:rPr>
          <w:rFonts w:ascii="ＭＳ 明朝" w:hAnsi="ＭＳ 明朝" w:hint="eastAsia"/>
          <w:sz w:val="24"/>
        </w:rPr>
        <w:t>新型コロナウイルス感染症への感染拡大防止のため，</w:t>
      </w:r>
      <w:r w:rsidR="008A05D6">
        <w:rPr>
          <w:rFonts w:ascii="ＭＳ 明朝" w:hAnsi="ＭＳ 明朝" w:hint="eastAsia"/>
          <w:sz w:val="24"/>
        </w:rPr>
        <w:t>３月１０日（火）及び１１日（水</w:t>
      </w:r>
      <w:r w:rsidR="00A24368">
        <w:rPr>
          <w:rFonts w:ascii="ＭＳ 明朝" w:hAnsi="ＭＳ 明朝" w:hint="eastAsia"/>
          <w:sz w:val="24"/>
        </w:rPr>
        <w:t>）に開催予定の採用試験説明会</w:t>
      </w:r>
      <w:r w:rsidR="00A24368" w:rsidRPr="005D14AB">
        <w:rPr>
          <w:rFonts w:ascii="ＭＳ 明朝" w:hAnsi="ＭＳ 明朝" w:hint="eastAsia"/>
          <w:sz w:val="24"/>
        </w:rPr>
        <w:t>（</w:t>
      </w:r>
      <w:r w:rsidR="008A05D6">
        <w:rPr>
          <w:rFonts w:ascii="ＭＳ 明朝" w:hAnsi="ＭＳ 明朝" w:hint="eastAsia"/>
          <w:sz w:val="24"/>
        </w:rPr>
        <w:t>裁判所事務官</w:t>
      </w:r>
      <w:r w:rsidR="00A24368" w:rsidRPr="005D14AB">
        <w:rPr>
          <w:rFonts w:ascii="ＭＳ 明朝" w:hAnsi="ＭＳ 明朝" w:hint="eastAsia"/>
          <w:sz w:val="24"/>
        </w:rPr>
        <w:t>）</w:t>
      </w:r>
      <w:r w:rsidR="00A24368">
        <w:rPr>
          <w:rFonts w:ascii="ＭＳ 明朝" w:hAnsi="ＭＳ 明朝" w:hint="eastAsia"/>
          <w:sz w:val="24"/>
        </w:rPr>
        <w:t>の中止を決定いたしました</w:t>
      </w:r>
      <w:r w:rsidR="00256A81">
        <w:rPr>
          <w:rFonts w:ascii="ＭＳ 明朝" w:hAnsi="ＭＳ 明朝" w:hint="eastAsia"/>
          <w:sz w:val="24"/>
        </w:rPr>
        <w:t>。</w:t>
      </w:r>
    </w:p>
    <w:p w:rsidR="00A24368" w:rsidRDefault="00A24368" w:rsidP="00A2436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8A05D6">
        <w:rPr>
          <w:rFonts w:ascii="ＭＳ 明朝" w:hAnsi="ＭＳ 明朝" w:hint="eastAsia"/>
          <w:sz w:val="24"/>
        </w:rPr>
        <w:t>今後の開催については，現時点では未定です</w:t>
      </w:r>
      <w:r>
        <w:rPr>
          <w:rFonts w:ascii="ＭＳ 明朝" w:hAnsi="ＭＳ 明朝" w:hint="eastAsia"/>
          <w:sz w:val="24"/>
        </w:rPr>
        <w:t>。</w:t>
      </w:r>
    </w:p>
    <w:p w:rsidR="00C7540D" w:rsidRPr="00C7540D" w:rsidRDefault="00C7540D" w:rsidP="00C7540D">
      <w:pPr>
        <w:ind w:firstLineChars="100" w:firstLine="282"/>
        <w:rPr>
          <w:rFonts w:ascii="ＭＳ 明朝" w:hAnsi="ＭＳ 明朝"/>
          <w:sz w:val="24"/>
        </w:rPr>
      </w:pPr>
      <w:r w:rsidRPr="00C7540D">
        <w:rPr>
          <w:rFonts w:ascii="ＭＳ 明朝" w:hAnsi="ＭＳ 明朝" w:hint="eastAsia"/>
          <w:sz w:val="24"/>
        </w:rPr>
        <w:t>裁判所職員の仕事に興味を持っていただき，応募してくださった皆さまには，御迷惑をおかけしますが，御理解をいただきますようお願い申し上げます。</w:t>
      </w:r>
    </w:p>
    <w:p w:rsidR="00943463" w:rsidRDefault="00943463" w:rsidP="00D92D64">
      <w:pPr>
        <w:spacing w:line="395" w:lineRule="exact"/>
        <w:rPr>
          <w:sz w:val="24"/>
        </w:rPr>
      </w:pPr>
      <w:bookmarkStart w:id="0" w:name="_GoBack"/>
      <w:bookmarkEnd w:id="0"/>
    </w:p>
    <w:p w:rsidR="00AC7F8B" w:rsidRPr="00AC7F8B" w:rsidRDefault="00AC7F8B" w:rsidP="004B1830">
      <w:pPr>
        <w:pStyle w:val="a7"/>
        <w:wordWrap/>
        <w:spacing w:line="395" w:lineRule="exact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8A05D6">
        <w:rPr>
          <w:rFonts w:ascii="ＭＳ 明朝" w:hAnsi="ＭＳ 明朝" w:hint="eastAsia"/>
        </w:rPr>
        <w:t>千葉地方</w:t>
      </w:r>
      <w:r w:rsidRPr="00AC7F8B">
        <w:rPr>
          <w:rFonts w:ascii="ＭＳ 明朝" w:hAnsi="ＭＳ 明朝" w:hint="eastAsia"/>
        </w:rPr>
        <w:t>裁判所</w:t>
      </w:r>
    </w:p>
    <w:p w:rsidR="00AC7F8B" w:rsidRDefault="001A7CAA" w:rsidP="00D92D64">
      <w:pPr>
        <w:spacing w:line="395" w:lineRule="exact"/>
        <w:rPr>
          <w:rFonts w:ascii="ＭＳ 明朝" w:hAnsi="ＭＳ 明朝"/>
          <w:spacing w:val="1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943463" w:rsidRPr="00AC7F8B" w:rsidRDefault="00943463" w:rsidP="00821B93">
      <w:pPr>
        <w:spacing w:line="395" w:lineRule="exact"/>
        <w:jc w:val="left"/>
        <w:rPr>
          <w:sz w:val="24"/>
        </w:rPr>
      </w:pPr>
    </w:p>
    <w:sectPr w:rsidR="00943463" w:rsidRPr="00AC7F8B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3D" w:rsidRDefault="0005693D" w:rsidP="00E87B25">
      <w:r>
        <w:separator/>
      </w:r>
    </w:p>
  </w:endnote>
  <w:endnote w:type="continuationSeparator" w:id="0">
    <w:p w:rsidR="0005693D" w:rsidRDefault="0005693D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3D" w:rsidRDefault="0005693D" w:rsidP="00E87B25">
      <w:r>
        <w:separator/>
      </w:r>
    </w:p>
  </w:footnote>
  <w:footnote w:type="continuationSeparator" w:id="0">
    <w:p w:rsidR="0005693D" w:rsidRDefault="0005693D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8B"/>
    <w:rsid w:val="0005693D"/>
    <w:rsid w:val="001A7CAA"/>
    <w:rsid w:val="00256A81"/>
    <w:rsid w:val="002A681D"/>
    <w:rsid w:val="002C3487"/>
    <w:rsid w:val="00354DDB"/>
    <w:rsid w:val="004B1830"/>
    <w:rsid w:val="006459C8"/>
    <w:rsid w:val="00730845"/>
    <w:rsid w:val="007616FA"/>
    <w:rsid w:val="00814102"/>
    <w:rsid w:val="00821B93"/>
    <w:rsid w:val="008A05D6"/>
    <w:rsid w:val="00943463"/>
    <w:rsid w:val="009807C4"/>
    <w:rsid w:val="00A24368"/>
    <w:rsid w:val="00AC7F8B"/>
    <w:rsid w:val="00B3242F"/>
    <w:rsid w:val="00C5242A"/>
    <w:rsid w:val="00C7540D"/>
    <w:rsid w:val="00D92D64"/>
    <w:rsid w:val="00E87B25"/>
    <w:rsid w:val="00F4094F"/>
    <w:rsid w:val="00F73BB9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6F824B-AD1E-453D-87C2-CD749BC7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F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customStyle="1" w:styleId="a7">
    <w:name w:val="一太郎"/>
    <w:rsid w:val="00AC7F8B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Times New Roman" w:eastAsia="ＭＳ 明朝" w:hAnsi="Times New Roman" w:cs="ＭＳ 明朝"/>
      <w:spacing w:val="3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C7F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F8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20</cp:revision>
  <cp:lastPrinted>2020-02-21T08:07:00Z</cp:lastPrinted>
  <dcterms:created xsi:type="dcterms:W3CDTF">2018-12-07T04:36:00Z</dcterms:created>
  <dcterms:modified xsi:type="dcterms:W3CDTF">2020-02-26T07:38:00Z</dcterms:modified>
</cp:coreProperties>
</file>