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 w:hint="eastAsia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 w:hint="eastAsia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 w:hint="eastAsia"/>
          <w:sz w:val="22"/>
          <w:szCs w:val="22"/>
        </w:rPr>
      </w:pPr>
      <w:bookmarkStart w:id="0" w:name="_GoBack"/>
      <w:bookmarkEnd w:id="0"/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5811" w:rsidRPr="00F55811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E947-09FB-4B3B-BB04-A51CEE02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2020-06-22T01:26:00Z</dcterms:modified>
</cp:coreProperties>
</file>