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A9" w:rsidRPr="0092305F" w:rsidRDefault="0096149F" w:rsidP="0092305F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令和</w:t>
      </w:r>
      <w:r w:rsidR="004423FA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</w:t>
      </w:r>
      <w:r w:rsidR="006B0FA9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年（ケ・ヌ）第</w:t>
      </w:r>
      <w:r w:rsidR="004423FA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</w:t>
      </w:r>
      <w:r w:rsidR="006B0FA9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号</w:t>
      </w:r>
    </w:p>
    <w:p w:rsidR="0092305F" w:rsidRPr="0092305F" w:rsidRDefault="0092305F" w:rsidP="0092305F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pacing w:val="-20"/>
          <w:kern w:val="0"/>
          <w:sz w:val="22"/>
        </w:rPr>
      </w:pPr>
    </w:p>
    <w:p w:rsidR="006B0FA9" w:rsidRPr="0092305F" w:rsidRDefault="006B0FA9" w:rsidP="0092305F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pacing w:val="-20"/>
          <w:kern w:val="0"/>
          <w:sz w:val="28"/>
          <w:szCs w:val="28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8"/>
          <w:szCs w:val="28"/>
        </w:rPr>
        <w:t>不動産競売事件の進行等に関する照会書（回答）</w:t>
      </w:r>
    </w:p>
    <w:p w:rsidR="00682721" w:rsidRDefault="00682721" w:rsidP="00682721">
      <w:pPr>
        <w:autoSpaceDE w:val="0"/>
        <w:autoSpaceDN w:val="0"/>
        <w:spacing w:line="300" w:lineRule="exact"/>
        <w:ind w:right="808"/>
        <w:rPr>
          <w:rFonts w:ascii="ＭＳ 明朝" w:eastAsia="ＭＳ 明朝" w:hAnsi="ＭＳ 明朝"/>
          <w:spacing w:val="-20"/>
          <w:kern w:val="0"/>
          <w:sz w:val="20"/>
          <w:szCs w:val="20"/>
        </w:rPr>
      </w:pPr>
    </w:p>
    <w:p w:rsidR="006B0FA9" w:rsidRPr="0092305F" w:rsidRDefault="00682721" w:rsidP="00682721">
      <w:pPr>
        <w:autoSpaceDE w:val="0"/>
        <w:autoSpaceDN w:val="0"/>
        <w:spacing w:line="300" w:lineRule="exact"/>
        <w:ind w:right="80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-2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福井地方裁判所　御中</w:t>
      </w:r>
    </w:p>
    <w:p w:rsidR="006B0FA9" w:rsidRPr="0092305F" w:rsidRDefault="006B0FA9" w:rsidP="0092305F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　　　　</w:t>
      </w:r>
    </w:p>
    <w:p w:rsidR="0092305F" w:rsidRPr="0092305F" w:rsidRDefault="0092305F" w:rsidP="0092305F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pacing w:val="-20"/>
          <w:kern w:val="0"/>
          <w:sz w:val="24"/>
          <w:szCs w:val="24"/>
        </w:rPr>
      </w:pPr>
    </w:p>
    <w:p w:rsidR="006B0FA9" w:rsidRPr="0092305F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１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(1)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債務者は，住所地に居住（法人の場合は，本店所在地で営業）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400" w:firstLine="96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□している。□していない。□不明</w:t>
      </w:r>
      <w:r w:rsidR="00682721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（以下、</w:t>
      </w:r>
      <w:r w:rsidR="00682721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レ点を付してください。）</w:t>
      </w:r>
    </w:p>
    <w:p w:rsidR="006B0FA9" w:rsidRPr="0092305F" w:rsidRDefault="006B0FA9" w:rsidP="0092305F">
      <w:pPr>
        <w:autoSpaceDE w:val="0"/>
        <w:autoSpaceDN w:val="0"/>
        <w:spacing w:line="300" w:lineRule="exact"/>
        <w:ind w:firstLineChars="200" w:firstLine="484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＊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連絡方法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□一般電話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□携帯電話（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－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－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）□不明</w:t>
      </w:r>
    </w:p>
    <w:p w:rsidR="006B0FA9" w:rsidRPr="0092305F" w:rsidRDefault="006B0FA9" w:rsidP="0092305F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(2)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所有者は，住所地に居住（法人の場合は，本店所在地で営業）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400" w:firstLine="96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□している。□していない。□不明</w:t>
      </w:r>
    </w:p>
    <w:p w:rsidR="006B0FA9" w:rsidRPr="0092305F" w:rsidRDefault="006B0FA9" w:rsidP="0092305F">
      <w:pPr>
        <w:autoSpaceDE w:val="0"/>
        <w:autoSpaceDN w:val="0"/>
        <w:spacing w:line="300" w:lineRule="exact"/>
        <w:ind w:firstLineChars="200" w:firstLine="484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＊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連絡方法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□一般電話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□携帯電話（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－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－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</w:t>
      </w:r>
      <w:r w:rsid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）□不明</w:t>
      </w:r>
    </w:p>
    <w:p w:rsidR="006B0FA9" w:rsidRPr="0092305F" w:rsidRDefault="006B0FA9" w:rsidP="0092305F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>(3) (1)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又は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>(2)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で，「していない。」又は「不明」の場合，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400" w:firstLine="96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□債務者又は所有者の勤務先の名称及び所在地は次のとおり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350" w:firstLine="847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（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      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　　　　</w:t>
      </w:r>
      <w:r w:rsidR="0092305F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　　　　　　　　　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）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400" w:firstLine="96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□債務者又は所有者の住所に関する調査報告書を添付</w:t>
      </w:r>
    </w:p>
    <w:p w:rsidR="006B0FA9" w:rsidRDefault="006B0FA9" w:rsidP="00241D0A">
      <w:pPr>
        <w:autoSpaceDE w:val="0"/>
        <w:autoSpaceDN w:val="0"/>
        <w:spacing w:line="300" w:lineRule="exact"/>
        <w:ind w:firstLineChars="400" w:firstLine="96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□（法人の場合）代表者個人の住民票を添付</w:t>
      </w:r>
    </w:p>
    <w:p w:rsidR="00241D0A" w:rsidRPr="0092305F" w:rsidRDefault="00241D0A" w:rsidP="00241D0A">
      <w:pPr>
        <w:autoSpaceDE w:val="0"/>
        <w:autoSpaceDN w:val="0"/>
        <w:spacing w:line="300" w:lineRule="exact"/>
        <w:ind w:firstLineChars="500" w:firstLine="1210"/>
        <w:rPr>
          <w:rFonts w:ascii="ＭＳ 明朝" w:eastAsia="ＭＳ 明朝" w:hAnsi="ＭＳ 明朝"/>
          <w:spacing w:val="-20"/>
          <w:kern w:val="0"/>
          <w:sz w:val="24"/>
          <w:szCs w:val="24"/>
        </w:rPr>
      </w:pPr>
    </w:p>
    <w:p w:rsidR="006B0FA9" w:rsidRPr="0092305F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２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(1)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（根）抵当権設定時に，占有関係について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400" w:firstLine="96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□調査している。□説明を受けた。□調査していないし，説明も受けていない。</w:t>
      </w:r>
    </w:p>
    <w:p w:rsidR="006B0FA9" w:rsidRPr="0092305F" w:rsidRDefault="006B0FA9" w:rsidP="0092305F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(2)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（根）抵当権設定時の占有者は，</w:t>
      </w:r>
    </w:p>
    <w:p w:rsidR="006B0FA9" w:rsidRDefault="006B0FA9" w:rsidP="00241D0A">
      <w:pPr>
        <w:autoSpaceDE w:val="0"/>
        <w:autoSpaceDN w:val="0"/>
        <w:spacing w:line="300" w:lineRule="exact"/>
        <w:ind w:firstLineChars="350" w:firstLine="847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（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     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                       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                         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）</w:t>
      </w:r>
    </w:p>
    <w:p w:rsidR="00241D0A" w:rsidRPr="0092305F" w:rsidRDefault="00241D0A" w:rsidP="00241D0A">
      <w:pPr>
        <w:autoSpaceDE w:val="0"/>
        <w:autoSpaceDN w:val="0"/>
        <w:spacing w:line="300" w:lineRule="exact"/>
        <w:ind w:firstLineChars="350" w:firstLine="847"/>
        <w:rPr>
          <w:rFonts w:ascii="ＭＳ 明朝" w:eastAsia="ＭＳ 明朝" w:hAnsi="ＭＳ 明朝"/>
          <w:spacing w:val="-20"/>
          <w:kern w:val="0"/>
          <w:sz w:val="24"/>
          <w:szCs w:val="24"/>
        </w:rPr>
      </w:pPr>
    </w:p>
    <w:p w:rsidR="006B0FA9" w:rsidRPr="0092305F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３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(1)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本件申立前に，現地調査を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400" w:firstLine="968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□している。□していない。</w:t>
      </w:r>
    </w:p>
    <w:p w:rsidR="006B0FA9" w:rsidRPr="0092305F" w:rsidRDefault="006B0FA9" w:rsidP="0092305F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(2)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現地調査時の占有者は，</w:t>
      </w:r>
    </w:p>
    <w:p w:rsidR="006B0FA9" w:rsidRDefault="006B0FA9" w:rsidP="00241D0A">
      <w:pPr>
        <w:autoSpaceDE w:val="0"/>
        <w:autoSpaceDN w:val="0"/>
        <w:spacing w:line="300" w:lineRule="exact"/>
        <w:ind w:firstLineChars="350" w:firstLine="847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（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     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                      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                          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）</w:t>
      </w:r>
    </w:p>
    <w:p w:rsidR="00241D0A" w:rsidRPr="0092305F" w:rsidRDefault="00241D0A" w:rsidP="00241D0A">
      <w:pPr>
        <w:autoSpaceDE w:val="0"/>
        <w:autoSpaceDN w:val="0"/>
        <w:spacing w:line="300" w:lineRule="exact"/>
        <w:ind w:firstLineChars="350" w:firstLine="847"/>
        <w:rPr>
          <w:rFonts w:ascii="ＭＳ 明朝" w:eastAsia="ＭＳ 明朝" w:hAnsi="ＭＳ 明朝"/>
          <w:spacing w:val="-20"/>
          <w:kern w:val="0"/>
          <w:sz w:val="24"/>
          <w:szCs w:val="24"/>
        </w:rPr>
      </w:pPr>
    </w:p>
    <w:p w:rsidR="006B0FA9" w:rsidRPr="0092305F" w:rsidRDefault="006B0FA9" w:rsidP="00241D0A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４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(1)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土地の概要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□建物敷地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□更地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□更地（駐車場）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(2)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土地の現況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□宅地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□農地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□雑種地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□山林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(3)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建物の概要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□一戸建て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□区分所有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□ビル１棟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(4)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建物の現況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□店舗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□住宅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□その他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(5)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未登記増築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□なし。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□あり。</w:t>
      </w:r>
    </w:p>
    <w:p w:rsidR="006B0FA9" w:rsidRDefault="006B0FA9" w:rsidP="00241D0A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(6)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件外物件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□なし。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□あり。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→□資料を添付</w:t>
      </w:r>
    </w:p>
    <w:p w:rsidR="00E367F4" w:rsidRPr="0092305F" w:rsidRDefault="00E367F4" w:rsidP="00241D0A">
      <w:pPr>
        <w:autoSpaceDE w:val="0"/>
        <w:autoSpaceDN w:val="0"/>
        <w:spacing w:line="300" w:lineRule="exact"/>
        <w:ind w:firstLineChars="100" w:firstLine="242"/>
        <w:rPr>
          <w:rFonts w:ascii="ＭＳ 明朝" w:eastAsia="ＭＳ 明朝" w:hAnsi="ＭＳ 明朝"/>
          <w:spacing w:val="-20"/>
          <w:kern w:val="0"/>
          <w:sz w:val="24"/>
          <w:szCs w:val="24"/>
        </w:rPr>
      </w:pPr>
    </w:p>
    <w:p w:rsidR="006B0FA9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５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その他，物件の利用状況に関する参考事項</w:t>
      </w:r>
    </w:p>
    <w:p w:rsidR="00241D0A" w:rsidRPr="00241D0A" w:rsidRDefault="00241D0A" w:rsidP="00E367F4">
      <w:pPr>
        <w:autoSpaceDE w:val="0"/>
        <w:autoSpaceDN w:val="0"/>
        <w:ind w:firstLineChars="100" w:firstLine="722"/>
        <w:rPr>
          <w:rFonts w:ascii="ＭＳ 明朝" w:eastAsia="ＭＳ 明朝" w:hAnsi="ＭＳ 明朝"/>
          <w:spacing w:val="-20"/>
          <w:kern w:val="0"/>
          <w:sz w:val="72"/>
          <w:szCs w:val="72"/>
        </w:rPr>
      </w:pPr>
      <w:r w:rsidRPr="00241D0A">
        <w:rPr>
          <w:rFonts w:ascii="ＭＳ 明朝" w:eastAsia="ＭＳ 明朝" w:hAnsi="ＭＳ 明朝" w:hint="eastAsia"/>
          <w:spacing w:val="-20"/>
          <w:kern w:val="0"/>
          <w:sz w:val="72"/>
          <w:szCs w:val="72"/>
        </w:rPr>
        <w:t xml:space="preserve">[　　　</w:t>
      </w:r>
      <w:r w:rsidR="00E367F4">
        <w:rPr>
          <w:rFonts w:ascii="ＭＳ 明朝" w:eastAsia="ＭＳ 明朝" w:hAnsi="ＭＳ 明朝" w:hint="eastAsia"/>
          <w:spacing w:val="-20"/>
          <w:kern w:val="0"/>
          <w:sz w:val="72"/>
          <w:szCs w:val="72"/>
        </w:rPr>
        <w:t xml:space="preserve">　</w:t>
      </w:r>
      <w:r w:rsidRPr="00241D0A">
        <w:rPr>
          <w:rFonts w:ascii="ＭＳ 明朝" w:eastAsia="ＭＳ 明朝" w:hAnsi="ＭＳ 明朝" w:hint="eastAsia"/>
          <w:spacing w:val="-20"/>
          <w:kern w:val="0"/>
          <w:sz w:val="72"/>
          <w:szCs w:val="72"/>
        </w:rPr>
        <w:t xml:space="preserve">　　　　</w:t>
      </w:r>
      <w:r w:rsidR="00E367F4">
        <w:rPr>
          <w:rFonts w:ascii="ＭＳ 明朝" w:eastAsia="ＭＳ 明朝" w:hAnsi="ＭＳ 明朝" w:hint="eastAsia"/>
          <w:spacing w:val="-20"/>
          <w:kern w:val="0"/>
          <w:sz w:val="72"/>
          <w:szCs w:val="72"/>
        </w:rPr>
        <w:t xml:space="preserve">　</w:t>
      </w:r>
      <w:r w:rsidRPr="00241D0A">
        <w:rPr>
          <w:rFonts w:ascii="ＭＳ 明朝" w:eastAsia="ＭＳ 明朝" w:hAnsi="ＭＳ 明朝" w:hint="eastAsia"/>
          <w:spacing w:val="-20"/>
          <w:kern w:val="0"/>
          <w:sz w:val="72"/>
          <w:szCs w:val="72"/>
        </w:rPr>
        <w:t xml:space="preserve">　　]</w:t>
      </w:r>
    </w:p>
    <w:p w:rsidR="006B0FA9" w:rsidRPr="0092305F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６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無剰余の場合，買受申出を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□する。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□しない。</w:t>
      </w:r>
      <w:r w:rsidR="00241D0A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□場合により考慮する。</w:t>
      </w:r>
    </w:p>
    <w:p w:rsidR="006B0FA9" w:rsidRPr="0092305F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７</w:t>
      </w:r>
      <w:r w:rsidRPr="0092305F">
        <w:rPr>
          <w:rFonts w:ascii="ＭＳ 明朝" w:eastAsia="ＭＳ 明朝" w:hAnsi="ＭＳ 明朝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借地権付建物の場合，地代代払許可の申立てを</w:t>
      </w:r>
    </w:p>
    <w:p w:rsidR="006B0FA9" w:rsidRPr="0092305F" w:rsidRDefault="006B0FA9" w:rsidP="00241D0A">
      <w:pPr>
        <w:autoSpaceDE w:val="0"/>
        <w:autoSpaceDN w:val="0"/>
        <w:spacing w:line="300" w:lineRule="exact"/>
        <w:ind w:firstLineChars="1450" w:firstLine="3509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□する。□しない。□場合により考慮する。</w:t>
      </w:r>
    </w:p>
    <w:p w:rsidR="006B0FA9" w:rsidRPr="0092305F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20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作成年月日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</w:t>
      </w:r>
      <w:r w:rsidR="00D27759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令和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</w:t>
      </w:r>
      <w:r w:rsidR="00D27759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年</w:t>
      </w:r>
      <w:r w:rsidR="00D27759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月</w:t>
      </w:r>
      <w:r w:rsidR="00D27759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日</w:t>
      </w:r>
    </w:p>
    <w:p w:rsidR="006B0FA9" w:rsidRPr="0092305F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担当者氏名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  </w:t>
      </w:r>
      <w:r w:rsidR="00E367F4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　　</w:t>
      </w:r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</w:t>
      </w:r>
      <w:r w:rsidR="00682721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　　　　</w:t>
      </w:r>
      <w:bookmarkStart w:id="0" w:name="_GoBack"/>
      <w:bookmarkEnd w:id="0"/>
      <w:r w:rsidR="003153BB"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 xml:space="preserve">      </w:t>
      </w:r>
      <w:r w:rsidRPr="0092305F">
        <w:rPr>
          <w:rFonts w:ascii="ＭＳ 明朝" w:eastAsia="ＭＳ 明朝" w:hAnsi="ＭＳ 明朝" w:hint="eastAsia"/>
          <w:spacing w:val="-20"/>
          <w:kern w:val="0"/>
          <w:sz w:val="24"/>
          <w:szCs w:val="24"/>
        </w:rPr>
        <w:t>印</w:t>
      </w:r>
    </w:p>
    <w:p w:rsidR="00B04835" w:rsidRPr="003153BB" w:rsidRDefault="006B0FA9" w:rsidP="0092305F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0"/>
          <w:szCs w:val="20"/>
        </w:rPr>
      </w:pPr>
      <w:r w:rsidRPr="0092305F">
        <w:rPr>
          <w:rFonts w:ascii="ＭＳ 明朝" w:eastAsia="ＭＳ 明朝" w:hAnsi="ＭＳ 明朝" w:hint="eastAsia"/>
          <w:kern w:val="0"/>
          <w:sz w:val="24"/>
          <w:szCs w:val="24"/>
        </w:rPr>
        <w:t>連絡先</w:t>
      </w:r>
      <w:r w:rsidR="003153BB" w:rsidRPr="0092305F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92305F">
        <w:rPr>
          <w:rFonts w:ascii="ＭＳ 明朝" w:eastAsia="ＭＳ 明朝" w:hAnsi="ＭＳ 明朝"/>
          <w:kern w:val="0"/>
          <w:sz w:val="24"/>
          <w:szCs w:val="24"/>
        </w:rPr>
        <w:t xml:space="preserve">TEL </w:t>
      </w:r>
      <w:r w:rsidR="003153BB" w:rsidRPr="0092305F"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           </w:t>
      </w:r>
      <w:r w:rsidRPr="0092305F">
        <w:rPr>
          <w:rFonts w:ascii="ＭＳ 明朝" w:eastAsia="ＭＳ 明朝" w:hAnsi="ＭＳ 明朝"/>
          <w:kern w:val="0"/>
          <w:sz w:val="24"/>
          <w:szCs w:val="24"/>
        </w:rPr>
        <w:t>FAX</w:t>
      </w:r>
    </w:p>
    <w:sectPr w:rsidR="00B04835" w:rsidRPr="003153BB" w:rsidSect="00E367F4">
      <w:pgSz w:w="11906" w:h="16838" w:code="9"/>
      <w:pgMar w:top="1304" w:right="851" w:bottom="1304" w:left="1418" w:header="851" w:footer="992" w:gutter="0"/>
      <w:cols w:space="425"/>
      <w:docGrid w:type="linesAndChars" w:linePitch="309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CD" w:rsidRDefault="000856CD" w:rsidP="0096149F">
      <w:r>
        <w:separator/>
      </w:r>
    </w:p>
  </w:endnote>
  <w:endnote w:type="continuationSeparator" w:id="0">
    <w:p w:rsidR="000856CD" w:rsidRDefault="000856CD" w:rsidP="009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CD" w:rsidRDefault="000856CD" w:rsidP="0096149F">
      <w:r>
        <w:separator/>
      </w:r>
    </w:p>
  </w:footnote>
  <w:footnote w:type="continuationSeparator" w:id="0">
    <w:p w:rsidR="000856CD" w:rsidRDefault="000856CD" w:rsidP="0096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0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FA9"/>
    <w:rsid w:val="000856CD"/>
    <w:rsid w:val="001E11D1"/>
    <w:rsid w:val="00241D0A"/>
    <w:rsid w:val="00296A6A"/>
    <w:rsid w:val="003153BB"/>
    <w:rsid w:val="003769DD"/>
    <w:rsid w:val="004423FA"/>
    <w:rsid w:val="00524CEC"/>
    <w:rsid w:val="0056246C"/>
    <w:rsid w:val="00682721"/>
    <w:rsid w:val="006B0FA9"/>
    <w:rsid w:val="00702CB2"/>
    <w:rsid w:val="00854C86"/>
    <w:rsid w:val="0092305F"/>
    <w:rsid w:val="00955174"/>
    <w:rsid w:val="0096149F"/>
    <w:rsid w:val="00991571"/>
    <w:rsid w:val="00B04835"/>
    <w:rsid w:val="00CF279C"/>
    <w:rsid w:val="00D27759"/>
    <w:rsid w:val="00E367F4"/>
    <w:rsid w:val="00F2348E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5C2A5"/>
  <w15:docId w15:val="{2F1A3E0E-3F0F-4466-ADFB-D5834AE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9F"/>
  </w:style>
  <w:style w:type="paragraph" w:styleId="a5">
    <w:name w:val="footer"/>
    <w:basedOn w:val="a"/>
    <w:link w:val="a6"/>
    <w:uiPriority w:val="99"/>
    <w:unhideWhenUsed/>
    <w:rsid w:val="0096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9F"/>
  </w:style>
  <w:style w:type="paragraph" w:styleId="a7">
    <w:name w:val="Balloon Text"/>
    <w:basedOn w:val="a"/>
    <w:link w:val="a8"/>
    <w:uiPriority w:val="99"/>
    <w:semiHidden/>
    <w:unhideWhenUsed/>
    <w:rsid w:val="00961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72C9-BA32-4E8A-BE26-CC7C6D1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2021-06-09T05:41:00Z</cp:lastPrinted>
  <dcterms:created xsi:type="dcterms:W3CDTF">2016-04-26T02:00:00Z</dcterms:created>
  <dcterms:modified xsi:type="dcterms:W3CDTF">2023-03-09T23:18:00Z</dcterms:modified>
</cp:coreProperties>
</file>