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E968BC">
              <w:rPr>
                <w:rFonts w:eastAsia="ＭＳ Ｐゴシック" w:cs="ＭＳ Ｐゴシック" w:hint="eastAsia"/>
                <w:b/>
                <w:w w:val="94"/>
                <w:sz w:val="24"/>
                <w:szCs w:val="24"/>
                <w:fitText w:val="5264" w:id="1240116736"/>
              </w:rPr>
              <w:t>成年被後見人に宛てた郵便物等の回送嘱託申立</w:t>
            </w:r>
            <w:r w:rsidRPr="00E968BC">
              <w:rPr>
                <w:rFonts w:eastAsia="ＭＳ Ｐゴシック" w:cs="ＭＳ Ｐゴシック" w:hint="eastAsia"/>
                <w:b/>
                <w:spacing w:val="-315"/>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E968BC">
              <w:rPr>
                <w:rFonts w:hint="eastAsia"/>
                <w:spacing w:val="45"/>
                <w:sz w:val="16"/>
                <w:szCs w:val="16"/>
                <w:fitText w:val="2400" w:id="1240116737"/>
              </w:rPr>
              <w:t>後見開始の事件番</w:t>
            </w:r>
            <w:r w:rsidRPr="00E968BC">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E968BC" w:rsidP="00FE42BF">
            <w:pPr>
              <w:kinsoku w:val="0"/>
              <w:autoSpaceDE w:val="0"/>
              <w:autoSpaceDN w:val="0"/>
              <w:spacing w:line="162" w:lineRule="exact"/>
              <w:ind w:firstLineChars="150" w:firstLine="243"/>
              <w:rPr>
                <w:rFonts w:cs="Times New Roman"/>
                <w:sz w:val="16"/>
                <w:szCs w:val="16"/>
              </w:rPr>
            </w:pPr>
            <w:r>
              <w:rPr>
                <w:rFonts w:hint="eastAsia"/>
                <w:sz w:val="16"/>
                <w:szCs w:val="16"/>
              </w:rPr>
              <w:t>福　井</w:t>
            </w:r>
            <w:r w:rsidR="00FE42BF" w:rsidRPr="00FE42BF">
              <w:rPr>
                <w:rFonts w:hint="eastAsia"/>
                <w:sz w:val="16"/>
                <w:szCs w:val="16"/>
              </w:rPr>
              <w:t xml:space="preserve"> </w:t>
            </w:r>
            <w:r w:rsidR="00FE42BF" w:rsidRPr="00FE42BF">
              <w:rPr>
                <w:rFonts w:hint="eastAsia"/>
                <w:sz w:val="16"/>
                <w:szCs w:val="16"/>
              </w:rPr>
              <w:t>家</w:t>
            </w:r>
            <w:r w:rsidR="00FE42BF" w:rsidRPr="00FE42BF">
              <w:rPr>
                <w:sz w:val="16"/>
                <w:szCs w:val="16"/>
              </w:rPr>
              <w:t xml:space="preserve"> </w:t>
            </w:r>
            <w:r w:rsidR="00FE42BF" w:rsidRPr="00FE42BF">
              <w:rPr>
                <w:rFonts w:hint="eastAsia"/>
                <w:sz w:val="16"/>
                <w:szCs w:val="16"/>
              </w:rPr>
              <w:t>庭</w:t>
            </w:r>
            <w:r w:rsidR="00FE42BF" w:rsidRPr="00FE42BF">
              <w:rPr>
                <w:sz w:val="16"/>
                <w:szCs w:val="16"/>
              </w:rPr>
              <w:t xml:space="preserve"> </w:t>
            </w:r>
            <w:r w:rsidR="00FE42BF" w:rsidRPr="00FE42BF">
              <w:rPr>
                <w:rFonts w:hint="eastAsia"/>
                <w:sz w:val="16"/>
                <w:szCs w:val="16"/>
              </w:rPr>
              <w:t>裁</w:t>
            </w:r>
            <w:r w:rsidR="00FE42BF" w:rsidRPr="00FE42BF">
              <w:rPr>
                <w:sz w:val="16"/>
                <w:szCs w:val="16"/>
              </w:rPr>
              <w:t xml:space="preserve"> </w:t>
            </w:r>
            <w:r w:rsidR="00FE42BF" w:rsidRPr="00FE42BF">
              <w:rPr>
                <w:rFonts w:hint="eastAsia"/>
                <w:sz w:val="16"/>
                <w:szCs w:val="16"/>
              </w:rPr>
              <w:t>判</w:t>
            </w:r>
            <w:r w:rsidR="00FE42BF" w:rsidRPr="00FE42BF">
              <w:rPr>
                <w:sz w:val="16"/>
                <w:szCs w:val="16"/>
              </w:rPr>
              <w:t xml:space="preserve"> </w:t>
            </w:r>
            <w:r w:rsidR="00FE42BF" w:rsidRPr="00FE42BF">
              <w:rPr>
                <w:rFonts w:hint="eastAsia"/>
                <w:sz w:val="16"/>
                <w:szCs w:val="16"/>
              </w:rPr>
              <w:t>所</w:t>
            </w:r>
            <w:r w:rsidR="00FE42BF" w:rsidRPr="00FE42BF">
              <w:rPr>
                <w:rFonts w:hint="eastAsia"/>
                <w:sz w:val="16"/>
                <w:szCs w:val="16"/>
              </w:rPr>
              <w:t xml:space="preserve">  </w:t>
            </w:r>
            <w:r w:rsidR="00FE42BF"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E968BC" w:rsidRDefault="00E968BC" w:rsidP="00E968BC">
            <w:pPr>
              <w:pStyle w:val="ab"/>
              <w:numPr>
                <w:ilvl w:val="0"/>
                <w:numId w:val="1"/>
              </w:numPr>
              <w:kinsoku w:val="0"/>
              <w:autoSpaceDE w:val="0"/>
              <w:autoSpaceDN w:val="0"/>
              <w:spacing w:line="162" w:lineRule="exact"/>
              <w:ind w:leftChars="0"/>
              <w:rPr>
                <w:rFonts w:cs="Times New Roman"/>
                <w:sz w:val="16"/>
                <w:szCs w:val="16"/>
              </w:rPr>
            </w:pPr>
            <w:r>
              <w:rPr>
                <w:rFonts w:hint="eastAsia"/>
                <w:sz w:val="18"/>
                <w:szCs w:val="18"/>
              </w:rPr>
              <w:t xml:space="preserve">　　　</w:t>
            </w:r>
            <w:r w:rsidR="00FE42BF" w:rsidRPr="00E968BC">
              <w:rPr>
                <w:rFonts w:hint="eastAsia"/>
                <w:sz w:val="16"/>
                <w:szCs w:val="16"/>
              </w:rPr>
              <w:t>支部</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9D3A8C">
            <w:pPr>
              <w:kinsoku w:val="0"/>
              <w:autoSpaceDE w:val="0"/>
              <w:autoSpaceDN w:val="0"/>
              <w:spacing w:line="162" w:lineRule="exact"/>
              <w:jc w:val="center"/>
              <w:rPr>
                <w:rFonts w:cs="Times New Roman"/>
                <w:sz w:val="16"/>
                <w:szCs w:val="16"/>
              </w:rPr>
            </w:pPr>
            <w:r w:rsidRPr="00FE42BF">
              <w:rPr>
                <w:rFonts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D415A7"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D415A7"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D415A7" w:rsidP="00783D6B">
      <w:pPr>
        <w:adjustRightInd/>
        <w:spacing w:line="380" w:lineRule="exact"/>
        <w:rPr>
          <w:rFonts w:ascii="ＭＳ ゴシック" w:eastAsia="ＭＳ ゴシック" w:hAnsi="ＭＳ ゴシック" w:cs="Times New Roman"/>
          <w:color w:val="auto"/>
        </w:rPr>
      </w:pPr>
      <w:r w:rsidRPr="00D415A7">
        <w:rPr>
          <w:rFonts w:cs="Times New Roman"/>
          <w:noProof/>
          <w:color w:val="auto"/>
        </w:rPr>
        <w:pict>
          <v:rect id="_x0000_s2053" style="position:absolute;left:0;text-align:left;margin-left:55.95pt;margin-top:12.8pt;width:344.65pt;height:116.7pt;z-index:251663360" o:bullet="t" filled="f" strokeweight="2.07pt"/>
        </w:pict>
      </w:r>
      <w:r w:rsidRPr="00D415A7">
        <w:rPr>
          <w:rFonts w:cs="Times New Roman"/>
          <w:noProof/>
          <w:color w:val="auto"/>
        </w:rPr>
        <w:pict>
          <v:line id="_x0000_s2052"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D415A7" w:rsidP="00783D6B">
      <w:pPr>
        <w:adjustRightInd/>
        <w:spacing w:line="310" w:lineRule="exact"/>
        <w:rPr>
          <w:rFonts w:cs="Times New Roman"/>
          <w:color w:val="auto"/>
        </w:rPr>
      </w:pPr>
      <w:r w:rsidRPr="00D415A7">
        <w:rPr>
          <w:color w:val="auto"/>
        </w:rPr>
        <w:pict>
          <v:line id="_x0000_s2050" style="position:absolute;left:0;text-align:left;z-index:251660288" from="1.6pt,9.1pt" to="44.1pt,9.1pt" strokeweight="2.27pt">
            <v:stroke dashstyle="dash"/>
          </v:line>
        </w:pict>
      </w:r>
      <w:r w:rsidRPr="00D415A7">
        <w:rPr>
          <w:color w:val="auto"/>
        </w:rPr>
        <w:pict>
          <v:line id="_x0000_s2051"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80" w:rsidRDefault="00273480">
      <w:r>
        <w:separator/>
      </w:r>
    </w:p>
  </w:endnote>
  <w:endnote w:type="continuationSeparator" w:id="0">
    <w:p w:rsidR="00273480" w:rsidRDefault="0027348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80" w:rsidRDefault="00273480">
      <w:r>
        <w:rPr>
          <w:rFonts w:ascii="ＭＳ 明朝" w:cs="Times New Roman"/>
          <w:color w:val="auto"/>
          <w:sz w:val="2"/>
          <w:szCs w:val="2"/>
        </w:rPr>
        <w:continuationSeparator/>
      </w:r>
    </w:p>
  </w:footnote>
  <w:footnote w:type="continuationSeparator" w:id="0">
    <w:p w:rsidR="00273480" w:rsidRDefault="00273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41A2"/>
    <w:multiLevelType w:val="hybridMultilevel"/>
    <w:tmpl w:val="76D66E6E"/>
    <w:lvl w:ilvl="0" w:tplc="E42AB342">
      <w:numFmt w:val="bullet"/>
      <w:lvlText w:val="□"/>
      <w:lvlJc w:val="left"/>
      <w:pPr>
        <w:ind w:left="2070" w:hanging="360"/>
      </w:pPr>
      <w:rPr>
        <w:rFonts w:ascii="ＭＳ 明朝" w:eastAsia="ＭＳ 明朝" w:hAnsi="ＭＳ 明朝" w:cs="ＭＳ 明朝" w:hint="eastAsia"/>
        <w:sz w:val="18"/>
      </w:rPr>
    </w:lvl>
    <w:lvl w:ilvl="1" w:tplc="0409000B" w:tentative="1">
      <w:start w:val="1"/>
      <w:numFmt w:val="bullet"/>
      <w:lvlText w:val=""/>
      <w:lvlJc w:val="left"/>
      <w:pPr>
        <w:ind w:left="2550" w:hanging="420"/>
      </w:pPr>
      <w:rPr>
        <w:rFonts w:ascii="Wingdings" w:hAnsi="Wingdings" w:hint="default"/>
      </w:rPr>
    </w:lvl>
    <w:lvl w:ilvl="2" w:tplc="0409000D" w:tentative="1">
      <w:start w:val="1"/>
      <w:numFmt w:val="bullet"/>
      <w:lvlText w:val=""/>
      <w:lvlJc w:val="left"/>
      <w:pPr>
        <w:ind w:left="2970" w:hanging="420"/>
      </w:pPr>
      <w:rPr>
        <w:rFonts w:ascii="Wingdings" w:hAnsi="Wingdings" w:hint="default"/>
      </w:rPr>
    </w:lvl>
    <w:lvl w:ilvl="3" w:tplc="04090001" w:tentative="1">
      <w:start w:val="1"/>
      <w:numFmt w:val="bullet"/>
      <w:lvlText w:val=""/>
      <w:lvlJc w:val="left"/>
      <w:pPr>
        <w:ind w:left="3390" w:hanging="420"/>
      </w:pPr>
      <w:rPr>
        <w:rFonts w:ascii="Wingdings" w:hAnsi="Wingdings" w:hint="default"/>
      </w:rPr>
    </w:lvl>
    <w:lvl w:ilvl="4" w:tplc="0409000B" w:tentative="1">
      <w:start w:val="1"/>
      <w:numFmt w:val="bullet"/>
      <w:lvlText w:val=""/>
      <w:lvlJc w:val="left"/>
      <w:pPr>
        <w:ind w:left="3810" w:hanging="420"/>
      </w:pPr>
      <w:rPr>
        <w:rFonts w:ascii="Wingdings" w:hAnsi="Wingdings" w:hint="default"/>
      </w:rPr>
    </w:lvl>
    <w:lvl w:ilvl="5" w:tplc="0409000D" w:tentative="1">
      <w:start w:val="1"/>
      <w:numFmt w:val="bullet"/>
      <w:lvlText w:val=""/>
      <w:lvlJc w:val="left"/>
      <w:pPr>
        <w:ind w:left="4230" w:hanging="420"/>
      </w:pPr>
      <w:rPr>
        <w:rFonts w:ascii="Wingdings" w:hAnsi="Wingdings" w:hint="default"/>
      </w:rPr>
    </w:lvl>
    <w:lvl w:ilvl="6" w:tplc="04090001" w:tentative="1">
      <w:start w:val="1"/>
      <w:numFmt w:val="bullet"/>
      <w:lvlText w:val=""/>
      <w:lvlJc w:val="left"/>
      <w:pPr>
        <w:ind w:left="4650" w:hanging="420"/>
      </w:pPr>
      <w:rPr>
        <w:rFonts w:ascii="Wingdings" w:hAnsi="Wingdings" w:hint="default"/>
      </w:rPr>
    </w:lvl>
    <w:lvl w:ilvl="7" w:tplc="0409000B" w:tentative="1">
      <w:start w:val="1"/>
      <w:numFmt w:val="bullet"/>
      <w:lvlText w:val=""/>
      <w:lvlJc w:val="left"/>
      <w:pPr>
        <w:ind w:left="5070" w:hanging="420"/>
      </w:pPr>
      <w:rPr>
        <w:rFonts w:ascii="Wingdings" w:hAnsi="Wingdings" w:hint="default"/>
      </w:rPr>
    </w:lvl>
    <w:lvl w:ilvl="8" w:tplc="0409000D" w:tentative="1">
      <w:start w:val="1"/>
      <w:numFmt w:val="bullet"/>
      <w:lvlText w:val=""/>
      <w:lvlJc w:val="left"/>
      <w:pPr>
        <w:ind w:left="54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868E7"/>
    <w:rsid w:val="004A21D0"/>
    <w:rsid w:val="004A3E48"/>
    <w:rsid w:val="004F18BF"/>
    <w:rsid w:val="00612F47"/>
    <w:rsid w:val="00645231"/>
    <w:rsid w:val="006B7194"/>
    <w:rsid w:val="00757F8C"/>
    <w:rsid w:val="0077454E"/>
    <w:rsid w:val="00783D6B"/>
    <w:rsid w:val="007C13B0"/>
    <w:rsid w:val="00887E7A"/>
    <w:rsid w:val="009035F8"/>
    <w:rsid w:val="0099721B"/>
    <w:rsid w:val="009A3D2C"/>
    <w:rsid w:val="009B5127"/>
    <w:rsid w:val="009D3A8C"/>
    <w:rsid w:val="009E0945"/>
    <w:rsid w:val="00A6055D"/>
    <w:rsid w:val="00A668E4"/>
    <w:rsid w:val="00B001D1"/>
    <w:rsid w:val="00B26687"/>
    <w:rsid w:val="00B27AD7"/>
    <w:rsid w:val="00BD2103"/>
    <w:rsid w:val="00C43CDB"/>
    <w:rsid w:val="00C674C7"/>
    <w:rsid w:val="00C77837"/>
    <w:rsid w:val="00C93444"/>
    <w:rsid w:val="00D415A7"/>
    <w:rsid w:val="00D423EB"/>
    <w:rsid w:val="00DB4453"/>
    <w:rsid w:val="00DD68A3"/>
    <w:rsid w:val="00DD6F99"/>
    <w:rsid w:val="00DD7B28"/>
    <w:rsid w:val="00DD7BF8"/>
    <w:rsid w:val="00DF70F7"/>
    <w:rsid w:val="00E330F8"/>
    <w:rsid w:val="00E77A81"/>
    <w:rsid w:val="00E8516C"/>
    <w:rsid w:val="00E9672E"/>
    <w:rsid w:val="00E968BC"/>
    <w:rsid w:val="00EC254C"/>
    <w:rsid w:val="00F37457"/>
    <w:rsid w:val="00F50818"/>
    <w:rsid w:val="00FA464C"/>
    <w:rsid w:val="00FC3CA8"/>
    <w:rsid w:val="00FD48D2"/>
    <w:rsid w:val="00FE42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 w:type="paragraph" w:styleId="ab">
    <w:name w:val="List Paragraph"/>
    <w:basedOn w:val="a"/>
    <w:uiPriority w:val="34"/>
    <w:qFormat/>
    <w:rsid w:val="00E968B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1541</Words>
  <Characters>1588</Characters>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2016-09-29T06:16:00Z</cp:lastPrinted>
  <dcterms:created xsi:type="dcterms:W3CDTF">2016-09-29T03:24:00Z</dcterms:created>
  <dcterms:modified xsi:type="dcterms:W3CDTF">2016-10-17T07:39:00Z</dcterms:modified>
</cp:coreProperties>
</file>