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49" w:rsidRDefault="00EB1B49">
      <w:pPr>
        <w:adjustRightInd/>
        <w:spacing w:line="494" w:lineRule="exact"/>
        <w:jc w:val="righ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令和　</w:t>
      </w:r>
      <w:r>
        <w:rPr>
          <w:rFonts w:ascii="メイリオ" w:eastAsia="メイリオ" w:hAnsi="メイリオ" w:hint="eastAsia"/>
          <w:b/>
          <w:szCs w:val="21"/>
          <w:u w:val="single"/>
        </w:rPr>
        <w:t>〇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年　</w:t>
      </w:r>
      <w:r>
        <w:rPr>
          <w:rFonts w:ascii="メイリオ" w:eastAsia="メイリオ" w:hAnsi="メイリオ" w:hint="eastAsia"/>
          <w:b/>
          <w:szCs w:val="21"/>
          <w:u w:val="single"/>
        </w:rPr>
        <w:t>〇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月　</w:t>
      </w:r>
      <w:r>
        <w:rPr>
          <w:rFonts w:ascii="メイリオ" w:eastAsia="メイリオ" w:hAnsi="メイリオ" w:hint="eastAsia"/>
          <w:b/>
          <w:szCs w:val="21"/>
          <w:u w:val="single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日</w:t>
      </w:r>
    </w:p>
    <w:p w:rsidR="002922C6" w:rsidRDefault="002922C6">
      <w:pPr>
        <w:adjustRightInd/>
        <w:spacing w:line="494" w:lineRule="exact"/>
        <w:rPr>
          <w:rFonts w:ascii="ＭＳ 明朝" w:cs="Times New Roman"/>
          <w:spacing w:val="4"/>
        </w:rPr>
      </w:pPr>
      <w:r>
        <w:rPr>
          <w:rFonts w:hint="eastAsia"/>
          <w:sz w:val="28"/>
          <w:szCs w:val="28"/>
        </w:rPr>
        <w:t>福井家庭裁判所</w:t>
      </w:r>
    </w:p>
    <w:p w:rsidR="002922C6" w:rsidRDefault="000A29C0">
      <w:pPr>
        <w:adjustRightInd/>
        <w:spacing w:line="494" w:lineRule="exact"/>
        <w:rPr>
          <w:rFonts w:ascii="ＭＳ 明朝" w:cs="Times New Roman"/>
          <w:spacing w:val="4"/>
        </w:rPr>
      </w:pPr>
      <w:r>
        <w:rPr>
          <w:rFonts w:hint="eastAsia"/>
          <w:sz w:val="28"/>
          <w:szCs w:val="28"/>
        </w:rPr>
        <w:t xml:space="preserve">　裁判</w:t>
      </w:r>
      <w:r w:rsidR="002922C6">
        <w:rPr>
          <w:rFonts w:hint="eastAsia"/>
          <w:sz w:val="28"/>
          <w:szCs w:val="28"/>
        </w:rPr>
        <w:t>官　殿</w:t>
      </w:r>
    </w:p>
    <w:p w:rsidR="002922C6" w:rsidRPr="000A29C0" w:rsidRDefault="002922C6">
      <w:pPr>
        <w:adjustRightInd/>
        <w:rPr>
          <w:rFonts w:ascii="ＭＳ 明朝" w:cs="Times New Roman"/>
          <w:spacing w:val="4"/>
        </w:rPr>
      </w:pPr>
    </w:p>
    <w:p w:rsidR="002922C6" w:rsidRDefault="002922C6">
      <w:pPr>
        <w:adjustRightInd/>
        <w:spacing w:line="53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成年後見人</w:t>
      </w:r>
      <w:r w:rsidR="00B23B56">
        <w:rPr>
          <w:rFonts w:hint="eastAsia"/>
          <w:b/>
          <w:bCs/>
          <w:spacing w:val="2"/>
          <w:sz w:val="32"/>
          <w:szCs w:val="32"/>
        </w:rPr>
        <w:t>等</w:t>
      </w:r>
      <w:r>
        <w:rPr>
          <w:rFonts w:hint="eastAsia"/>
          <w:b/>
          <w:bCs/>
          <w:spacing w:val="2"/>
          <w:sz w:val="32"/>
          <w:szCs w:val="32"/>
        </w:rPr>
        <w:t>候補者陳述書</w:t>
      </w:r>
    </w:p>
    <w:p w:rsidR="002922C6" w:rsidRDefault="002922C6">
      <w:pPr>
        <w:adjustRightInd/>
        <w:rPr>
          <w:rFonts w:ascii="ＭＳ 明朝" w:cs="Times New Roman"/>
          <w:spacing w:val="4"/>
        </w:rPr>
      </w:pPr>
    </w:p>
    <w:p w:rsidR="002922C6" w:rsidRDefault="002470D4">
      <w:pPr>
        <w:adjustRightInd/>
        <w:spacing w:line="494" w:lineRule="exact"/>
        <w:rPr>
          <w:rFonts w:ascii="ＭＳ 明朝" w:cs="Times New Roman"/>
          <w:spacing w:val="4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2922C6">
        <w:rPr>
          <w:rFonts w:hint="eastAsia"/>
          <w:sz w:val="28"/>
          <w:szCs w:val="28"/>
        </w:rPr>
        <w:t>成年後見人</w:t>
      </w:r>
      <w:r w:rsidR="00B23B56">
        <w:rPr>
          <w:rFonts w:hint="eastAsia"/>
          <w:sz w:val="28"/>
          <w:szCs w:val="28"/>
        </w:rPr>
        <w:t>等</w:t>
      </w:r>
      <w:r w:rsidR="002922C6">
        <w:rPr>
          <w:rFonts w:hint="eastAsia"/>
          <w:sz w:val="28"/>
          <w:szCs w:val="28"/>
        </w:rPr>
        <w:t xml:space="preserve">候補者　</w:t>
      </w:r>
      <w:r w:rsidR="002922C6" w:rsidRPr="00EB4663">
        <w:rPr>
          <w:rFonts w:hint="eastAsia"/>
          <w:sz w:val="28"/>
          <w:szCs w:val="28"/>
          <w:u w:val="single"/>
        </w:rPr>
        <w:t xml:space="preserve">　</w:t>
      </w:r>
      <w:r w:rsidR="00EB4663" w:rsidRPr="00EB4663">
        <w:rPr>
          <w:rFonts w:ascii="メイリオ" w:eastAsia="メイリオ" w:hAnsi="メイリオ" w:hint="eastAsia"/>
          <w:b/>
          <w:sz w:val="28"/>
          <w:szCs w:val="28"/>
          <w:u w:val="single"/>
        </w:rPr>
        <w:t>甲　野　　夏　男</w:t>
      </w:r>
      <w:r w:rsidR="002922C6" w:rsidRPr="00EB4663">
        <w:rPr>
          <w:rFonts w:hint="eastAsia"/>
          <w:sz w:val="28"/>
          <w:szCs w:val="28"/>
          <w:u w:val="single"/>
        </w:rPr>
        <w:t xml:space="preserve">　</w:t>
      </w:r>
      <w:r w:rsidR="00EB4663">
        <w:rPr>
          <w:rFonts w:hint="eastAsia"/>
          <w:sz w:val="28"/>
          <w:szCs w:val="28"/>
          <w:u w:val="single"/>
        </w:rPr>
        <w:t></w:t>
      </w:r>
    </w:p>
    <w:p w:rsidR="002922C6" w:rsidRDefault="002922C6">
      <w:pPr>
        <w:adjustRightInd/>
        <w:rPr>
          <w:rFonts w:ascii="ＭＳ 明朝" w:cs="Times New Roman"/>
          <w:spacing w:val="4"/>
        </w:rPr>
      </w:pPr>
    </w:p>
    <w:p w:rsidR="002922C6" w:rsidRDefault="002922C6">
      <w:pPr>
        <w:adjustRightInd/>
        <w:rPr>
          <w:rFonts w:ascii="ＭＳ 明朝" w:cs="Times New Roman"/>
          <w:spacing w:val="4"/>
        </w:rPr>
      </w:pPr>
    </w:p>
    <w:p w:rsidR="002922C6" w:rsidRDefault="002922C6" w:rsidP="002922C6">
      <w:pPr>
        <w:adjustRightInd/>
        <w:spacing w:line="494" w:lineRule="exact"/>
        <w:ind w:left="290" w:hangingChars="100" w:hanging="290"/>
        <w:rPr>
          <w:rFonts w:ascii="ＭＳ 明朝" w:cs="Times New Roman"/>
          <w:spacing w:val="4"/>
        </w:rPr>
      </w:pPr>
      <w:r>
        <w:rPr>
          <w:rFonts w:hint="eastAsia"/>
          <w:sz w:val="28"/>
          <w:szCs w:val="28"/>
        </w:rPr>
        <w:t>１　私は，「</w:t>
      </w:r>
      <w:r w:rsidR="00F82C69">
        <w:rPr>
          <w:rFonts w:hint="eastAsia"/>
          <w:sz w:val="28"/>
          <w:szCs w:val="28"/>
        </w:rPr>
        <w:t>まず最初にお読みください</w:t>
      </w:r>
      <w:r w:rsidR="00B23B56">
        <w:rPr>
          <w:rFonts w:hint="eastAsia"/>
          <w:sz w:val="28"/>
          <w:szCs w:val="28"/>
        </w:rPr>
        <w:t xml:space="preserve">　</w:t>
      </w:r>
      <w:r w:rsidR="00F82C69">
        <w:rPr>
          <w:rFonts w:hint="eastAsia"/>
          <w:sz w:val="28"/>
          <w:szCs w:val="28"/>
        </w:rPr>
        <w:t>成年後見・保佐・補助の申立て前の注意事項</w:t>
      </w:r>
      <w:r>
        <w:rPr>
          <w:rFonts w:hint="eastAsia"/>
          <w:sz w:val="28"/>
          <w:szCs w:val="28"/>
        </w:rPr>
        <w:t>」を読み，後見人</w:t>
      </w:r>
      <w:r w:rsidR="00B23B56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の役割と責任を理解しました。</w:t>
      </w:r>
    </w:p>
    <w:p w:rsidR="002922C6" w:rsidRPr="00F82C69" w:rsidRDefault="002922C6">
      <w:pPr>
        <w:adjustRightInd/>
        <w:rPr>
          <w:rFonts w:ascii="ＭＳ 明朝" w:cs="Times New Roman"/>
          <w:spacing w:val="4"/>
        </w:rPr>
      </w:pPr>
    </w:p>
    <w:p w:rsidR="002922C6" w:rsidRDefault="002922C6" w:rsidP="002922C6">
      <w:pPr>
        <w:adjustRightInd/>
        <w:spacing w:line="494" w:lineRule="exact"/>
        <w:ind w:left="290" w:hangingChars="100" w:hanging="290"/>
        <w:rPr>
          <w:rFonts w:ascii="ＭＳ 明朝" w:cs="Times New Roman"/>
          <w:spacing w:val="4"/>
        </w:rPr>
      </w:pPr>
      <w:r>
        <w:rPr>
          <w:rFonts w:hint="eastAsia"/>
          <w:sz w:val="28"/>
          <w:szCs w:val="28"/>
        </w:rPr>
        <w:t>２　後見人</w:t>
      </w:r>
      <w:r w:rsidR="00B23B56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に選任された場合は，後見人</w:t>
      </w:r>
      <w:r w:rsidR="00B23B56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の職務を誠実かつ適正に遂行します。</w:t>
      </w:r>
    </w:p>
    <w:sectPr w:rsidR="002922C6">
      <w:type w:val="continuous"/>
      <w:pgSz w:w="11906" w:h="16838"/>
      <w:pgMar w:top="1304" w:right="964" w:bottom="566" w:left="1700" w:header="720" w:footer="720" w:gutter="0"/>
      <w:pgNumType w:start="1"/>
      <w:cols w:space="720"/>
      <w:noEndnote/>
      <w:docGrid w:type="linesAndChars" w:linePitch="45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5F" w:rsidRDefault="00432D5F">
      <w:r>
        <w:separator/>
      </w:r>
    </w:p>
  </w:endnote>
  <w:endnote w:type="continuationSeparator" w:id="0">
    <w:p w:rsidR="00432D5F" w:rsidRDefault="0043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5F" w:rsidRDefault="00432D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D5F" w:rsidRDefault="0043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4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C6"/>
    <w:rsid w:val="00027A08"/>
    <w:rsid w:val="000A29C0"/>
    <w:rsid w:val="002470D4"/>
    <w:rsid w:val="002922C6"/>
    <w:rsid w:val="002A1FC6"/>
    <w:rsid w:val="002B03C5"/>
    <w:rsid w:val="00432D5F"/>
    <w:rsid w:val="004D084D"/>
    <w:rsid w:val="00865A14"/>
    <w:rsid w:val="00961A01"/>
    <w:rsid w:val="00A01B87"/>
    <w:rsid w:val="00B23B56"/>
    <w:rsid w:val="00D40C44"/>
    <w:rsid w:val="00EB1B49"/>
    <w:rsid w:val="00EB4663"/>
    <w:rsid w:val="00EE7C3A"/>
    <w:rsid w:val="00F336DD"/>
    <w:rsid w:val="00F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426963-E450-4CC9-B786-4F68E80F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7A0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7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7A0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7C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7C3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2019-08-30T00:48:00Z</cp:lastPrinted>
  <dcterms:created xsi:type="dcterms:W3CDTF">2019-11-21T05:16:00Z</dcterms:created>
  <dcterms:modified xsi:type="dcterms:W3CDTF">2019-11-21T05:16:00Z</dcterms:modified>
</cp:coreProperties>
</file>