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5E00C2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5E00C2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5E00C2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5E00C2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5E00C2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　井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  <w:r w:rsidR="00DB57BC"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5E00C2" w:rsidRDefault="005E00C2" w:rsidP="005E00C2">
            <w:pPr>
              <w:pStyle w:val="a9"/>
              <w:numPr>
                <w:ilvl w:val="0"/>
                <w:numId w:val="1"/>
              </w:numPr>
              <w:kinsoku w:val="0"/>
              <w:autoSpaceDE w:val="0"/>
              <w:autoSpaceDN w:val="0"/>
              <w:spacing w:line="162" w:lineRule="exact"/>
              <w:ind w:leftChars="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DB57BC" w:rsidRPr="005E00C2">
              <w:rPr>
                <w:rFonts w:hint="eastAsia"/>
                <w:sz w:val="16"/>
                <w:szCs w:val="16"/>
              </w:rPr>
              <w:t>支部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DB57BC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023CB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023CB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023CB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F" w:rsidRDefault="00391B5F">
      <w:r>
        <w:separator/>
      </w:r>
    </w:p>
  </w:endnote>
  <w:endnote w:type="continuationSeparator" w:id="0">
    <w:p w:rsidR="00391B5F" w:rsidRDefault="0039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F" w:rsidRDefault="00391B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B5F" w:rsidRDefault="0039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B2"/>
    <w:multiLevelType w:val="hybridMultilevel"/>
    <w:tmpl w:val="D1264AD0"/>
    <w:lvl w:ilvl="0" w:tplc="187A43F0">
      <w:numFmt w:val="bullet"/>
      <w:lvlText w:val="□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23CBF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7697E"/>
    <w:rsid w:val="005E00C2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E00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4F3B-4B70-4C79-911D-E1E3BFA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1095</Words>
  <Characters>953</Characters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2016-10-02T23:50:00Z</cp:lastPrinted>
  <dcterms:created xsi:type="dcterms:W3CDTF">2016-08-01T02:04:00Z</dcterms:created>
  <dcterms:modified xsi:type="dcterms:W3CDTF">2016-10-17T07:41:00Z</dcterms:modified>
</cp:coreProperties>
</file>