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E8" w:rsidRDefault="006D27E8">
      <w:pPr>
        <w:pStyle w:val="a3"/>
        <w:spacing w:line="120" w:lineRule="exact"/>
        <w:rPr>
          <w:spacing w:val="0"/>
        </w:rPr>
      </w:pPr>
      <w:bookmarkStart w:id="0" w:name="_GoBack"/>
      <w:bookmarkEnd w:id="0"/>
    </w:p>
    <w:p w:rsidR="000144F2" w:rsidRPr="000144F2" w:rsidRDefault="0021514B" w:rsidP="000144F2">
      <w:pPr>
        <w:pStyle w:val="a3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上　告　状　兼　</w:t>
      </w:r>
      <w:r w:rsidR="006A51E3">
        <w:rPr>
          <w:rFonts w:ascii="ＭＳ 明朝" w:hAnsi="ＭＳ 明朝" w:hint="eastAsia"/>
          <w:sz w:val="28"/>
          <w:szCs w:val="28"/>
        </w:rPr>
        <w:t xml:space="preserve">上　</w:t>
      </w:r>
      <w:r w:rsidR="000144F2" w:rsidRPr="000144F2">
        <w:rPr>
          <w:rFonts w:ascii="ＭＳ 明朝" w:hAnsi="ＭＳ 明朝" w:hint="eastAsia"/>
          <w:sz w:val="28"/>
          <w:szCs w:val="28"/>
        </w:rPr>
        <w:t xml:space="preserve">告　</w:t>
      </w:r>
      <w:r w:rsidR="006A51E3">
        <w:rPr>
          <w:rFonts w:ascii="ＭＳ 明朝" w:hAnsi="ＭＳ 明朝" w:hint="eastAsia"/>
          <w:sz w:val="28"/>
          <w:szCs w:val="28"/>
        </w:rPr>
        <w:t>受　理　申　立　書</w:t>
      </w:r>
    </w:p>
    <w:p w:rsidR="006D27E8" w:rsidRPr="006A51E3" w:rsidRDefault="006D27E8" w:rsidP="000144F2">
      <w:pPr>
        <w:pStyle w:val="a3"/>
        <w:rPr>
          <w:rFonts w:hint="eastAsia"/>
          <w:spacing w:val="0"/>
        </w:rPr>
      </w:pPr>
    </w:p>
    <w:p w:rsidR="006D27E8" w:rsidRDefault="006D27E8">
      <w:pPr>
        <w:pStyle w:val="a3"/>
        <w:ind w:left="244"/>
        <w:rPr>
          <w:rFonts w:ascii="ＭＳ 明朝" w:hAnsi="ＭＳ 明朝"/>
        </w:rPr>
      </w:pPr>
      <w:r>
        <w:rPr>
          <w:rFonts w:ascii="ＭＳ 明朝" w:hAnsi="ＭＳ 明朝" w:hint="eastAsia"/>
        </w:rPr>
        <w:t>最高裁判所　御中</w:t>
      </w:r>
    </w:p>
    <w:p w:rsidR="006D27E8" w:rsidRDefault="000144F2" w:rsidP="000144F2">
      <w:pPr>
        <w:pStyle w:val="a3"/>
        <w:ind w:left="244"/>
        <w:rPr>
          <w:rFonts w:hint="eastAsia"/>
          <w:spacing w:val="0"/>
        </w:rPr>
      </w:pPr>
      <w:r>
        <w:rPr>
          <w:rFonts w:ascii="ＭＳ 明朝" w:hAnsi="ＭＳ 明朝" w:hint="eastAsia"/>
        </w:rPr>
        <w:t xml:space="preserve">　　令和　　年　　月　　日</w:t>
      </w:r>
    </w:p>
    <w:p w:rsidR="006D27E8" w:rsidRDefault="0021514B" w:rsidP="0021514B">
      <w:pPr>
        <w:pStyle w:val="a3"/>
        <w:ind w:left="1464" w:firstLineChars="200" w:firstLine="480"/>
        <w:rPr>
          <w:spacing w:val="0"/>
        </w:rPr>
      </w:pPr>
      <w:r>
        <w:rPr>
          <w:rFonts w:ascii="ＭＳ 明朝" w:hAnsi="ＭＳ 明朝" w:hint="eastAsia"/>
          <w:spacing w:val="0"/>
        </w:rPr>
        <w:t>上告人兼申立</w:t>
      </w:r>
      <w:r w:rsidR="006A51E3">
        <w:rPr>
          <w:rFonts w:ascii="ＭＳ 明朝" w:hAnsi="ＭＳ 明朝" w:hint="eastAsia"/>
          <w:spacing w:val="0"/>
        </w:rPr>
        <w:t>人</w:t>
      </w:r>
      <w:r w:rsidR="006D27E8">
        <w:rPr>
          <w:rFonts w:ascii="ＭＳ 明朝" w:hAnsi="ＭＳ 明朝" w:hint="eastAsia"/>
        </w:rPr>
        <w:t xml:space="preserve">　　　　　　　　　　　　　　　　　</w:t>
      </w:r>
      <w:r w:rsidR="00995BB3">
        <w:rPr>
          <w:rFonts w:ascii="ＭＳ 明朝" w:hAnsi="ＭＳ 明朝" w:hint="eastAsia"/>
        </w:rPr>
        <w:t>印</w:t>
      </w:r>
    </w:p>
    <w:p w:rsidR="006D27E8" w:rsidRPr="0021514B" w:rsidRDefault="006D27E8">
      <w:pPr>
        <w:pStyle w:val="a3"/>
        <w:ind w:left="1464"/>
        <w:rPr>
          <w:spacing w:val="0"/>
        </w:rPr>
      </w:pPr>
    </w:p>
    <w:p w:rsidR="006D27E8" w:rsidRDefault="006D27E8" w:rsidP="000144F2">
      <w:pPr>
        <w:pStyle w:val="a3"/>
        <w:ind w:firstLineChars="100" w:firstLine="242"/>
        <w:rPr>
          <w:rFonts w:hint="eastAsia"/>
          <w:spacing w:val="0"/>
        </w:rPr>
      </w:pPr>
      <w:r>
        <w:rPr>
          <w:rFonts w:ascii="ＭＳ 明朝" w:hAnsi="ＭＳ 明朝" w:hint="eastAsia"/>
        </w:rPr>
        <w:t>〒　　　－</w:t>
      </w:r>
      <w:r w:rsidR="000144F2">
        <w:rPr>
          <w:rFonts w:ascii="ＭＳ 明朝" w:hAnsi="ＭＳ 明朝" w:hint="eastAsia"/>
        </w:rPr>
        <w:t xml:space="preserve">　　　　　県　　　市　　　町　　丁目　　番　　号（送達場所）</w:t>
      </w:r>
    </w:p>
    <w:p w:rsidR="006D27E8" w:rsidRDefault="0021514B" w:rsidP="00853C40">
      <w:pPr>
        <w:pStyle w:val="a3"/>
        <w:ind w:firstLineChars="900" w:firstLine="2160"/>
        <w:rPr>
          <w:rFonts w:hint="eastAsia"/>
          <w:spacing w:val="0"/>
        </w:rPr>
      </w:pPr>
      <w:r>
        <w:rPr>
          <w:rFonts w:ascii="ＭＳ 明朝" w:hAnsi="ＭＳ 明朝" w:hint="eastAsia"/>
          <w:spacing w:val="0"/>
        </w:rPr>
        <w:t>上告人兼申立</w:t>
      </w:r>
      <w:r w:rsidR="006A51E3">
        <w:rPr>
          <w:rFonts w:ascii="ＭＳ 明朝" w:hAnsi="ＭＳ 明朝" w:hint="eastAsia"/>
          <w:spacing w:val="0"/>
        </w:rPr>
        <w:t>人</w:t>
      </w:r>
    </w:p>
    <w:p w:rsidR="006D27E8" w:rsidRDefault="000144F2">
      <w:pPr>
        <w:pStyle w:val="a3"/>
        <w:ind w:left="1952"/>
        <w:rPr>
          <w:spacing w:val="0"/>
        </w:rPr>
      </w:pPr>
      <w:r>
        <w:rPr>
          <w:rFonts w:hint="eastAsia"/>
          <w:spacing w:val="0"/>
        </w:rPr>
        <w:t xml:space="preserve">　　　　　ＴＥＬ　　　　　－　　　　　－</w:t>
      </w:r>
    </w:p>
    <w:p w:rsidR="000144F2" w:rsidRDefault="000144F2">
      <w:pPr>
        <w:pStyle w:val="a3"/>
        <w:ind w:left="1952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ＦＡＸ　　　　　－　　　　　－</w:t>
      </w:r>
    </w:p>
    <w:p w:rsidR="006D27E8" w:rsidRDefault="006D27E8" w:rsidP="000144F2">
      <w:pPr>
        <w:pStyle w:val="a3"/>
        <w:ind w:firstLineChars="100" w:firstLine="242"/>
        <w:rPr>
          <w:spacing w:val="0"/>
        </w:rPr>
      </w:pPr>
      <w:r>
        <w:rPr>
          <w:rFonts w:ascii="ＭＳ 明朝" w:hAnsi="ＭＳ 明朝" w:hint="eastAsia"/>
        </w:rPr>
        <w:t>〒　　　－</w:t>
      </w:r>
      <w:r w:rsidR="000D0F95">
        <w:rPr>
          <w:rFonts w:ascii="ＭＳ 明朝" w:hAnsi="ＭＳ 明朝" w:hint="eastAsia"/>
        </w:rPr>
        <w:t xml:space="preserve">　　　　　県　　　市　　　町　　丁目　　番　　号</w:t>
      </w:r>
    </w:p>
    <w:p w:rsidR="006D27E8" w:rsidRDefault="006A51E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　　　　　　　</w:t>
      </w:r>
      <w:r w:rsidR="00853C40">
        <w:rPr>
          <w:rFonts w:ascii="ＭＳ 明朝" w:hAnsi="ＭＳ 明朝" w:hint="eastAsia"/>
          <w:spacing w:val="0"/>
        </w:rPr>
        <w:t xml:space="preserve">　</w:t>
      </w:r>
      <w:r w:rsidR="0021514B">
        <w:rPr>
          <w:rFonts w:ascii="ＭＳ 明朝" w:hAnsi="ＭＳ 明朝" w:hint="eastAsia"/>
          <w:spacing w:val="0"/>
        </w:rPr>
        <w:t>被上告人兼相手</w:t>
      </w:r>
      <w:r>
        <w:rPr>
          <w:rFonts w:ascii="ＭＳ 明朝" w:hAnsi="ＭＳ 明朝" w:hint="eastAsia"/>
          <w:spacing w:val="0"/>
        </w:rPr>
        <w:t>方</w:t>
      </w:r>
      <w:r>
        <w:rPr>
          <w:spacing w:val="0"/>
        </w:rPr>
        <w:t xml:space="preserve"> </w:t>
      </w:r>
    </w:p>
    <w:p w:rsidR="006D27E8" w:rsidRDefault="006D27E8">
      <w:pPr>
        <w:pStyle w:val="a3"/>
        <w:ind w:left="244"/>
        <w:rPr>
          <w:spacing w:val="0"/>
        </w:rPr>
      </w:pPr>
      <w:r w:rsidRPr="00E35FAF">
        <w:rPr>
          <w:rFonts w:ascii="ＭＳ 明朝" w:hAnsi="ＭＳ 明朝" w:hint="eastAsia"/>
          <w:spacing w:val="15"/>
          <w:fitText w:val="1700" w:id="-1525370877"/>
        </w:rPr>
        <w:t>訴訟物の価</w:t>
      </w:r>
      <w:r w:rsidRPr="00E35FAF">
        <w:rPr>
          <w:rFonts w:ascii="ＭＳ 明朝" w:hAnsi="ＭＳ 明朝" w:hint="eastAsia"/>
          <w:spacing w:val="52"/>
          <w:fitText w:val="1700" w:id="-1525370877"/>
        </w:rPr>
        <w:t>額</w:t>
      </w:r>
      <w:r w:rsidR="00201267">
        <w:rPr>
          <w:rFonts w:ascii="ＭＳ 明朝" w:hAnsi="ＭＳ 明朝" w:hint="eastAsia"/>
        </w:rPr>
        <w:t xml:space="preserve">　　　　　　　　 </w:t>
      </w:r>
      <w:r>
        <w:rPr>
          <w:rFonts w:ascii="ＭＳ 明朝" w:hAnsi="ＭＳ 明朝" w:hint="eastAsia"/>
        </w:rPr>
        <w:t>円</w:t>
      </w:r>
    </w:p>
    <w:p w:rsidR="006D27E8" w:rsidRDefault="006D27E8" w:rsidP="00853C40">
      <w:pPr>
        <w:pStyle w:val="a3"/>
        <w:ind w:left="244"/>
        <w:rPr>
          <w:rFonts w:hint="eastAsia"/>
          <w:spacing w:val="0"/>
        </w:rPr>
      </w:pPr>
      <w:r>
        <w:rPr>
          <w:rFonts w:ascii="ＭＳ 明朝" w:hAnsi="ＭＳ 明朝" w:hint="eastAsia"/>
        </w:rPr>
        <w:t>ちょう用印紙額</w:t>
      </w: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　円</w:t>
      </w:r>
    </w:p>
    <w:p w:rsidR="006D27E8" w:rsidRDefault="000144F2" w:rsidP="00927CCB">
      <w:pPr>
        <w:pStyle w:val="a3"/>
        <w:ind w:left="244" w:firstLineChars="100" w:firstLine="242"/>
        <w:rPr>
          <w:spacing w:val="0"/>
        </w:rPr>
      </w:pPr>
      <w:r>
        <w:rPr>
          <w:rFonts w:ascii="ＭＳ 明朝" w:hAnsi="ＭＳ 明朝" w:hint="eastAsia"/>
        </w:rPr>
        <w:t>上記当事者間の福岡</w:t>
      </w:r>
      <w:r w:rsidR="006D27E8">
        <w:rPr>
          <w:rFonts w:ascii="ＭＳ 明朝" w:hAnsi="ＭＳ 明朝" w:hint="eastAsia"/>
        </w:rPr>
        <w:t>高等裁判所（　　　支部）</w:t>
      </w:r>
      <w:r w:rsidR="002E2143">
        <w:rPr>
          <w:rFonts w:ascii="ＭＳ 明朝" w:hAnsi="ＭＳ 明朝" w:hint="eastAsia"/>
        </w:rPr>
        <w:t>令和</w:t>
      </w:r>
      <w:r w:rsidR="006D27E8">
        <w:rPr>
          <w:rFonts w:ascii="ＭＳ 明朝" w:hAnsi="ＭＳ 明朝" w:hint="eastAsia"/>
        </w:rPr>
        <w:t xml:space="preserve">　　年（　　）第　　　号　　　　　　　　請求控訴事件について，</w:t>
      </w:r>
      <w:r w:rsidR="002E2143">
        <w:rPr>
          <w:rFonts w:ascii="ＭＳ 明朝" w:hAnsi="ＭＳ 明朝" w:hint="eastAsia"/>
        </w:rPr>
        <w:t>令和</w:t>
      </w:r>
      <w:r w:rsidR="006D27E8">
        <w:rPr>
          <w:rFonts w:ascii="ＭＳ 明朝" w:hAnsi="ＭＳ 明朝" w:hint="eastAsia"/>
        </w:rPr>
        <w:t xml:space="preserve">　　年　　月　　日下記判決の言渡しを受け，</w:t>
      </w:r>
      <w:r w:rsidR="002E2143">
        <w:rPr>
          <w:rFonts w:ascii="ＭＳ 明朝" w:hAnsi="ＭＳ 明朝" w:hint="eastAsia"/>
        </w:rPr>
        <w:t>令和</w:t>
      </w:r>
      <w:r w:rsidR="006D27E8">
        <w:rPr>
          <w:rFonts w:ascii="ＭＳ 明朝" w:hAnsi="ＭＳ 明朝" w:hint="eastAsia"/>
        </w:rPr>
        <w:t xml:space="preserve">　　年　　月　　日判決正本の送達を受けたが，同判決は全部不服であるから</w:t>
      </w:r>
      <w:r w:rsidR="0021514B">
        <w:rPr>
          <w:rFonts w:ascii="ＭＳ 明朝" w:hAnsi="ＭＳ 明朝" w:hint="eastAsia"/>
        </w:rPr>
        <w:t>上告及び</w:t>
      </w:r>
      <w:r w:rsidR="006D27E8">
        <w:rPr>
          <w:rFonts w:ascii="ＭＳ 明朝" w:hAnsi="ＭＳ 明朝" w:hint="eastAsia"/>
        </w:rPr>
        <w:t>上告</w:t>
      </w:r>
      <w:r w:rsidR="006A51E3">
        <w:rPr>
          <w:rFonts w:ascii="ＭＳ 明朝" w:hAnsi="ＭＳ 明朝" w:hint="eastAsia"/>
        </w:rPr>
        <w:t>受理の申立てをする</w:t>
      </w:r>
      <w:r w:rsidR="006D27E8">
        <w:rPr>
          <w:rFonts w:ascii="ＭＳ 明朝" w:hAnsi="ＭＳ 明朝" w:hint="eastAsia"/>
        </w:rPr>
        <w:t>。</w:t>
      </w:r>
    </w:p>
    <w:p w:rsidR="006D27E8" w:rsidRDefault="006D27E8" w:rsidP="000144F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第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二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審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判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決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の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表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示</w:t>
      </w:r>
    </w:p>
    <w:p w:rsidR="006D27E8" w:rsidRDefault="006D27E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主　　　文</w:t>
      </w:r>
    </w:p>
    <w:p w:rsidR="00853C40" w:rsidRDefault="00853C40" w:rsidP="00853C40">
      <w:pPr>
        <w:pStyle w:val="a3"/>
        <w:rPr>
          <w:spacing w:val="0"/>
        </w:rPr>
      </w:pPr>
    </w:p>
    <w:p w:rsidR="00853C40" w:rsidRDefault="00853C40" w:rsidP="00853C40">
      <w:pPr>
        <w:pStyle w:val="a3"/>
        <w:ind w:left="244"/>
        <w:jc w:val="center"/>
        <w:rPr>
          <w:spacing w:val="0"/>
        </w:rPr>
      </w:pPr>
      <w:r>
        <w:rPr>
          <w:rFonts w:ascii="ＭＳ 明朝" w:hAnsi="ＭＳ 明朝" w:hint="eastAsia"/>
        </w:rPr>
        <w:t>上　告　の　趣　旨</w:t>
      </w:r>
    </w:p>
    <w:p w:rsidR="006D27E8" w:rsidRPr="00853C40" w:rsidRDefault="00853C40" w:rsidP="00853C40">
      <w:pPr>
        <w:pStyle w:val="a3"/>
        <w:ind w:left="244"/>
        <w:rPr>
          <w:rFonts w:hint="eastAsia"/>
          <w:spacing w:val="0"/>
        </w:rPr>
      </w:pPr>
      <w:r>
        <w:rPr>
          <w:rFonts w:hint="eastAsia"/>
          <w:spacing w:val="0"/>
        </w:rPr>
        <w:t>原判決を破棄し，更に相当の裁判を求める。</w:t>
      </w:r>
    </w:p>
    <w:p w:rsidR="006D27E8" w:rsidRDefault="00E50F0A">
      <w:pPr>
        <w:pStyle w:val="a3"/>
        <w:ind w:left="244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上 告 受 理 申 立 て の 趣 </w:t>
      </w:r>
      <w:r w:rsidR="006D27E8">
        <w:rPr>
          <w:rFonts w:ascii="ＭＳ 明朝" w:hAnsi="ＭＳ 明朝" w:hint="eastAsia"/>
        </w:rPr>
        <w:t>旨</w:t>
      </w:r>
    </w:p>
    <w:p w:rsidR="00D87C2D" w:rsidRDefault="00D87C2D" w:rsidP="000144F2">
      <w:pPr>
        <w:pStyle w:val="a3"/>
        <w:ind w:left="244"/>
        <w:rPr>
          <w:spacing w:val="0"/>
        </w:rPr>
      </w:pPr>
      <w:r>
        <w:rPr>
          <w:rFonts w:hint="eastAsia"/>
          <w:spacing w:val="0"/>
        </w:rPr>
        <w:t>本件上告を受理する。</w:t>
      </w:r>
    </w:p>
    <w:p w:rsidR="006D27E8" w:rsidRDefault="000144F2" w:rsidP="000144F2">
      <w:pPr>
        <w:pStyle w:val="a3"/>
        <w:ind w:left="244"/>
        <w:rPr>
          <w:rFonts w:hint="eastAsia"/>
          <w:spacing w:val="0"/>
        </w:rPr>
      </w:pPr>
      <w:r>
        <w:rPr>
          <w:rFonts w:hint="eastAsia"/>
          <w:spacing w:val="0"/>
        </w:rPr>
        <w:t>原判決を破棄し，更に相当の裁判を求める。</w:t>
      </w:r>
    </w:p>
    <w:p w:rsidR="00853C40" w:rsidRDefault="00853C40" w:rsidP="00853C40">
      <w:pPr>
        <w:pStyle w:val="a3"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上告の理由及び上告受理申立ての理由</w:t>
      </w:r>
    </w:p>
    <w:p w:rsidR="00853C40" w:rsidRDefault="00853C40" w:rsidP="00853C40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おって，上告理由書及び上告受理申立ての理由書を提出する。</w:t>
      </w:r>
    </w:p>
    <w:p w:rsidR="006D27E8" w:rsidRDefault="006D27E8" w:rsidP="000144F2">
      <w:pPr>
        <w:pStyle w:val="a3"/>
        <w:ind w:left="244"/>
        <w:jc w:val="center"/>
        <w:rPr>
          <w:spacing w:val="0"/>
        </w:rPr>
      </w:pPr>
      <w:r w:rsidRPr="00853C40">
        <w:rPr>
          <w:rFonts w:ascii="ＭＳ 明朝" w:hAnsi="ＭＳ 明朝" w:hint="eastAsia"/>
          <w:spacing w:val="160"/>
          <w:fitText w:val="3600" w:id="-1776080638"/>
        </w:rPr>
        <w:t xml:space="preserve">添　付　書　</w:t>
      </w:r>
      <w:r w:rsidRPr="00853C40">
        <w:rPr>
          <w:rFonts w:ascii="ＭＳ 明朝" w:hAnsi="ＭＳ 明朝" w:hint="eastAsia"/>
          <w:spacing w:val="0"/>
          <w:fitText w:val="3600" w:id="-1776080638"/>
        </w:rPr>
        <w:t>類</w:t>
      </w:r>
    </w:p>
    <w:p w:rsidR="006D27E8" w:rsidRDefault="000144F2" w:rsidP="000144F2">
      <w:pPr>
        <w:pStyle w:val="a3"/>
        <w:ind w:left="244" w:firstLineChars="1000" w:firstLine="2420"/>
        <w:rPr>
          <w:rFonts w:hint="eastAsia"/>
          <w:spacing w:val="0"/>
        </w:rPr>
      </w:pPr>
      <w:r>
        <w:rPr>
          <w:rFonts w:ascii="ＭＳ 明朝" w:hAnsi="ＭＳ 明朝" w:hint="eastAsia"/>
        </w:rPr>
        <w:t>上告</w:t>
      </w:r>
      <w:r w:rsidR="00853C40">
        <w:rPr>
          <w:rFonts w:ascii="ＭＳ 明朝" w:hAnsi="ＭＳ 明朝" w:hint="eastAsia"/>
        </w:rPr>
        <w:t>状兼上告</w:t>
      </w:r>
      <w:r w:rsidR="006A51E3">
        <w:rPr>
          <w:rFonts w:ascii="ＭＳ 明朝" w:hAnsi="ＭＳ 明朝" w:hint="eastAsia"/>
        </w:rPr>
        <w:t>受理申立書</w:t>
      </w:r>
      <w:r>
        <w:rPr>
          <w:rFonts w:ascii="ＭＳ 明朝" w:hAnsi="ＭＳ 明朝" w:hint="eastAsia"/>
        </w:rPr>
        <w:t>副本　　　　　　１</w:t>
      </w:r>
      <w:r w:rsidR="006D27E8">
        <w:rPr>
          <w:rFonts w:ascii="ＭＳ 明朝" w:hAnsi="ＭＳ 明朝" w:hint="eastAsia"/>
        </w:rPr>
        <w:t xml:space="preserve">通　</w:t>
      </w:r>
    </w:p>
    <w:sectPr w:rsidR="006D27E8" w:rsidSect="006D27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4" w:right="1168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FAF" w:rsidRDefault="00E35FAF" w:rsidP="00E35FAF">
      <w:r>
        <w:separator/>
      </w:r>
    </w:p>
  </w:endnote>
  <w:endnote w:type="continuationSeparator" w:id="0">
    <w:p w:rsidR="00E35FAF" w:rsidRDefault="00E35FAF" w:rsidP="00E3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FAF" w:rsidRDefault="00E35F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FAF" w:rsidRDefault="00E35FA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FAF" w:rsidRDefault="00E35F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FAF" w:rsidRDefault="00E35FAF" w:rsidP="00E35FAF">
      <w:r>
        <w:separator/>
      </w:r>
    </w:p>
  </w:footnote>
  <w:footnote w:type="continuationSeparator" w:id="0">
    <w:p w:rsidR="00E35FAF" w:rsidRDefault="00E35FAF" w:rsidP="00E35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FAF" w:rsidRDefault="00E35F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FAF" w:rsidRDefault="00E35FA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FAF" w:rsidRDefault="00E35F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E8"/>
    <w:rsid w:val="000144F2"/>
    <w:rsid w:val="000170A8"/>
    <w:rsid w:val="000D0F95"/>
    <w:rsid w:val="00201267"/>
    <w:rsid w:val="0021514B"/>
    <w:rsid w:val="00257ECC"/>
    <w:rsid w:val="002E2143"/>
    <w:rsid w:val="002F1C21"/>
    <w:rsid w:val="006A51E3"/>
    <w:rsid w:val="006D27E8"/>
    <w:rsid w:val="00853C40"/>
    <w:rsid w:val="00872912"/>
    <w:rsid w:val="00927CCB"/>
    <w:rsid w:val="00995BB3"/>
    <w:rsid w:val="00D87C2D"/>
    <w:rsid w:val="00E35FAF"/>
    <w:rsid w:val="00E5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4">
    <w:name w:val="header"/>
    <w:basedOn w:val="a"/>
    <w:link w:val="a5"/>
    <w:rsid w:val="00E35F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35FAF"/>
    <w:rPr>
      <w:kern w:val="2"/>
      <w:sz w:val="21"/>
      <w:szCs w:val="24"/>
    </w:rPr>
  </w:style>
  <w:style w:type="paragraph" w:styleId="a6">
    <w:name w:val="footer"/>
    <w:basedOn w:val="a"/>
    <w:link w:val="a7"/>
    <w:rsid w:val="00E35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35F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2022-03-07T01:13:00Z</dcterms:created>
  <dcterms:modified xsi:type="dcterms:W3CDTF">2022-03-07T01:13:00Z</dcterms:modified>
</cp:coreProperties>
</file>