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7E8" w:rsidRDefault="006D27E8">
      <w:pPr>
        <w:pStyle w:val="a3"/>
        <w:spacing w:line="120" w:lineRule="exact"/>
        <w:rPr>
          <w:spacing w:val="0"/>
        </w:rPr>
      </w:pPr>
      <w:bookmarkStart w:id="0" w:name="_GoBack"/>
      <w:bookmarkEnd w:id="0"/>
    </w:p>
    <w:p w:rsidR="006D27E8" w:rsidRDefault="00342E60" w:rsidP="00342E60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0"/>
          <w:sz w:val="28"/>
          <w:szCs w:val="28"/>
        </w:rPr>
        <w:t>抗　告　許　可　申　立　書</w:t>
      </w:r>
    </w:p>
    <w:p w:rsidR="006D27E8" w:rsidRDefault="00342E60">
      <w:pPr>
        <w:pStyle w:val="a3"/>
        <w:ind w:left="244"/>
        <w:rPr>
          <w:rFonts w:ascii="ＭＳ 明朝" w:hAnsi="ＭＳ 明朝"/>
        </w:rPr>
      </w:pPr>
      <w:r>
        <w:rPr>
          <w:rFonts w:ascii="ＭＳ 明朝" w:hAnsi="ＭＳ 明朝" w:hint="eastAsia"/>
        </w:rPr>
        <w:t>福岡高等裁判所（　　支部）</w:t>
      </w:r>
      <w:r w:rsidR="006D27E8">
        <w:rPr>
          <w:rFonts w:ascii="ＭＳ 明朝" w:hAnsi="ＭＳ 明朝" w:hint="eastAsia"/>
        </w:rPr>
        <w:t xml:space="preserve">　御中</w:t>
      </w:r>
    </w:p>
    <w:p w:rsidR="006D27E8" w:rsidRDefault="000144F2" w:rsidP="000144F2">
      <w:pPr>
        <w:pStyle w:val="a3"/>
        <w:ind w:left="244"/>
        <w:rPr>
          <w:spacing w:val="0"/>
        </w:rPr>
      </w:pPr>
      <w:r>
        <w:rPr>
          <w:rFonts w:ascii="ＭＳ 明朝" w:hAnsi="ＭＳ 明朝" w:hint="eastAsia"/>
        </w:rPr>
        <w:t xml:space="preserve">　　令和　　年　　月　　日</w:t>
      </w:r>
    </w:p>
    <w:p w:rsidR="006D27E8" w:rsidRDefault="00DA645E">
      <w:pPr>
        <w:pStyle w:val="a3"/>
        <w:ind w:left="1464"/>
        <w:rPr>
          <w:spacing w:val="0"/>
        </w:rPr>
      </w:pPr>
      <w:r w:rsidRPr="00DA645E">
        <w:rPr>
          <w:rFonts w:ascii="ＭＳ 明朝" w:hAnsi="ＭＳ 明朝" w:hint="eastAsia"/>
          <w:spacing w:val="300"/>
          <w:fitText w:val="1920" w:id="-1776076542"/>
        </w:rPr>
        <w:t>申立</w:t>
      </w:r>
      <w:r w:rsidRPr="00DA645E">
        <w:rPr>
          <w:rFonts w:ascii="ＭＳ 明朝" w:hAnsi="ＭＳ 明朝" w:hint="eastAsia"/>
          <w:spacing w:val="0"/>
          <w:fitText w:val="1920" w:id="-1776076542"/>
        </w:rPr>
        <w:t>人</w:t>
      </w:r>
      <w:r w:rsidR="006D27E8">
        <w:rPr>
          <w:rFonts w:ascii="ＭＳ 明朝" w:hAnsi="ＭＳ 明朝" w:hint="eastAsia"/>
        </w:rPr>
        <w:t xml:space="preserve">　　　　　　　　　　　　　　　　　　</w:t>
      </w:r>
      <w:r w:rsidR="00F54B5B">
        <w:rPr>
          <w:rFonts w:ascii="ＭＳ 明朝" w:hAnsi="ＭＳ 明朝" w:hint="eastAsia"/>
        </w:rPr>
        <w:t>印</w:t>
      </w:r>
    </w:p>
    <w:p w:rsidR="006D27E8" w:rsidRPr="00DA645E" w:rsidRDefault="006D27E8">
      <w:pPr>
        <w:pStyle w:val="a3"/>
        <w:ind w:left="1464"/>
        <w:rPr>
          <w:spacing w:val="0"/>
        </w:rPr>
      </w:pPr>
    </w:p>
    <w:p w:rsidR="006D27E8" w:rsidRDefault="006D27E8" w:rsidP="000144F2">
      <w:pPr>
        <w:pStyle w:val="a3"/>
        <w:ind w:firstLineChars="100" w:firstLine="242"/>
        <w:rPr>
          <w:spacing w:val="0"/>
        </w:rPr>
      </w:pPr>
      <w:r>
        <w:rPr>
          <w:rFonts w:ascii="ＭＳ 明朝" w:hAnsi="ＭＳ 明朝" w:hint="eastAsia"/>
        </w:rPr>
        <w:t>〒　　　－</w:t>
      </w:r>
      <w:r w:rsidR="000144F2">
        <w:rPr>
          <w:rFonts w:ascii="ＭＳ 明朝" w:hAnsi="ＭＳ 明朝" w:hint="eastAsia"/>
        </w:rPr>
        <w:t xml:space="preserve">　　　　　県　　　市　　　町　　丁目　　番　　号（送達場所）</w:t>
      </w:r>
    </w:p>
    <w:p w:rsidR="00DA645E" w:rsidRDefault="00DA645E">
      <w:pPr>
        <w:pStyle w:val="a3"/>
        <w:ind w:left="1952"/>
        <w:rPr>
          <w:rFonts w:ascii="ＭＳ 明朝" w:hAnsi="ＭＳ 明朝"/>
          <w:spacing w:val="0"/>
        </w:rPr>
      </w:pPr>
      <w:r w:rsidRPr="001F6421">
        <w:rPr>
          <w:rFonts w:ascii="ＭＳ 明朝" w:hAnsi="ＭＳ 明朝" w:hint="eastAsia"/>
          <w:spacing w:val="300"/>
          <w:fitText w:val="1920" w:id="-1776076543"/>
        </w:rPr>
        <w:t>申立</w:t>
      </w:r>
      <w:r w:rsidRPr="001F6421">
        <w:rPr>
          <w:rFonts w:ascii="ＭＳ 明朝" w:hAnsi="ＭＳ 明朝" w:hint="eastAsia"/>
          <w:spacing w:val="0"/>
          <w:fitText w:val="1920" w:id="-1776076543"/>
        </w:rPr>
        <w:t>人</w:t>
      </w:r>
    </w:p>
    <w:p w:rsidR="006D27E8" w:rsidRDefault="000144F2">
      <w:pPr>
        <w:pStyle w:val="a3"/>
        <w:ind w:left="1952"/>
        <w:rPr>
          <w:spacing w:val="0"/>
        </w:rPr>
      </w:pPr>
      <w:r>
        <w:rPr>
          <w:rFonts w:hint="eastAsia"/>
          <w:spacing w:val="0"/>
        </w:rPr>
        <w:t xml:space="preserve">　　　　　ＴＥＬ　　　　　－　　　　　－</w:t>
      </w:r>
    </w:p>
    <w:p w:rsidR="000144F2" w:rsidRDefault="000144F2">
      <w:pPr>
        <w:pStyle w:val="a3"/>
        <w:ind w:left="1952"/>
        <w:rPr>
          <w:spacing w:val="0"/>
        </w:rPr>
      </w:pPr>
      <w:r>
        <w:rPr>
          <w:rFonts w:hint="eastAsia"/>
          <w:spacing w:val="0"/>
        </w:rPr>
        <w:t xml:space="preserve">　　　　　ＦＡＸ　　　　　－　　　　　－</w:t>
      </w:r>
    </w:p>
    <w:p w:rsidR="006D27E8" w:rsidRDefault="006D27E8" w:rsidP="000144F2">
      <w:pPr>
        <w:pStyle w:val="a3"/>
        <w:ind w:firstLineChars="100" w:firstLine="242"/>
        <w:rPr>
          <w:spacing w:val="0"/>
        </w:rPr>
      </w:pPr>
      <w:r>
        <w:rPr>
          <w:rFonts w:ascii="ＭＳ 明朝" w:hAnsi="ＭＳ 明朝" w:hint="eastAsia"/>
        </w:rPr>
        <w:t>〒　　　－</w:t>
      </w:r>
      <w:r w:rsidR="00CD4A52">
        <w:rPr>
          <w:rFonts w:ascii="ＭＳ 明朝" w:hAnsi="ＭＳ 明朝" w:hint="eastAsia"/>
        </w:rPr>
        <w:t xml:space="preserve">　　　　　県　　　市　　　町　　丁目　　番　　号</w:t>
      </w:r>
    </w:p>
    <w:p w:rsidR="006D27E8" w:rsidRDefault="00E57991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　　　　　　　　</w:t>
      </w:r>
      <w:r w:rsidR="00DA645E" w:rsidRPr="00DA645E">
        <w:rPr>
          <w:rFonts w:ascii="ＭＳ 明朝" w:hAnsi="ＭＳ 明朝" w:hint="eastAsia"/>
          <w:spacing w:val="300"/>
          <w:fitText w:val="1920" w:id="-1776076544"/>
        </w:rPr>
        <w:t>相手</w:t>
      </w:r>
      <w:r w:rsidR="00DA645E" w:rsidRPr="00DA645E">
        <w:rPr>
          <w:rFonts w:ascii="ＭＳ 明朝" w:hAnsi="ＭＳ 明朝" w:hint="eastAsia"/>
          <w:spacing w:val="0"/>
          <w:fitText w:val="1920" w:id="-1776076544"/>
        </w:rPr>
        <w:t>方</w:t>
      </w:r>
      <w:r>
        <w:rPr>
          <w:rFonts w:hint="eastAsia"/>
          <w:spacing w:val="0"/>
        </w:rPr>
        <w:t xml:space="preserve">　　　　　　　　　　　　　　　　</w:t>
      </w:r>
    </w:p>
    <w:p w:rsidR="009E73F7" w:rsidRDefault="009E73F7" w:rsidP="00E57991">
      <w:pPr>
        <w:pStyle w:val="a3"/>
        <w:ind w:left="244"/>
        <w:rPr>
          <w:rFonts w:ascii="ＭＳ 明朝" w:hAnsi="ＭＳ 明朝"/>
          <w:spacing w:val="0"/>
        </w:rPr>
      </w:pPr>
    </w:p>
    <w:p w:rsidR="00E57991" w:rsidRDefault="00E57991" w:rsidP="00E57991">
      <w:pPr>
        <w:pStyle w:val="a3"/>
        <w:ind w:left="244"/>
        <w:rPr>
          <w:spacing w:val="0"/>
        </w:rPr>
      </w:pPr>
      <w:r>
        <w:rPr>
          <w:rFonts w:ascii="ＭＳ 明朝" w:hAnsi="ＭＳ 明朝" w:hint="eastAsia"/>
        </w:rPr>
        <w:t>上記当事者間の福岡高等裁判所（　　　支部）令和　　年（　　）第　　　号　　　　　　　　事件について，同裁判所が令和　　年　　月　　日にした下記決定（令和　　年　　月　　日決定告知）は，不服で</w:t>
      </w:r>
      <w:r w:rsidR="00DA645E">
        <w:rPr>
          <w:rFonts w:ascii="ＭＳ 明朝" w:hAnsi="ＭＳ 明朝" w:hint="eastAsia"/>
        </w:rPr>
        <w:t>あり，最高裁判所に対し，同決定を破棄した上，更に相当な裁判を求めたいので，抗告許可の申立てをする</w:t>
      </w:r>
      <w:r>
        <w:rPr>
          <w:rFonts w:ascii="ＭＳ 明朝" w:hAnsi="ＭＳ 明朝" w:hint="eastAsia"/>
        </w:rPr>
        <w:t>。</w:t>
      </w:r>
    </w:p>
    <w:p w:rsidR="00E57991" w:rsidRDefault="00E57991" w:rsidP="00E57991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原　決　定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の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表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示</w:t>
      </w:r>
    </w:p>
    <w:p w:rsidR="00E57991" w:rsidRDefault="00E57991" w:rsidP="00E57991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主　　　文</w:t>
      </w:r>
    </w:p>
    <w:p w:rsidR="00E57991" w:rsidRDefault="00E57991" w:rsidP="00E57991">
      <w:pPr>
        <w:pStyle w:val="a3"/>
        <w:rPr>
          <w:spacing w:val="0"/>
        </w:rPr>
      </w:pPr>
    </w:p>
    <w:p w:rsidR="00E57991" w:rsidRDefault="00DA645E" w:rsidP="00E57991">
      <w:pPr>
        <w:pStyle w:val="a3"/>
        <w:ind w:left="244"/>
        <w:jc w:val="center"/>
        <w:rPr>
          <w:spacing w:val="0"/>
        </w:rPr>
      </w:pPr>
      <w:r>
        <w:rPr>
          <w:rFonts w:ascii="ＭＳ 明朝" w:hAnsi="ＭＳ 明朝" w:hint="eastAsia"/>
        </w:rPr>
        <w:t xml:space="preserve">抗 告 許 可 申 立 て の 趣 </w:t>
      </w:r>
      <w:r w:rsidR="00E57991">
        <w:rPr>
          <w:rFonts w:ascii="ＭＳ 明朝" w:hAnsi="ＭＳ 明朝" w:hint="eastAsia"/>
        </w:rPr>
        <w:t>旨</w:t>
      </w:r>
    </w:p>
    <w:p w:rsidR="00E57991" w:rsidRDefault="00DA645E" w:rsidP="006D00FF">
      <w:pPr>
        <w:pStyle w:val="a3"/>
        <w:ind w:left="244"/>
        <w:rPr>
          <w:spacing w:val="0"/>
        </w:rPr>
      </w:pPr>
      <w:r>
        <w:rPr>
          <w:rFonts w:hint="eastAsia"/>
          <w:spacing w:val="0"/>
        </w:rPr>
        <w:t>本件抗告を許可する</w:t>
      </w:r>
      <w:r w:rsidR="006D00FF">
        <w:rPr>
          <w:rFonts w:hint="eastAsia"/>
          <w:spacing w:val="0"/>
        </w:rPr>
        <w:t>。</w:t>
      </w:r>
      <w:r w:rsidR="001F6421">
        <w:rPr>
          <w:rFonts w:hint="eastAsia"/>
          <w:spacing w:val="0"/>
        </w:rPr>
        <w:t xml:space="preserve">　　　　　　　　　　　　　　　</w:t>
      </w:r>
    </w:p>
    <w:p w:rsidR="00E57991" w:rsidRDefault="001F6421" w:rsidP="00E57991">
      <w:pPr>
        <w:pStyle w:val="a3"/>
        <w:ind w:left="244"/>
        <w:jc w:val="center"/>
        <w:rPr>
          <w:spacing w:val="0"/>
        </w:rPr>
      </w:pPr>
      <w:r>
        <w:rPr>
          <w:rFonts w:ascii="ＭＳ 明朝" w:hAnsi="ＭＳ 明朝" w:hint="eastAsia"/>
        </w:rPr>
        <w:t>抗 告 許 可 申 立 て の 理 由</w:t>
      </w:r>
    </w:p>
    <w:p w:rsidR="00E57991" w:rsidRDefault="006D00FF" w:rsidP="00E57991">
      <w:pPr>
        <w:pStyle w:val="a3"/>
        <w:ind w:left="244"/>
        <w:rPr>
          <w:spacing w:val="0"/>
        </w:rPr>
      </w:pPr>
      <w:r>
        <w:rPr>
          <w:rFonts w:hint="eastAsia"/>
          <w:spacing w:val="0"/>
        </w:rPr>
        <w:t>おって，</w:t>
      </w:r>
      <w:r w:rsidR="001F6421">
        <w:rPr>
          <w:rFonts w:hint="eastAsia"/>
          <w:spacing w:val="0"/>
        </w:rPr>
        <w:t>抗告許可申立て理由書</w:t>
      </w:r>
      <w:r>
        <w:rPr>
          <w:rFonts w:hint="eastAsia"/>
          <w:spacing w:val="0"/>
        </w:rPr>
        <w:t>を提出する。</w:t>
      </w:r>
    </w:p>
    <w:p w:rsidR="006D27E8" w:rsidRDefault="006D27E8" w:rsidP="000144F2">
      <w:pPr>
        <w:pStyle w:val="a3"/>
        <w:ind w:left="244"/>
        <w:jc w:val="center"/>
        <w:rPr>
          <w:spacing w:val="0"/>
        </w:rPr>
      </w:pPr>
      <w:r w:rsidRPr="001F6421">
        <w:rPr>
          <w:rFonts w:ascii="ＭＳ 明朝" w:hAnsi="ＭＳ 明朝" w:hint="eastAsia"/>
          <w:spacing w:val="150"/>
          <w:fitText w:val="3480" w:id="-1776072959"/>
        </w:rPr>
        <w:t xml:space="preserve">添　付　書　</w:t>
      </w:r>
      <w:r w:rsidRPr="001F6421">
        <w:rPr>
          <w:rFonts w:ascii="ＭＳ 明朝" w:hAnsi="ＭＳ 明朝" w:hint="eastAsia"/>
          <w:spacing w:val="0"/>
          <w:fitText w:val="3480" w:id="-1776072959"/>
        </w:rPr>
        <w:t>類</w:t>
      </w:r>
    </w:p>
    <w:p w:rsidR="006D27E8" w:rsidRDefault="001F6421" w:rsidP="000144F2">
      <w:pPr>
        <w:pStyle w:val="a3"/>
        <w:ind w:left="244" w:firstLineChars="1000" w:firstLine="2420"/>
        <w:rPr>
          <w:spacing w:val="0"/>
        </w:rPr>
      </w:pPr>
      <w:r>
        <w:rPr>
          <w:rFonts w:ascii="ＭＳ 明朝" w:hAnsi="ＭＳ 明朝" w:hint="eastAsia"/>
        </w:rPr>
        <w:t>抗告許可申立書</w:t>
      </w:r>
      <w:r w:rsidR="000144F2">
        <w:rPr>
          <w:rFonts w:ascii="ＭＳ 明朝" w:hAnsi="ＭＳ 明朝" w:hint="eastAsia"/>
        </w:rPr>
        <w:t>副本　　　　　　１</w:t>
      </w:r>
      <w:r w:rsidR="006D27E8">
        <w:rPr>
          <w:rFonts w:ascii="ＭＳ 明朝" w:hAnsi="ＭＳ 明朝" w:hint="eastAsia"/>
        </w:rPr>
        <w:t xml:space="preserve">通　</w:t>
      </w:r>
    </w:p>
    <w:sectPr w:rsidR="006D27E8" w:rsidSect="006D27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4" w:right="1168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E68" w:rsidRDefault="00D97E68" w:rsidP="009A7B64">
      <w:r>
        <w:separator/>
      </w:r>
    </w:p>
  </w:endnote>
  <w:endnote w:type="continuationSeparator" w:id="0">
    <w:p w:rsidR="00D97E68" w:rsidRDefault="00D97E68" w:rsidP="009A7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B64" w:rsidRDefault="009A7B6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B64" w:rsidRDefault="009A7B6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B64" w:rsidRDefault="009A7B6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E68" w:rsidRDefault="00D97E68" w:rsidP="009A7B64">
      <w:r>
        <w:separator/>
      </w:r>
    </w:p>
  </w:footnote>
  <w:footnote w:type="continuationSeparator" w:id="0">
    <w:p w:rsidR="00D97E68" w:rsidRDefault="00D97E68" w:rsidP="009A7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B64" w:rsidRDefault="009A7B6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B64" w:rsidRDefault="009A7B6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B64" w:rsidRDefault="009A7B6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E8"/>
    <w:rsid w:val="000144F2"/>
    <w:rsid w:val="000170A8"/>
    <w:rsid w:val="000709DE"/>
    <w:rsid w:val="00172066"/>
    <w:rsid w:val="001F6421"/>
    <w:rsid w:val="00201267"/>
    <w:rsid w:val="002570DE"/>
    <w:rsid w:val="00257ECC"/>
    <w:rsid w:val="002E2143"/>
    <w:rsid w:val="00342E60"/>
    <w:rsid w:val="006D00FF"/>
    <w:rsid w:val="006D27E8"/>
    <w:rsid w:val="00872912"/>
    <w:rsid w:val="009A7B64"/>
    <w:rsid w:val="009E73F7"/>
    <w:rsid w:val="00CD4A52"/>
    <w:rsid w:val="00D97E68"/>
    <w:rsid w:val="00DA645E"/>
    <w:rsid w:val="00E57991"/>
    <w:rsid w:val="00F5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34" w:lineRule="exact"/>
      <w:jc w:val="both"/>
    </w:pPr>
    <w:rPr>
      <w:rFonts w:ascii="Times New Roman" w:hAnsi="Times New Roman" w:cs="ＭＳ 明朝"/>
      <w:spacing w:val="1"/>
      <w:sz w:val="24"/>
      <w:szCs w:val="24"/>
    </w:rPr>
  </w:style>
  <w:style w:type="paragraph" w:styleId="a4">
    <w:name w:val="header"/>
    <w:basedOn w:val="a"/>
    <w:link w:val="a5"/>
    <w:rsid w:val="009A7B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A7B64"/>
    <w:rPr>
      <w:kern w:val="2"/>
      <w:sz w:val="21"/>
      <w:szCs w:val="24"/>
    </w:rPr>
  </w:style>
  <w:style w:type="paragraph" w:styleId="a6">
    <w:name w:val="footer"/>
    <w:basedOn w:val="a"/>
    <w:link w:val="a7"/>
    <w:rsid w:val="009A7B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A7B6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2022-03-01T02:12:00Z</dcterms:created>
  <dcterms:modified xsi:type="dcterms:W3CDTF">2022-03-01T02:16:00Z</dcterms:modified>
</cp:coreProperties>
</file>