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50C" w:rsidRPr="00FF21E5" w:rsidRDefault="00DD650C">
      <w:pPr>
        <w:pStyle w:val="a3"/>
        <w:rPr>
          <w:rFonts w:ascii="ＭＳ 明朝" w:hAnsi="ＭＳ 明朝" w:cs="ＭＳ ゴシック"/>
          <w:spacing w:val="6"/>
          <w:sz w:val="30"/>
          <w:szCs w:val="30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　　　　　　　　　　</w:t>
      </w:r>
      <w:r w:rsidRPr="00FF21E5">
        <w:rPr>
          <w:rFonts w:ascii="ＭＳ 明朝" w:hAnsi="ＭＳ 明朝" w:cs="ＭＳ ゴシック" w:hint="eastAsia"/>
          <w:spacing w:val="6"/>
          <w:sz w:val="30"/>
          <w:szCs w:val="30"/>
        </w:rPr>
        <w:t>再　審　申　立　書</w:t>
      </w:r>
    </w:p>
    <w:p w:rsidR="00BF6977" w:rsidRDefault="00BF6977">
      <w:pPr>
        <w:pStyle w:val="a3"/>
        <w:rPr>
          <w:spacing w:val="0"/>
        </w:rPr>
      </w:pPr>
    </w:p>
    <w:p w:rsidR="00DD650C" w:rsidRDefault="00DD650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eastAsia="Times New Roman" w:cs="Times New Roman"/>
          <w:spacing w:val="2"/>
        </w:rPr>
        <w:t xml:space="preserve">                                           </w:t>
      </w:r>
      <w:r w:rsidR="004809E9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DD650C" w:rsidRDefault="00A863C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福岡高等裁判所　</w:t>
      </w:r>
      <w:r w:rsidR="004C1075">
        <w:rPr>
          <w:rFonts w:ascii="ＭＳ 明朝" w:hAnsi="ＭＳ 明朝" w:hint="eastAsia"/>
        </w:rPr>
        <w:t>御</w:t>
      </w:r>
      <w:r w:rsidR="00DD650C">
        <w:rPr>
          <w:rFonts w:ascii="ＭＳ 明朝" w:hAnsi="ＭＳ 明朝" w:hint="eastAsia"/>
        </w:rPr>
        <w:t>中</w:t>
      </w:r>
    </w:p>
    <w:p w:rsidR="00DD650C" w:rsidRDefault="00DD650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eastAsia="Times New Roman" w:cs="Times New Roman"/>
          <w:spacing w:val="2"/>
        </w:rPr>
        <w:t xml:space="preserve">           </w:t>
      </w:r>
      <w:r>
        <w:rPr>
          <w:rFonts w:ascii="ＭＳ 明朝" w:hAnsi="ＭＳ 明朝" w:hint="eastAsia"/>
        </w:rPr>
        <w:t xml:space="preserve">申　立　人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</w:t>
      </w:r>
      <w:r w:rsidR="007B22C1">
        <w:rPr>
          <w:rFonts w:ascii="ＭＳ 明朝" w:hAnsi="ＭＳ 明朝" w:hint="eastAsia"/>
          <w:u w:val="single" w:color="000000"/>
        </w:rPr>
        <w:t>印</w:t>
      </w:r>
    </w:p>
    <w:p w:rsidR="00DD650C" w:rsidRDefault="00DD650C">
      <w:pPr>
        <w:pStyle w:val="a3"/>
        <w:rPr>
          <w:spacing w:val="0"/>
        </w:rPr>
      </w:pPr>
    </w:p>
    <w:p w:rsidR="00DD650C" w:rsidRDefault="00DD650C">
      <w:pPr>
        <w:pStyle w:val="a3"/>
        <w:rPr>
          <w:spacing w:val="0"/>
        </w:rPr>
      </w:pPr>
      <w:r>
        <w:rPr>
          <w:rFonts w:ascii="ＭＳ 明朝" w:hAnsi="ＭＳ 明朝" w:hint="eastAsia"/>
        </w:rPr>
        <w:t>（申立人住所）</w:t>
      </w:r>
    </w:p>
    <w:p w:rsidR="00DD650C" w:rsidRDefault="00DD650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〒　　　－　　　　　</w:t>
      </w:r>
    </w:p>
    <w:p w:rsidR="00DD650C" w:rsidRPr="001F2DF3" w:rsidRDefault="00DD650C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　</w:t>
      </w:r>
      <w:r w:rsidRPr="001F2DF3">
        <w:rPr>
          <w:rFonts w:ascii="ＭＳ 明朝" w:hAnsi="ＭＳ 明朝" w:hint="eastAsia"/>
          <w:u w:val="single" w:color="000000"/>
        </w:rPr>
        <w:t>県　　　　市　　　　　　　　　　　　　　　　　　　　　（送達場所）</w:t>
      </w:r>
    </w:p>
    <w:p w:rsidR="00DD650C" w:rsidRPr="001F2DF3" w:rsidRDefault="00DD650C">
      <w:pPr>
        <w:pStyle w:val="a3"/>
        <w:rPr>
          <w:rFonts w:ascii="ＭＳ 明朝" w:hAnsi="ＭＳ 明朝"/>
          <w:spacing w:val="0"/>
        </w:rPr>
      </w:pPr>
    </w:p>
    <w:p w:rsidR="00581849" w:rsidRPr="001F2DF3" w:rsidRDefault="00DD650C" w:rsidP="00581849">
      <w:pPr>
        <w:pStyle w:val="a3"/>
        <w:ind w:left="504"/>
        <w:rPr>
          <w:rFonts w:ascii="ＭＳ 明朝" w:hAnsi="ＭＳ 明朝"/>
          <w:spacing w:val="0"/>
        </w:rPr>
      </w:pPr>
      <w:r w:rsidRPr="001F2DF3">
        <w:rPr>
          <w:rFonts w:ascii="ＭＳ 明朝" w:hAnsi="ＭＳ 明朝" w:hint="eastAsia"/>
        </w:rPr>
        <w:t xml:space="preserve">　　　　　　　　</w:t>
      </w:r>
      <w:r w:rsidR="00581849" w:rsidRPr="001F2DF3">
        <w:rPr>
          <w:rFonts w:ascii="ＭＳ 明朝" w:hAnsi="ＭＳ 明朝" w:cs="Times New Roman"/>
          <w:spacing w:val="2"/>
        </w:rPr>
        <w:t xml:space="preserve">   </w:t>
      </w:r>
      <w:r w:rsidRPr="001F2DF3">
        <w:rPr>
          <w:rFonts w:ascii="ＭＳ 明朝" w:hAnsi="ＭＳ 明朝" w:hint="eastAsia"/>
        </w:rPr>
        <w:t xml:space="preserve">申　立　人　</w:t>
      </w:r>
      <w:r w:rsidRPr="001F2DF3">
        <w:rPr>
          <w:rFonts w:ascii="ＭＳ 明朝" w:hAnsi="ＭＳ 明朝" w:hint="eastAsia"/>
          <w:u w:val="single" w:color="000000"/>
        </w:rPr>
        <w:t xml:space="preserve">　　　　　　　　　　　　　　</w:t>
      </w:r>
    </w:p>
    <w:p w:rsidR="00DD650C" w:rsidRPr="001F2DF3" w:rsidRDefault="00581849" w:rsidP="00581849">
      <w:pPr>
        <w:pStyle w:val="a3"/>
        <w:ind w:left="504" w:firstLineChars="971" w:firstLine="2330"/>
        <w:rPr>
          <w:rFonts w:ascii="ＭＳ 明朝" w:hAnsi="ＭＳ 明朝"/>
          <w:spacing w:val="0"/>
        </w:rPr>
      </w:pPr>
      <w:r w:rsidRPr="001F2DF3">
        <w:rPr>
          <w:rFonts w:ascii="ＭＳ 明朝" w:hAnsi="ＭＳ 明朝" w:hint="eastAsia"/>
          <w:spacing w:val="0"/>
        </w:rPr>
        <w:t>電 話 番 号</w:t>
      </w:r>
      <w:r w:rsidR="00DD650C" w:rsidRPr="001F2DF3">
        <w:rPr>
          <w:rFonts w:ascii="ＭＳ 明朝" w:hAnsi="ＭＳ 明朝" w:hint="eastAsia"/>
        </w:rPr>
        <w:t xml:space="preserve">　</w:t>
      </w:r>
      <w:r w:rsidR="00DD650C" w:rsidRPr="001F2DF3">
        <w:rPr>
          <w:rFonts w:ascii="ＭＳ 明朝" w:hAnsi="ＭＳ 明朝" w:hint="eastAsia"/>
          <w:u w:val="single" w:color="000000"/>
        </w:rPr>
        <w:t xml:space="preserve">　　　　－　　　　－　　　　</w:t>
      </w:r>
    </w:p>
    <w:p w:rsidR="00DD650C" w:rsidRPr="001F2DF3" w:rsidRDefault="00DD650C">
      <w:pPr>
        <w:pStyle w:val="a3"/>
        <w:rPr>
          <w:rFonts w:ascii="ＭＳ 明朝" w:hAnsi="ＭＳ 明朝"/>
          <w:spacing w:val="0"/>
        </w:rPr>
      </w:pPr>
      <w:r w:rsidRPr="001F2DF3">
        <w:rPr>
          <w:rFonts w:ascii="ＭＳ 明朝" w:hAnsi="ＭＳ 明朝" w:hint="eastAsia"/>
        </w:rPr>
        <w:t>（相手方住所）</w:t>
      </w:r>
    </w:p>
    <w:p w:rsidR="00DD650C" w:rsidRPr="001F2DF3" w:rsidRDefault="00DD650C">
      <w:pPr>
        <w:pStyle w:val="a3"/>
        <w:rPr>
          <w:rFonts w:ascii="ＭＳ 明朝" w:hAnsi="ＭＳ 明朝"/>
          <w:spacing w:val="0"/>
        </w:rPr>
      </w:pPr>
      <w:r w:rsidRPr="001F2DF3">
        <w:rPr>
          <w:rFonts w:ascii="ＭＳ 明朝" w:hAnsi="ＭＳ 明朝" w:hint="eastAsia"/>
        </w:rPr>
        <w:t xml:space="preserve">　</w:t>
      </w:r>
      <w:r w:rsidRPr="001F2DF3">
        <w:rPr>
          <w:rFonts w:ascii="ＭＳ 明朝" w:hAnsi="ＭＳ 明朝" w:hint="eastAsia"/>
          <w:u w:val="single" w:color="000000"/>
        </w:rPr>
        <w:t xml:space="preserve">〒　　　</w:t>
      </w:r>
      <w:r w:rsidR="00581849" w:rsidRPr="001F2DF3">
        <w:rPr>
          <w:rFonts w:ascii="ＭＳ 明朝" w:hAnsi="ＭＳ 明朝" w:hint="eastAsia"/>
          <w:u w:val="single" w:color="000000"/>
        </w:rPr>
        <w:t xml:space="preserve">－　　　</w:t>
      </w:r>
      <w:r w:rsidRPr="001F2DF3">
        <w:rPr>
          <w:rFonts w:ascii="ＭＳ 明朝" w:hAnsi="ＭＳ 明朝" w:hint="eastAsia"/>
          <w:u w:val="single" w:color="000000"/>
        </w:rPr>
        <w:t xml:space="preserve">　　</w:t>
      </w:r>
    </w:p>
    <w:p w:rsidR="00DD650C" w:rsidRPr="001F2DF3" w:rsidRDefault="00DD650C">
      <w:pPr>
        <w:pStyle w:val="a3"/>
        <w:rPr>
          <w:rFonts w:ascii="ＭＳ 明朝" w:hAnsi="ＭＳ 明朝"/>
          <w:spacing w:val="0"/>
        </w:rPr>
      </w:pPr>
      <w:r w:rsidRPr="001F2DF3">
        <w:rPr>
          <w:rFonts w:ascii="ＭＳ 明朝" w:hAnsi="ＭＳ 明朝" w:hint="eastAsia"/>
        </w:rPr>
        <w:t xml:space="preserve">　　</w:t>
      </w:r>
      <w:r w:rsidRPr="001F2DF3">
        <w:rPr>
          <w:rFonts w:ascii="ＭＳ 明朝" w:hAnsi="ＭＳ 明朝" w:hint="eastAsia"/>
          <w:u w:val="single" w:color="000000"/>
        </w:rPr>
        <w:t xml:space="preserve">　　　県</w:t>
      </w:r>
      <w:r w:rsidRPr="001F2DF3">
        <w:rPr>
          <w:rFonts w:ascii="ＭＳ 明朝" w:hAnsi="ＭＳ 明朝" w:cs="Times New Roman"/>
          <w:spacing w:val="2"/>
          <w:u w:val="single" w:color="000000"/>
        </w:rPr>
        <w:t xml:space="preserve">        </w:t>
      </w:r>
      <w:r w:rsidR="00581849" w:rsidRPr="001F2DF3">
        <w:rPr>
          <w:rFonts w:ascii="ＭＳ 明朝" w:hAnsi="ＭＳ 明朝" w:hint="eastAsia"/>
          <w:u w:val="single" w:color="000000"/>
        </w:rPr>
        <w:t xml:space="preserve">  </w:t>
      </w:r>
      <w:r w:rsidRPr="001F2DF3">
        <w:rPr>
          <w:rFonts w:ascii="ＭＳ 明朝" w:hAnsi="ＭＳ 明朝" w:hint="eastAsia"/>
          <w:u w:val="single" w:color="000000"/>
        </w:rPr>
        <w:t xml:space="preserve">市　　　　　　　　　　　　　　　　　　　　　　　　　　</w:t>
      </w:r>
    </w:p>
    <w:p w:rsidR="00DD650C" w:rsidRPr="001F2DF3" w:rsidRDefault="00DD650C">
      <w:pPr>
        <w:pStyle w:val="a3"/>
        <w:rPr>
          <w:rFonts w:ascii="ＭＳ 明朝" w:hAnsi="ＭＳ 明朝"/>
          <w:spacing w:val="0"/>
        </w:rPr>
      </w:pPr>
      <w:r w:rsidRPr="001F2DF3">
        <w:rPr>
          <w:rFonts w:ascii="ＭＳ 明朝" w:hAnsi="ＭＳ 明朝" w:cs="Times New Roman"/>
          <w:spacing w:val="2"/>
        </w:rPr>
        <w:t xml:space="preserve"> </w:t>
      </w:r>
    </w:p>
    <w:p w:rsidR="00DD650C" w:rsidRPr="001F2DF3" w:rsidRDefault="00DD650C">
      <w:pPr>
        <w:pStyle w:val="a3"/>
        <w:rPr>
          <w:rFonts w:ascii="ＭＳ 明朝" w:hAnsi="ＭＳ 明朝"/>
          <w:spacing w:val="0"/>
        </w:rPr>
      </w:pPr>
      <w:r w:rsidRPr="001F2DF3">
        <w:rPr>
          <w:rFonts w:ascii="ＭＳ 明朝" w:hAnsi="ＭＳ 明朝" w:cs="Times New Roman"/>
          <w:spacing w:val="2"/>
        </w:rPr>
        <w:t xml:space="preserve">                            </w:t>
      </w:r>
      <w:r w:rsidRPr="001F2DF3">
        <w:rPr>
          <w:rFonts w:ascii="ＭＳ 明朝" w:hAnsi="ＭＳ 明朝" w:hint="eastAsia"/>
        </w:rPr>
        <w:t xml:space="preserve">相　手　方　</w:t>
      </w:r>
      <w:r w:rsidRPr="001F2DF3">
        <w:rPr>
          <w:rFonts w:ascii="ＭＳ 明朝" w:hAnsi="ＭＳ 明朝" w:hint="eastAsia"/>
          <w:u w:val="single" w:color="000000"/>
        </w:rPr>
        <w:t xml:space="preserve">　　　　　　　　　　　　　　</w:t>
      </w:r>
    </w:p>
    <w:p w:rsidR="00DD650C" w:rsidRPr="001F2DF3" w:rsidRDefault="00DD650C">
      <w:pPr>
        <w:pStyle w:val="a3"/>
        <w:rPr>
          <w:rFonts w:ascii="ＭＳ 明朝" w:hAnsi="ＭＳ 明朝"/>
          <w:spacing w:val="0"/>
        </w:rPr>
      </w:pPr>
    </w:p>
    <w:p w:rsidR="00DD650C" w:rsidRPr="001F2DF3" w:rsidRDefault="00DD650C">
      <w:pPr>
        <w:pStyle w:val="a3"/>
        <w:rPr>
          <w:rFonts w:ascii="ＭＳ 明朝" w:hAnsi="ＭＳ 明朝"/>
          <w:spacing w:val="0"/>
        </w:rPr>
      </w:pPr>
    </w:p>
    <w:p w:rsidR="00DD650C" w:rsidRPr="001F2DF3" w:rsidRDefault="00DD650C">
      <w:pPr>
        <w:pStyle w:val="a3"/>
        <w:rPr>
          <w:rFonts w:ascii="ＭＳ 明朝" w:hAnsi="ＭＳ 明朝"/>
          <w:spacing w:val="0"/>
        </w:rPr>
      </w:pPr>
    </w:p>
    <w:p w:rsidR="00DD650C" w:rsidRPr="001F2DF3" w:rsidRDefault="00DD650C">
      <w:pPr>
        <w:pStyle w:val="a3"/>
        <w:rPr>
          <w:rFonts w:ascii="ＭＳ 明朝" w:hAnsi="ＭＳ 明朝"/>
          <w:spacing w:val="0"/>
        </w:rPr>
      </w:pPr>
      <w:r w:rsidRPr="001F2DF3">
        <w:rPr>
          <w:rFonts w:ascii="ＭＳ 明朝" w:hAnsi="ＭＳ 明朝" w:hint="eastAsia"/>
        </w:rPr>
        <w:t>ちょう用印紙　１５００円</w:t>
      </w:r>
    </w:p>
    <w:p w:rsidR="00DD650C" w:rsidRPr="001F2DF3" w:rsidRDefault="00DD650C">
      <w:pPr>
        <w:pStyle w:val="a3"/>
        <w:rPr>
          <w:rFonts w:ascii="ＭＳ 明朝" w:hAnsi="ＭＳ 明朝"/>
          <w:spacing w:val="0"/>
        </w:rPr>
      </w:pPr>
      <w:r w:rsidRPr="00346325">
        <w:rPr>
          <w:rFonts w:ascii="ＭＳ 明朝" w:hAnsi="ＭＳ 明朝" w:hint="eastAsia"/>
          <w:spacing w:val="30"/>
          <w:fitText w:val="1500" w:id="-248273407"/>
        </w:rPr>
        <w:t>添付郵券額</w:t>
      </w:r>
      <w:r w:rsidRPr="001F2DF3">
        <w:rPr>
          <w:rFonts w:ascii="ＭＳ 明朝" w:hAnsi="ＭＳ 明朝" w:hint="eastAsia"/>
        </w:rPr>
        <w:t xml:space="preserve">　　　　　円</w:t>
      </w:r>
    </w:p>
    <w:p w:rsidR="00DD650C" w:rsidRPr="001F2DF3" w:rsidRDefault="00DD650C">
      <w:pPr>
        <w:pStyle w:val="a3"/>
        <w:rPr>
          <w:rFonts w:ascii="ＭＳ 明朝" w:hAnsi="ＭＳ 明朝"/>
          <w:spacing w:val="0"/>
        </w:rPr>
      </w:pPr>
    </w:p>
    <w:p w:rsidR="00DD650C" w:rsidRPr="001F2DF3" w:rsidRDefault="00BF6977">
      <w:pPr>
        <w:pStyle w:val="a3"/>
        <w:rPr>
          <w:rFonts w:ascii="ＭＳ 明朝" w:hAnsi="ＭＳ 明朝"/>
        </w:rPr>
      </w:pPr>
      <w:r w:rsidRPr="001F2DF3">
        <w:rPr>
          <w:rFonts w:ascii="ＭＳ 明朝" w:hAnsi="ＭＳ 明朝" w:hint="eastAsia"/>
        </w:rPr>
        <w:t xml:space="preserve">　</w:t>
      </w:r>
      <w:r w:rsidR="00DD650C" w:rsidRPr="001F2DF3">
        <w:rPr>
          <w:rFonts w:ascii="ＭＳ 明朝" w:hAnsi="ＭＳ 明朝" w:hint="eastAsia"/>
        </w:rPr>
        <w:t>上記当事者間の福岡高等裁判所平成</w:t>
      </w:r>
      <w:r w:rsidR="004809E9" w:rsidRPr="001F2DF3">
        <w:rPr>
          <w:rFonts w:ascii="ＭＳ 明朝" w:hAnsi="ＭＳ 明朝" w:hint="eastAsia"/>
        </w:rPr>
        <w:t>・令和</w:t>
      </w:r>
      <w:r w:rsidR="00DD650C" w:rsidRPr="001F2DF3">
        <w:rPr>
          <w:rFonts w:ascii="ＭＳ 明朝" w:hAnsi="ＭＳ 明朝" w:hint="eastAsia"/>
        </w:rPr>
        <w:t xml:space="preserve">　　年</w:t>
      </w:r>
      <w:r w:rsidRPr="001F2DF3">
        <w:rPr>
          <w:rFonts w:ascii="ＭＳ 明朝" w:hAnsi="ＭＳ 明朝" w:cs="Times New Roman" w:hint="eastAsia"/>
        </w:rPr>
        <w:t>（　）</w:t>
      </w:r>
      <w:r w:rsidRPr="001F2DF3">
        <w:rPr>
          <w:rFonts w:ascii="ＭＳ 明朝" w:hAnsi="ＭＳ 明朝" w:hint="eastAsia"/>
        </w:rPr>
        <w:t>第　　　　号　　　　　事件（</w:t>
      </w:r>
      <w:r w:rsidR="00DD650C" w:rsidRPr="001F2DF3">
        <w:rPr>
          <w:rFonts w:ascii="ＭＳ 明朝" w:hAnsi="ＭＳ 明朝" w:hint="eastAsia"/>
        </w:rPr>
        <w:t>原審　　　　　地方裁判所　　支部平成</w:t>
      </w:r>
      <w:r w:rsidR="004809E9" w:rsidRPr="001F2DF3">
        <w:rPr>
          <w:rFonts w:ascii="ＭＳ 明朝" w:hAnsi="ＭＳ 明朝" w:hint="eastAsia"/>
        </w:rPr>
        <w:t>・令和</w:t>
      </w:r>
      <w:r w:rsidRPr="001F2DF3">
        <w:rPr>
          <w:rFonts w:ascii="ＭＳ 明朝" w:hAnsi="ＭＳ 明朝" w:hint="eastAsia"/>
        </w:rPr>
        <w:t xml:space="preserve">　　年（　）</w:t>
      </w:r>
      <w:r w:rsidR="00DD650C" w:rsidRPr="001F2DF3">
        <w:rPr>
          <w:rFonts w:ascii="ＭＳ 明朝" w:hAnsi="ＭＳ 明朝" w:hint="eastAsia"/>
        </w:rPr>
        <w:t>第　　　　号事件）について，</w:t>
      </w:r>
      <w:r w:rsidR="004809E9" w:rsidRPr="001F2DF3">
        <w:rPr>
          <w:rFonts w:ascii="ＭＳ 明朝" w:hAnsi="ＭＳ 明朝" w:hint="eastAsia"/>
        </w:rPr>
        <w:t>令和</w:t>
      </w:r>
      <w:r w:rsidR="00DD650C" w:rsidRPr="001F2DF3">
        <w:rPr>
          <w:rFonts w:ascii="ＭＳ 明朝" w:hAnsi="ＭＳ 明朝" w:hint="eastAsia"/>
        </w:rPr>
        <w:t xml:space="preserve">　　年　　月　　日にされた決定は，既に確定しているが，下記のとおり再審事由があるので，申立人は，再審を申し立てる。</w:t>
      </w:r>
    </w:p>
    <w:p w:rsidR="00DD650C" w:rsidRPr="001F2DF3" w:rsidRDefault="00DD650C">
      <w:pPr>
        <w:pStyle w:val="a3"/>
        <w:rPr>
          <w:rFonts w:ascii="ＭＳ 明朝" w:hAnsi="ＭＳ 明朝"/>
          <w:spacing w:val="0"/>
        </w:rPr>
      </w:pPr>
    </w:p>
    <w:p w:rsidR="00DD650C" w:rsidRPr="001F2DF3" w:rsidRDefault="00DD650C">
      <w:pPr>
        <w:pStyle w:val="a3"/>
        <w:rPr>
          <w:rFonts w:ascii="ＭＳ 明朝" w:hAnsi="ＭＳ 明朝"/>
          <w:spacing w:val="0"/>
        </w:rPr>
      </w:pPr>
      <w:r w:rsidRPr="001F2DF3">
        <w:rPr>
          <w:rFonts w:ascii="ＭＳ 明朝" w:hAnsi="ＭＳ 明朝" w:hint="eastAsia"/>
        </w:rPr>
        <w:t xml:space="preserve">　　　　　　　　　　</w:t>
      </w:r>
      <w:r w:rsidR="00515D8B" w:rsidRPr="001F2DF3">
        <w:rPr>
          <w:rFonts w:ascii="ＭＳ 明朝" w:hAnsi="ＭＳ 明朝" w:cs="ＭＳ ゴシック" w:hint="eastAsia"/>
        </w:rPr>
        <w:t>不服申立てにかかる決定の表示</w:t>
      </w:r>
    </w:p>
    <w:p w:rsidR="00DD650C" w:rsidRPr="001F2DF3" w:rsidRDefault="00DD650C">
      <w:pPr>
        <w:pStyle w:val="a3"/>
        <w:rPr>
          <w:rFonts w:ascii="ＭＳ 明朝" w:hAnsi="ＭＳ 明朝"/>
          <w:spacing w:val="0"/>
        </w:rPr>
      </w:pPr>
    </w:p>
    <w:p w:rsidR="00DD650C" w:rsidRPr="001F2DF3" w:rsidRDefault="00DD650C">
      <w:pPr>
        <w:pStyle w:val="a3"/>
        <w:rPr>
          <w:rFonts w:ascii="ＭＳ 明朝" w:hAnsi="ＭＳ 明朝"/>
          <w:spacing w:val="0"/>
        </w:rPr>
      </w:pPr>
    </w:p>
    <w:p w:rsidR="00DD650C" w:rsidRPr="001F2DF3" w:rsidRDefault="00DD650C">
      <w:pPr>
        <w:pStyle w:val="a3"/>
        <w:rPr>
          <w:rFonts w:ascii="ＭＳ 明朝" w:hAnsi="ＭＳ 明朝"/>
          <w:spacing w:val="0"/>
        </w:rPr>
      </w:pPr>
      <w:r w:rsidRPr="001F2DF3">
        <w:rPr>
          <w:rFonts w:ascii="ＭＳ 明朝" w:hAnsi="ＭＳ 明朝" w:hint="eastAsia"/>
        </w:rPr>
        <w:t xml:space="preserve">　　　　　　　　　</w:t>
      </w:r>
      <w:r w:rsidRPr="001F2DF3">
        <w:rPr>
          <w:rFonts w:ascii="ＭＳ 明朝" w:hAnsi="ＭＳ 明朝" w:cs="Times New Roman"/>
          <w:spacing w:val="2"/>
        </w:rPr>
        <w:t xml:space="preserve"> </w:t>
      </w:r>
      <w:r w:rsidRPr="001F2DF3">
        <w:rPr>
          <w:rFonts w:ascii="ＭＳ 明朝" w:hAnsi="ＭＳ 明朝" w:hint="eastAsia"/>
        </w:rPr>
        <w:t xml:space="preserve">　</w:t>
      </w:r>
      <w:r w:rsidRPr="001F2DF3">
        <w:rPr>
          <w:rFonts w:ascii="ＭＳ 明朝" w:hAnsi="ＭＳ 明朝" w:cs="ＭＳ ゴシック" w:hint="eastAsia"/>
        </w:rPr>
        <w:t>再　審　申　立　の　趣　旨</w:t>
      </w:r>
    </w:p>
    <w:p w:rsidR="00DD650C" w:rsidRPr="001F2DF3" w:rsidRDefault="00DD650C">
      <w:pPr>
        <w:pStyle w:val="a3"/>
        <w:rPr>
          <w:rFonts w:ascii="ＭＳ 明朝" w:hAnsi="ＭＳ 明朝"/>
          <w:spacing w:val="0"/>
        </w:rPr>
      </w:pPr>
    </w:p>
    <w:p w:rsidR="00DD650C" w:rsidRPr="001F2DF3" w:rsidRDefault="00DD650C">
      <w:pPr>
        <w:pStyle w:val="a3"/>
        <w:rPr>
          <w:rFonts w:ascii="ＭＳ 明朝" w:hAnsi="ＭＳ 明朝"/>
          <w:spacing w:val="0"/>
        </w:rPr>
      </w:pPr>
    </w:p>
    <w:p w:rsidR="00DD650C" w:rsidRPr="001F2DF3" w:rsidRDefault="00DD650C">
      <w:pPr>
        <w:pStyle w:val="a3"/>
        <w:rPr>
          <w:rFonts w:ascii="ＭＳ 明朝" w:hAnsi="ＭＳ 明朝"/>
          <w:spacing w:val="0"/>
        </w:rPr>
      </w:pPr>
      <w:r w:rsidRPr="001F2DF3">
        <w:rPr>
          <w:rFonts w:ascii="ＭＳ 明朝" w:hAnsi="ＭＳ 明朝" w:hint="eastAsia"/>
        </w:rPr>
        <w:t xml:space="preserve">　　　　　　　　　　</w:t>
      </w:r>
      <w:r w:rsidRPr="001F2DF3">
        <w:rPr>
          <w:rFonts w:ascii="ＭＳ 明朝" w:hAnsi="ＭＳ 明朝" w:cs="Times New Roman"/>
          <w:spacing w:val="2"/>
        </w:rPr>
        <w:t xml:space="preserve"> </w:t>
      </w:r>
      <w:r w:rsidRPr="001F2DF3">
        <w:rPr>
          <w:rFonts w:ascii="ＭＳ 明朝" w:hAnsi="ＭＳ 明朝" w:cs="ＭＳ ゴシック" w:hint="eastAsia"/>
        </w:rPr>
        <w:t>再　審　申　立　の　理　由</w:t>
      </w:r>
    </w:p>
    <w:p w:rsidR="00DD650C" w:rsidRPr="001F2DF3" w:rsidRDefault="00DD650C">
      <w:pPr>
        <w:pStyle w:val="a3"/>
        <w:rPr>
          <w:rFonts w:ascii="ＭＳ 明朝" w:hAnsi="ＭＳ 明朝"/>
          <w:spacing w:val="0"/>
        </w:rPr>
      </w:pPr>
    </w:p>
    <w:p w:rsidR="00DD650C" w:rsidRPr="001F2DF3" w:rsidRDefault="00DD650C">
      <w:pPr>
        <w:pStyle w:val="a3"/>
        <w:rPr>
          <w:rFonts w:ascii="ＭＳ 明朝" w:hAnsi="ＭＳ 明朝"/>
          <w:spacing w:val="0"/>
        </w:rPr>
      </w:pPr>
    </w:p>
    <w:p w:rsidR="00DD650C" w:rsidRPr="001F2DF3" w:rsidRDefault="00DD650C">
      <w:pPr>
        <w:pStyle w:val="a3"/>
        <w:rPr>
          <w:rFonts w:ascii="ＭＳ 明朝" w:hAnsi="ＭＳ 明朝"/>
          <w:spacing w:val="0"/>
        </w:rPr>
      </w:pPr>
      <w:r w:rsidRPr="001F2DF3">
        <w:rPr>
          <w:rFonts w:ascii="ＭＳ 明朝" w:hAnsi="ＭＳ 明朝" w:hint="eastAsia"/>
        </w:rPr>
        <w:t xml:space="preserve">　　　　　　　　　　</w:t>
      </w:r>
      <w:r w:rsidRPr="001F2DF3">
        <w:rPr>
          <w:rFonts w:ascii="ＭＳ 明朝" w:hAnsi="ＭＳ 明朝" w:cs="Times New Roman"/>
          <w:spacing w:val="2"/>
        </w:rPr>
        <w:t xml:space="preserve"> </w:t>
      </w:r>
      <w:r w:rsidRPr="001F2DF3">
        <w:rPr>
          <w:rFonts w:ascii="ＭＳ 明朝" w:hAnsi="ＭＳ 明朝" w:cs="ＭＳ ゴシック" w:hint="eastAsia"/>
          <w:spacing w:val="2"/>
        </w:rPr>
        <w:t xml:space="preserve"> </w:t>
      </w:r>
      <w:r w:rsidRPr="001F2DF3">
        <w:rPr>
          <w:rFonts w:ascii="ＭＳ 明朝" w:hAnsi="ＭＳ 明朝" w:cs="ＭＳ ゴシック" w:hint="eastAsia"/>
        </w:rPr>
        <w:t>添　　付　　書　　類</w:t>
      </w:r>
    </w:p>
    <w:p w:rsidR="00DD650C" w:rsidRPr="001F2DF3" w:rsidRDefault="00DD650C">
      <w:pPr>
        <w:pStyle w:val="a3"/>
        <w:rPr>
          <w:rFonts w:ascii="ＭＳ 明朝" w:hAnsi="ＭＳ 明朝"/>
          <w:spacing w:val="0"/>
        </w:rPr>
      </w:pPr>
      <w:r w:rsidRPr="001F2DF3">
        <w:rPr>
          <w:rFonts w:ascii="ＭＳ 明朝" w:hAnsi="ＭＳ 明朝" w:cs="Times New Roman"/>
          <w:spacing w:val="2"/>
        </w:rPr>
        <w:t xml:space="preserve">     </w:t>
      </w:r>
    </w:p>
    <w:sectPr w:rsidR="00DD650C" w:rsidRPr="001F2DF3" w:rsidSect="00DD65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B3E" w:rsidRDefault="00487B3E" w:rsidP="00515D8B">
      <w:r>
        <w:separator/>
      </w:r>
    </w:p>
  </w:endnote>
  <w:endnote w:type="continuationSeparator" w:id="0">
    <w:p w:rsidR="00487B3E" w:rsidRDefault="00487B3E" w:rsidP="0051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325" w:rsidRDefault="0034632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325" w:rsidRDefault="0034632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325" w:rsidRDefault="0034632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B3E" w:rsidRDefault="00487B3E" w:rsidP="00515D8B">
      <w:r>
        <w:separator/>
      </w:r>
    </w:p>
  </w:footnote>
  <w:footnote w:type="continuationSeparator" w:id="0">
    <w:p w:rsidR="00487B3E" w:rsidRDefault="00487B3E" w:rsidP="00515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325" w:rsidRDefault="0034632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325" w:rsidRDefault="0034632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325" w:rsidRDefault="0034632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0C"/>
    <w:rsid w:val="00034D4C"/>
    <w:rsid w:val="000B10D3"/>
    <w:rsid w:val="001F2DF3"/>
    <w:rsid w:val="00223575"/>
    <w:rsid w:val="002A7B96"/>
    <w:rsid w:val="00346325"/>
    <w:rsid w:val="00355404"/>
    <w:rsid w:val="003607A9"/>
    <w:rsid w:val="00365B8C"/>
    <w:rsid w:val="003C7FDF"/>
    <w:rsid w:val="004809E9"/>
    <w:rsid w:val="00487B3E"/>
    <w:rsid w:val="00490CBF"/>
    <w:rsid w:val="004C1075"/>
    <w:rsid w:val="004F1398"/>
    <w:rsid w:val="00512495"/>
    <w:rsid w:val="00515D8B"/>
    <w:rsid w:val="00581849"/>
    <w:rsid w:val="006500A3"/>
    <w:rsid w:val="007B22C1"/>
    <w:rsid w:val="008B25C0"/>
    <w:rsid w:val="008E30FA"/>
    <w:rsid w:val="009B590A"/>
    <w:rsid w:val="009E01E5"/>
    <w:rsid w:val="00A26A70"/>
    <w:rsid w:val="00A863CC"/>
    <w:rsid w:val="00B76EE8"/>
    <w:rsid w:val="00BC5FD6"/>
    <w:rsid w:val="00BF6977"/>
    <w:rsid w:val="00C72955"/>
    <w:rsid w:val="00DD650C"/>
    <w:rsid w:val="00EE0FFD"/>
    <w:rsid w:val="00F45CE6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paragraph" w:styleId="a4">
    <w:name w:val="Balloon Text"/>
    <w:basedOn w:val="a"/>
    <w:link w:val="a5"/>
    <w:rsid w:val="004809E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809E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15D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15D8B"/>
    <w:rPr>
      <w:kern w:val="2"/>
      <w:sz w:val="21"/>
      <w:szCs w:val="24"/>
    </w:rPr>
  </w:style>
  <w:style w:type="paragraph" w:styleId="a8">
    <w:name w:val="footer"/>
    <w:basedOn w:val="a"/>
    <w:link w:val="a9"/>
    <w:rsid w:val="00515D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15D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2022-03-01T02:17:00Z</dcterms:created>
  <dcterms:modified xsi:type="dcterms:W3CDTF">2022-03-01T02:19:00Z</dcterms:modified>
</cp:coreProperties>
</file>