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9A" w:rsidRDefault="0051319A" w:rsidP="00334C17">
      <w:pPr>
        <w:pStyle w:val="a3"/>
        <w:jc w:val="center"/>
        <w:rPr>
          <w:spacing w:val="0"/>
        </w:rPr>
      </w:pPr>
      <w:bookmarkStart w:id="0" w:name="_GoBack"/>
      <w:bookmarkEnd w:id="0"/>
      <w:r w:rsidRPr="00334C17">
        <w:rPr>
          <w:rFonts w:ascii="ＭＳ 明朝" w:hAnsi="ＭＳ 明朝" w:hint="eastAsia"/>
          <w:spacing w:val="0"/>
          <w:sz w:val="30"/>
          <w:szCs w:val="30"/>
        </w:rPr>
        <w:t>書類交付</w:t>
      </w:r>
      <w:r w:rsidR="00334C17" w:rsidRPr="00334C17">
        <w:rPr>
          <w:rFonts w:ascii="ＭＳ 明朝" w:hAnsi="ＭＳ 明朝" w:hint="eastAsia"/>
          <w:spacing w:val="0"/>
        </w:rPr>
        <w:t>（□送達）</w:t>
      </w:r>
      <w:r w:rsidRPr="00334C17">
        <w:rPr>
          <w:rFonts w:ascii="ＭＳ 明朝" w:hAnsi="ＭＳ 明朝" w:hint="eastAsia"/>
          <w:spacing w:val="0"/>
          <w:sz w:val="30"/>
          <w:szCs w:val="30"/>
        </w:rPr>
        <w:t>申請書</w:t>
      </w:r>
    </w:p>
    <w:p w:rsidR="0051319A" w:rsidRDefault="0051319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638"/>
        <w:gridCol w:w="1530"/>
        <w:gridCol w:w="992"/>
        <w:gridCol w:w="1636"/>
        <w:gridCol w:w="378"/>
        <w:gridCol w:w="1386"/>
        <w:gridCol w:w="1008"/>
      </w:tblGrid>
      <w:tr w:rsidR="0051319A">
        <w:trPr>
          <w:cantSplit/>
          <w:trHeight w:hRule="exact" w:val="818"/>
        </w:trPr>
        <w:tc>
          <w:tcPr>
            <w:tcW w:w="6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291" w:line="60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 w:rsidR="004B113C">
              <w:rPr>
                <w:rFonts w:ascii="ＭＳ 明朝" w:hAnsi="ＭＳ 明朝" w:hint="eastAsia"/>
              </w:rPr>
              <w:t>福岡高等裁判所</w:t>
            </w:r>
            <w:r>
              <w:rPr>
                <w:rFonts w:ascii="ＭＳ 明朝" w:hAnsi="ＭＳ 明朝" w:hint="eastAsia"/>
              </w:rPr>
              <w:t>民事部　御中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1319A" w:rsidRDefault="0051319A">
            <w:pPr>
              <w:pStyle w:val="a3"/>
              <w:spacing w:before="291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印紙貼付欄</w:t>
            </w:r>
          </w:p>
          <w:p w:rsidR="0051319A" w:rsidRDefault="005131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貼付印紙　　　円</w:t>
            </w:r>
          </w:p>
          <w:p w:rsidR="0051319A" w:rsidRDefault="005131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（消印しないこと）</w:t>
            </w:r>
          </w:p>
        </w:tc>
      </w:tr>
      <w:tr w:rsidR="0051319A" w:rsidTr="000D7437">
        <w:trPr>
          <w:cantSplit/>
          <w:trHeight w:hRule="exact" w:val="1912"/>
        </w:trPr>
        <w:tc>
          <w:tcPr>
            <w:tcW w:w="6678" w:type="dxa"/>
            <w:gridSpan w:val="6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1319A" w:rsidRDefault="0051319A" w:rsidP="00892BB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 w:rsidR="002F22E6"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</w:rPr>
              <w:t>年</w:t>
            </w:r>
            <w:r w:rsidR="00FA357D">
              <w:rPr>
                <w:rFonts w:ascii="ＭＳ 明朝" w:hAnsi="ＭＳ 明朝" w:hint="eastAsia"/>
              </w:rPr>
              <w:t xml:space="preserve">（　　</w:t>
            </w:r>
            <w:r w:rsidR="00892BBB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第</w:t>
            </w:r>
            <w:r w:rsidR="002F22E6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号</w:t>
            </w:r>
            <w:r w:rsidR="00FA357D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事件</w:t>
            </w:r>
          </w:p>
          <w:p w:rsidR="0051319A" w:rsidRDefault="0051319A" w:rsidP="00EE7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2F22E6">
              <w:rPr>
                <w:rFonts w:ascii="ＭＳ 明朝" w:hAnsi="ＭＳ 明朝" w:hint="eastAsia"/>
              </w:rPr>
              <w:t xml:space="preserve">（原審：　　　　</w:t>
            </w:r>
            <w:r>
              <w:rPr>
                <w:rFonts w:ascii="ＭＳ 明朝" w:hAnsi="ＭＳ 明朝" w:hint="eastAsia"/>
              </w:rPr>
              <w:t>裁判所</w:t>
            </w:r>
            <w:r w:rsidR="002F22E6"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</w:rPr>
              <w:t>年</w:t>
            </w:r>
            <w:r w:rsidR="002F22E6">
              <w:rPr>
                <w:rFonts w:ascii="ＭＳ 明朝" w:hAnsi="ＭＳ 明朝" w:hint="eastAsia"/>
              </w:rPr>
              <w:t xml:space="preserve">（　　</w:t>
            </w:r>
            <w:r w:rsidR="00892BBB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第</w:t>
            </w:r>
            <w:r w:rsidR="002F22E6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239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19A" w:rsidRDefault="0051319A">
            <w:pPr>
              <w:pStyle w:val="a3"/>
              <w:rPr>
                <w:spacing w:val="0"/>
              </w:rPr>
            </w:pPr>
          </w:p>
        </w:tc>
      </w:tr>
      <w:tr w:rsidR="0051319A" w:rsidTr="00B843CC">
        <w:trPr>
          <w:trHeight w:hRule="exact" w:val="406"/>
        </w:trPr>
        <w:tc>
          <w:tcPr>
            <w:tcW w:w="36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　確定証明書</w:t>
            </w:r>
            <w:r w:rsidR="00B843CC">
              <w:rPr>
                <w:rFonts w:ascii="ＭＳ 明朝" w:hAnsi="ＭＳ 明朝" w:hint="eastAsia"/>
              </w:rPr>
              <w:t>（原審・当審）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334C17" w:rsidP="004B113C">
            <w:pPr>
              <w:pStyle w:val="a3"/>
              <w:spacing w:before="85" w:line="240" w:lineRule="auto"/>
              <w:ind w:firstLineChars="50" w:firstLine="12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送達証明書（原審・</w:t>
            </w:r>
            <w:r w:rsidR="00A96C2A">
              <w:rPr>
                <w:rFonts w:ascii="ＭＳ 明朝" w:hAnsi="ＭＳ 明朝" w:hint="eastAsia"/>
              </w:rPr>
              <w:t>当審）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</w:tr>
      <w:tr w:rsidR="0051319A" w:rsidTr="00B843CC">
        <w:trPr>
          <w:trHeight w:hRule="exact" w:val="406"/>
        </w:trPr>
        <w:tc>
          <w:tcPr>
            <w:tcW w:w="367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334C17">
              <w:rPr>
                <w:rFonts w:ascii="ＭＳ 明朝" w:hAnsi="ＭＳ 明朝" w:hint="eastAsia"/>
              </w:rPr>
              <w:t>３　調停調書謄本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ind w:firstLineChars="50" w:firstLine="12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="00334C17">
              <w:rPr>
                <w:rFonts w:ascii="ＭＳ 明朝" w:hAnsi="ＭＳ 明朝" w:hint="eastAsia"/>
              </w:rPr>
              <w:t>調停調書正本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</w:tr>
      <w:tr w:rsidR="0051319A" w:rsidTr="00B843CC">
        <w:trPr>
          <w:trHeight w:hRule="exact" w:val="406"/>
        </w:trPr>
        <w:tc>
          <w:tcPr>
            <w:tcW w:w="367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５　審判書謄本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  <w:r w:rsidR="00B843CC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ind w:firstLineChars="50" w:firstLine="12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　審判書正本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</w:tr>
      <w:tr w:rsidR="0051319A" w:rsidTr="00B843CC">
        <w:trPr>
          <w:trHeight w:hRule="exact" w:val="406"/>
        </w:trPr>
        <w:tc>
          <w:tcPr>
            <w:tcW w:w="367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A96C2A">
              <w:rPr>
                <w:rFonts w:cs="Times New Roman" w:hint="eastAsia"/>
                <w:spacing w:val="2"/>
              </w:rPr>
              <w:t>７　省略謄本（戸籍届出用）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B843CC" w:rsidP="004B113C">
            <w:pPr>
              <w:pStyle w:val="a3"/>
              <w:spacing w:before="85"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８　</w:t>
            </w:r>
            <w:r>
              <w:rPr>
                <w:rFonts w:ascii="ＭＳ 明朝" w:hAnsi="ＭＳ 明朝" w:hint="eastAsia"/>
              </w:rPr>
              <w:t>省略</w:t>
            </w:r>
            <w:r w:rsidR="00A96C2A">
              <w:rPr>
                <w:rFonts w:ascii="ＭＳ 明朝" w:hAnsi="ＭＳ 明朝" w:hint="eastAsia"/>
              </w:rPr>
              <w:t>抄本（年金届出用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</w:tr>
      <w:tr w:rsidR="0051319A" w:rsidTr="00B843CC">
        <w:trPr>
          <w:trHeight w:hRule="exact" w:val="410"/>
        </w:trPr>
        <w:tc>
          <w:tcPr>
            <w:tcW w:w="367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A96C2A">
              <w:rPr>
                <w:rFonts w:ascii="ＭＳ 明朝" w:hAnsi="ＭＳ 明朝" w:hint="eastAsia"/>
              </w:rPr>
              <w:t>９　和解調書正本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4B113C" w:rsidP="004B113C">
            <w:pPr>
              <w:pStyle w:val="a3"/>
              <w:spacing w:before="85" w:line="240" w:lineRule="auto"/>
              <w:ind w:firstLineChars="50" w:firstLine="125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10</w:t>
            </w:r>
            <w:r w:rsidR="0051319A">
              <w:rPr>
                <w:rFonts w:ascii="ＭＳ 明朝" w:hAnsi="ＭＳ 明朝" w:hint="eastAsia"/>
              </w:rPr>
              <w:t xml:space="preserve">　</w:t>
            </w:r>
            <w:r w:rsidR="00A96C2A">
              <w:rPr>
                <w:rFonts w:ascii="ＭＳ 明朝" w:hAnsi="ＭＳ 明朝" w:hint="eastAsia"/>
              </w:rPr>
              <w:t>事件係属証明書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</w:tr>
      <w:tr w:rsidR="0051319A" w:rsidTr="00B843CC">
        <w:trPr>
          <w:trHeight w:hRule="exact" w:val="538"/>
        </w:trPr>
        <w:tc>
          <w:tcPr>
            <w:tcW w:w="367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ind w:left="610" w:hangingChars="250" w:hanging="610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8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通</w:t>
            </w:r>
          </w:p>
        </w:tc>
      </w:tr>
      <w:tr w:rsidR="0051319A" w:rsidTr="00A96C2A">
        <w:trPr>
          <w:trHeight w:hRule="exact" w:val="1269"/>
        </w:trPr>
        <w:tc>
          <w:tcPr>
            <w:tcW w:w="9072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6C2A" w:rsidRPr="00A96C2A" w:rsidRDefault="0051319A" w:rsidP="00A96C2A">
            <w:pPr>
              <w:pStyle w:val="a3"/>
              <w:spacing w:before="85" w:line="274" w:lineRule="exact"/>
              <w:ind w:leftChars="-10" w:left="1" w:hangingChars="9" w:hanging="22"/>
              <w:rPr>
                <w:rFonts w:ascii="ＭＳ 明朝" w:hAnsi="ＭＳ 明朝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A96C2A">
              <w:rPr>
                <w:rFonts w:ascii="ＭＳ 明朝" w:hAnsi="ＭＳ 明朝" w:hint="eastAsia"/>
              </w:rPr>
              <w:t xml:space="preserve">上記書類を　</w:t>
            </w:r>
            <w:r>
              <w:rPr>
                <w:rFonts w:ascii="ＭＳ 明朝" w:hAnsi="ＭＳ 明朝" w:hint="eastAsia"/>
              </w:rPr>
              <w:t>□</w:t>
            </w:r>
            <w:r w:rsidR="000D74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申請者に交付してください。</w:t>
            </w:r>
          </w:p>
          <w:p w:rsidR="0051319A" w:rsidRDefault="0051319A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□</w:t>
            </w:r>
            <w:r w:rsidR="000D74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双方に送達してください。</w:t>
            </w:r>
          </w:p>
          <w:p w:rsidR="00A96C2A" w:rsidRDefault="0051319A">
            <w:pPr>
              <w:pStyle w:val="a3"/>
              <w:spacing w:line="274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□</w:t>
            </w:r>
            <w:r w:rsidR="000D74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相手方に送達してください。</w:t>
            </w:r>
          </w:p>
          <w:p w:rsidR="00A96C2A" w:rsidRPr="00A96C2A" w:rsidRDefault="00A96C2A" w:rsidP="00A96C2A">
            <w:pPr>
              <w:pStyle w:val="a3"/>
              <w:spacing w:line="274" w:lineRule="exact"/>
              <w:ind w:leftChars="-10" w:left="2" w:hangingChars="9" w:hanging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 □</w:t>
            </w: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A96C2A" w:rsidRDefault="00A96C2A">
            <w:pPr>
              <w:pStyle w:val="a3"/>
              <w:spacing w:line="274" w:lineRule="exact"/>
              <w:rPr>
                <w:rFonts w:ascii="ＭＳ 明朝" w:hAnsi="ＭＳ 明朝"/>
              </w:rPr>
            </w:pPr>
          </w:p>
          <w:p w:rsidR="00334C17" w:rsidRDefault="00334C17">
            <w:pPr>
              <w:pStyle w:val="a3"/>
              <w:spacing w:line="274" w:lineRule="exact"/>
              <w:rPr>
                <w:spacing w:val="0"/>
              </w:rPr>
            </w:pPr>
          </w:p>
        </w:tc>
      </w:tr>
      <w:tr w:rsidR="0051319A" w:rsidTr="00A96C2A">
        <w:trPr>
          <w:cantSplit/>
          <w:trHeight w:hRule="exact" w:val="579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51319A" w:rsidRDefault="0051319A" w:rsidP="004B113C">
            <w:pPr>
              <w:pStyle w:val="a3"/>
              <w:spacing w:before="154" w:line="240" w:lineRule="auto"/>
              <w:rPr>
                <w:spacing w:val="0"/>
              </w:rPr>
            </w:pPr>
          </w:p>
          <w:p w:rsidR="0051319A" w:rsidRDefault="005131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申</w:t>
            </w:r>
          </w:p>
          <w:p w:rsidR="0051319A" w:rsidRDefault="0051319A">
            <w:pPr>
              <w:pStyle w:val="a3"/>
              <w:rPr>
                <w:spacing w:val="0"/>
              </w:rPr>
            </w:pPr>
          </w:p>
          <w:p w:rsidR="0051319A" w:rsidRDefault="0051319A">
            <w:pPr>
              <w:pStyle w:val="a3"/>
              <w:rPr>
                <w:spacing w:val="0"/>
              </w:rPr>
            </w:pPr>
          </w:p>
          <w:p w:rsidR="0051319A" w:rsidRDefault="005131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</w:p>
          <w:p w:rsidR="0051319A" w:rsidRDefault="0051319A">
            <w:pPr>
              <w:pStyle w:val="a3"/>
              <w:rPr>
                <w:spacing w:val="0"/>
              </w:rPr>
            </w:pPr>
          </w:p>
          <w:p w:rsidR="0051319A" w:rsidRDefault="0051319A">
            <w:pPr>
              <w:pStyle w:val="a3"/>
              <w:rPr>
                <w:spacing w:val="0"/>
              </w:rPr>
            </w:pPr>
          </w:p>
          <w:p w:rsidR="0051319A" w:rsidRDefault="005131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154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E7553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319A" w:rsidTr="00A96C2A">
        <w:trPr>
          <w:cantSplit/>
          <w:trHeight w:hRule="exact" w:val="874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1319A" w:rsidRDefault="005131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291" w:line="48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資　　　格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291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□当事者　　□代理人　　□利害関係人</w:t>
            </w:r>
          </w:p>
        </w:tc>
      </w:tr>
      <w:tr w:rsidR="0051319A" w:rsidTr="00A96C2A">
        <w:trPr>
          <w:cantSplit/>
          <w:trHeight w:hRule="exact" w:val="890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1319A" w:rsidRDefault="005131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291" w:line="48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所</w:t>
            </w:r>
          </w:p>
          <w:p w:rsidR="0051319A" w:rsidRDefault="0051319A" w:rsidP="004B113C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291" w:line="276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</w:tr>
      <w:tr w:rsidR="0051319A">
        <w:trPr>
          <w:cantSplit/>
          <w:trHeight w:hRule="exact" w:val="1233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1319A" w:rsidRDefault="005131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9A" w:rsidRDefault="0051319A" w:rsidP="004B113C">
            <w:pPr>
              <w:pStyle w:val="a3"/>
              <w:spacing w:before="480" w:line="48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  <w:p w:rsidR="0051319A" w:rsidRDefault="0051319A" w:rsidP="004B113C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19A" w:rsidRDefault="0051319A" w:rsidP="004B113C">
            <w:pPr>
              <w:pStyle w:val="a3"/>
              <w:spacing w:before="360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51319A" w:rsidRDefault="0051319A" w:rsidP="00B843C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℡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</w:rPr>
              <w:t xml:space="preserve">　　　　　　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</w:p>
        </w:tc>
      </w:tr>
      <w:tr w:rsidR="0051319A" w:rsidTr="00F92457">
        <w:trPr>
          <w:cantSplit/>
          <w:trHeight w:hRule="exact" w:val="1662"/>
        </w:trPr>
        <w:tc>
          <w:tcPr>
            <w:tcW w:w="6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319A" w:rsidRDefault="0051319A">
            <w:pPr>
              <w:pStyle w:val="a3"/>
              <w:spacing w:before="291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EE7553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51319A" w:rsidRDefault="005131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 w:rsidR="00334C17">
              <w:rPr>
                <w:rFonts w:ascii="ＭＳ 明朝" w:hAnsi="ＭＳ 明朝" w:hint="eastAsia"/>
              </w:rPr>
              <w:t>上記申請の書類を</w:t>
            </w:r>
            <w:r>
              <w:rPr>
                <w:rFonts w:ascii="ＭＳ 明朝" w:hAnsi="ＭＳ 明朝" w:hint="eastAsia"/>
              </w:rPr>
              <w:t>受領しました。</w:t>
            </w:r>
          </w:p>
          <w:p w:rsidR="0051319A" w:rsidRDefault="005131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申請人　　　　　　　　　　　　　印</w:t>
            </w:r>
          </w:p>
        </w:tc>
        <w:tc>
          <w:tcPr>
            <w:tcW w:w="277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1319A" w:rsidRDefault="00B843CC">
            <w:pPr>
              <w:pStyle w:val="a3"/>
              <w:spacing w:before="291"/>
              <w:rPr>
                <w:rFonts w:ascii="ＭＳ 明朝" w:hAnsi="ＭＳ 明朝"/>
              </w:rPr>
            </w:pPr>
            <w:r w:rsidRPr="00B843CC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34436B" wp14:editId="340B1A2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65405</wp:posOffset>
                      </wp:positionV>
                      <wp:extent cx="638175" cy="28575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3CC" w:rsidRDefault="00B843CC" w:rsidP="00B843CC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44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.25pt;margin-top:5.15pt;width:50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" filled="f" stroked="f">
                      <v:textbox>
                        <w:txbxContent>
                          <w:p w:rsidR="00B843CC" w:rsidRDefault="00B843CC" w:rsidP="00B843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319A">
              <w:rPr>
                <w:rFonts w:cs="Times New Roman"/>
                <w:spacing w:val="2"/>
              </w:rPr>
              <w:t xml:space="preserve"> </w:t>
            </w:r>
            <w:r w:rsidR="0051319A">
              <w:rPr>
                <w:rFonts w:eastAsia="Times New Roman" w:cs="Times New Roman"/>
                <w:spacing w:val="2"/>
              </w:rPr>
              <w:t xml:space="preserve"> </w:t>
            </w:r>
            <w:r w:rsidR="0051319A">
              <w:rPr>
                <w:rFonts w:ascii="ＭＳ 明朝" w:hAnsi="ＭＳ 明朝" w:hint="eastAsia"/>
              </w:rPr>
              <w:t xml:space="preserve">　</w:t>
            </w:r>
            <w:r w:rsidR="0051319A">
              <w:rPr>
                <w:rFonts w:eastAsia="Times New Roman" w:cs="Times New Roman"/>
                <w:spacing w:val="2"/>
              </w:rPr>
              <w:t xml:space="preserve">  </w:t>
            </w:r>
          </w:p>
          <w:p w:rsidR="00B843CC" w:rsidRDefault="00B843CC">
            <w:pPr>
              <w:pStyle w:val="a3"/>
              <w:spacing w:before="291"/>
              <w:rPr>
                <w:rFonts w:ascii="ＭＳ 明朝" w:hAnsi="ＭＳ 明朝"/>
              </w:rPr>
            </w:pPr>
          </w:p>
          <w:p w:rsidR="00B843CC" w:rsidRDefault="00B843CC">
            <w:pPr>
              <w:pStyle w:val="a3"/>
              <w:spacing w:before="291"/>
              <w:rPr>
                <w:rFonts w:ascii="ＭＳ 明朝" w:hAnsi="ＭＳ 明朝"/>
              </w:rPr>
            </w:pPr>
            <w:r w:rsidRPr="00B843CC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544830</wp:posOffset>
                      </wp:positionV>
                      <wp:extent cx="2360930" cy="75247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3CC" w:rsidRDefault="00B843CC">
                                  <w:r>
                                    <w:rPr>
                                      <w:rFonts w:hint="eastAsia"/>
                                    </w:rPr>
                                    <w:t>郵券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円添付</w:t>
                                  </w:r>
                                </w:p>
                                <w:p w:rsidR="00B843CC" w:rsidRDefault="00B843CC"/>
                                <w:p w:rsidR="00B843CC" w:rsidRDefault="00B843CC">
                                  <w:r>
                                    <w:rPr>
                                      <w:rFonts w:hint="eastAsia"/>
                                    </w:rPr>
                                    <w:t xml:space="preserve">印紙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.75pt;margin-top:42.9pt;width:185.9pt;height:5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" filled="f" stroked="f">
                      <v:textbox>
                        <w:txbxContent>
                          <w:p w:rsidR="00B843CC" w:rsidRDefault="00B843CC">
                            <w:r>
                              <w:rPr>
                                <w:rFonts w:hint="eastAsia"/>
                              </w:rPr>
                              <w:t>郵券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円添付</w:t>
                            </w:r>
                          </w:p>
                          <w:p w:rsidR="00B843CC" w:rsidRDefault="00B843CC"/>
                          <w:p w:rsidR="00B843CC" w:rsidRDefault="00B843CC">
                            <w:r>
                              <w:rPr>
                                <w:rFonts w:hint="eastAsia"/>
                              </w:rPr>
                              <w:t xml:space="preserve">印紙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円貼付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843CC" w:rsidRDefault="00B843CC">
            <w:pPr>
              <w:pStyle w:val="a3"/>
              <w:spacing w:before="291"/>
              <w:rPr>
                <w:spacing w:val="0"/>
              </w:rPr>
            </w:pPr>
          </w:p>
        </w:tc>
      </w:tr>
      <w:tr w:rsidR="0051319A" w:rsidTr="00B843CC">
        <w:trPr>
          <w:cantSplit/>
          <w:trHeight w:hRule="exact" w:val="1576"/>
        </w:trPr>
        <w:tc>
          <w:tcPr>
            <w:tcW w:w="630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319A" w:rsidRDefault="00B843CC">
            <w:pPr>
              <w:pStyle w:val="a3"/>
              <w:spacing w:before="291"/>
              <w:rPr>
                <w:spacing w:val="0"/>
              </w:rPr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345440</wp:posOffset>
                      </wp:positionV>
                      <wp:extent cx="17716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A388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27.2pt" to="452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" strokecolor="black [3040]"/>
                  </w:pict>
                </mc:Fallback>
              </mc:AlternateContent>
            </w:r>
            <w:r w:rsidR="0051319A">
              <w:rPr>
                <w:rFonts w:cs="Times New Roman"/>
                <w:spacing w:val="2"/>
              </w:rPr>
              <w:t xml:space="preserve"> </w:t>
            </w:r>
            <w:r w:rsidR="00EE7553">
              <w:rPr>
                <w:rFonts w:ascii="ＭＳ 明朝" w:hAnsi="ＭＳ 明朝" w:hint="eastAsia"/>
              </w:rPr>
              <w:t>令和</w:t>
            </w:r>
            <w:r w:rsidR="0051319A">
              <w:rPr>
                <w:rFonts w:ascii="ＭＳ 明朝" w:hAnsi="ＭＳ 明朝" w:hint="eastAsia"/>
              </w:rPr>
              <w:t xml:space="preserve">　　年　　月　　日普通郵便で送付</w:t>
            </w:r>
          </w:p>
          <w:p w:rsidR="0051319A" w:rsidRDefault="00B843CC">
            <w:pPr>
              <w:pStyle w:val="a3"/>
              <w:rPr>
                <w:spacing w:val="0"/>
              </w:rPr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C6977F" wp14:editId="1CAECE96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214630</wp:posOffset>
                      </wp:positionV>
                      <wp:extent cx="17716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B97EA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16.9pt" to="45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"/>
                  </w:pict>
                </mc:Fallback>
              </mc:AlternateContent>
            </w:r>
            <w:r w:rsidR="0051319A">
              <w:rPr>
                <w:rFonts w:cs="Times New Roman"/>
                <w:spacing w:val="2"/>
              </w:rPr>
              <w:t xml:space="preserve"> </w:t>
            </w:r>
            <w:r w:rsidR="0051319A">
              <w:rPr>
                <w:rFonts w:eastAsia="Times New Roman" w:cs="Times New Roman"/>
                <w:spacing w:val="2"/>
              </w:rPr>
              <w:t xml:space="preserve">      </w:t>
            </w:r>
            <w:r w:rsidR="0051319A">
              <w:rPr>
                <w:rFonts w:ascii="ＭＳ 明朝" w:hAnsi="ＭＳ 明朝" w:hint="eastAsia"/>
              </w:rPr>
              <w:t>裁判所書記官</w:t>
            </w:r>
          </w:p>
        </w:tc>
        <w:tc>
          <w:tcPr>
            <w:tcW w:w="2772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1319A" w:rsidRDefault="0051319A">
            <w:pPr>
              <w:pStyle w:val="a3"/>
              <w:rPr>
                <w:spacing w:val="0"/>
              </w:rPr>
            </w:pPr>
          </w:p>
        </w:tc>
      </w:tr>
    </w:tbl>
    <w:p w:rsidR="0051319A" w:rsidRDefault="0051319A" w:rsidP="00A96C2A">
      <w:pPr>
        <w:pStyle w:val="a3"/>
        <w:spacing w:line="291" w:lineRule="exact"/>
        <w:rPr>
          <w:spacing w:val="0"/>
        </w:rPr>
      </w:pPr>
    </w:p>
    <w:sectPr w:rsidR="0051319A" w:rsidSect="00513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53" w:rsidRDefault="00EE7553" w:rsidP="00EE7553">
      <w:r>
        <w:separator/>
      </w:r>
    </w:p>
  </w:endnote>
  <w:endnote w:type="continuationSeparator" w:id="0">
    <w:p w:rsidR="00EE7553" w:rsidRDefault="00EE7553" w:rsidP="00EE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CB" w:rsidRDefault="00430A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CB" w:rsidRDefault="00430A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CB" w:rsidRDefault="00430A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53" w:rsidRDefault="00EE7553" w:rsidP="00EE7553">
      <w:r>
        <w:separator/>
      </w:r>
    </w:p>
  </w:footnote>
  <w:footnote w:type="continuationSeparator" w:id="0">
    <w:p w:rsidR="00EE7553" w:rsidRDefault="00EE7553" w:rsidP="00EE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CB" w:rsidRDefault="00430A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CB" w:rsidRDefault="00430A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CB" w:rsidRDefault="0043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9A"/>
    <w:rsid w:val="000D7437"/>
    <w:rsid w:val="002E2F51"/>
    <w:rsid w:val="002F22E6"/>
    <w:rsid w:val="00334C17"/>
    <w:rsid w:val="00430ACB"/>
    <w:rsid w:val="004B113C"/>
    <w:rsid w:val="0051319A"/>
    <w:rsid w:val="006A296E"/>
    <w:rsid w:val="00892BBB"/>
    <w:rsid w:val="00A96C2A"/>
    <w:rsid w:val="00AC52D5"/>
    <w:rsid w:val="00B843CC"/>
    <w:rsid w:val="00BA5D3A"/>
    <w:rsid w:val="00BB3B7C"/>
    <w:rsid w:val="00EB71CF"/>
    <w:rsid w:val="00EE7553"/>
    <w:rsid w:val="00F23954"/>
    <w:rsid w:val="00F92457"/>
    <w:rsid w:val="00F945F2"/>
    <w:rsid w:val="00F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B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553"/>
  </w:style>
  <w:style w:type="paragraph" w:styleId="a8">
    <w:name w:val="footer"/>
    <w:basedOn w:val="a"/>
    <w:link w:val="a9"/>
    <w:uiPriority w:val="99"/>
    <w:unhideWhenUsed/>
    <w:rsid w:val="00EE7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2022-03-01T01:50:00Z</dcterms:created>
  <dcterms:modified xsi:type="dcterms:W3CDTF">2022-03-01T02:17:00Z</dcterms:modified>
</cp:coreProperties>
</file>