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65" w:rsidRDefault="008C4165" w:rsidP="00FF558D">
      <w:pPr>
        <w:pStyle w:val="a3"/>
        <w:spacing w:line="120" w:lineRule="exact"/>
        <w:ind w:firstLineChars="177" w:firstLine="425"/>
        <w:rPr>
          <w:spacing w:val="0"/>
        </w:rPr>
      </w:pPr>
      <w:bookmarkStart w:id="0" w:name="_GoBack"/>
      <w:bookmarkEnd w:id="0"/>
    </w:p>
    <w:p w:rsidR="008C4165" w:rsidRDefault="008C4165" w:rsidP="008C416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8C4165" w:rsidRPr="00D84351" w:rsidTr="00EC6B93">
        <w:trPr>
          <w:trHeight w:hRule="exact" w:val="104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165" w:rsidRDefault="008C4165" w:rsidP="0099442A">
            <w:pPr>
              <w:pStyle w:val="a3"/>
              <w:spacing w:before="240"/>
              <w:ind w:left="2355"/>
              <w:rPr>
                <w:spacing w:val="0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手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数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料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還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付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申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立</w:t>
            </w:r>
            <w:r>
              <w:rPr>
                <w:rFonts w:ascii="ＭＳ 明朝" w:hAnsi="ＭＳ 明朝"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ＭＳ 明朝" w:hAnsi="ＭＳ 明朝" w:hint="eastAsia"/>
                <w:sz w:val="36"/>
                <w:szCs w:val="36"/>
              </w:rPr>
              <w:t>書</w:t>
            </w:r>
          </w:p>
        </w:tc>
      </w:tr>
      <w:tr w:rsidR="008C4165" w:rsidRPr="00D84351" w:rsidTr="00EC6B93">
        <w:trPr>
          <w:trHeight w:hRule="exact" w:val="1299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65" w:rsidRDefault="008C4165" w:rsidP="0099442A">
            <w:pPr>
              <w:pStyle w:val="a3"/>
              <w:spacing w:before="240" w:line="2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手数料を納付した</w:t>
            </w:r>
          </w:p>
          <w:p w:rsidR="008C4165" w:rsidRDefault="008C4165" w:rsidP="00EC6B93">
            <w:pPr>
              <w:pStyle w:val="a3"/>
              <w:spacing w:line="261" w:lineRule="exact"/>
              <w:rPr>
                <w:spacing w:val="0"/>
              </w:rPr>
            </w:pPr>
          </w:p>
          <w:p w:rsidR="008C4165" w:rsidRDefault="008C4165" w:rsidP="00EC6B93">
            <w:pPr>
              <w:pStyle w:val="a3"/>
              <w:spacing w:line="26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事件の事件番号</w:t>
            </w:r>
          </w:p>
        </w:tc>
        <w:tc>
          <w:tcPr>
            <w:tcW w:w="6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C3C" w:rsidRDefault="002A6C3C" w:rsidP="008C66B1">
            <w:pPr>
              <w:pStyle w:val="a3"/>
              <w:spacing w:line="261" w:lineRule="exact"/>
              <w:ind w:firstLineChars="100" w:firstLine="242"/>
              <w:rPr>
                <w:rFonts w:ascii="ＭＳ 明朝" w:hAnsi="ＭＳ 明朝"/>
              </w:rPr>
            </w:pPr>
          </w:p>
          <w:p w:rsidR="002A6C3C" w:rsidRDefault="002A6C3C" w:rsidP="008C66B1">
            <w:pPr>
              <w:pStyle w:val="a3"/>
              <w:spacing w:line="261" w:lineRule="exact"/>
              <w:ind w:firstLineChars="100" w:firstLine="242"/>
              <w:rPr>
                <w:rFonts w:ascii="ＭＳ 明朝" w:hAnsi="ＭＳ 明朝"/>
              </w:rPr>
            </w:pPr>
          </w:p>
          <w:p w:rsidR="008C4165" w:rsidRDefault="006D3FF7" w:rsidP="008C66B1">
            <w:pPr>
              <w:pStyle w:val="a3"/>
              <w:spacing w:line="261" w:lineRule="exact"/>
              <w:ind w:firstLineChars="100" w:firstLine="24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A8659A">
              <w:rPr>
                <w:rFonts w:ascii="ＭＳ 明朝" w:hAnsi="ＭＳ 明朝" w:hint="eastAsia"/>
              </w:rPr>
              <w:t>年（</w:t>
            </w:r>
            <w:r>
              <w:rPr>
                <w:rFonts w:ascii="ＭＳ 明朝" w:hAnsi="ＭＳ 明朝" w:hint="eastAsia"/>
              </w:rPr>
              <w:t xml:space="preserve">　　）第　　　</w:t>
            </w:r>
            <w:r w:rsidR="008C66B1">
              <w:rPr>
                <w:rFonts w:ascii="ＭＳ 明朝" w:hAnsi="ＭＳ 明朝" w:hint="eastAsia"/>
              </w:rPr>
              <w:t>号</w:t>
            </w:r>
          </w:p>
          <w:p w:rsidR="00B472B6" w:rsidRDefault="00B472B6" w:rsidP="006D3FF7">
            <w:pPr>
              <w:pStyle w:val="a3"/>
              <w:spacing w:line="261" w:lineRule="exact"/>
              <w:rPr>
                <w:rFonts w:ascii="ＭＳ 明朝" w:hAnsi="ＭＳ 明朝"/>
              </w:rPr>
            </w:pPr>
          </w:p>
          <w:p w:rsidR="002A6C3C" w:rsidRPr="006D3FF7" w:rsidRDefault="002A6C3C" w:rsidP="002A6C3C">
            <w:pPr>
              <w:pStyle w:val="a3"/>
              <w:spacing w:line="261" w:lineRule="exact"/>
              <w:rPr>
                <w:rFonts w:ascii="ＭＳ 明朝" w:hAnsi="ＭＳ 明朝"/>
              </w:rPr>
            </w:pPr>
          </w:p>
        </w:tc>
      </w:tr>
      <w:tr w:rsidR="0099442A" w:rsidRPr="00D84351" w:rsidTr="0099442A">
        <w:trPr>
          <w:trHeight w:hRule="exact" w:val="112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2A" w:rsidRDefault="0099442A" w:rsidP="0099442A">
            <w:pPr>
              <w:pStyle w:val="a3"/>
              <w:spacing w:before="480" w:line="261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還付を求める金額</w:t>
            </w:r>
          </w:p>
          <w:p w:rsidR="0099442A" w:rsidRDefault="0099442A" w:rsidP="0099442A">
            <w:pPr>
              <w:pStyle w:val="a3"/>
              <w:spacing w:before="402" w:line="261" w:lineRule="exact"/>
              <w:rPr>
                <w:spacing w:val="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42A" w:rsidRDefault="0099442A" w:rsidP="0099442A">
            <w:pPr>
              <w:pStyle w:val="a3"/>
              <w:spacing w:before="480" w:line="261" w:lineRule="exact"/>
              <w:rPr>
                <w:rFonts w:ascii="ＭＳ 明朝" w:hAnsi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05A94">
              <w:rPr>
                <w:rFonts w:ascii="ＭＳ 明朝" w:hAnsi="ＭＳ 明朝" w:hint="eastAsia"/>
                <w:spacing w:val="0"/>
              </w:rPr>
              <w:t>金　　　　　　　　円</w:t>
            </w:r>
          </w:p>
          <w:p w:rsidR="0099442A" w:rsidRDefault="0099442A" w:rsidP="0099442A">
            <w:pPr>
              <w:pStyle w:val="a3"/>
              <w:spacing w:before="402" w:line="261" w:lineRule="exact"/>
              <w:rPr>
                <w:spacing w:val="0"/>
              </w:rPr>
            </w:pPr>
          </w:p>
        </w:tc>
      </w:tr>
      <w:tr w:rsidR="0099442A" w:rsidRPr="00D84351" w:rsidTr="00B472B6">
        <w:trPr>
          <w:trHeight w:hRule="exact" w:val="8883"/>
        </w:trPr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2A" w:rsidRDefault="00DE2471" w:rsidP="00DE2471">
            <w:pPr>
              <w:pStyle w:val="a3"/>
              <w:spacing w:before="402"/>
              <w:ind w:firstLineChars="237" w:firstLine="57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民事訴訟費用等に関する法律　</w:t>
            </w:r>
            <w:r w:rsidR="0099442A">
              <w:rPr>
                <w:rFonts w:ascii="ＭＳ 明朝" w:hAnsi="ＭＳ 明朝" w:hint="eastAsia"/>
              </w:rPr>
              <w:t>□　　第９条第１項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</w:p>
          <w:p w:rsidR="0099442A" w:rsidRDefault="0099442A" w:rsidP="00DE2471">
            <w:pPr>
              <w:pStyle w:val="a3"/>
              <w:ind w:firstLineChars="2" w:firstLine="5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E2471">
              <w:rPr>
                <w:rFonts w:ascii="ＭＳ 明朝" w:hAnsi="ＭＳ 明朝" w:hint="eastAsia"/>
              </w:rPr>
              <w:t>第９条第２</w:t>
            </w:r>
            <w:r>
              <w:rPr>
                <w:rFonts w:ascii="ＭＳ 明朝" w:hAnsi="ＭＳ 明朝" w:hint="eastAsia"/>
              </w:rPr>
              <w:t>項</w:t>
            </w:r>
          </w:p>
          <w:p w:rsidR="0099442A" w:rsidRDefault="0099442A" w:rsidP="0099442A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DE2471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E2471">
              <w:rPr>
                <w:rFonts w:ascii="ＭＳ 明朝" w:hAnsi="ＭＳ 明朝" w:hint="eastAsia"/>
              </w:rPr>
              <w:t>第９条第３</w:t>
            </w:r>
            <w:r>
              <w:rPr>
                <w:rFonts w:ascii="ＭＳ 明朝" w:hAnsi="ＭＳ 明朝" w:hint="eastAsia"/>
              </w:rPr>
              <w:t>項</w:t>
            </w:r>
          </w:p>
          <w:p w:rsidR="00DE2471" w:rsidRDefault="00DE2471" w:rsidP="00DE2471">
            <w:pPr>
              <w:pStyle w:val="a3"/>
              <w:ind w:firstLineChars="1642" w:firstLine="39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第１０条第２項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</w:p>
          <w:p w:rsidR="0099442A" w:rsidRDefault="0099442A" w:rsidP="0099442A">
            <w:pPr>
              <w:pStyle w:val="a3"/>
              <w:ind w:firstLineChars="202" w:firstLine="48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の規定により手数料の還付を受けたいので，申し立てます。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</w:p>
          <w:p w:rsidR="0099442A" w:rsidRDefault="0099442A" w:rsidP="009944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令和　　年　　月　　日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</w:p>
          <w:p w:rsidR="0099442A" w:rsidRDefault="0099442A" w:rsidP="009944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□　申立人</w:t>
            </w:r>
          </w:p>
          <w:p w:rsidR="0099442A" w:rsidRDefault="0099442A" w:rsidP="0099442A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□　申立人代理人　　</w:t>
            </w:r>
          </w:p>
          <w:p w:rsidR="0099442A" w:rsidRDefault="0099442A" w:rsidP="0099442A">
            <w:pPr>
              <w:pStyle w:val="a3"/>
              <w:ind w:firstLineChars="1000" w:firstLine="242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　　　印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</w:p>
          <w:p w:rsidR="0099442A" w:rsidRDefault="0099442A" w:rsidP="0099442A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福岡高等裁判所民事部　御中</w:t>
            </w:r>
          </w:p>
          <w:p w:rsidR="0099442A" w:rsidRDefault="0099442A" w:rsidP="0099442A">
            <w:pPr>
              <w:pStyle w:val="a3"/>
              <w:rPr>
                <w:spacing w:val="0"/>
              </w:rPr>
            </w:pPr>
          </w:p>
        </w:tc>
      </w:tr>
    </w:tbl>
    <w:p w:rsidR="008C4165" w:rsidRDefault="008C4165" w:rsidP="008C4165">
      <w:pPr>
        <w:pStyle w:val="a3"/>
        <w:spacing w:line="402" w:lineRule="exact"/>
        <w:rPr>
          <w:spacing w:val="0"/>
        </w:rPr>
      </w:pPr>
    </w:p>
    <w:sectPr w:rsidR="008C4165" w:rsidSect="00881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CE" w:rsidRDefault="00EF57CE" w:rsidP="008F78C3">
      <w:r>
        <w:separator/>
      </w:r>
    </w:p>
  </w:endnote>
  <w:endnote w:type="continuationSeparator" w:id="0">
    <w:p w:rsidR="00EF57CE" w:rsidRDefault="00EF57CE" w:rsidP="008F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CE" w:rsidRDefault="00EF57CE" w:rsidP="008F78C3">
      <w:r>
        <w:separator/>
      </w:r>
    </w:p>
  </w:footnote>
  <w:footnote w:type="continuationSeparator" w:id="0">
    <w:p w:rsidR="00EF57CE" w:rsidRDefault="00EF57CE" w:rsidP="008F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70" w:rsidRDefault="00FD2D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CE1"/>
    <w:multiLevelType w:val="hybridMultilevel"/>
    <w:tmpl w:val="91946C64"/>
    <w:lvl w:ilvl="0" w:tplc="0409000F">
      <w:start w:val="1"/>
      <w:numFmt w:val="decimal"/>
      <w:lvlText w:val="%1."/>
      <w:lvlJc w:val="left"/>
      <w:pPr>
        <w:ind w:left="2775" w:hanging="420"/>
      </w:p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2D"/>
    <w:rsid w:val="0000572F"/>
    <w:rsid w:val="00031AFC"/>
    <w:rsid w:val="00086DC8"/>
    <w:rsid w:val="000D693C"/>
    <w:rsid w:val="00140841"/>
    <w:rsid w:val="00160D4B"/>
    <w:rsid w:val="00166A34"/>
    <w:rsid w:val="001B1391"/>
    <w:rsid w:val="00267313"/>
    <w:rsid w:val="002A6C3C"/>
    <w:rsid w:val="004317D8"/>
    <w:rsid w:val="005B0F6F"/>
    <w:rsid w:val="006D3FF7"/>
    <w:rsid w:val="006E738F"/>
    <w:rsid w:val="0088122D"/>
    <w:rsid w:val="008B74E8"/>
    <w:rsid w:val="008C4165"/>
    <w:rsid w:val="008C66B1"/>
    <w:rsid w:val="008F78C3"/>
    <w:rsid w:val="00905A94"/>
    <w:rsid w:val="0099442A"/>
    <w:rsid w:val="00A16B8C"/>
    <w:rsid w:val="00A2187C"/>
    <w:rsid w:val="00A36A70"/>
    <w:rsid w:val="00A8659A"/>
    <w:rsid w:val="00A927EB"/>
    <w:rsid w:val="00AB2F77"/>
    <w:rsid w:val="00AF28CC"/>
    <w:rsid w:val="00B472B6"/>
    <w:rsid w:val="00B5680A"/>
    <w:rsid w:val="00BB3958"/>
    <w:rsid w:val="00C03405"/>
    <w:rsid w:val="00C9307D"/>
    <w:rsid w:val="00CC4CC5"/>
    <w:rsid w:val="00CC4EE4"/>
    <w:rsid w:val="00CD1F3F"/>
    <w:rsid w:val="00D035FC"/>
    <w:rsid w:val="00D5452C"/>
    <w:rsid w:val="00D84351"/>
    <w:rsid w:val="00DE2471"/>
    <w:rsid w:val="00E739B5"/>
    <w:rsid w:val="00EC02B3"/>
    <w:rsid w:val="00EC6B93"/>
    <w:rsid w:val="00EF57CE"/>
    <w:rsid w:val="00F70F84"/>
    <w:rsid w:val="00FD2D7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4EE4"/>
    <w:pPr>
      <w:widowControl w:val="0"/>
      <w:wordWrap w:val="0"/>
      <w:autoSpaceDE w:val="0"/>
      <w:autoSpaceDN w:val="0"/>
      <w:adjustRightInd w:val="0"/>
      <w:spacing w:line="52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F7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8C3"/>
  </w:style>
  <w:style w:type="paragraph" w:styleId="a6">
    <w:name w:val="footer"/>
    <w:basedOn w:val="a"/>
    <w:link w:val="a7"/>
    <w:uiPriority w:val="99"/>
    <w:unhideWhenUsed/>
    <w:rsid w:val="008F7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8C3"/>
  </w:style>
  <w:style w:type="paragraph" w:styleId="a8">
    <w:name w:val="Balloon Text"/>
    <w:basedOn w:val="a"/>
    <w:link w:val="a9"/>
    <w:uiPriority w:val="99"/>
    <w:semiHidden/>
    <w:unhideWhenUsed/>
    <w:rsid w:val="00C93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30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2022-03-01T02:14:00Z</dcterms:created>
  <dcterms:modified xsi:type="dcterms:W3CDTF">2022-03-01T02:19:00Z</dcterms:modified>
</cp:coreProperties>
</file>