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FB" w:rsidRDefault="006C48EE" w:rsidP="000567F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令和　　</w:t>
      </w:r>
      <w:r w:rsidR="00004A7F">
        <w:rPr>
          <w:rFonts w:hint="eastAsia"/>
          <w:sz w:val="24"/>
        </w:rPr>
        <w:t>年</w:t>
      </w:r>
      <w:r w:rsidR="00CB1E10">
        <w:rPr>
          <w:rFonts w:hint="eastAsia"/>
          <w:sz w:val="24"/>
        </w:rPr>
        <w:t xml:space="preserve">（　　</w:t>
      </w:r>
      <w:r w:rsidR="000567FB" w:rsidRPr="000567FB">
        <w:rPr>
          <w:rFonts w:hint="eastAsia"/>
          <w:sz w:val="24"/>
        </w:rPr>
        <w:t>）</w:t>
      </w:r>
      <w:r w:rsidR="0051611F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　　　</w:t>
      </w:r>
      <w:r w:rsidR="000567FB" w:rsidRPr="000567FB">
        <w:rPr>
          <w:rFonts w:hint="eastAsia"/>
          <w:sz w:val="24"/>
        </w:rPr>
        <w:t xml:space="preserve">号　</w:t>
      </w:r>
      <w:r>
        <w:rPr>
          <w:rFonts w:hint="eastAsia"/>
          <w:sz w:val="24"/>
        </w:rPr>
        <w:t xml:space="preserve">　　　　　</w:t>
      </w:r>
      <w:r w:rsidR="00CB1E10">
        <w:rPr>
          <w:rFonts w:hint="eastAsia"/>
          <w:sz w:val="24"/>
        </w:rPr>
        <w:t xml:space="preserve">　請求控訴</w:t>
      </w:r>
      <w:r w:rsidR="000567FB" w:rsidRPr="000567FB">
        <w:rPr>
          <w:rFonts w:hint="eastAsia"/>
          <w:sz w:val="24"/>
        </w:rPr>
        <w:t>事件</w:t>
      </w:r>
    </w:p>
    <w:p w:rsidR="000567FB" w:rsidRPr="00F82E7B" w:rsidRDefault="006C48EE" w:rsidP="000567FB">
      <w:pPr>
        <w:rPr>
          <w:sz w:val="24"/>
        </w:rPr>
      </w:pPr>
      <w:r>
        <w:rPr>
          <w:rFonts w:hint="eastAsia"/>
          <w:kern w:val="0"/>
          <w:sz w:val="24"/>
        </w:rPr>
        <w:t>控訴</w:t>
      </w:r>
      <w:r w:rsidR="000567FB" w:rsidRPr="00817F18">
        <w:rPr>
          <w:rFonts w:hint="eastAsia"/>
          <w:spacing w:val="427"/>
          <w:kern w:val="0"/>
          <w:sz w:val="24"/>
          <w:fitText w:val="1100" w:id="414999296"/>
        </w:rPr>
        <w:t>人</w:t>
      </w:r>
    </w:p>
    <w:p w:rsidR="000567FB" w:rsidRPr="000567FB" w:rsidRDefault="006C48EE" w:rsidP="000567FB">
      <w:pPr>
        <w:rPr>
          <w:sz w:val="24"/>
        </w:rPr>
      </w:pPr>
      <w:r>
        <w:rPr>
          <w:rFonts w:hint="eastAsia"/>
          <w:sz w:val="24"/>
        </w:rPr>
        <w:t>被控訴</w:t>
      </w:r>
      <w:r w:rsidR="00671791">
        <w:rPr>
          <w:rFonts w:hint="eastAsia"/>
          <w:sz w:val="24"/>
        </w:rPr>
        <w:t>人</w:t>
      </w:r>
      <w:r w:rsidR="000567FB">
        <w:rPr>
          <w:rFonts w:hint="eastAsia"/>
          <w:sz w:val="24"/>
        </w:rPr>
        <w:t xml:space="preserve">　</w:t>
      </w:r>
      <w:r w:rsidR="00671791">
        <w:rPr>
          <w:rFonts w:hint="eastAsia"/>
          <w:sz w:val="24"/>
        </w:rPr>
        <w:t xml:space="preserve">　</w:t>
      </w:r>
    </w:p>
    <w:p w:rsidR="000567FB" w:rsidRPr="00671791" w:rsidRDefault="000567FB" w:rsidP="000567FB">
      <w:pPr>
        <w:ind w:firstLineChars="900" w:firstLine="3196"/>
        <w:rPr>
          <w:sz w:val="32"/>
          <w:szCs w:val="32"/>
        </w:rPr>
      </w:pPr>
    </w:p>
    <w:p w:rsidR="0052003F" w:rsidRDefault="008B5749" w:rsidP="00351611">
      <w:pPr>
        <w:ind w:firstLineChars="900" w:firstLine="3196"/>
        <w:rPr>
          <w:sz w:val="32"/>
          <w:szCs w:val="32"/>
        </w:rPr>
      </w:pPr>
      <w:r>
        <w:rPr>
          <w:rFonts w:hint="eastAsia"/>
          <w:sz w:val="32"/>
          <w:szCs w:val="32"/>
        </w:rPr>
        <w:t>控</w:t>
      </w:r>
      <w:r w:rsidR="0035161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訴</w:t>
      </w:r>
      <w:r w:rsidR="00351611">
        <w:rPr>
          <w:rFonts w:hint="eastAsia"/>
          <w:sz w:val="32"/>
          <w:szCs w:val="32"/>
        </w:rPr>
        <w:t xml:space="preserve"> </w:t>
      </w:r>
      <w:r w:rsidR="000567FB" w:rsidRPr="000567FB">
        <w:rPr>
          <w:rFonts w:hint="eastAsia"/>
          <w:sz w:val="32"/>
          <w:szCs w:val="32"/>
        </w:rPr>
        <w:t>取</w:t>
      </w:r>
      <w:r w:rsidR="00351611">
        <w:rPr>
          <w:rFonts w:hint="eastAsia"/>
          <w:sz w:val="32"/>
          <w:szCs w:val="32"/>
        </w:rPr>
        <w:t xml:space="preserve"> </w:t>
      </w:r>
      <w:r w:rsidR="000567FB" w:rsidRPr="000567FB">
        <w:rPr>
          <w:rFonts w:hint="eastAsia"/>
          <w:sz w:val="32"/>
          <w:szCs w:val="32"/>
        </w:rPr>
        <w:t>下</w:t>
      </w:r>
      <w:r w:rsidR="00351611">
        <w:rPr>
          <w:rFonts w:hint="eastAsia"/>
          <w:sz w:val="32"/>
          <w:szCs w:val="32"/>
        </w:rPr>
        <w:t xml:space="preserve"> </w:t>
      </w:r>
      <w:r w:rsidR="000567FB" w:rsidRPr="000567FB">
        <w:rPr>
          <w:rFonts w:hint="eastAsia"/>
          <w:sz w:val="32"/>
          <w:szCs w:val="32"/>
        </w:rPr>
        <w:t>書</w:t>
      </w:r>
    </w:p>
    <w:p w:rsidR="000567FB" w:rsidRDefault="000567FB" w:rsidP="000567FB">
      <w:pPr>
        <w:ind w:firstLineChars="900" w:firstLine="3196"/>
        <w:rPr>
          <w:sz w:val="32"/>
          <w:szCs w:val="32"/>
        </w:rPr>
      </w:pPr>
    </w:p>
    <w:p w:rsidR="00F82E7B" w:rsidRDefault="009B6A68" w:rsidP="009B6A68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B348D0">
        <w:rPr>
          <w:rFonts w:hint="eastAsia"/>
          <w:sz w:val="24"/>
        </w:rPr>
        <w:t xml:space="preserve">　　</w:t>
      </w:r>
      <w:r w:rsidR="000567FB">
        <w:rPr>
          <w:rFonts w:hint="eastAsia"/>
          <w:sz w:val="24"/>
        </w:rPr>
        <w:t xml:space="preserve">　　　　　　　　　　　　</w:t>
      </w:r>
      <w:r w:rsidR="00004A7F">
        <w:rPr>
          <w:rFonts w:hint="eastAsia"/>
          <w:sz w:val="24"/>
        </w:rPr>
        <w:t xml:space="preserve">　　</w:t>
      </w:r>
      <w:r w:rsidR="006C48EE">
        <w:rPr>
          <w:rFonts w:hint="eastAsia"/>
          <w:sz w:val="24"/>
        </w:rPr>
        <w:t>令和</w:t>
      </w:r>
      <w:r w:rsidR="00176D3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176D3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F82E7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F82E7B" w:rsidRDefault="006C48EE" w:rsidP="009B6A68">
      <w:pPr>
        <w:rPr>
          <w:sz w:val="24"/>
        </w:rPr>
      </w:pPr>
      <w:r>
        <w:rPr>
          <w:rFonts w:hint="eastAsia"/>
          <w:sz w:val="24"/>
        </w:rPr>
        <w:t>福岡高等</w:t>
      </w:r>
      <w:r w:rsidR="00671791">
        <w:rPr>
          <w:rFonts w:hint="eastAsia"/>
          <w:sz w:val="24"/>
        </w:rPr>
        <w:t>裁判所</w:t>
      </w:r>
      <w:r w:rsidR="00351611">
        <w:rPr>
          <w:rFonts w:hint="eastAsia"/>
          <w:sz w:val="24"/>
        </w:rPr>
        <w:t>民事部</w:t>
      </w:r>
      <w:r w:rsidR="00F82E7B">
        <w:rPr>
          <w:rFonts w:hint="eastAsia"/>
          <w:sz w:val="24"/>
        </w:rPr>
        <w:t xml:space="preserve">　御中</w:t>
      </w:r>
    </w:p>
    <w:p w:rsidR="00F82E7B" w:rsidRDefault="00F82E7B" w:rsidP="009B6A68">
      <w:pPr>
        <w:rPr>
          <w:sz w:val="24"/>
        </w:rPr>
      </w:pPr>
    </w:p>
    <w:p w:rsidR="009B6A68" w:rsidRDefault="006C48EE" w:rsidP="00F82E7B">
      <w:pPr>
        <w:ind w:firstLineChars="1500" w:firstLine="4127"/>
        <w:rPr>
          <w:sz w:val="24"/>
          <w:u w:val="single"/>
        </w:rPr>
      </w:pPr>
      <w:r>
        <w:rPr>
          <w:rFonts w:hint="eastAsia"/>
          <w:sz w:val="24"/>
          <w:u w:val="single"/>
        </w:rPr>
        <w:t>控訴</w:t>
      </w:r>
      <w:r w:rsidR="00671791">
        <w:rPr>
          <w:rFonts w:hint="eastAsia"/>
          <w:sz w:val="24"/>
          <w:u w:val="single"/>
        </w:rPr>
        <w:t xml:space="preserve">人　　　</w:t>
      </w:r>
      <w:r w:rsidR="00BA6310">
        <w:rPr>
          <w:rFonts w:hint="eastAsia"/>
          <w:sz w:val="24"/>
          <w:u w:val="single"/>
        </w:rPr>
        <w:t xml:space="preserve">　　　　　　　　　印</w:t>
      </w:r>
    </w:p>
    <w:p w:rsidR="00176D3E" w:rsidRPr="00671791" w:rsidRDefault="00176D3E" w:rsidP="00F82E7B">
      <w:pPr>
        <w:ind w:firstLineChars="1500" w:firstLine="4127"/>
        <w:rPr>
          <w:sz w:val="24"/>
          <w:u w:val="single"/>
        </w:rPr>
      </w:pPr>
    </w:p>
    <w:p w:rsidR="00756579" w:rsidRDefault="004F17F6" w:rsidP="00756579">
      <w:pPr>
        <w:ind w:firstLineChars="100" w:firstLine="275"/>
        <w:rPr>
          <w:sz w:val="24"/>
        </w:rPr>
      </w:pPr>
      <w:r>
        <w:rPr>
          <w:rFonts w:hint="eastAsia"/>
          <w:sz w:val="24"/>
        </w:rPr>
        <w:t>上記当事者間の頭書事件について，</w:t>
      </w:r>
      <w:r w:rsidR="006C48EE">
        <w:rPr>
          <w:rFonts w:hint="eastAsia"/>
          <w:sz w:val="24"/>
        </w:rPr>
        <w:t>控訴</w:t>
      </w:r>
      <w:r>
        <w:rPr>
          <w:rFonts w:hint="eastAsia"/>
          <w:sz w:val="24"/>
        </w:rPr>
        <w:t>人は，都合により，</w:t>
      </w:r>
      <w:r w:rsidR="006C48EE">
        <w:rPr>
          <w:rFonts w:hint="eastAsia"/>
          <w:sz w:val="24"/>
        </w:rPr>
        <w:t>控訴</w:t>
      </w:r>
      <w:r>
        <w:rPr>
          <w:rFonts w:hint="eastAsia"/>
          <w:sz w:val="24"/>
        </w:rPr>
        <w:t>を取り下げます。</w:t>
      </w:r>
    </w:p>
    <w:p w:rsidR="004F17F6" w:rsidRDefault="00351611" w:rsidP="006962AB">
      <w:pPr>
        <w:pStyle w:val="a8"/>
      </w:pPr>
      <w:r>
        <w:rPr>
          <w:rFonts w:hint="eastAsia"/>
        </w:rPr>
        <w:t xml:space="preserve">以　</w:t>
      </w:r>
      <w:r w:rsidR="004F17F6">
        <w:rPr>
          <w:rFonts w:hint="eastAsia"/>
        </w:rPr>
        <w:t>上</w:t>
      </w:r>
    </w:p>
    <w:sectPr w:rsidR="004F17F6" w:rsidSect="00274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720" w:footer="720" w:gutter="0"/>
      <w:pgNumType w:start="1"/>
      <w:cols w:space="720"/>
      <w:noEndnote/>
      <w:titlePg/>
      <w:docGrid w:type="linesAndChars" w:linePitch="575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02" w:rsidRDefault="007D4602">
      <w:r>
        <w:separator/>
      </w:r>
    </w:p>
  </w:endnote>
  <w:endnote w:type="continuationSeparator" w:id="0">
    <w:p w:rsidR="007D4602" w:rsidRDefault="007D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7C" w:rsidRPr="007B5380" w:rsidRDefault="00EA337C" w:rsidP="007B53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7C" w:rsidRPr="007B5380" w:rsidRDefault="00EA337C" w:rsidP="007B538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80" w:rsidRDefault="007B53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02" w:rsidRDefault="007D4602">
      <w:r>
        <w:separator/>
      </w:r>
    </w:p>
  </w:footnote>
  <w:footnote w:type="continuationSeparator" w:id="0">
    <w:p w:rsidR="007D4602" w:rsidRDefault="007D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80" w:rsidRDefault="007B53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80" w:rsidRDefault="007B53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80" w:rsidRDefault="007B53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C66"/>
    <w:multiLevelType w:val="hybridMultilevel"/>
    <w:tmpl w:val="E9FC125E"/>
    <w:lvl w:ilvl="0" w:tplc="789C6AA0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1" w15:restartNumberingAfterBreak="0">
    <w:nsid w:val="3E51651C"/>
    <w:multiLevelType w:val="hybridMultilevel"/>
    <w:tmpl w:val="03287896"/>
    <w:lvl w:ilvl="0" w:tplc="F1B2DC74">
      <w:numFmt w:val="bullet"/>
      <w:lvlText w:val="※"/>
      <w:lvlJc w:val="left"/>
      <w:pPr>
        <w:tabs>
          <w:tab w:val="num" w:pos="3380"/>
        </w:tabs>
        <w:ind w:left="3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60"/>
        </w:tabs>
        <w:ind w:left="5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80"/>
        </w:tabs>
        <w:ind w:left="6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00"/>
        </w:tabs>
        <w:ind w:left="6800" w:hanging="420"/>
      </w:pPr>
      <w:rPr>
        <w:rFonts w:ascii="Wingdings" w:hAnsi="Wingdings" w:hint="default"/>
      </w:rPr>
    </w:lvl>
  </w:abstractNum>
  <w:abstractNum w:abstractNumId="2" w15:restartNumberingAfterBreak="0">
    <w:nsid w:val="603637A6"/>
    <w:multiLevelType w:val="hybridMultilevel"/>
    <w:tmpl w:val="8272AF9C"/>
    <w:lvl w:ilvl="0" w:tplc="D11483D2">
      <w:numFmt w:val="bullet"/>
      <w:lvlText w:val="○"/>
      <w:lvlJc w:val="left"/>
      <w:pPr>
        <w:tabs>
          <w:tab w:val="num" w:pos="871"/>
        </w:tabs>
        <w:ind w:left="8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5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4B"/>
    <w:rsid w:val="00000990"/>
    <w:rsid w:val="00004A7F"/>
    <w:rsid w:val="000118C4"/>
    <w:rsid w:val="000567FB"/>
    <w:rsid w:val="0009220E"/>
    <w:rsid w:val="000C2BAB"/>
    <w:rsid w:val="00132DF1"/>
    <w:rsid w:val="001749DB"/>
    <w:rsid w:val="00176D3E"/>
    <w:rsid w:val="001A3AAE"/>
    <w:rsid w:val="001E1DCB"/>
    <w:rsid w:val="00222173"/>
    <w:rsid w:val="00236ED0"/>
    <w:rsid w:val="00243F1B"/>
    <w:rsid w:val="002503D1"/>
    <w:rsid w:val="00256D31"/>
    <w:rsid w:val="0026249E"/>
    <w:rsid w:val="0027404D"/>
    <w:rsid w:val="002A5F09"/>
    <w:rsid w:val="002C253F"/>
    <w:rsid w:val="002F66C9"/>
    <w:rsid w:val="00351611"/>
    <w:rsid w:val="00352E15"/>
    <w:rsid w:val="00360671"/>
    <w:rsid w:val="00377D49"/>
    <w:rsid w:val="00382258"/>
    <w:rsid w:val="003B065B"/>
    <w:rsid w:val="004060AD"/>
    <w:rsid w:val="004102CA"/>
    <w:rsid w:val="00490F12"/>
    <w:rsid w:val="004B057E"/>
    <w:rsid w:val="004B7A61"/>
    <w:rsid w:val="004E29E1"/>
    <w:rsid w:val="004F17F6"/>
    <w:rsid w:val="0051611F"/>
    <w:rsid w:val="0052003F"/>
    <w:rsid w:val="00550B7C"/>
    <w:rsid w:val="00575F54"/>
    <w:rsid w:val="005B0EFC"/>
    <w:rsid w:val="005C189D"/>
    <w:rsid w:val="005C6D72"/>
    <w:rsid w:val="005E729F"/>
    <w:rsid w:val="005F7AD0"/>
    <w:rsid w:val="006304FC"/>
    <w:rsid w:val="00667F9D"/>
    <w:rsid w:val="00671791"/>
    <w:rsid w:val="00691587"/>
    <w:rsid w:val="006962AB"/>
    <w:rsid w:val="006A11ED"/>
    <w:rsid w:val="006B342A"/>
    <w:rsid w:val="006C48EE"/>
    <w:rsid w:val="0071565C"/>
    <w:rsid w:val="00756579"/>
    <w:rsid w:val="007B44BF"/>
    <w:rsid w:val="007B5380"/>
    <w:rsid w:val="007B61FC"/>
    <w:rsid w:val="007D4602"/>
    <w:rsid w:val="00814F6F"/>
    <w:rsid w:val="00817F18"/>
    <w:rsid w:val="008237F9"/>
    <w:rsid w:val="00837B5D"/>
    <w:rsid w:val="008509D4"/>
    <w:rsid w:val="008A25A9"/>
    <w:rsid w:val="008A6053"/>
    <w:rsid w:val="008B5749"/>
    <w:rsid w:val="008B7CA5"/>
    <w:rsid w:val="00905490"/>
    <w:rsid w:val="00910E84"/>
    <w:rsid w:val="009223D8"/>
    <w:rsid w:val="0094392D"/>
    <w:rsid w:val="009639E2"/>
    <w:rsid w:val="0099115D"/>
    <w:rsid w:val="009A4301"/>
    <w:rsid w:val="009B6A68"/>
    <w:rsid w:val="00A73751"/>
    <w:rsid w:val="00AA3E6D"/>
    <w:rsid w:val="00B17BAA"/>
    <w:rsid w:val="00B23018"/>
    <w:rsid w:val="00B33F69"/>
    <w:rsid w:val="00B348D0"/>
    <w:rsid w:val="00B6564B"/>
    <w:rsid w:val="00BA5D72"/>
    <w:rsid w:val="00BA6310"/>
    <w:rsid w:val="00BD043B"/>
    <w:rsid w:val="00BD1F6A"/>
    <w:rsid w:val="00BF5E54"/>
    <w:rsid w:val="00C07000"/>
    <w:rsid w:val="00C42B6B"/>
    <w:rsid w:val="00CA68C4"/>
    <w:rsid w:val="00CB1E10"/>
    <w:rsid w:val="00D07B64"/>
    <w:rsid w:val="00D566D3"/>
    <w:rsid w:val="00D62AF6"/>
    <w:rsid w:val="00D66D16"/>
    <w:rsid w:val="00D85549"/>
    <w:rsid w:val="00DA271C"/>
    <w:rsid w:val="00DB330D"/>
    <w:rsid w:val="00DE0139"/>
    <w:rsid w:val="00DE2C3A"/>
    <w:rsid w:val="00DF6BDA"/>
    <w:rsid w:val="00E2733A"/>
    <w:rsid w:val="00E44017"/>
    <w:rsid w:val="00EA337C"/>
    <w:rsid w:val="00F12713"/>
    <w:rsid w:val="00F82E7B"/>
    <w:rsid w:val="00FA3C58"/>
    <w:rsid w:val="00FA3DC2"/>
    <w:rsid w:val="00FF15F0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337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A337C"/>
  </w:style>
  <w:style w:type="paragraph" w:styleId="a5">
    <w:name w:val="Date"/>
    <w:basedOn w:val="a"/>
    <w:next w:val="a"/>
    <w:rsid w:val="0026249E"/>
  </w:style>
  <w:style w:type="paragraph" w:styleId="a6">
    <w:name w:val="header"/>
    <w:basedOn w:val="a"/>
    <w:rsid w:val="001A3AA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B7CA5"/>
    <w:pPr>
      <w:jc w:val="center"/>
    </w:pPr>
    <w:rPr>
      <w:sz w:val="24"/>
    </w:rPr>
  </w:style>
  <w:style w:type="paragraph" w:styleId="a8">
    <w:name w:val="Closing"/>
    <w:basedOn w:val="a"/>
    <w:rsid w:val="008B7CA5"/>
    <w:pPr>
      <w:jc w:val="right"/>
    </w:pPr>
    <w:rPr>
      <w:sz w:val="24"/>
    </w:rPr>
  </w:style>
  <w:style w:type="paragraph" w:styleId="a9">
    <w:name w:val="Balloon Text"/>
    <w:basedOn w:val="a"/>
    <w:link w:val="aa"/>
    <w:rsid w:val="00CB1E1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B1E1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2022-03-01T02:09:00Z</dcterms:created>
  <dcterms:modified xsi:type="dcterms:W3CDTF">2022-03-01T02:18:00Z</dcterms:modified>
</cp:coreProperties>
</file>