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</w:rPr>
        <w:t>金</w:t>
      </w:r>
      <w:r w:rsidR="00A6284D">
        <w:rPr>
          <w:rFonts w:ascii="ＭＳ 明朝" w:hAnsi="ＭＳ 明朝" w:hint="eastAsia"/>
          <w:sz w:val="22"/>
        </w:rPr>
        <w:t>（</w:t>
      </w:r>
      <w:r w:rsidRPr="0018090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</w:rPr>
        <w:t xml:space="preserve">　　　</w:t>
      </w:r>
      <w:r w:rsidRPr="00180903">
        <w:rPr>
          <w:rFonts w:ascii="ＭＳ 明朝" w:hAnsi="ＭＳ 明朝" w:hint="eastAsia"/>
          <w:sz w:val="22"/>
        </w:rPr>
        <w:t>円</w:t>
      </w:r>
      <w:r w:rsidR="00A6284D" w:rsidRPr="00180903">
        <w:rPr>
          <w:rFonts w:ascii="ＭＳ 明朝" w:hAnsi="ＭＳ 明朝" w:hint="eastAsia"/>
          <w:sz w:val="22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011BAC6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1DB1CAF4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家庭裁判所で親権喪失，親権停止又は管理権喪失の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48C3BCD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182FA2E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688B17B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90C02EB" w14:textId="77777777" w:rsidR="00A113CA" w:rsidRDefault="00A113CA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41A41C7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995A742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760C9A35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A65D3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8A23DE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60D67E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23A96455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1532C2F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3B41D171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2A3E7C8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C66269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7AD65DE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74FBC66E" w14:textId="7BF6E38F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5F6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F833" w14:textId="77777777" w:rsidR="009F550C" w:rsidRDefault="009F550C" w:rsidP="008A095B">
      <w:r>
        <w:separator/>
      </w:r>
    </w:p>
  </w:endnote>
  <w:endnote w:type="continuationSeparator" w:id="0">
    <w:p w14:paraId="20E55D6F" w14:textId="77777777" w:rsidR="009F550C" w:rsidRDefault="009F550C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1485" w14:textId="77777777" w:rsidR="00B562D2" w:rsidRDefault="00B562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6D488C09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62D2" w:rsidRPr="00B562D2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E1E2" w14:textId="06EF1458" w:rsidR="005F632A" w:rsidRDefault="005F632A" w:rsidP="005F632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FDB25" w14:textId="77777777" w:rsidR="009F550C" w:rsidRDefault="009F550C" w:rsidP="008A095B">
      <w:r>
        <w:separator/>
      </w:r>
    </w:p>
  </w:footnote>
  <w:footnote w:type="continuationSeparator" w:id="0">
    <w:p w14:paraId="4FAA4838" w14:textId="77777777" w:rsidR="009F550C" w:rsidRDefault="009F550C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FBD9" w14:textId="77777777" w:rsidR="00B562D2" w:rsidRDefault="00B562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137C" w14:textId="5721A1BF" w:rsidR="00961AA2" w:rsidRPr="00C60204" w:rsidRDefault="00961AA2" w:rsidP="00961AA2">
    <w:pPr>
      <w:pStyle w:val="a3"/>
      <w:jc w:val="right"/>
      <w:rPr>
        <w:sz w:val="20"/>
        <w:szCs w:val="20"/>
      </w:rPr>
    </w:pPr>
    <w:r w:rsidRPr="00C60204">
      <w:rPr>
        <w:rFonts w:hint="eastAsia"/>
        <w:sz w:val="20"/>
        <w:szCs w:val="20"/>
      </w:rPr>
      <w:t>【令和３年</w:t>
    </w:r>
    <w:r w:rsidR="00B562D2">
      <w:rPr>
        <w:rFonts w:hint="eastAsia"/>
        <w:sz w:val="20"/>
        <w:szCs w:val="20"/>
      </w:rPr>
      <w:t>１</w:t>
    </w:r>
    <w:bookmarkStart w:id="0" w:name="_GoBack"/>
    <w:bookmarkEnd w:id="0"/>
    <w:r w:rsidRPr="00C60204">
      <w:rPr>
        <w:rFonts w:hint="eastAsia"/>
        <w:sz w:val="20"/>
        <w:szCs w:val="20"/>
      </w:rPr>
      <w:t>月版】</w:t>
    </w:r>
  </w:p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2D2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A46E-FEDE-4EBF-89B5-5FDB75B6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2641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2020-05-20T09:11:00Z</dcterms:created>
  <dcterms:modified xsi:type="dcterms:W3CDTF">2020-12-21T05:26:00Z</dcterms:modified>
</cp:coreProperties>
</file>