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43FDB866" w:rsidR="00D111AC" w:rsidRDefault="004B1D7A" w:rsidP="004B1D7A">
            <w:pPr>
              <w:pStyle w:val="a3"/>
              <w:spacing w:line="280" w:lineRule="exact"/>
              <w:ind w:firstLineChars="300" w:firstLine="600"/>
              <w:rPr>
                <w:rFonts w:ascii="ＭＳ 明朝" w:hAnsi="ＭＳ 明朝"/>
                <w:spacing w:val="0"/>
                <w:sz w:val="20"/>
                <w:szCs w:val="20"/>
              </w:rPr>
            </w:pPr>
            <w:r>
              <w:rPr>
                <w:rFonts w:ascii="ＭＳ 明朝" w:hAnsi="ＭＳ 明朝" w:hint="eastAsia"/>
                <w:spacing w:val="0"/>
                <w:sz w:val="20"/>
                <w:szCs w:val="20"/>
              </w:rPr>
              <w:t>福岡</w:t>
            </w:r>
            <w:r w:rsidR="00D111AC"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ED506D">
                    <w:rPr>
                      <w:rFonts w:ascii="ＭＳ 明朝" w:hAnsi="ＭＳ 明朝"/>
                      <w:spacing w:val="0"/>
                      <w:w w:val="91"/>
                      <w:sz w:val="14"/>
                      <w:szCs w:val="14"/>
                      <w:fitText w:val="2940" w:id="2063246848"/>
                    </w:rPr>
                    <w:t>★Ａ</w:t>
                  </w:r>
                  <w:r w:rsidR="00BE369F" w:rsidRPr="00ED506D">
                    <w:rPr>
                      <w:rFonts w:ascii="ＭＳ 明朝" w:hAnsi="ＭＳ 明朝"/>
                      <w:spacing w:val="0"/>
                      <w:w w:val="91"/>
                      <w:sz w:val="14"/>
                      <w:szCs w:val="14"/>
                      <w:fitText w:val="2940" w:id="2063246848"/>
                    </w:rPr>
                    <w:t>４サイズの用紙をご自分で準備してください</w:t>
                  </w:r>
                  <w:r w:rsidR="00BE369F" w:rsidRPr="00ED506D">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F04C" w14:textId="77777777" w:rsidR="00ED506D" w:rsidRDefault="00ED506D">
      <w:r>
        <w:separator/>
      </w:r>
    </w:p>
  </w:endnote>
  <w:endnote w:type="continuationSeparator" w:id="0">
    <w:p w14:paraId="10638847" w14:textId="77777777" w:rsidR="00ED506D" w:rsidRDefault="00ED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8C4021" w:rsidRPr="008C4021">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73DE8" w14:textId="77777777" w:rsidR="00ED506D" w:rsidRDefault="00ED506D">
      <w:r>
        <w:separator/>
      </w:r>
    </w:p>
  </w:footnote>
  <w:footnote w:type="continuationSeparator" w:id="0">
    <w:p w14:paraId="73E4F08B" w14:textId="77777777" w:rsidR="00ED506D" w:rsidRDefault="00ED5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2485E834" w:rsidR="00487182" w:rsidRPr="005C1A1B" w:rsidRDefault="00487182" w:rsidP="00487182">
    <w:pPr>
      <w:pStyle w:val="a4"/>
      <w:jc w:val="right"/>
      <w:rPr>
        <w:sz w:val="20"/>
        <w:szCs w:val="20"/>
      </w:rPr>
    </w:pPr>
    <w:r w:rsidRPr="005C1A1B">
      <w:rPr>
        <w:rFonts w:hint="eastAsia"/>
        <w:sz w:val="20"/>
        <w:szCs w:val="20"/>
      </w:rPr>
      <w:t>【</w:t>
    </w:r>
    <w:r w:rsidR="00740FE8">
      <w:rPr>
        <w:rFonts w:hint="eastAsia"/>
        <w:sz w:val="20"/>
        <w:szCs w:val="20"/>
      </w:rPr>
      <w:t>令和３年１</w:t>
    </w:r>
    <w:r w:rsidRPr="005C1A1B">
      <w:rPr>
        <w:rFonts w:hint="eastAsia"/>
        <w:sz w:val="20"/>
        <w:szCs w:val="20"/>
      </w:rPr>
      <w:t>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1D7A"/>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0FE8"/>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4021"/>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D506D"/>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0703E-34C9-45C3-AFB5-0305173D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2021-02-12T08:52:00Z</dcterms:created>
  <dcterms:modified xsi:type="dcterms:W3CDTF">2021-02-12T08:53:00Z</dcterms:modified>
</cp:coreProperties>
</file>