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A6748" w14:textId="616C3ADF" w:rsidR="00453AF9" w:rsidRDefault="00453AF9" w:rsidP="00453AF9">
      <w:pPr>
        <w:pStyle w:val="a3"/>
        <w:spacing w:line="240" w:lineRule="auto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453AF9">
        <w:rPr>
          <w:rFonts w:ascii="ＭＳ ゴシック" w:eastAsia="ＭＳ ゴシック" w:hAnsi="ＭＳ ゴシック"/>
          <w:b/>
          <w:spacing w:val="0"/>
          <w:sz w:val="32"/>
          <w:szCs w:val="32"/>
        </w:rPr>
        <w:t>未成年後見人選任申立書の継続用紙</w:t>
      </w:r>
    </w:p>
    <w:p w14:paraId="6EC91BF5" w14:textId="56F76D02" w:rsidR="00453AF9" w:rsidRDefault="00814CC9" w:rsidP="009C6A04">
      <w:pPr>
        <w:pStyle w:val="a3"/>
        <w:spacing w:line="360" w:lineRule="exact"/>
        <w:ind w:firstLineChars="100" w:firstLine="210"/>
        <w:rPr>
          <w:rFonts w:ascii="ＭＳ 明朝" w:hAnsi="ＭＳ 明朝"/>
          <w:spacing w:val="0"/>
        </w:rPr>
      </w:pPr>
      <w:r w:rsidRPr="00B644ED">
        <w:rPr>
          <w:rFonts w:ascii="ＭＳ 明朝" w:hAnsi="ＭＳ 明朝" w:hint="eastAsia"/>
          <w:spacing w:val="0"/>
        </w:rPr>
        <w:t>きょうだいなど複数の未成年者について同時に申立てをする場合，</w:t>
      </w:r>
      <w:r w:rsidR="009C6A04" w:rsidRPr="00250F73">
        <w:rPr>
          <w:rFonts w:ascii="ＭＳ 明朝" w:hAnsi="ＭＳ 明朝" w:hint="eastAsia"/>
          <w:spacing w:val="0"/>
          <w:u w:val="single"/>
        </w:rPr>
        <w:t>未成年後見人選任</w:t>
      </w:r>
      <w:r w:rsidR="00453AF9" w:rsidRPr="00250F73">
        <w:rPr>
          <w:rFonts w:ascii="ＭＳ 明朝" w:hAnsi="ＭＳ 明朝" w:hint="eastAsia"/>
          <w:spacing w:val="0"/>
          <w:u w:val="single"/>
        </w:rPr>
        <w:t>申立書</w:t>
      </w:r>
      <w:bookmarkStart w:id="0" w:name="_GoBack"/>
      <w:bookmarkEnd w:id="0"/>
      <w:r w:rsidR="009C6A04" w:rsidRPr="00250F73">
        <w:rPr>
          <w:rFonts w:ascii="ＭＳ 明朝" w:hAnsi="ＭＳ 明朝" w:hint="eastAsia"/>
          <w:spacing w:val="0"/>
          <w:u w:val="single"/>
        </w:rPr>
        <w:t>に記載</w:t>
      </w:r>
      <w:r>
        <w:rPr>
          <w:rFonts w:ascii="ＭＳ 明朝" w:hAnsi="ＭＳ 明朝" w:hint="eastAsia"/>
          <w:spacing w:val="0"/>
          <w:u w:val="single"/>
        </w:rPr>
        <w:t>した未成年者以外の</w:t>
      </w:r>
      <w:r w:rsidR="00453AF9" w:rsidRPr="00B644ED">
        <w:rPr>
          <w:rFonts w:ascii="ＭＳ 明朝" w:hAnsi="ＭＳ 明朝" w:hint="eastAsia"/>
          <w:spacing w:val="0"/>
          <w:u w:val="single"/>
        </w:rPr>
        <w:t>未成年者</w:t>
      </w:r>
      <w:r>
        <w:rPr>
          <w:rFonts w:ascii="ＭＳ 明朝" w:hAnsi="ＭＳ 明朝" w:hint="eastAsia"/>
          <w:spacing w:val="0"/>
        </w:rPr>
        <w:t>について，</w:t>
      </w:r>
      <w:r w:rsidR="00453AF9">
        <w:rPr>
          <w:rFonts w:ascii="ＭＳ 明朝" w:hAnsi="ＭＳ 明朝" w:hint="eastAsia"/>
          <w:spacing w:val="0"/>
        </w:rPr>
        <w:t>この継続用紙を</w:t>
      </w:r>
      <w:r>
        <w:rPr>
          <w:rFonts w:ascii="ＭＳ 明朝" w:hAnsi="ＭＳ 明朝" w:hint="eastAsia"/>
          <w:spacing w:val="0"/>
        </w:rPr>
        <w:t>１人につき</w:t>
      </w:r>
      <w:r w:rsidR="00453AF9">
        <w:rPr>
          <w:rFonts w:ascii="ＭＳ 明朝" w:hAnsi="ＭＳ 明朝" w:hint="eastAsia"/>
          <w:spacing w:val="0"/>
        </w:rPr>
        <w:t>１通</w:t>
      </w:r>
      <w:r w:rsidR="009C6A04">
        <w:rPr>
          <w:rFonts w:ascii="ＭＳ 明朝" w:hAnsi="ＭＳ 明朝" w:hint="eastAsia"/>
          <w:spacing w:val="0"/>
        </w:rPr>
        <w:t>使用して</w:t>
      </w:r>
      <w:r>
        <w:rPr>
          <w:rFonts w:ascii="ＭＳ 明朝" w:hAnsi="ＭＳ 明朝" w:hint="eastAsia"/>
          <w:spacing w:val="0"/>
        </w:rPr>
        <w:t>，未成年者及び未成年後見人候補者の氏名，住所等を記載して</w:t>
      </w:r>
      <w:r w:rsidR="009C6A04">
        <w:rPr>
          <w:rFonts w:ascii="ＭＳ 明朝" w:hAnsi="ＭＳ 明朝" w:hint="eastAsia"/>
          <w:spacing w:val="0"/>
        </w:rPr>
        <w:t>ください。</w:t>
      </w:r>
    </w:p>
    <w:p w14:paraId="216225AF" w14:textId="4D4C7594" w:rsidR="00C81C72" w:rsidRDefault="0014618D" w:rsidP="00C81C72">
      <w:pPr>
        <w:pStyle w:val="a3"/>
        <w:spacing w:line="360" w:lineRule="exact"/>
        <w:ind w:firstLineChars="100" w:firstLine="210"/>
        <w:rPr>
          <w:rFonts w:ascii="ＭＳ 明朝" w:hAnsi="ＭＳ 明朝"/>
          <w:spacing w:val="0"/>
          <w:u w:val="single"/>
        </w:rPr>
      </w:pPr>
      <w:r>
        <w:rPr>
          <w:rFonts w:ascii="ＭＳ 明朝" w:hAnsi="ＭＳ 明朝" w:hint="eastAsia"/>
          <w:spacing w:val="0"/>
        </w:rPr>
        <w:t>申立手数料は，未成年者１人につき８００円分の収入印紙が必要ですので，</w:t>
      </w:r>
      <w:r w:rsidR="009C6A04">
        <w:rPr>
          <w:rFonts w:ascii="ＭＳ 明朝" w:hAnsi="ＭＳ 明朝" w:hint="eastAsia"/>
          <w:spacing w:val="0"/>
        </w:rPr>
        <w:t>この継続用紙に記載した未成年者の</w:t>
      </w:r>
      <w:r w:rsidR="00814CC9">
        <w:rPr>
          <w:rFonts w:ascii="ＭＳ 明朝" w:hAnsi="ＭＳ 明朝" w:hint="eastAsia"/>
          <w:spacing w:val="0"/>
        </w:rPr>
        <w:t>申立手数料</w:t>
      </w:r>
      <w:r>
        <w:rPr>
          <w:rFonts w:ascii="ＭＳ 明朝" w:hAnsi="ＭＳ 明朝" w:hint="eastAsia"/>
          <w:spacing w:val="0"/>
        </w:rPr>
        <w:t>であ</w:t>
      </w:r>
      <w:r w:rsidR="001F1C2E">
        <w:rPr>
          <w:rFonts w:ascii="ＭＳ 明朝" w:hAnsi="ＭＳ 明朝" w:hint="eastAsia"/>
          <w:spacing w:val="0"/>
        </w:rPr>
        <w:t>る</w:t>
      </w:r>
      <w:r w:rsidR="009C6A04" w:rsidRPr="00250F73">
        <w:rPr>
          <w:rFonts w:ascii="ＭＳ 明朝" w:hAnsi="ＭＳ 明朝" w:hint="eastAsia"/>
          <w:spacing w:val="0"/>
          <w:u w:val="single"/>
        </w:rPr>
        <w:t>収入印紙８００円分は，未成年後見人選任申立書の収入印紙欄に貼ってください。</w:t>
      </w:r>
    </w:p>
    <w:p w14:paraId="13194CAD" w14:textId="55EBD5AA" w:rsidR="00C81C72" w:rsidRPr="00C81C72" w:rsidRDefault="00C81C72" w:rsidP="00C81C72">
      <w:pPr>
        <w:pStyle w:val="a3"/>
        <w:spacing w:line="360" w:lineRule="exact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>※　該当する部分の</w:t>
      </w:r>
      <w:r w:rsidRPr="00D72390">
        <w:rPr>
          <w:rFonts w:hint="eastAsia"/>
          <w:spacing w:val="0"/>
        </w:rPr>
        <w:t>□にレ点（チェック）を付してください。</w:t>
      </w:r>
    </w:p>
    <w:tbl>
      <w:tblPr>
        <w:tblpPr w:leftFromText="142" w:rightFromText="142" w:vertAnchor="page" w:horzAnchor="margin" w:tblpY="4681"/>
        <w:tblW w:w="934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67"/>
        <w:gridCol w:w="1119"/>
        <w:gridCol w:w="4395"/>
        <w:gridCol w:w="3260"/>
      </w:tblGrid>
      <w:tr w:rsidR="00250F73" w:rsidRPr="005A5F82" w14:paraId="3026A16F" w14:textId="77777777" w:rsidTr="00C81C72">
        <w:trPr>
          <w:cantSplit/>
          <w:trHeight w:hRule="exact" w:val="1018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textDirection w:val="tbRlV"/>
            <w:vAlign w:val="center"/>
          </w:tcPr>
          <w:p w14:paraId="4F33BD65" w14:textId="77777777" w:rsidR="00250F73" w:rsidRPr="000B5833" w:rsidRDefault="00250F73" w:rsidP="00C81C72">
            <w:pPr>
              <w:pStyle w:val="a3"/>
              <w:ind w:left="113" w:right="113"/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0B5833"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  <w:t>未　成　年　者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0EF59D5E" w14:textId="77777777" w:rsidR="00250F73" w:rsidRPr="00413F4E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E22AF">
              <w:rPr>
                <w:rFonts w:ascii="ＭＳ 明朝" w:hAnsi="ＭＳ 明朝" w:hint="eastAsia"/>
                <w:spacing w:val="0"/>
                <w:sz w:val="20"/>
                <w:szCs w:val="20"/>
              </w:rPr>
              <w:t>本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BE22AF">
              <w:rPr>
                <w:rFonts w:ascii="ＭＳ 明朝" w:hAnsi="ＭＳ 明朝" w:hint="eastAsia"/>
                <w:spacing w:val="0"/>
                <w:sz w:val="20"/>
                <w:szCs w:val="20"/>
              </w:rPr>
              <w:t>籍</w:t>
            </w:r>
          </w:p>
          <w:p w14:paraId="7FA2D22C" w14:textId="77777777" w:rsidR="00250F73" w:rsidRPr="005A5F82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BE22AF">
              <w:rPr>
                <w:rFonts w:ascii="ＭＳ 明朝" w:hAnsi="ＭＳ 明朝"/>
                <w:spacing w:val="0"/>
                <w:sz w:val="20"/>
                <w:szCs w:val="20"/>
              </w:rPr>
              <w:t>（国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 xml:space="preserve">　</w:t>
            </w:r>
            <w:r w:rsidRPr="00BE22AF">
              <w:rPr>
                <w:rFonts w:ascii="ＭＳ 明朝" w:hAnsi="ＭＳ 明朝"/>
                <w:spacing w:val="0"/>
                <w:sz w:val="20"/>
                <w:szCs w:val="20"/>
              </w:rPr>
              <w:t>籍）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465D693" w14:textId="03A7635E" w:rsidR="00250F73" w:rsidRDefault="00250F73" w:rsidP="00C81C72">
            <w:pPr>
              <w:pStyle w:val="a3"/>
              <w:spacing w:line="240" w:lineRule="auto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記載の未成年者と同じ</w:t>
            </w:r>
          </w:p>
          <w:p w14:paraId="71E59127" w14:textId="77777777" w:rsidR="00250F73" w:rsidRDefault="00250F73" w:rsidP="00C81C72">
            <w:pPr>
              <w:pStyle w:val="a3"/>
              <w:spacing w:line="1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0EFE7783" w14:textId="77777777" w:rsidR="00250F73" w:rsidRDefault="00250F73" w:rsidP="00C81C72">
            <w:pPr>
              <w:pStyle w:val="a3"/>
              <w:spacing w:line="240" w:lineRule="auto"/>
              <w:ind w:firstLineChars="731" w:firstLine="1404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都　道</w:t>
            </w:r>
          </w:p>
          <w:p w14:paraId="533B9742" w14:textId="77777777" w:rsidR="00250F73" w:rsidRPr="001E64FF" w:rsidRDefault="00250F73" w:rsidP="00C81C72">
            <w:pPr>
              <w:pStyle w:val="a3"/>
              <w:spacing w:line="240" w:lineRule="auto"/>
              <w:ind w:firstLineChars="731" w:firstLine="1404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府　県</w:t>
            </w:r>
          </w:p>
        </w:tc>
      </w:tr>
      <w:tr w:rsidR="00250F73" w:rsidRPr="005A5F82" w14:paraId="6E2DC544" w14:textId="77777777" w:rsidTr="00C81C72">
        <w:trPr>
          <w:cantSplit/>
          <w:trHeight w:hRule="exact" w:val="1230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550BECB9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45856766" w14:textId="77777777" w:rsidR="00250F73" w:rsidRDefault="00250F73" w:rsidP="00C81C72">
            <w:pPr>
              <w:pStyle w:val="a3"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住民票上</w:t>
            </w:r>
          </w:p>
          <w:p w14:paraId="29DC8701" w14:textId="77777777" w:rsidR="00250F73" w:rsidRPr="005A5F82" w:rsidRDefault="00250F73" w:rsidP="00C81C72">
            <w:pPr>
              <w:pStyle w:val="a3"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の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>住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>所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0C33E7C4" w14:textId="7C2A910F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記載の未成年者と同じ　</w:t>
            </w:r>
            <w:r w:rsidRPr="0044560C">
              <w:rPr>
                <w:rFonts w:ascii="ＭＳ 明朝" w:hAnsi="ＭＳ 明朝" w:hint="eastAsia"/>
                <w:spacing w:val="-4"/>
                <w:sz w:val="20"/>
                <w:szCs w:val="20"/>
              </w:rPr>
              <w:t>□ 申立人と同じ</w:t>
            </w:r>
          </w:p>
          <w:p w14:paraId="3E4EF8BC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 －</w:t>
            </w:r>
          </w:p>
          <w:p w14:paraId="76A9166A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4FCDE3B5" w14:textId="77777777" w:rsidR="00250F73" w:rsidRDefault="00250F73" w:rsidP="00C81C72">
            <w:pPr>
              <w:pStyle w:val="a3"/>
              <w:spacing w:line="240" w:lineRule="auto"/>
              <w:ind w:right="768"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8A572B1" w14:textId="77777777" w:rsidR="00250F73" w:rsidRPr="005A5F82" w:rsidRDefault="00250F73" w:rsidP="00C81C72">
            <w:pPr>
              <w:pStyle w:val="a3"/>
              <w:spacing w:line="240" w:lineRule="auto"/>
              <w:ind w:right="768" w:firstLineChars="100" w:firstLine="192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（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）</w:t>
            </w:r>
          </w:p>
        </w:tc>
      </w:tr>
      <w:tr w:rsidR="00250F73" w:rsidRPr="005A5F82" w14:paraId="27AD3AA2" w14:textId="77777777" w:rsidTr="00C81C72">
        <w:trPr>
          <w:cantSplit/>
          <w:trHeight w:hRule="exact" w:val="1134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6CF5C127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2AFFF453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実　際　に</w:t>
            </w:r>
          </w:p>
          <w:p w14:paraId="384CD112" w14:textId="7F8CD286" w:rsidR="00250F73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住んでいる</w:t>
            </w:r>
            <w:r w:rsidR="0014618D">
              <w:rPr>
                <w:spacing w:val="0"/>
                <w:sz w:val="20"/>
                <w:szCs w:val="20"/>
              </w:rPr>
              <w:t>場</w:t>
            </w:r>
            <w:r>
              <w:rPr>
                <w:spacing w:val="0"/>
                <w:sz w:val="20"/>
                <w:szCs w:val="20"/>
              </w:rPr>
              <w:t xml:space="preserve">　　　所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75FD6CDD" w14:textId="4D7A23CA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記載の未成年者と同じ　□ 住民票上の住所と同じ</w:t>
            </w:r>
          </w:p>
          <w:p w14:paraId="16464583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 －　　　　　</w:t>
            </w:r>
            <w:r w:rsidRPr="00726E8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 xml:space="preserve"> </w:t>
            </w:r>
            <w:r w:rsidRPr="00726E8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寮や施設の場合には，所在地，名称，連絡先を記載してください。</w:t>
            </w:r>
          </w:p>
          <w:p w14:paraId="20E5635F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1B21F082" w14:textId="77777777" w:rsidR="00250F73" w:rsidRDefault="00250F73" w:rsidP="00C81C72">
            <w:pPr>
              <w:pStyle w:val="a3"/>
              <w:spacing w:line="220" w:lineRule="exact"/>
              <w:ind w:firstLineChars="2900" w:firstLine="5568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　　　　　　　方）</w:t>
            </w:r>
          </w:p>
          <w:p w14:paraId="00145929" w14:textId="77777777" w:rsidR="00250F73" w:rsidRPr="007F1721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寮・施設名（　　　　　　　　　　　　　　）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（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）</w:t>
            </w:r>
          </w:p>
        </w:tc>
      </w:tr>
      <w:tr w:rsidR="00250F73" w:rsidRPr="005A5F82" w14:paraId="24F399AC" w14:textId="77777777" w:rsidTr="00C81C72">
        <w:trPr>
          <w:cantSplit/>
          <w:trHeight w:val="377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3BAF304B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dotted" w:sz="4" w:space="0" w:color="auto"/>
              <w:left w:val="single" w:sz="4" w:space="0" w:color="000000"/>
              <w:right w:val="nil"/>
            </w:tcBorders>
          </w:tcPr>
          <w:p w14:paraId="4ADC93BF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18"/>
                <w:szCs w:val="18"/>
              </w:rPr>
            </w:pPr>
            <w:r w:rsidRPr="007A183C">
              <w:rPr>
                <w:rFonts w:ascii="ＭＳ 明朝" w:hAnsi="ＭＳ 明朝"/>
                <w:spacing w:val="-4"/>
                <w:sz w:val="18"/>
                <w:szCs w:val="18"/>
              </w:rPr>
              <w:t>ふりがな</w:t>
            </w:r>
          </w:p>
          <w:p w14:paraId="0B1CF2D0" w14:textId="77777777" w:rsidR="00250F73" w:rsidRPr="007A183C" w:rsidRDefault="00250F73" w:rsidP="00C81C72">
            <w:pPr>
              <w:pStyle w:val="a3"/>
              <w:spacing w:line="220" w:lineRule="exact"/>
              <w:jc w:val="center"/>
              <w:rPr>
                <w:rFonts w:ascii="ＭＳ 明朝" w:hAnsi="ＭＳ 明朝"/>
                <w:spacing w:val="-4"/>
                <w:sz w:val="18"/>
                <w:szCs w:val="18"/>
              </w:rPr>
            </w:pPr>
          </w:p>
          <w:p w14:paraId="709BC2AB" w14:textId="77777777" w:rsidR="00250F73" w:rsidRPr="005A5F82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氏　名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288014D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6A69F18" w14:textId="77777777" w:rsidR="00250F73" w:rsidRDefault="00250F73" w:rsidP="00C81C72">
            <w:pPr>
              <w:pStyle w:val="a3"/>
              <w:spacing w:line="3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□平成　□令和</w:t>
            </w:r>
          </w:p>
          <w:p w14:paraId="5132376E" w14:textId="77777777" w:rsidR="00250F73" w:rsidRDefault="00250F73" w:rsidP="00C81C72">
            <w:pPr>
              <w:pStyle w:val="a3"/>
              <w:spacing w:line="8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0E855D64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日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生</w:t>
            </w:r>
          </w:p>
          <w:p w14:paraId="2D5C846B" w14:textId="77777777" w:rsidR="00250F73" w:rsidRDefault="00250F73" w:rsidP="00C81C72">
            <w:pPr>
              <w:pStyle w:val="a3"/>
              <w:spacing w:line="6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150D476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歳）</w:t>
            </w:r>
          </w:p>
        </w:tc>
      </w:tr>
      <w:tr w:rsidR="00250F73" w:rsidRPr="005A5F82" w14:paraId="734B5B62" w14:textId="77777777" w:rsidTr="00C81C72">
        <w:trPr>
          <w:cantSplit/>
          <w:trHeight w:val="596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305B170E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dotted" w:sz="4" w:space="0" w:color="auto"/>
              <w:right w:val="nil"/>
            </w:tcBorders>
          </w:tcPr>
          <w:p w14:paraId="31903713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49D9638" w14:textId="77777777" w:rsidR="00250F73" w:rsidRPr="00775F3D" w:rsidRDefault="00250F73" w:rsidP="00C81C72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988C4E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</w:tr>
      <w:tr w:rsidR="00250F73" w:rsidRPr="005A5F82" w14:paraId="742E0B01" w14:textId="77777777" w:rsidTr="00C81C72">
        <w:trPr>
          <w:cantSplit/>
          <w:trHeight w:hRule="exact" w:val="75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14:paraId="2CFDB0A5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B6E6F1A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在校名</w:t>
            </w:r>
          </w:p>
          <w:p w14:paraId="76A90505" w14:textId="77777777" w:rsidR="00250F73" w:rsidRPr="001102D5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又は職業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28315" w14:textId="77777777" w:rsidR="00250F73" w:rsidRDefault="00250F73" w:rsidP="00C81C72">
            <w:pPr>
              <w:pStyle w:val="a3"/>
              <w:spacing w:line="240" w:lineRule="exact"/>
              <w:jc w:val="lef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5DB969F" w14:textId="77777777" w:rsidR="00250F73" w:rsidRPr="005A5F82" w:rsidRDefault="00250F73" w:rsidP="00C81C72">
            <w:pPr>
              <w:pStyle w:val="a3"/>
              <w:spacing w:line="240" w:lineRule="exact"/>
              <w:jc w:val="righ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　　　　　年生）</w:t>
            </w:r>
          </w:p>
        </w:tc>
      </w:tr>
    </w:tbl>
    <w:tbl>
      <w:tblPr>
        <w:tblpPr w:leftFromText="142" w:rightFromText="142" w:vertAnchor="page" w:horzAnchor="margin" w:tblpY="9991"/>
        <w:tblOverlap w:val="never"/>
        <w:tblW w:w="934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39"/>
        <w:gridCol w:w="1147"/>
        <w:gridCol w:w="4446"/>
        <w:gridCol w:w="3209"/>
      </w:tblGrid>
      <w:tr w:rsidR="00250F73" w:rsidRPr="005A5F82" w14:paraId="7762BD45" w14:textId="77777777" w:rsidTr="00C81C72">
        <w:trPr>
          <w:cantSplit/>
          <w:trHeight w:hRule="exact" w:val="1309"/>
        </w:trPr>
        <w:tc>
          <w:tcPr>
            <w:tcW w:w="53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14:paraId="5E97DAD4" w14:textId="77777777" w:rsidR="00250F73" w:rsidRPr="0013246C" w:rsidRDefault="00250F73" w:rsidP="00C81C7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3246C">
              <w:rPr>
                <w:rFonts w:asciiTheme="majorEastAsia" w:eastAsiaTheme="majorEastAsia" w:hAnsiTheme="majorEastAsia"/>
              </w:rPr>
              <w:t>未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成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年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後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見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人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候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補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者</w:t>
            </w:r>
          </w:p>
        </w:tc>
        <w:tc>
          <w:tcPr>
            <w:tcW w:w="88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2B2E6E3" w14:textId="77777777" w:rsidR="00250F73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8B5D5A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</w:t>
            </w:r>
            <w:r w:rsidRPr="008D4A21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 xml:space="preserve">家庭裁判所に一任　</w:t>
            </w:r>
            <w:r w:rsidRPr="00235093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>※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 xml:space="preserve"> </w:t>
            </w:r>
            <w:r w:rsidRPr="00235093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>以下この欄の記載は不要</w:t>
            </w:r>
          </w:p>
          <w:p w14:paraId="24504D36" w14:textId="2BF09CD1" w:rsidR="00250F73" w:rsidRPr="008B5D5A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 未成年後見人選任申立書</w:t>
            </w:r>
            <w:r w:rsidR="0014618D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２頁目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記載</w:t>
            </w:r>
            <w:r w:rsidR="0014618D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未成年後見人候補者と同じ</w:t>
            </w:r>
          </w:p>
          <w:p w14:paraId="37AED3AE" w14:textId="77777777" w:rsidR="00250F73" w:rsidRPr="005A5F82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5A5F82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申立人　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※ 申立人</w:t>
            </w:r>
            <w:r w:rsidRPr="00235093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が候補者の場合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に</w:t>
            </w:r>
            <w:r w:rsidRPr="00235093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は，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本籍</w:t>
            </w:r>
            <w:r w:rsidRPr="003B02C7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欄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のみ</w:t>
            </w:r>
            <w:r w:rsidRPr="003B02C7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記載</w:t>
            </w:r>
          </w:p>
          <w:p w14:paraId="48FB9A7E" w14:textId="77777777" w:rsidR="00250F73" w:rsidRPr="00F57D6C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5A5F82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申立人以外の〔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□ 以下に記載の者　□ 別紙</w:t>
            </w:r>
            <w:r>
              <w:rPr>
                <w:rFonts w:ascii="ＭＳ 明朝" w:hAnsi="ＭＳ 明朝"/>
                <w:sz w:val="14"/>
                <w:szCs w:val="14"/>
              </w:rPr>
              <w:t>★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に記載の者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〕</w:t>
            </w:r>
            <w:r w:rsidRPr="008C3AF2">
              <w:rPr>
                <w:rFonts w:ascii="ＭＳ 明朝" w:hAnsi="ＭＳ 明朝"/>
                <w:spacing w:val="0"/>
                <w:w w:val="91"/>
                <w:sz w:val="14"/>
                <w:szCs w:val="14"/>
                <w:fitText w:val="2940" w:id="2087427328"/>
              </w:rPr>
              <w:t>★Ａ４サイズの用紙をご自分で準備してください</w:t>
            </w:r>
            <w:r w:rsidRPr="008C3AF2">
              <w:rPr>
                <w:rFonts w:ascii="ＭＳ 明朝" w:hAnsi="ＭＳ 明朝"/>
                <w:spacing w:val="90"/>
                <w:w w:val="91"/>
                <w:sz w:val="14"/>
                <w:szCs w:val="14"/>
                <w:fitText w:val="2940" w:id="2087427328"/>
              </w:rPr>
              <w:t>。</w:t>
            </w:r>
          </w:p>
        </w:tc>
      </w:tr>
      <w:tr w:rsidR="00250F73" w:rsidRPr="005A5F82" w14:paraId="52A8443A" w14:textId="77777777" w:rsidTr="00C81C72">
        <w:trPr>
          <w:cantSplit/>
          <w:trHeight w:hRule="exact" w:val="711"/>
        </w:trPr>
        <w:tc>
          <w:tcPr>
            <w:tcW w:w="53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14:paraId="2203F6AE" w14:textId="77777777" w:rsidR="00250F73" w:rsidRPr="0013246C" w:rsidRDefault="00250F73" w:rsidP="00C81C7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D1B395F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D732C">
              <w:rPr>
                <w:rFonts w:ascii="ＭＳ 明朝" w:hAnsi="ＭＳ 明朝" w:hint="eastAsia"/>
                <w:spacing w:val="-4"/>
                <w:sz w:val="20"/>
                <w:szCs w:val="20"/>
              </w:rPr>
              <w:t>本　籍</w:t>
            </w:r>
          </w:p>
          <w:p w14:paraId="6874A1EA" w14:textId="77777777" w:rsidR="00250F73" w:rsidRPr="005D732C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（国　籍）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5D7474E2" w14:textId="77777777" w:rsidR="00250F73" w:rsidRDefault="00250F73" w:rsidP="00C81C72">
            <w:pPr>
              <w:pStyle w:val="a3"/>
              <w:spacing w:line="2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　都　道</w:t>
            </w:r>
          </w:p>
          <w:p w14:paraId="57B4EB00" w14:textId="77777777" w:rsidR="00250F73" w:rsidRPr="005D732C" w:rsidRDefault="00250F73" w:rsidP="00C81C72">
            <w:pPr>
              <w:pStyle w:val="a3"/>
              <w:spacing w:line="4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府　県</w:t>
            </w:r>
          </w:p>
        </w:tc>
      </w:tr>
      <w:tr w:rsidR="00250F73" w:rsidRPr="005A5F82" w14:paraId="11378B29" w14:textId="77777777" w:rsidTr="00C81C72">
        <w:trPr>
          <w:cantSplit/>
          <w:trHeight w:val="1094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C4E4E1F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317C811" w14:textId="77777777" w:rsidR="00250F73" w:rsidRPr="005A5F82" w:rsidRDefault="00250F73" w:rsidP="00C81C72">
            <w:pPr>
              <w:pStyle w:val="a3"/>
              <w:spacing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住　所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14:paraId="4262EE9F" w14:textId="77777777" w:rsidR="00250F73" w:rsidRPr="005A5F82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－　　　　</w:t>
            </w:r>
          </w:p>
          <w:p w14:paraId="68691750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2B048D5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FE6D504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3586D8CA" w14:textId="77777777" w:rsidR="00250F73" w:rsidRPr="005A5F82" w:rsidRDefault="00250F73" w:rsidP="00C81C72">
            <w:pPr>
              <w:pStyle w:val="a3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　　　（　　　　）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携帯電話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）</w:t>
            </w:r>
          </w:p>
        </w:tc>
      </w:tr>
      <w:tr w:rsidR="00250F73" w:rsidRPr="005A5F82" w14:paraId="17905507" w14:textId="77777777" w:rsidTr="00C81C72">
        <w:trPr>
          <w:cantSplit/>
          <w:trHeight w:hRule="exact" w:val="422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AE26C34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14:paraId="7B5DC53A" w14:textId="77777777" w:rsidR="00250F73" w:rsidRPr="00DB16C8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50F73">
              <w:rPr>
                <w:rFonts w:ascii="ＭＳ 明朝" w:hAnsi="ＭＳ 明朝"/>
                <w:spacing w:val="0"/>
                <w:sz w:val="18"/>
                <w:szCs w:val="18"/>
                <w:fitText w:val="720" w:id="2087427329"/>
              </w:rPr>
              <w:t>ふりがな</w:t>
            </w:r>
          </w:p>
          <w:p w14:paraId="57644711" w14:textId="77777777" w:rsidR="00250F73" w:rsidRDefault="00250F73" w:rsidP="00C81C72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3D0740E6" w14:textId="77777777" w:rsidR="00250F73" w:rsidRDefault="00250F73" w:rsidP="00C81C72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5A519CB5" w14:textId="77777777" w:rsidR="00250F73" w:rsidRPr="005A5F82" w:rsidRDefault="00250F73" w:rsidP="00C81C72">
            <w:pPr>
              <w:pStyle w:val="a3"/>
              <w:spacing w:line="2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氏　名</w:t>
            </w:r>
          </w:p>
        </w:tc>
        <w:tc>
          <w:tcPr>
            <w:tcW w:w="4446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07F5ADD7" w14:textId="77777777" w:rsidR="00250F73" w:rsidRPr="005A5F82" w:rsidRDefault="00250F73" w:rsidP="00C81C72">
            <w:pPr>
              <w:pStyle w:val="a3"/>
              <w:wordWrap/>
              <w:spacing w:line="3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09" w:type="dxa"/>
            <w:vMerge w:val="restart"/>
            <w:tcBorders>
              <w:top w:val="dotted" w:sz="4" w:space="0" w:color="auto"/>
              <w:left w:val="nil"/>
              <w:right w:val="single" w:sz="12" w:space="0" w:color="000000"/>
            </w:tcBorders>
            <w:vAlign w:val="center"/>
          </w:tcPr>
          <w:p w14:paraId="771ABBA9" w14:textId="77777777" w:rsidR="00250F73" w:rsidRDefault="00250F73" w:rsidP="00C81C72">
            <w:pPr>
              <w:pStyle w:val="a3"/>
              <w:spacing w:line="3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□昭和　□平成</w:t>
            </w:r>
          </w:p>
          <w:p w14:paraId="579E4930" w14:textId="77777777" w:rsidR="00250F73" w:rsidRPr="005A5F82" w:rsidRDefault="00250F73" w:rsidP="00C81C72">
            <w:pPr>
              <w:pStyle w:val="a3"/>
              <w:spacing w:line="200" w:lineRule="exact"/>
              <w:rPr>
                <w:spacing w:val="0"/>
                <w:sz w:val="20"/>
                <w:szCs w:val="20"/>
              </w:rPr>
            </w:pPr>
          </w:p>
          <w:p w14:paraId="6E6AADF2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日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生</w:t>
            </w:r>
          </w:p>
          <w:p w14:paraId="0DA01241" w14:textId="77777777" w:rsidR="00250F73" w:rsidRDefault="00250F73" w:rsidP="00C81C72">
            <w:pPr>
              <w:pStyle w:val="a3"/>
              <w:spacing w:line="6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0E90C79" w14:textId="77777777" w:rsidR="00250F73" w:rsidRPr="005A5F82" w:rsidRDefault="00250F73" w:rsidP="00C81C72">
            <w:pPr>
              <w:pStyle w:val="a3"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歳）</w:t>
            </w:r>
          </w:p>
        </w:tc>
      </w:tr>
      <w:tr w:rsidR="00250F73" w:rsidRPr="005A5F82" w14:paraId="305A4133" w14:textId="77777777" w:rsidTr="00C81C72">
        <w:trPr>
          <w:cantSplit/>
          <w:trHeight w:hRule="exact" w:val="850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71AA392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401CA17" w14:textId="77777777" w:rsidR="00250F73" w:rsidRPr="00A81CF3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03B2BB16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209" w:type="dxa"/>
            <w:vMerge/>
            <w:tcBorders>
              <w:left w:val="nil"/>
              <w:bottom w:val="dotted" w:sz="4" w:space="0" w:color="auto"/>
              <w:right w:val="single" w:sz="12" w:space="0" w:color="000000"/>
            </w:tcBorders>
          </w:tcPr>
          <w:p w14:paraId="7ABFEFAA" w14:textId="77777777" w:rsidR="00250F73" w:rsidRPr="005A5F82" w:rsidRDefault="00250F73" w:rsidP="00C81C72">
            <w:pPr>
              <w:pStyle w:val="a3"/>
              <w:spacing w:line="24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</w:tr>
      <w:tr w:rsidR="00250F73" w:rsidRPr="005A5F82" w14:paraId="387126B9" w14:textId="77777777" w:rsidTr="00C81C72">
        <w:trPr>
          <w:cantSplit/>
          <w:trHeight w:hRule="exact" w:val="1146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183FF7F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FED66EF" w14:textId="77777777" w:rsidR="00250F73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未成年者</w:t>
            </w:r>
          </w:p>
          <w:p w14:paraId="2192905B" w14:textId="77777777" w:rsidR="00250F73" w:rsidRPr="000C59BA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との関係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EB8A903" w14:textId="77777777" w:rsidR="00250F73" w:rsidRDefault="00250F73" w:rsidP="00C81C72">
            <w:pPr>
              <w:pStyle w:val="a3"/>
              <w:spacing w:line="24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親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族：□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直系尊属（父母・祖父母）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兄弟姉妹</w:t>
            </w:r>
          </w:p>
          <w:p w14:paraId="5D38832C" w14:textId="77777777" w:rsidR="00250F73" w:rsidRDefault="00250F73" w:rsidP="00C81C72">
            <w:pPr>
              <w:pStyle w:val="a3"/>
              <w:spacing w:line="240" w:lineRule="exact"/>
              <w:ind w:firstLineChars="650" w:firstLine="1248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父方親族（未成年者との関係：　　　　　）</w:t>
            </w:r>
          </w:p>
          <w:p w14:paraId="5C0D19D5" w14:textId="77777777" w:rsidR="00250F73" w:rsidRDefault="00250F73" w:rsidP="00C81C72">
            <w:pPr>
              <w:pStyle w:val="a3"/>
              <w:spacing w:line="24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　 □ 母方親族（未成年者との関係：　　　　　）</w:t>
            </w:r>
          </w:p>
          <w:p w14:paraId="7DA4DAF7" w14:textId="77777777" w:rsidR="00250F73" w:rsidRPr="005A5F82" w:rsidRDefault="00250F73" w:rsidP="00C81C72">
            <w:pPr>
              <w:pStyle w:val="a3"/>
              <w:spacing w:line="24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親族外：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（関係：　　　　　　　　　　　　　　　　 ）</w:t>
            </w:r>
          </w:p>
        </w:tc>
      </w:tr>
    </w:tbl>
    <w:p w14:paraId="468450B8" w14:textId="2CFC1A47" w:rsidR="009E65EE" w:rsidRPr="005A5F82" w:rsidRDefault="009E65EE" w:rsidP="00453AF9">
      <w:pPr>
        <w:pStyle w:val="a3"/>
        <w:spacing w:line="240" w:lineRule="auto"/>
        <w:rPr>
          <w:vanish/>
          <w:sz w:val="20"/>
          <w:szCs w:val="20"/>
        </w:rPr>
      </w:pPr>
    </w:p>
    <w:sectPr w:rsidR="009E65EE" w:rsidRPr="005A5F82" w:rsidSect="00E63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134" w:bottom="1021" w:left="170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2CA64" w14:textId="77777777" w:rsidR="008C3AF2" w:rsidRDefault="008C3AF2">
      <w:r>
        <w:separator/>
      </w:r>
    </w:p>
  </w:endnote>
  <w:endnote w:type="continuationSeparator" w:id="0">
    <w:p w14:paraId="533D74E6" w14:textId="77777777" w:rsidR="008C3AF2" w:rsidRDefault="008C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7B848" w14:textId="77777777" w:rsidR="004826F7" w:rsidRDefault="004826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A6DA" w14:textId="77777777" w:rsidR="00DB6B1B" w:rsidRDefault="00DB6B1B" w:rsidP="001C5D76">
    <w:pPr>
      <w:pStyle w:val="a3"/>
      <w:spacing w:line="240" w:lineRule="auto"/>
      <w:rPr>
        <w:spacing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100F3" w14:textId="77777777" w:rsidR="004826F7" w:rsidRDefault="004826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51852" w14:textId="77777777" w:rsidR="008C3AF2" w:rsidRDefault="008C3AF2">
      <w:r>
        <w:separator/>
      </w:r>
    </w:p>
  </w:footnote>
  <w:footnote w:type="continuationSeparator" w:id="0">
    <w:p w14:paraId="04700089" w14:textId="77777777" w:rsidR="008C3AF2" w:rsidRDefault="008C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9E208" w14:textId="77777777" w:rsidR="004826F7" w:rsidRDefault="004826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69BE" w14:textId="16D6AF0E" w:rsidR="00150A63" w:rsidRPr="00150A63" w:rsidRDefault="00150A63" w:rsidP="00150A63">
    <w:pPr>
      <w:pStyle w:val="a4"/>
      <w:jc w:val="right"/>
      <w:rPr>
        <w:sz w:val="20"/>
        <w:szCs w:val="20"/>
      </w:rPr>
    </w:pPr>
    <w:r w:rsidRPr="00150A63">
      <w:rPr>
        <w:rFonts w:hint="eastAsia"/>
        <w:sz w:val="20"/>
        <w:szCs w:val="20"/>
      </w:rPr>
      <w:t>【</w:t>
    </w:r>
    <w:r w:rsidR="00D12CAB">
      <w:rPr>
        <w:rFonts w:hint="eastAsia"/>
        <w:sz w:val="20"/>
        <w:szCs w:val="20"/>
      </w:rPr>
      <w:t>令和３年１</w:t>
    </w:r>
    <w:r w:rsidRPr="00150A63">
      <w:rPr>
        <w:rFonts w:hint="eastAsia"/>
        <w:sz w:val="20"/>
        <w:szCs w:val="20"/>
      </w:rPr>
      <w:t>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41DCB" w14:textId="77777777" w:rsidR="004826F7" w:rsidRDefault="004826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B363E"/>
    <w:multiLevelType w:val="hybridMultilevel"/>
    <w:tmpl w:val="D70218F0"/>
    <w:lvl w:ilvl="0" w:tplc="732E2618">
      <w:numFmt w:val="bullet"/>
      <w:lvlText w:val="※"/>
      <w:lvlJc w:val="left"/>
      <w:pPr>
        <w:tabs>
          <w:tab w:val="num" w:pos="975"/>
        </w:tabs>
        <w:ind w:left="975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06"/>
    <w:rsid w:val="000057F0"/>
    <w:rsid w:val="00006B72"/>
    <w:rsid w:val="00006E5E"/>
    <w:rsid w:val="000114F3"/>
    <w:rsid w:val="0001751D"/>
    <w:rsid w:val="0002195A"/>
    <w:rsid w:val="000272DD"/>
    <w:rsid w:val="00027E70"/>
    <w:rsid w:val="00031F56"/>
    <w:rsid w:val="00037C10"/>
    <w:rsid w:val="00052CEC"/>
    <w:rsid w:val="00053EDE"/>
    <w:rsid w:val="00055303"/>
    <w:rsid w:val="00063F2C"/>
    <w:rsid w:val="00070936"/>
    <w:rsid w:val="00072BAA"/>
    <w:rsid w:val="00094FDB"/>
    <w:rsid w:val="00096984"/>
    <w:rsid w:val="00096FC1"/>
    <w:rsid w:val="000A3906"/>
    <w:rsid w:val="000A5A9C"/>
    <w:rsid w:val="000B2185"/>
    <w:rsid w:val="000B4565"/>
    <w:rsid w:val="000B5833"/>
    <w:rsid w:val="000C08FF"/>
    <w:rsid w:val="000C3671"/>
    <w:rsid w:val="000C59BA"/>
    <w:rsid w:val="000C6764"/>
    <w:rsid w:val="000E2897"/>
    <w:rsid w:val="000F212E"/>
    <w:rsid w:val="000F27F8"/>
    <w:rsid w:val="000F4FAA"/>
    <w:rsid w:val="000F6668"/>
    <w:rsid w:val="00101997"/>
    <w:rsid w:val="001102D5"/>
    <w:rsid w:val="00113553"/>
    <w:rsid w:val="001179E9"/>
    <w:rsid w:val="00122189"/>
    <w:rsid w:val="00122F5E"/>
    <w:rsid w:val="00126019"/>
    <w:rsid w:val="0013246C"/>
    <w:rsid w:val="001328DD"/>
    <w:rsid w:val="00136608"/>
    <w:rsid w:val="00142A73"/>
    <w:rsid w:val="00143273"/>
    <w:rsid w:val="0014618D"/>
    <w:rsid w:val="001471A4"/>
    <w:rsid w:val="00150A63"/>
    <w:rsid w:val="00161066"/>
    <w:rsid w:val="00163951"/>
    <w:rsid w:val="0016493D"/>
    <w:rsid w:val="001671CE"/>
    <w:rsid w:val="00172A7B"/>
    <w:rsid w:val="00172D85"/>
    <w:rsid w:val="00193EE3"/>
    <w:rsid w:val="00195960"/>
    <w:rsid w:val="001A092F"/>
    <w:rsid w:val="001A2D91"/>
    <w:rsid w:val="001A3674"/>
    <w:rsid w:val="001B65C7"/>
    <w:rsid w:val="001B7C0D"/>
    <w:rsid w:val="001C252C"/>
    <w:rsid w:val="001C28AF"/>
    <w:rsid w:val="001C4490"/>
    <w:rsid w:val="001C536C"/>
    <w:rsid w:val="001C542D"/>
    <w:rsid w:val="001C5D76"/>
    <w:rsid w:val="001C70C0"/>
    <w:rsid w:val="001D4685"/>
    <w:rsid w:val="001D4C9E"/>
    <w:rsid w:val="001D59F6"/>
    <w:rsid w:val="001E0CBE"/>
    <w:rsid w:val="001E1498"/>
    <w:rsid w:val="001E64FF"/>
    <w:rsid w:val="001F1C2E"/>
    <w:rsid w:val="001F231E"/>
    <w:rsid w:val="001F5310"/>
    <w:rsid w:val="001F6224"/>
    <w:rsid w:val="002040B8"/>
    <w:rsid w:val="00206FF3"/>
    <w:rsid w:val="00210468"/>
    <w:rsid w:val="00211D1C"/>
    <w:rsid w:val="00212C41"/>
    <w:rsid w:val="0021376F"/>
    <w:rsid w:val="00217C9E"/>
    <w:rsid w:val="0022122F"/>
    <w:rsid w:val="00223526"/>
    <w:rsid w:val="00232667"/>
    <w:rsid w:val="00235093"/>
    <w:rsid w:val="0024118F"/>
    <w:rsid w:val="00250F73"/>
    <w:rsid w:val="00252837"/>
    <w:rsid w:val="00261FE3"/>
    <w:rsid w:val="002756F5"/>
    <w:rsid w:val="00277A18"/>
    <w:rsid w:val="00277E82"/>
    <w:rsid w:val="0028450D"/>
    <w:rsid w:val="00287E08"/>
    <w:rsid w:val="002934AA"/>
    <w:rsid w:val="00293C6A"/>
    <w:rsid w:val="0029424B"/>
    <w:rsid w:val="002A0CCD"/>
    <w:rsid w:val="002A79BB"/>
    <w:rsid w:val="002B4145"/>
    <w:rsid w:val="002B4FCD"/>
    <w:rsid w:val="002B5A3B"/>
    <w:rsid w:val="002C6981"/>
    <w:rsid w:val="002C7543"/>
    <w:rsid w:val="002D4685"/>
    <w:rsid w:val="002D536A"/>
    <w:rsid w:val="002E1521"/>
    <w:rsid w:val="002E1944"/>
    <w:rsid w:val="002E69D4"/>
    <w:rsid w:val="002F21AB"/>
    <w:rsid w:val="002F31F1"/>
    <w:rsid w:val="003020C5"/>
    <w:rsid w:val="00302649"/>
    <w:rsid w:val="00302DC3"/>
    <w:rsid w:val="003056FC"/>
    <w:rsid w:val="00307790"/>
    <w:rsid w:val="00314845"/>
    <w:rsid w:val="0031504F"/>
    <w:rsid w:val="0031661F"/>
    <w:rsid w:val="00316712"/>
    <w:rsid w:val="003167CF"/>
    <w:rsid w:val="003172F7"/>
    <w:rsid w:val="003206CF"/>
    <w:rsid w:val="00322559"/>
    <w:rsid w:val="003236FC"/>
    <w:rsid w:val="0033047C"/>
    <w:rsid w:val="0033660F"/>
    <w:rsid w:val="003377EB"/>
    <w:rsid w:val="00337A48"/>
    <w:rsid w:val="00337FAB"/>
    <w:rsid w:val="003477FD"/>
    <w:rsid w:val="00351FB1"/>
    <w:rsid w:val="00352CFA"/>
    <w:rsid w:val="003562CE"/>
    <w:rsid w:val="00360287"/>
    <w:rsid w:val="00361EFD"/>
    <w:rsid w:val="00364D93"/>
    <w:rsid w:val="0036677E"/>
    <w:rsid w:val="00373E72"/>
    <w:rsid w:val="003746D1"/>
    <w:rsid w:val="00376538"/>
    <w:rsid w:val="00376D41"/>
    <w:rsid w:val="0037721D"/>
    <w:rsid w:val="003836B0"/>
    <w:rsid w:val="0038796A"/>
    <w:rsid w:val="0039019A"/>
    <w:rsid w:val="00390DF7"/>
    <w:rsid w:val="00392083"/>
    <w:rsid w:val="00395E67"/>
    <w:rsid w:val="003A17FA"/>
    <w:rsid w:val="003A20B8"/>
    <w:rsid w:val="003A398A"/>
    <w:rsid w:val="003A41AB"/>
    <w:rsid w:val="003A4392"/>
    <w:rsid w:val="003B02C7"/>
    <w:rsid w:val="003B27D8"/>
    <w:rsid w:val="003B536E"/>
    <w:rsid w:val="003C1E59"/>
    <w:rsid w:val="003C3D6F"/>
    <w:rsid w:val="003C51B1"/>
    <w:rsid w:val="003D4864"/>
    <w:rsid w:val="003E49E8"/>
    <w:rsid w:val="003E4E4A"/>
    <w:rsid w:val="003F4CF1"/>
    <w:rsid w:val="00403BD1"/>
    <w:rsid w:val="00404D39"/>
    <w:rsid w:val="004050BD"/>
    <w:rsid w:val="0040798B"/>
    <w:rsid w:val="004130E4"/>
    <w:rsid w:val="00413F4E"/>
    <w:rsid w:val="00420458"/>
    <w:rsid w:val="0042608E"/>
    <w:rsid w:val="00430B2F"/>
    <w:rsid w:val="00432CAD"/>
    <w:rsid w:val="00434C3F"/>
    <w:rsid w:val="00440388"/>
    <w:rsid w:val="00441178"/>
    <w:rsid w:val="0044560C"/>
    <w:rsid w:val="00446A88"/>
    <w:rsid w:val="00453AF9"/>
    <w:rsid w:val="00466E2F"/>
    <w:rsid w:val="004672E4"/>
    <w:rsid w:val="00470912"/>
    <w:rsid w:val="0047116C"/>
    <w:rsid w:val="004727AE"/>
    <w:rsid w:val="00472D41"/>
    <w:rsid w:val="004752EF"/>
    <w:rsid w:val="0048032F"/>
    <w:rsid w:val="004826F7"/>
    <w:rsid w:val="00491FD2"/>
    <w:rsid w:val="00495F76"/>
    <w:rsid w:val="00496404"/>
    <w:rsid w:val="004973AA"/>
    <w:rsid w:val="004A072A"/>
    <w:rsid w:val="004A5BA7"/>
    <w:rsid w:val="004A5F49"/>
    <w:rsid w:val="004B52B2"/>
    <w:rsid w:val="004B5441"/>
    <w:rsid w:val="004B6B2B"/>
    <w:rsid w:val="004C0494"/>
    <w:rsid w:val="004C1091"/>
    <w:rsid w:val="004D1FED"/>
    <w:rsid w:val="004D5592"/>
    <w:rsid w:val="004D7987"/>
    <w:rsid w:val="004E3C84"/>
    <w:rsid w:val="004E43D3"/>
    <w:rsid w:val="004E4F13"/>
    <w:rsid w:val="004F28CD"/>
    <w:rsid w:val="004F51FB"/>
    <w:rsid w:val="00502A43"/>
    <w:rsid w:val="00505E06"/>
    <w:rsid w:val="00511869"/>
    <w:rsid w:val="00520070"/>
    <w:rsid w:val="005265DD"/>
    <w:rsid w:val="005271C1"/>
    <w:rsid w:val="0052736F"/>
    <w:rsid w:val="00533840"/>
    <w:rsid w:val="00534B22"/>
    <w:rsid w:val="0053722A"/>
    <w:rsid w:val="005439D0"/>
    <w:rsid w:val="00551688"/>
    <w:rsid w:val="00552CBA"/>
    <w:rsid w:val="00555C17"/>
    <w:rsid w:val="00556F23"/>
    <w:rsid w:val="00561AF7"/>
    <w:rsid w:val="005633A2"/>
    <w:rsid w:val="00571C77"/>
    <w:rsid w:val="00572138"/>
    <w:rsid w:val="00576D0D"/>
    <w:rsid w:val="00590F6A"/>
    <w:rsid w:val="00591E9E"/>
    <w:rsid w:val="00597502"/>
    <w:rsid w:val="005A5F82"/>
    <w:rsid w:val="005B5348"/>
    <w:rsid w:val="005C069B"/>
    <w:rsid w:val="005C19A4"/>
    <w:rsid w:val="005C7B32"/>
    <w:rsid w:val="005D0A89"/>
    <w:rsid w:val="005D55E1"/>
    <w:rsid w:val="005D732C"/>
    <w:rsid w:val="005E03E7"/>
    <w:rsid w:val="005E2039"/>
    <w:rsid w:val="005E4498"/>
    <w:rsid w:val="005E4843"/>
    <w:rsid w:val="005E4B11"/>
    <w:rsid w:val="005E5BC9"/>
    <w:rsid w:val="005F04DF"/>
    <w:rsid w:val="005F4A27"/>
    <w:rsid w:val="005F4A6B"/>
    <w:rsid w:val="00603762"/>
    <w:rsid w:val="00604167"/>
    <w:rsid w:val="00621B5C"/>
    <w:rsid w:val="00642924"/>
    <w:rsid w:val="00642A38"/>
    <w:rsid w:val="00645511"/>
    <w:rsid w:val="00646793"/>
    <w:rsid w:val="006548EC"/>
    <w:rsid w:val="006553D5"/>
    <w:rsid w:val="00656F0A"/>
    <w:rsid w:val="00661CAF"/>
    <w:rsid w:val="006628CD"/>
    <w:rsid w:val="00665640"/>
    <w:rsid w:val="00666259"/>
    <w:rsid w:val="0067513D"/>
    <w:rsid w:val="0067596E"/>
    <w:rsid w:val="00680C6A"/>
    <w:rsid w:val="00691BD2"/>
    <w:rsid w:val="006A597D"/>
    <w:rsid w:val="006B1AA1"/>
    <w:rsid w:val="006B2DF0"/>
    <w:rsid w:val="006C6178"/>
    <w:rsid w:val="006C6F2E"/>
    <w:rsid w:val="006D1AE6"/>
    <w:rsid w:val="006D431A"/>
    <w:rsid w:val="006D45FD"/>
    <w:rsid w:val="006E5932"/>
    <w:rsid w:val="006F540B"/>
    <w:rsid w:val="006F6DB5"/>
    <w:rsid w:val="007075D3"/>
    <w:rsid w:val="0071050A"/>
    <w:rsid w:val="00713617"/>
    <w:rsid w:val="00715FE7"/>
    <w:rsid w:val="0071626A"/>
    <w:rsid w:val="00720D30"/>
    <w:rsid w:val="00726E81"/>
    <w:rsid w:val="0072732C"/>
    <w:rsid w:val="00730470"/>
    <w:rsid w:val="0073125A"/>
    <w:rsid w:val="007367FF"/>
    <w:rsid w:val="0074067F"/>
    <w:rsid w:val="00740CCD"/>
    <w:rsid w:val="00742F0D"/>
    <w:rsid w:val="0074753D"/>
    <w:rsid w:val="007503EF"/>
    <w:rsid w:val="0075657B"/>
    <w:rsid w:val="00757CB4"/>
    <w:rsid w:val="00757E9E"/>
    <w:rsid w:val="007645CD"/>
    <w:rsid w:val="00767D5D"/>
    <w:rsid w:val="00767D62"/>
    <w:rsid w:val="00775F3D"/>
    <w:rsid w:val="00784C44"/>
    <w:rsid w:val="00786036"/>
    <w:rsid w:val="00791E62"/>
    <w:rsid w:val="00792D8F"/>
    <w:rsid w:val="00793F79"/>
    <w:rsid w:val="00795B4C"/>
    <w:rsid w:val="007960D4"/>
    <w:rsid w:val="007975B8"/>
    <w:rsid w:val="007A183C"/>
    <w:rsid w:val="007A2B66"/>
    <w:rsid w:val="007B5D4A"/>
    <w:rsid w:val="007B7CBB"/>
    <w:rsid w:val="007C373E"/>
    <w:rsid w:val="007C3A47"/>
    <w:rsid w:val="007D28C2"/>
    <w:rsid w:val="007E65EB"/>
    <w:rsid w:val="007F1721"/>
    <w:rsid w:val="007F78E4"/>
    <w:rsid w:val="007F7EA3"/>
    <w:rsid w:val="00806A0F"/>
    <w:rsid w:val="00814C61"/>
    <w:rsid w:val="00814CC9"/>
    <w:rsid w:val="008333BD"/>
    <w:rsid w:val="00837399"/>
    <w:rsid w:val="008405B9"/>
    <w:rsid w:val="00843DFB"/>
    <w:rsid w:val="008443B3"/>
    <w:rsid w:val="008523BA"/>
    <w:rsid w:val="008533AC"/>
    <w:rsid w:val="00861F00"/>
    <w:rsid w:val="008661C4"/>
    <w:rsid w:val="00870006"/>
    <w:rsid w:val="00874D62"/>
    <w:rsid w:val="00875B64"/>
    <w:rsid w:val="00877A98"/>
    <w:rsid w:val="00880759"/>
    <w:rsid w:val="0089390F"/>
    <w:rsid w:val="008A2BE3"/>
    <w:rsid w:val="008A603B"/>
    <w:rsid w:val="008B147D"/>
    <w:rsid w:val="008B5D5A"/>
    <w:rsid w:val="008B74D6"/>
    <w:rsid w:val="008C060A"/>
    <w:rsid w:val="008C3AF2"/>
    <w:rsid w:val="008C644F"/>
    <w:rsid w:val="008C7293"/>
    <w:rsid w:val="008D0530"/>
    <w:rsid w:val="008D4A21"/>
    <w:rsid w:val="008D7EEC"/>
    <w:rsid w:val="008E1A7C"/>
    <w:rsid w:val="008F2658"/>
    <w:rsid w:val="008F78B5"/>
    <w:rsid w:val="00900703"/>
    <w:rsid w:val="00900E4C"/>
    <w:rsid w:val="00914C8D"/>
    <w:rsid w:val="00921752"/>
    <w:rsid w:val="009301F2"/>
    <w:rsid w:val="009308E0"/>
    <w:rsid w:val="00933216"/>
    <w:rsid w:val="0093513F"/>
    <w:rsid w:val="00942F24"/>
    <w:rsid w:val="00944968"/>
    <w:rsid w:val="00947237"/>
    <w:rsid w:val="009518F7"/>
    <w:rsid w:val="009578E2"/>
    <w:rsid w:val="00957AC3"/>
    <w:rsid w:val="00957F4F"/>
    <w:rsid w:val="0096040A"/>
    <w:rsid w:val="009606BB"/>
    <w:rsid w:val="0096221D"/>
    <w:rsid w:val="009711C8"/>
    <w:rsid w:val="009728E9"/>
    <w:rsid w:val="00973A40"/>
    <w:rsid w:val="00973DE8"/>
    <w:rsid w:val="0098241B"/>
    <w:rsid w:val="00984651"/>
    <w:rsid w:val="00984ECB"/>
    <w:rsid w:val="0098552E"/>
    <w:rsid w:val="00986A73"/>
    <w:rsid w:val="00987BC1"/>
    <w:rsid w:val="00992297"/>
    <w:rsid w:val="00995D74"/>
    <w:rsid w:val="00995E16"/>
    <w:rsid w:val="0099709B"/>
    <w:rsid w:val="009A082C"/>
    <w:rsid w:val="009A311B"/>
    <w:rsid w:val="009A3F64"/>
    <w:rsid w:val="009A43A0"/>
    <w:rsid w:val="009A6883"/>
    <w:rsid w:val="009A7F17"/>
    <w:rsid w:val="009B084D"/>
    <w:rsid w:val="009B2021"/>
    <w:rsid w:val="009B3C31"/>
    <w:rsid w:val="009C5D00"/>
    <w:rsid w:val="009C6A04"/>
    <w:rsid w:val="009D06F4"/>
    <w:rsid w:val="009E65EE"/>
    <w:rsid w:val="009F0BEB"/>
    <w:rsid w:val="009F20F0"/>
    <w:rsid w:val="009F3F58"/>
    <w:rsid w:val="009F5A85"/>
    <w:rsid w:val="00A03806"/>
    <w:rsid w:val="00A0439A"/>
    <w:rsid w:val="00A06C59"/>
    <w:rsid w:val="00A124D2"/>
    <w:rsid w:val="00A14371"/>
    <w:rsid w:val="00A24805"/>
    <w:rsid w:val="00A2643E"/>
    <w:rsid w:val="00A33DB9"/>
    <w:rsid w:val="00A35973"/>
    <w:rsid w:val="00A40918"/>
    <w:rsid w:val="00A45059"/>
    <w:rsid w:val="00A51E35"/>
    <w:rsid w:val="00A537CF"/>
    <w:rsid w:val="00A544A7"/>
    <w:rsid w:val="00A55A6F"/>
    <w:rsid w:val="00A668AE"/>
    <w:rsid w:val="00A81CF3"/>
    <w:rsid w:val="00A8301D"/>
    <w:rsid w:val="00A908B5"/>
    <w:rsid w:val="00A92076"/>
    <w:rsid w:val="00A93BF5"/>
    <w:rsid w:val="00A94929"/>
    <w:rsid w:val="00A95D35"/>
    <w:rsid w:val="00A97F0E"/>
    <w:rsid w:val="00AA06D1"/>
    <w:rsid w:val="00AA155D"/>
    <w:rsid w:val="00AA53F8"/>
    <w:rsid w:val="00AA5690"/>
    <w:rsid w:val="00AA7B11"/>
    <w:rsid w:val="00AC3A4A"/>
    <w:rsid w:val="00AC6565"/>
    <w:rsid w:val="00AD0D74"/>
    <w:rsid w:val="00AD3DB4"/>
    <w:rsid w:val="00AD4CE1"/>
    <w:rsid w:val="00AE1C0B"/>
    <w:rsid w:val="00AE3769"/>
    <w:rsid w:val="00AF0171"/>
    <w:rsid w:val="00AF1A51"/>
    <w:rsid w:val="00AF28F6"/>
    <w:rsid w:val="00AF38BD"/>
    <w:rsid w:val="00AF6816"/>
    <w:rsid w:val="00B04171"/>
    <w:rsid w:val="00B07C95"/>
    <w:rsid w:val="00B10BC8"/>
    <w:rsid w:val="00B122B6"/>
    <w:rsid w:val="00B159FC"/>
    <w:rsid w:val="00B16587"/>
    <w:rsid w:val="00B20443"/>
    <w:rsid w:val="00B21688"/>
    <w:rsid w:val="00B22158"/>
    <w:rsid w:val="00B24EBE"/>
    <w:rsid w:val="00B27672"/>
    <w:rsid w:val="00B31D9B"/>
    <w:rsid w:val="00B32E89"/>
    <w:rsid w:val="00B376E7"/>
    <w:rsid w:val="00B63C46"/>
    <w:rsid w:val="00B644ED"/>
    <w:rsid w:val="00B66B89"/>
    <w:rsid w:val="00B738FA"/>
    <w:rsid w:val="00B97314"/>
    <w:rsid w:val="00BA314D"/>
    <w:rsid w:val="00BA4CEB"/>
    <w:rsid w:val="00BA617A"/>
    <w:rsid w:val="00BB4126"/>
    <w:rsid w:val="00BB53B6"/>
    <w:rsid w:val="00BC3FDC"/>
    <w:rsid w:val="00BC4B46"/>
    <w:rsid w:val="00BC5794"/>
    <w:rsid w:val="00BC7092"/>
    <w:rsid w:val="00BE22AF"/>
    <w:rsid w:val="00BE369F"/>
    <w:rsid w:val="00BE716B"/>
    <w:rsid w:val="00BF4917"/>
    <w:rsid w:val="00BF5890"/>
    <w:rsid w:val="00BF67CE"/>
    <w:rsid w:val="00C01243"/>
    <w:rsid w:val="00C073E6"/>
    <w:rsid w:val="00C4230D"/>
    <w:rsid w:val="00C43990"/>
    <w:rsid w:val="00C43DD7"/>
    <w:rsid w:val="00C45D04"/>
    <w:rsid w:val="00C65316"/>
    <w:rsid w:val="00C70587"/>
    <w:rsid w:val="00C755DB"/>
    <w:rsid w:val="00C77EDC"/>
    <w:rsid w:val="00C81C72"/>
    <w:rsid w:val="00C8251A"/>
    <w:rsid w:val="00C832C7"/>
    <w:rsid w:val="00C908B4"/>
    <w:rsid w:val="00C92205"/>
    <w:rsid w:val="00C93C83"/>
    <w:rsid w:val="00C95AB6"/>
    <w:rsid w:val="00CA135D"/>
    <w:rsid w:val="00CA543B"/>
    <w:rsid w:val="00CB0D91"/>
    <w:rsid w:val="00CD703A"/>
    <w:rsid w:val="00CD77E2"/>
    <w:rsid w:val="00CE067F"/>
    <w:rsid w:val="00CE37C0"/>
    <w:rsid w:val="00CE4E29"/>
    <w:rsid w:val="00CF6762"/>
    <w:rsid w:val="00D006A5"/>
    <w:rsid w:val="00D111AC"/>
    <w:rsid w:val="00D12CAB"/>
    <w:rsid w:val="00D13676"/>
    <w:rsid w:val="00D14C64"/>
    <w:rsid w:val="00D20D85"/>
    <w:rsid w:val="00D22966"/>
    <w:rsid w:val="00D3371E"/>
    <w:rsid w:val="00D40C50"/>
    <w:rsid w:val="00D44A74"/>
    <w:rsid w:val="00D501B7"/>
    <w:rsid w:val="00D5376C"/>
    <w:rsid w:val="00D5383A"/>
    <w:rsid w:val="00D54B91"/>
    <w:rsid w:val="00D612A9"/>
    <w:rsid w:val="00D6144E"/>
    <w:rsid w:val="00D63B04"/>
    <w:rsid w:val="00D64445"/>
    <w:rsid w:val="00D651D1"/>
    <w:rsid w:val="00D66A0F"/>
    <w:rsid w:val="00D72390"/>
    <w:rsid w:val="00D84035"/>
    <w:rsid w:val="00D846A6"/>
    <w:rsid w:val="00D86EDE"/>
    <w:rsid w:val="00D873AD"/>
    <w:rsid w:val="00D96BEF"/>
    <w:rsid w:val="00D97B63"/>
    <w:rsid w:val="00DA213C"/>
    <w:rsid w:val="00DA22A0"/>
    <w:rsid w:val="00DA2D3A"/>
    <w:rsid w:val="00DA3816"/>
    <w:rsid w:val="00DA4A82"/>
    <w:rsid w:val="00DA5D45"/>
    <w:rsid w:val="00DA69D9"/>
    <w:rsid w:val="00DB003D"/>
    <w:rsid w:val="00DB044E"/>
    <w:rsid w:val="00DB1378"/>
    <w:rsid w:val="00DB16C8"/>
    <w:rsid w:val="00DB1C67"/>
    <w:rsid w:val="00DB6B1B"/>
    <w:rsid w:val="00DC212E"/>
    <w:rsid w:val="00DC4270"/>
    <w:rsid w:val="00DC6A32"/>
    <w:rsid w:val="00DF592A"/>
    <w:rsid w:val="00DF7FA7"/>
    <w:rsid w:val="00E04411"/>
    <w:rsid w:val="00E04C1C"/>
    <w:rsid w:val="00E04C38"/>
    <w:rsid w:val="00E1303E"/>
    <w:rsid w:val="00E167AB"/>
    <w:rsid w:val="00E25C37"/>
    <w:rsid w:val="00E25CB2"/>
    <w:rsid w:val="00E26F0F"/>
    <w:rsid w:val="00E35D8C"/>
    <w:rsid w:val="00E37A30"/>
    <w:rsid w:val="00E405B4"/>
    <w:rsid w:val="00E408BD"/>
    <w:rsid w:val="00E434BF"/>
    <w:rsid w:val="00E440C2"/>
    <w:rsid w:val="00E543C6"/>
    <w:rsid w:val="00E55202"/>
    <w:rsid w:val="00E553B1"/>
    <w:rsid w:val="00E63A50"/>
    <w:rsid w:val="00E63EB0"/>
    <w:rsid w:val="00E661AC"/>
    <w:rsid w:val="00E75EE9"/>
    <w:rsid w:val="00E779DD"/>
    <w:rsid w:val="00E80EEC"/>
    <w:rsid w:val="00E92696"/>
    <w:rsid w:val="00E96B6B"/>
    <w:rsid w:val="00EA0F83"/>
    <w:rsid w:val="00EA665A"/>
    <w:rsid w:val="00EB14D9"/>
    <w:rsid w:val="00EB7C71"/>
    <w:rsid w:val="00EC2E53"/>
    <w:rsid w:val="00EC4EC8"/>
    <w:rsid w:val="00EC6ADD"/>
    <w:rsid w:val="00ED166B"/>
    <w:rsid w:val="00ED1E6E"/>
    <w:rsid w:val="00ED2598"/>
    <w:rsid w:val="00ED305A"/>
    <w:rsid w:val="00ED3BC4"/>
    <w:rsid w:val="00ED4B34"/>
    <w:rsid w:val="00EE1C1E"/>
    <w:rsid w:val="00EE69DF"/>
    <w:rsid w:val="00EF0CBA"/>
    <w:rsid w:val="00EF18E3"/>
    <w:rsid w:val="00EF795A"/>
    <w:rsid w:val="00F006B1"/>
    <w:rsid w:val="00F019AC"/>
    <w:rsid w:val="00F022EC"/>
    <w:rsid w:val="00F10754"/>
    <w:rsid w:val="00F20E29"/>
    <w:rsid w:val="00F252D3"/>
    <w:rsid w:val="00F25A8F"/>
    <w:rsid w:val="00F30852"/>
    <w:rsid w:val="00F308B6"/>
    <w:rsid w:val="00F32929"/>
    <w:rsid w:val="00F37C68"/>
    <w:rsid w:val="00F37CFC"/>
    <w:rsid w:val="00F4052A"/>
    <w:rsid w:val="00F415FB"/>
    <w:rsid w:val="00F537B0"/>
    <w:rsid w:val="00F57D6C"/>
    <w:rsid w:val="00F609A0"/>
    <w:rsid w:val="00F61A19"/>
    <w:rsid w:val="00F67F13"/>
    <w:rsid w:val="00F749AF"/>
    <w:rsid w:val="00F75FE5"/>
    <w:rsid w:val="00F8153A"/>
    <w:rsid w:val="00F837D6"/>
    <w:rsid w:val="00F8779F"/>
    <w:rsid w:val="00F92B5E"/>
    <w:rsid w:val="00F956C3"/>
    <w:rsid w:val="00F97903"/>
    <w:rsid w:val="00FA156F"/>
    <w:rsid w:val="00FB59EB"/>
    <w:rsid w:val="00FC083C"/>
    <w:rsid w:val="00FD211B"/>
    <w:rsid w:val="00FE4A44"/>
    <w:rsid w:val="00FF10A9"/>
    <w:rsid w:val="00FF6547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598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A264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2643E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576D0D"/>
    <w:pPr>
      <w:jc w:val="center"/>
    </w:pPr>
    <w:rPr>
      <w:rFonts w:ascii="ＭＳ 明朝" w:hAnsi="ＭＳ 明朝" w:cs="ＭＳ 明朝"/>
      <w:spacing w:val="-1"/>
      <w:kern w:val="0"/>
      <w:szCs w:val="21"/>
    </w:rPr>
  </w:style>
  <w:style w:type="paragraph" w:styleId="a9">
    <w:name w:val="Closing"/>
    <w:basedOn w:val="a"/>
    <w:rsid w:val="00576D0D"/>
    <w:pPr>
      <w:jc w:val="right"/>
    </w:pPr>
    <w:rPr>
      <w:rFonts w:ascii="ＭＳ 明朝" w:hAnsi="ＭＳ 明朝" w:cs="ＭＳ 明朝"/>
      <w:spacing w:val="-1"/>
      <w:kern w:val="0"/>
      <w:szCs w:val="21"/>
    </w:rPr>
  </w:style>
  <w:style w:type="character" w:styleId="aa">
    <w:name w:val="page number"/>
    <w:basedOn w:val="a0"/>
    <w:rsid w:val="00A97F0E"/>
  </w:style>
  <w:style w:type="paragraph" w:styleId="ab">
    <w:name w:val="Balloon Text"/>
    <w:basedOn w:val="a"/>
    <w:link w:val="ac"/>
    <w:rsid w:val="008333B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33B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5271C1"/>
    <w:rPr>
      <w:kern w:val="2"/>
      <w:sz w:val="21"/>
      <w:szCs w:val="24"/>
    </w:rPr>
  </w:style>
  <w:style w:type="character" w:styleId="ad">
    <w:name w:val="annotation reference"/>
    <w:rsid w:val="00C70587"/>
    <w:rPr>
      <w:sz w:val="18"/>
      <w:szCs w:val="18"/>
    </w:rPr>
  </w:style>
  <w:style w:type="paragraph" w:styleId="ae">
    <w:name w:val="annotation text"/>
    <w:basedOn w:val="a"/>
    <w:link w:val="af"/>
    <w:rsid w:val="00C70587"/>
    <w:pPr>
      <w:jc w:val="left"/>
    </w:pPr>
  </w:style>
  <w:style w:type="character" w:customStyle="1" w:styleId="af">
    <w:name w:val="コメント文字列 (文字)"/>
    <w:link w:val="ae"/>
    <w:rsid w:val="00C7058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C70587"/>
    <w:rPr>
      <w:b/>
      <w:bCs/>
    </w:rPr>
  </w:style>
  <w:style w:type="character" w:customStyle="1" w:styleId="af1">
    <w:name w:val="コメント内容 (文字)"/>
    <w:link w:val="af0"/>
    <w:rsid w:val="00C70587"/>
    <w:rPr>
      <w:b/>
      <w:bCs/>
      <w:kern w:val="2"/>
      <w:sz w:val="21"/>
      <w:szCs w:val="24"/>
    </w:rPr>
  </w:style>
  <w:style w:type="table" w:styleId="af2">
    <w:name w:val="Table Grid"/>
    <w:basedOn w:val="a1"/>
    <w:rsid w:val="00A5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223526"/>
    <w:rPr>
      <w:kern w:val="2"/>
      <w:sz w:val="21"/>
      <w:szCs w:val="24"/>
    </w:rPr>
  </w:style>
  <w:style w:type="character" w:styleId="af3">
    <w:name w:val="Hyperlink"/>
    <w:uiPriority w:val="99"/>
    <w:unhideWhenUsed/>
    <w:rsid w:val="002235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5D437-442B-4353-AB46-3354E690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2021-02-12T08:54:00Z</dcterms:created>
  <dcterms:modified xsi:type="dcterms:W3CDTF">2021-02-12T08:55:00Z</dcterms:modified>
</cp:coreProperties>
</file>