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156BC0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156BC0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156BC0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51890A11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</w:t>
      </w:r>
      <w:r w:rsidR="008F2F4A">
        <w:rPr>
          <w:rFonts w:hint="eastAsia"/>
          <w:b/>
          <w:bCs/>
          <w:sz w:val="24"/>
        </w:rPr>
        <w:t>未成年者</w:t>
      </w:r>
      <w:r w:rsidRPr="00085C39">
        <w:rPr>
          <w:rFonts w:hint="eastAsia"/>
          <w:b/>
          <w:bCs/>
          <w:sz w:val="24"/>
        </w:rPr>
        <w:t>（</w:t>
      </w:r>
      <w:r w:rsidR="0087686A" w:rsidRPr="007F6DBF">
        <w:rPr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  </w:t>
      </w:r>
      <w:r w:rsidRPr="00C855A6">
        <w:rPr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　</w:t>
      </w:r>
      <w:r w:rsidR="000C0A42" w:rsidRPr="00C855A6">
        <w:rPr>
          <w:rFonts w:hint="eastAsia"/>
          <w:b/>
          <w:bCs/>
          <w:sz w:val="24"/>
          <w:u w:val="single"/>
        </w:rPr>
        <w:t xml:space="preserve">  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Pr="00C855A6">
        <w:rPr>
          <w:rFonts w:hint="eastAsia"/>
          <w:b/>
          <w:bCs/>
          <w:sz w:val="24"/>
          <w:u w:val="single"/>
        </w:rPr>
        <w:t xml:space="preserve">　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7F6DBF">
        <w:rPr>
          <w:rFonts w:hint="eastAsia"/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0C0A42" w:rsidRPr="00BF675E">
        <w:rPr>
          <w:rFonts w:hint="eastAsia"/>
          <w:b/>
          <w:bCs/>
          <w:sz w:val="24"/>
        </w:rPr>
        <w:t xml:space="preserve"> </w:t>
      </w:r>
      <w:r w:rsidR="00C855A6">
        <w:rPr>
          <w:rFonts w:hint="eastAsia"/>
          <w:b/>
          <w:bCs/>
          <w:sz w:val="24"/>
        </w:rPr>
        <w:t>：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87686A" w:rsidRPr="00C855A6">
        <w:rPr>
          <w:b/>
          <w:bCs/>
          <w:sz w:val="24"/>
          <w:u w:val="single"/>
        </w:rPr>
        <w:t xml:space="preserve"> 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</w:t>
      </w:r>
      <w:r w:rsidRPr="00C855A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A70D78B" w14:textId="4914A722" w:rsidR="00556E5A" w:rsidRDefault="006069BE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8F2F4A">
        <w:rPr>
          <w:rFonts w:hint="eastAsia"/>
          <w:b/>
          <w:sz w:val="24"/>
        </w:rPr>
        <w:t>未成年者</w:t>
      </w:r>
      <w:r w:rsidR="00CD6C74">
        <w:rPr>
          <w:rFonts w:hint="eastAsia"/>
          <w:b/>
          <w:sz w:val="24"/>
        </w:rPr>
        <w:t>の</w:t>
      </w:r>
      <w:r w:rsidR="00290207">
        <w:rPr>
          <w:rFonts w:hint="eastAsia"/>
          <w:b/>
          <w:sz w:val="24"/>
        </w:rPr>
        <w:t>未</w:t>
      </w:r>
      <w:r w:rsidR="00CD6C74">
        <w:rPr>
          <w:rFonts w:hint="eastAsia"/>
          <w:b/>
          <w:sz w:val="24"/>
        </w:rPr>
        <w:t>成年後見人</w:t>
      </w:r>
      <w:r w:rsidR="00A06794"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 w:rsidR="00A06794"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 w:rsidR="00A06794"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301BDF20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C855A6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C855A6">
        <w:rPr>
          <w:rFonts w:hint="eastAsia"/>
          <w:b/>
          <w:sz w:val="24"/>
        </w:rPr>
        <w:t>氏名：</w:t>
      </w:r>
      <w:r w:rsidR="00631AF4" w:rsidRPr="00C855A6">
        <w:rPr>
          <w:rFonts w:hint="eastAsia"/>
          <w:b/>
          <w:sz w:val="24"/>
          <w:u w:val="single"/>
        </w:rPr>
        <w:t xml:space="preserve"> </w:t>
      </w:r>
      <w:r w:rsidR="002A0094" w:rsidRPr="00C855A6">
        <w:rPr>
          <w:rFonts w:hint="eastAsia"/>
          <w:b/>
          <w:sz w:val="24"/>
          <w:u w:val="single"/>
        </w:rPr>
        <w:t xml:space="preserve">　　　　　　　　</w:t>
      </w:r>
      <w:r w:rsidR="00E44892" w:rsidRPr="00C855A6">
        <w:rPr>
          <w:rFonts w:hint="eastAsia"/>
          <w:b/>
          <w:sz w:val="24"/>
          <w:u w:val="single"/>
        </w:rPr>
        <w:t xml:space="preserve">　</w:t>
      </w:r>
      <w:r w:rsidR="00631AF4" w:rsidRPr="00C855A6">
        <w:rPr>
          <w:b/>
          <w:sz w:val="24"/>
          <w:u w:val="single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067ADDCF" w:rsidR="006069BE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290207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0453A20E" w:rsidR="00A06794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40146C31" w:rsidR="00BD4BEF" w:rsidRPr="004D2AF0" w:rsidRDefault="00290207" w:rsidP="00A91828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B72D1BD" w:rsidR="00F45560" w:rsidRPr="00527F7D" w:rsidRDefault="00BD4BEF" w:rsidP="001E7ADC">
      <w:pPr>
        <w:ind w:leftChars="214" w:left="426" w:firstLineChars="115" w:firstLine="265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C855A6">
        <w:rPr>
          <w:rFonts w:hint="eastAsia"/>
          <w:b/>
          <w:sz w:val="24"/>
        </w:rPr>
        <w:t>である。　※　書き</w:t>
      </w:r>
      <w:r w:rsidR="008D376C">
        <w:rPr>
          <w:rFonts w:hint="eastAsia"/>
          <w:b/>
          <w:sz w:val="24"/>
        </w:rPr>
        <w:t>き</w:t>
      </w:r>
      <w:r w:rsidR="00C855A6">
        <w:rPr>
          <w:rFonts w:hint="eastAsia"/>
          <w:b/>
          <w:sz w:val="24"/>
        </w:rPr>
        <w:t>れない場合には別紙</w:t>
      </w:r>
      <w:r w:rsidR="008D7E32">
        <w:rPr>
          <w:rFonts w:hint="eastAsia"/>
          <w:b/>
          <w:sz w:val="24"/>
        </w:rPr>
        <w:t>（</w:t>
      </w:r>
      <w:r w:rsidR="008D7E32">
        <w:rPr>
          <w:rFonts w:hint="eastAsia"/>
          <w:b/>
          <w:sz w:val="24"/>
        </w:rPr>
        <w:t>A</w:t>
      </w:r>
      <w:r w:rsidR="008D7E32">
        <w:rPr>
          <w:rFonts w:hint="eastAsia"/>
          <w:b/>
          <w:sz w:val="24"/>
        </w:rPr>
        <w:t>４サイズの用紙をご自分で準備してください。）</w:t>
      </w:r>
      <w:r w:rsidR="00C855A6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290207" w:rsidRDefault="00675C4E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84F1246" w14:textId="0929FBC5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AAC7B86" w14:textId="3FF2E4BE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43E18ED" w14:textId="2A7DE0EA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Default="00A06794" w:rsidP="008D4EE8">
      <w:pPr>
        <w:rPr>
          <w:b/>
          <w:sz w:val="24"/>
        </w:rPr>
      </w:pPr>
    </w:p>
    <w:p w14:paraId="282FCC1F" w14:textId="77777777" w:rsidR="00290207" w:rsidRPr="00675C4E" w:rsidRDefault="00290207" w:rsidP="008D4EE8">
      <w:pPr>
        <w:rPr>
          <w:b/>
          <w:sz w:val="24"/>
        </w:rPr>
      </w:pPr>
    </w:p>
    <w:p w14:paraId="327E28BE" w14:textId="55F86149" w:rsidR="00CD6C74" w:rsidRPr="00BF675E" w:rsidRDefault="00556E5A" w:rsidP="000A6AAF">
      <w:pPr>
        <w:ind w:firstLineChars="500" w:firstLine="1151"/>
        <w:rPr>
          <w:b/>
          <w:sz w:val="24"/>
        </w:rPr>
      </w:pPr>
      <w:r w:rsidRPr="00BF675E">
        <w:rPr>
          <w:rFonts w:hint="eastAsia"/>
          <w:b/>
          <w:sz w:val="24"/>
        </w:rPr>
        <w:t>令和</w:t>
      </w:r>
      <w:r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年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月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5E1E719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BF675E">
        <w:rPr>
          <w:rFonts w:hint="eastAsia"/>
          <w:b/>
          <w:sz w:val="24"/>
        </w:rPr>
        <w:t>〒</w:t>
      </w:r>
      <w:r w:rsidR="00BF675E" w:rsidRPr="00BF675E">
        <w:rPr>
          <w:rFonts w:hint="eastAsia"/>
          <w:b/>
          <w:sz w:val="24"/>
          <w:u w:val="single"/>
        </w:rPr>
        <w:t xml:space="preserve">　　　</w:t>
      </w:r>
      <w:r w:rsidRPr="00BF675E">
        <w:rPr>
          <w:rFonts w:hint="eastAsia"/>
          <w:b/>
          <w:sz w:val="24"/>
        </w:rPr>
        <w:t>－</w:t>
      </w:r>
      <w:r w:rsidR="00BF675E">
        <w:rPr>
          <w:rFonts w:hint="eastAsia"/>
          <w:b/>
          <w:sz w:val="24"/>
          <w:u w:val="single"/>
        </w:rPr>
        <w:t xml:space="preserve">　　　　</w:t>
      </w:r>
      <w:r w:rsidRPr="00BF675E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063B413F" w14:textId="20A066CA" w:rsidR="00070539" w:rsidRPr="00A91828" w:rsidRDefault="00070539" w:rsidP="00625B28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070539" w:rsidRPr="00A91828" w:rsidSect="00356A07">
      <w:headerReference w:type="default" r:id="rId7"/>
      <w:pgSz w:w="11906" w:h="16838" w:code="9"/>
      <w:pgMar w:top="1021" w:right="924" w:bottom="851" w:left="1418" w:header="397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F986" w14:textId="77777777" w:rsidR="00D7201D" w:rsidRDefault="00D7201D" w:rsidP="00674CF1">
      <w:r>
        <w:separator/>
      </w:r>
    </w:p>
  </w:endnote>
  <w:endnote w:type="continuationSeparator" w:id="0">
    <w:p w14:paraId="62EC1EAC" w14:textId="77777777" w:rsidR="00D7201D" w:rsidRDefault="00D7201D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B6009" w14:textId="77777777" w:rsidR="00D7201D" w:rsidRDefault="00D7201D" w:rsidP="00674CF1">
      <w:r>
        <w:separator/>
      </w:r>
    </w:p>
  </w:footnote>
  <w:footnote w:type="continuationSeparator" w:id="0">
    <w:p w14:paraId="2D72EBE1" w14:textId="77777777" w:rsidR="00D7201D" w:rsidRDefault="00D7201D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8140" w14:textId="410DD60E" w:rsidR="00A45F51" w:rsidRPr="00A45F51" w:rsidRDefault="00A45F51" w:rsidP="00A45F51">
    <w:pPr>
      <w:pStyle w:val="a3"/>
      <w:jc w:val="right"/>
      <w:rPr>
        <w:sz w:val="20"/>
        <w:szCs w:val="20"/>
      </w:rPr>
    </w:pPr>
    <w:r w:rsidRPr="00A45F51">
      <w:rPr>
        <w:rFonts w:hint="eastAsia"/>
        <w:sz w:val="20"/>
        <w:szCs w:val="20"/>
      </w:rPr>
      <w:t>【</w:t>
    </w:r>
    <w:r w:rsidR="00156BC0">
      <w:rPr>
        <w:rFonts w:hint="eastAsia"/>
        <w:sz w:val="20"/>
        <w:szCs w:val="20"/>
      </w:rPr>
      <w:t>令和３年１</w:t>
    </w:r>
    <w:r w:rsidRPr="00A45F51">
      <w:rPr>
        <w:rFonts w:hint="eastAsia"/>
        <w:sz w:val="20"/>
        <w:szCs w:val="20"/>
      </w:rPr>
      <w:t>月版】</w:t>
    </w:r>
  </w:p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0539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56BC0"/>
    <w:rsid w:val="00160574"/>
    <w:rsid w:val="001677D6"/>
    <w:rsid w:val="00173434"/>
    <w:rsid w:val="00181BF2"/>
    <w:rsid w:val="00182F19"/>
    <w:rsid w:val="001918E6"/>
    <w:rsid w:val="001D0C84"/>
    <w:rsid w:val="001D735E"/>
    <w:rsid w:val="001E4D25"/>
    <w:rsid w:val="001E7ADC"/>
    <w:rsid w:val="00220906"/>
    <w:rsid w:val="002241FB"/>
    <w:rsid w:val="00277843"/>
    <w:rsid w:val="00290207"/>
    <w:rsid w:val="002A0094"/>
    <w:rsid w:val="002C3B26"/>
    <w:rsid w:val="002F5E18"/>
    <w:rsid w:val="00301CA8"/>
    <w:rsid w:val="00314143"/>
    <w:rsid w:val="00314211"/>
    <w:rsid w:val="00316F13"/>
    <w:rsid w:val="00327E4F"/>
    <w:rsid w:val="00330A8C"/>
    <w:rsid w:val="00341F6B"/>
    <w:rsid w:val="00344D01"/>
    <w:rsid w:val="00344E8B"/>
    <w:rsid w:val="00346388"/>
    <w:rsid w:val="00355133"/>
    <w:rsid w:val="00356A07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459"/>
    <w:rsid w:val="003F262C"/>
    <w:rsid w:val="003F31B8"/>
    <w:rsid w:val="003F7E1E"/>
    <w:rsid w:val="00414310"/>
    <w:rsid w:val="0043544C"/>
    <w:rsid w:val="00453FAA"/>
    <w:rsid w:val="0045431C"/>
    <w:rsid w:val="004730AB"/>
    <w:rsid w:val="00490E70"/>
    <w:rsid w:val="00495238"/>
    <w:rsid w:val="004959DE"/>
    <w:rsid w:val="004B0FA5"/>
    <w:rsid w:val="004B4615"/>
    <w:rsid w:val="004C2C4E"/>
    <w:rsid w:val="004D2AF0"/>
    <w:rsid w:val="004F5789"/>
    <w:rsid w:val="0051094D"/>
    <w:rsid w:val="00527F7D"/>
    <w:rsid w:val="00532F47"/>
    <w:rsid w:val="00541617"/>
    <w:rsid w:val="00556E5A"/>
    <w:rsid w:val="00567283"/>
    <w:rsid w:val="0058615C"/>
    <w:rsid w:val="00594B85"/>
    <w:rsid w:val="005A67DB"/>
    <w:rsid w:val="005B0F76"/>
    <w:rsid w:val="005C357D"/>
    <w:rsid w:val="005C57B3"/>
    <w:rsid w:val="00604D04"/>
    <w:rsid w:val="006069BE"/>
    <w:rsid w:val="006127A9"/>
    <w:rsid w:val="00625B28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92C08"/>
    <w:rsid w:val="007A4FA2"/>
    <w:rsid w:val="007A50B9"/>
    <w:rsid w:val="007B3BB9"/>
    <w:rsid w:val="007C7839"/>
    <w:rsid w:val="007F6DBF"/>
    <w:rsid w:val="008008B8"/>
    <w:rsid w:val="00813AD0"/>
    <w:rsid w:val="00817F7A"/>
    <w:rsid w:val="008202D4"/>
    <w:rsid w:val="0082254B"/>
    <w:rsid w:val="00840B0F"/>
    <w:rsid w:val="00844129"/>
    <w:rsid w:val="00851F8C"/>
    <w:rsid w:val="0087686A"/>
    <w:rsid w:val="00893007"/>
    <w:rsid w:val="008D2A1C"/>
    <w:rsid w:val="008D376C"/>
    <w:rsid w:val="008D4EE8"/>
    <w:rsid w:val="008D712E"/>
    <w:rsid w:val="008D7E32"/>
    <w:rsid w:val="008E64A2"/>
    <w:rsid w:val="008E7ACE"/>
    <w:rsid w:val="008F2F4A"/>
    <w:rsid w:val="00905B3F"/>
    <w:rsid w:val="00923D9C"/>
    <w:rsid w:val="0092420C"/>
    <w:rsid w:val="0092451D"/>
    <w:rsid w:val="009331A4"/>
    <w:rsid w:val="00936C7C"/>
    <w:rsid w:val="0094231E"/>
    <w:rsid w:val="009458A7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45F51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2EFE"/>
    <w:rsid w:val="00B56E28"/>
    <w:rsid w:val="00B65076"/>
    <w:rsid w:val="00B67DBB"/>
    <w:rsid w:val="00B82730"/>
    <w:rsid w:val="00B843A1"/>
    <w:rsid w:val="00B86ABF"/>
    <w:rsid w:val="00B970C5"/>
    <w:rsid w:val="00BB343B"/>
    <w:rsid w:val="00BB4D36"/>
    <w:rsid w:val="00BB4E7C"/>
    <w:rsid w:val="00BD4658"/>
    <w:rsid w:val="00BD4BEF"/>
    <w:rsid w:val="00BE1211"/>
    <w:rsid w:val="00BE195B"/>
    <w:rsid w:val="00BF183C"/>
    <w:rsid w:val="00BF675E"/>
    <w:rsid w:val="00C1307E"/>
    <w:rsid w:val="00C30F49"/>
    <w:rsid w:val="00C422B4"/>
    <w:rsid w:val="00C427D6"/>
    <w:rsid w:val="00C855A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0B7B"/>
    <w:rsid w:val="00D217FB"/>
    <w:rsid w:val="00D348C4"/>
    <w:rsid w:val="00D35583"/>
    <w:rsid w:val="00D355F7"/>
    <w:rsid w:val="00D37A91"/>
    <w:rsid w:val="00D450EF"/>
    <w:rsid w:val="00D7201D"/>
    <w:rsid w:val="00D86C5A"/>
    <w:rsid w:val="00D93E2C"/>
    <w:rsid w:val="00DA6888"/>
    <w:rsid w:val="00DB7491"/>
    <w:rsid w:val="00DD1528"/>
    <w:rsid w:val="00DF7B4D"/>
    <w:rsid w:val="00E14F41"/>
    <w:rsid w:val="00E16791"/>
    <w:rsid w:val="00E3672C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9D93-2D11-48F7-A38B-82100A12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2020-05-20T10:13:00Z</dcterms:created>
  <dcterms:modified xsi:type="dcterms:W3CDTF">2021-02-12T07:22:00Z</dcterms:modified>
</cp:coreProperties>
</file>