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4172" w:rsidRPr="00224172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1F19ECDA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</w:t>
    </w:r>
    <w:r w:rsidR="00224172">
      <w:rPr>
        <w:rFonts w:hint="eastAsia"/>
        <w:sz w:val="20"/>
        <w:szCs w:val="20"/>
      </w:rPr>
      <w:t>令和３年１</w:t>
    </w:r>
    <w:r w:rsidRPr="00353D53">
      <w:rPr>
        <w:rFonts w:hint="eastAsia"/>
        <w:sz w:val="20"/>
        <w:szCs w:val="20"/>
      </w:rPr>
      <w:t>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24172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60B7-3073-46FE-989F-4D778BE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2020-05-21T04:13:00Z</dcterms:created>
  <dcterms:modified xsi:type="dcterms:W3CDTF">2020-12-21T05:40:00Z</dcterms:modified>
</cp:coreProperties>
</file>