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F1557" w14:textId="5CD2B802" w:rsidR="00393681" w:rsidRPr="00D450EF" w:rsidRDefault="002F5E18" w:rsidP="00701902">
      <w:pPr>
        <w:jc w:val="center"/>
        <w:rPr>
          <w:rFonts w:ascii="ＭＳ ゴシック" w:eastAsia="ＭＳ ゴシック" w:hAnsi="ＭＳ ゴシック"/>
          <w:b/>
          <w:color w:val="C0C0C0"/>
          <w:sz w:val="32"/>
          <w:szCs w:val="32"/>
        </w:rPr>
      </w:pPr>
      <w:r w:rsidRPr="00B178EB">
        <w:rPr>
          <w:rFonts w:ascii="ＭＳ ゴシック" w:eastAsia="ＭＳ ゴシック" w:hAnsi="ＭＳ ゴシック" w:hint="eastAsia"/>
          <w:b/>
          <w:spacing w:val="179"/>
          <w:kern w:val="0"/>
          <w:sz w:val="32"/>
          <w:szCs w:val="32"/>
          <w:fitText w:val="3720" w:id="1926529024"/>
        </w:rPr>
        <w:t>親族の</w:t>
      </w:r>
      <w:r w:rsidR="00CB0169" w:rsidRPr="00B178EB">
        <w:rPr>
          <w:rFonts w:ascii="ＭＳ ゴシック" w:eastAsia="ＭＳ ゴシック" w:hAnsi="ＭＳ ゴシック" w:hint="eastAsia"/>
          <w:b/>
          <w:spacing w:val="179"/>
          <w:kern w:val="0"/>
          <w:sz w:val="32"/>
          <w:szCs w:val="32"/>
          <w:fitText w:val="3720" w:id="1926529024"/>
        </w:rPr>
        <w:t>意見</w:t>
      </w:r>
      <w:r w:rsidR="00085C39" w:rsidRPr="00B178EB">
        <w:rPr>
          <w:rFonts w:ascii="ＭＳ ゴシック" w:eastAsia="ＭＳ ゴシック" w:hAnsi="ＭＳ ゴシック" w:hint="eastAsia"/>
          <w:b/>
          <w:spacing w:val="1"/>
          <w:kern w:val="0"/>
          <w:sz w:val="32"/>
          <w:szCs w:val="32"/>
          <w:fitText w:val="3720" w:id="1926529024"/>
        </w:rPr>
        <w:t>書</w:t>
      </w:r>
    </w:p>
    <w:p w14:paraId="1E228C77" w14:textId="77777777" w:rsidR="00085C39" w:rsidRPr="00085C39" w:rsidRDefault="000C0A42" w:rsidP="00AA3D74">
      <w:pPr>
        <w:ind w:firstLineChars="1201" w:firstLine="2756"/>
        <w:rPr>
          <w:b/>
          <w:sz w:val="24"/>
        </w:rPr>
      </w:pPr>
      <w:r>
        <w:rPr>
          <w:rFonts w:ascii="ＤＨＰ平成ゴシックW5" w:eastAsia="ＤＨＰ平成ゴシックW5" w:hint="eastAsia"/>
          <w:b/>
          <w:bCs/>
          <w:color w:val="C0C0C0"/>
          <w:sz w:val="24"/>
        </w:rPr>
        <w:t xml:space="preserve">             　</w:t>
      </w:r>
      <w:r w:rsidR="006069BE" w:rsidRPr="00085C39">
        <w:rPr>
          <w:rFonts w:hint="eastAsia"/>
          <w:b/>
          <w:sz w:val="24"/>
        </w:rPr>
        <w:t xml:space="preserve"> </w:t>
      </w:r>
    </w:p>
    <w:p w14:paraId="2E736D40" w14:textId="731482A8" w:rsidR="00085C39" w:rsidRDefault="00085C39" w:rsidP="00085C39">
      <w:pPr>
        <w:rPr>
          <w:b/>
          <w:bCs/>
          <w:sz w:val="24"/>
        </w:rPr>
      </w:pPr>
      <w:r w:rsidRPr="00085C39">
        <w:rPr>
          <w:rFonts w:hint="eastAsia"/>
          <w:b/>
          <w:sz w:val="24"/>
        </w:rPr>
        <w:t xml:space="preserve">１　</w:t>
      </w:r>
      <w:r w:rsidRPr="00085C39">
        <w:rPr>
          <w:rFonts w:hint="eastAsia"/>
          <w:b/>
          <w:bCs/>
          <w:sz w:val="24"/>
        </w:rPr>
        <w:t>私は，本人（</w:t>
      </w:r>
      <w:r w:rsidR="0087686A" w:rsidRPr="00E1104D">
        <w:rPr>
          <w:b/>
          <w:bCs/>
          <w:sz w:val="24"/>
        </w:rPr>
        <w:t xml:space="preserve"> </w:t>
      </w:r>
      <w:r w:rsidR="006069BE" w:rsidRPr="00E1104D">
        <w:rPr>
          <w:rFonts w:ascii="ＭＳ ゴシック" w:eastAsia="ＭＳ ゴシック" w:hAnsi="ＭＳ ゴシック" w:hint="eastAsia"/>
          <w:b/>
          <w:bCs/>
          <w:sz w:val="24"/>
        </w:rPr>
        <w:t>氏名</w:t>
      </w:r>
      <w:r w:rsidR="00D33E25" w:rsidRPr="00E1104D">
        <w:rPr>
          <w:rFonts w:ascii="ＭＳ ゴシック" w:eastAsia="ＭＳ ゴシック" w:hAnsi="ＭＳ ゴシック" w:hint="eastAsia"/>
          <w:b/>
          <w:bCs/>
          <w:sz w:val="24"/>
        </w:rPr>
        <w:t>：</w:t>
      </w:r>
      <w:r w:rsidR="0087686A" w:rsidRPr="00994DE6">
        <w:rPr>
          <w:b/>
          <w:bCs/>
          <w:sz w:val="24"/>
          <w:u w:val="single"/>
        </w:rPr>
        <w:t xml:space="preserve">   </w:t>
      </w:r>
      <w:r w:rsidRPr="00994DE6">
        <w:rPr>
          <w:b/>
          <w:bCs/>
          <w:sz w:val="24"/>
          <w:u w:val="single"/>
        </w:rPr>
        <w:t xml:space="preserve"> </w:t>
      </w:r>
      <w:r w:rsidR="000C0A42" w:rsidRPr="00994DE6">
        <w:rPr>
          <w:rFonts w:hint="eastAsia"/>
          <w:b/>
          <w:bCs/>
          <w:sz w:val="24"/>
          <w:u w:val="single"/>
        </w:rPr>
        <w:t xml:space="preserve">  </w:t>
      </w:r>
      <w:r w:rsidR="006069BE" w:rsidRPr="00994DE6">
        <w:rPr>
          <w:rFonts w:hint="eastAsia"/>
          <w:b/>
          <w:bCs/>
          <w:sz w:val="24"/>
          <w:u w:val="single"/>
        </w:rPr>
        <w:t xml:space="preserve">　　</w:t>
      </w:r>
      <w:r w:rsidR="000C0A42" w:rsidRPr="00994DE6">
        <w:rPr>
          <w:rFonts w:hint="eastAsia"/>
          <w:b/>
          <w:bCs/>
          <w:sz w:val="24"/>
          <w:u w:val="single"/>
        </w:rPr>
        <w:t xml:space="preserve">    </w:t>
      </w:r>
      <w:r w:rsidR="006069BE" w:rsidRPr="00994DE6">
        <w:rPr>
          <w:rFonts w:hint="eastAsia"/>
          <w:b/>
          <w:bCs/>
          <w:sz w:val="24"/>
          <w:u w:val="single"/>
        </w:rPr>
        <w:t xml:space="preserve">　</w:t>
      </w:r>
      <w:r w:rsidRPr="00994DE6">
        <w:rPr>
          <w:rFonts w:hint="eastAsia"/>
          <w:b/>
          <w:bCs/>
          <w:sz w:val="24"/>
          <w:u w:val="single"/>
        </w:rPr>
        <w:t xml:space="preserve">　</w:t>
      </w:r>
      <w:r w:rsidR="000C0A42" w:rsidRPr="00994DE6">
        <w:rPr>
          <w:rFonts w:hint="eastAsia"/>
          <w:b/>
          <w:bCs/>
          <w:sz w:val="24"/>
          <w:u w:val="single"/>
        </w:rPr>
        <w:t xml:space="preserve">　</w:t>
      </w:r>
      <w:r w:rsidRPr="00085C39">
        <w:rPr>
          <w:rFonts w:hint="eastAsia"/>
          <w:b/>
          <w:bCs/>
          <w:sz w:val="24"/>
        </w:rPr>
        <w:t>）の（</w:t>
      </w:r>
      <w:r w:rsidR="000C0A42" w:rsidRPr="00E1104D">
        <w:rPr>
          <w:b/>
          <w:bCs/>
          <w:sz w:val="24"/>
        </w:rPr>
        <w:t xml:space="preserve"> </w:t>
      </w:r>
      <w:r w:rsidR="006069BE" w:rsidRPr="00E1104D">
        <w:rPr>
          <w:rFonts w:ascii="ＭＳ ゴシック" w:eastAsia="ＭＳ ゴシック" w:hAnsi="ＭＳ ゴシック" w:hint="eastAsia"/>
          <w:b/>
          <w:bCs/>
          <w:sz w:val="24"/>
        </w:rPr>
        <w:t>続柄</w:t>
      </w:r>
      <w:r w:rsidR="00D33E25">
        <w:rPr>
          <w:rFonts w:ascii="ＭＳ ゴシック" w:eastAsia="ＭＳ ゴシック" w:hAnsi="ＭＳ ゴシック" w:hint="eastAsia"/>
          <w:b/>
          <w:bCs/>
          <w:sz w:val="24"/>
        </w:rPr>
        <w:t>：</w:t>
      </w:r>
      <w:r w:rsidR="000C0A42" w:rsidRPr="00994DE6">
        <w:rPr>
          <w:rFonts w:hint="eastAsia"/>
          <w:b/>
          <w:bCs/>
          <w:sz w:val="24"/>
          <w:u w:val="single"/>
        </w:rPr>
        <w:t xml:space="preserve">   </w:t>
      </w:r>
      <w:r w:rsidR="0087686A" w:rsidRPr="00994DE6">
        <w:rPr>
          <w:b/>
          <w:bCs/>
          <w:sz w:val="24"/>
          <w:u w:val="single"/>
        </w:rPr>
        <w:t xml:space="preserve"> </w:t>
      </w:r>
      <w:r w:rsidR="0087686A" w:rsidRPr="00994DE6">
        <w:rPr>
          <w:rFonts w:hint="eastAsia"/>
          <w:b/>
          <w:bCs/>
          <w:sz w:val="24"/>
          <w:u w:val="single"/>
        </w:rPr>
        <w:t xml:space="preserve"> </w:t>
      </w:r>
      <w:r w:rsidR="000C0A42" w:rsidRPr="00994DE6">
        <w:rPr>
          <w:rFonts w:hint="eastAsia"/>
          <w:b/>
          <w:bCs/>
          <w:sz w:val="24"/>
          <w:u w:val="single"/>
        </w:rPr>
        <w:t xml:space="preserve">　</w:t>
      </w:r>
      <w:r w:rsidR="0087686A" w:rsidRPr="00994DE6">
        <w:rPr>
          <w:rFonts w:hint="eastAsia"/>
          <w:b/>
          <w:bCs/>
          <w:sz w:val="24"/>
          <w:u w:val="single"/>
        </w:rPr>
        <w:t xml:space="preserve"> </w:t>
      </w:r>
      <w:r w:rsidR="006069BE" w:rsidRPr="00994DE6">
        <w:rPr>
          <w:rFonts w:hint="eastAsia"/>
          <w:b/>
          <w:bCs/>
          <w:sz w:val="24"/>
          <w:u w:val="single"/>
        </w:rPr>
        <w:t xml:space="preserve">　</w:t>
      </w:r>
      <w:r w:rsidR="0087686A" w:rsidRPr="00994DE6">
        <w:rPr>
          <w:rFonts w:hint="eastAsia"/>
          <w:b/>
          <w:bCs/>
          <w:sz w:val="24"/>
          <w:u w:val="single"/>
        </w:rPr>
        <w:t xml:space="preserve">　</w:t>
      </w:r>
      <w:r w:rsidR="0087686A" w:rsidRPr="00994DE6">
        <w:rPr>
          <w:b/>
          <w:bCs/>
          <w:sz w:val="24"/>
          <w:u w:val="single"/>
        </w:rPr>
        <w:t xml:space="preserve"> </w:t>
      </w:r>
      <w:r w:rsidRPr="00994DE6">
        <w:rPr>
          <w:b/>
          <w:bCs/>
          <w:sz w:val="24"/>
          <w:u w:val="single"/>
        </w:rPr>
        <w:t xml:space="preserve"> </w:t>
      </w:r>
      <w:r w:rsidRPr="00085C39">
        <w:rPr>
          <w:rFonts w:hint="eastAsia"/>
          <w:b/>
          <w:bCs/>
          <w:sz w:val="24"/>
        </w:rPr>
        <w:t>）です。</w:t>
      </w:r>
    </w:p>
    <w:p w14:paraId="1D32F6AF" w14:textId="77777777" w:rsidR="00085C39" w:rsidRDefault="00085C39" w:rsidP="008D4EE8">
      <w:pPr>
        <w:rPr>
          <w:b/>
          <w:bCs/>
          <w:sz w:val="24"/>
        </w:rPr>
      </w:pPr>
    </w:p>
    <w:p w14:paraId="472E6786" w14:textId="7117ED3C" w:rsidR="00B01815" w:rsidRDefault="006069BE" w:rsidP="00B01815">
      <w:pPr>
        <w:ind w:left="230" w:hangingChars="100" w:hanging="230"/>
        <w:rPr>
          <w:b/>
          <w:sz w:val="24"/>
        </w:rPr>
      </w:pPr>
      <w:r>
        <w:rPr>
          <w:rFonts w:hint="eastAsia"/>
          <w:b/>
          <w:sz w:val="24"/>
        </w:rPr>
        <w:t xml:space="preserve">２　</w:t>
      </w:r>
      <w:r w:rsidR="00B01815">
        <w:rPr>
          <w:rFonts w:hint="eastAsia"/>
          <w:b/>
          <w:sz w:val="24"/>
        </w:rPr>
        <w:t>本人について後見（保佐・補助）を開始することに</w:t>
      </w:r>
      <w:r w:rsidR="00556E5A">
        <w:rPr>
          <w:rFonts w:hint="eastAsia"/>
          <w:b/>
          <w:sz w:val="24"/>
        </w:rPr>
        <w:t>関</w:t>
      </w:r>
      <w:r w:rsidR="00DA6888">
        <w:rPr>
          <w:rFonts w:hint="eastAsia"/>
          <w:b/>
          <w:sz w:val="24"/>
        </w:rPr>
        <w:t>する</w:t>
      </w:r>
      <w:r w:rsidR="00B01815">
        <w:rPr>
          <w:rFonts w:hint="eastAsia"/>
          <w:b/>
          <w:sz w:val="24"/>
        </w:rPr>
        <w:t>私の意見は以下のとおりです。</w:t>
      </w:r>
    </w:p>
    <w:p w14:paraId="56CE4188" w14:textId="77777777" w:rsidR="00085C39" w:rsidRPr="004D2AF0" w:rsidRDefault="00AF0303" w:rsidP="00B01815">
      <w:pPr>
        <w:ind w:firstLineChars="100" w:firstLine="230"/>
        <w:rPr>
          <w:b/>
          <w:sz w:val="24"/>
        </w:rPr>
      </w:pPr>
      <w:sdt>
        <w:sdtPr>
          <w:rPr>
            <w:rFonts w:ascii="ＭＳ 明朝" w:hAnsi="ＭＳ 明朝" w:hint="eastAsia"/>
            <w:b/>
            <w:bCs/>
            <w:sz w:val="24"/>
          </w:rPr>
          <w:id w:val="-1491711709"/>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賛成である</w:t>
      </w:r>
      <w:r w:rsidR="0094231E">
        <w:rPr>
          <w:rFonts w:hint="eastAsia"/>
          <w:b/>
          <w:sz w:val="24"/>
        </w:rPr>
        <w:t>。</w:t>
      </w:r>
    </w:p>
    <w:p w14:paraId="41B4E7E8" w14:textId="77777777" w:rsidR="00B01815" w:rsidRDefault="00B01815" w:rsidP="001677D6">
      <w:pPr>
        <w:spacing w:line="280" w:lineRule="exact"/>
        <w:ind w:firstLineChars="100" w:firstLine="230"/>
        <w:rPr>
          <w:b/>
          <w:sz w:val="24"/>
        </w:rPr>
      </w:pPr>
    </w:p>
    <w:p w14:paraId="54317F87" w14:textId="0110CBDB" w:rsidR="00B01815" w:rsidRPr="004D2AF0" w:rsidRDefault="00AF0303" w:rsidP="00B01815">
      <w:pPr>
        <w:ind w:firstLineChars="100" w:firstLine="230"/>
        <w:rPr>
          <w:b/>
          <w:sz w:val="24"/>
        </w:rPr>
      </w:pPr>
      <w:sdt>
        <w:sdtPr>
          <w:rPr>
            <w:rFonts w:ascii="ＭＳ 明朝" w:hAnsi="ＭＳ 明朝" w:hint="eastAsia"/>
            <w:b/>
            <w:bCs/>
            <w:sz w:val="24"/>
          </w:rPr>
          <w:id w:val="662514126"/>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w:t>
      </w:r>
      <w:r w:rsidR="0094231E" w:rsidRPr="004F5789">
        <w:rPr>
          <w:rFonts w:hint="eastAsia"/>
          <w:b/>
          <w:sz w:val="24"/>
        </w:rPr>
        <w:t>家庭裁判所の判断に委ねる</w:t>
      </w:r>
      <w:r w:rsidR="0094231E">
        <w:rPr>
          <w:rFonts w:hint="eastAsia"/>
          <w:b/>
          <w:sz w:val="24"/>
        </w:rPr>
        <w:t>。</w:t>
      </w:r>
    </w:p>
    <w:p w14:paraId="09F64C7E" w14:textId="77777777" w:rsidR="00085C39" w:rsidRPr="004D2AF0" w:rsidRDefault="00085C39" w:rsidP="001677D6">
      <w:pPr>
        <w:spacing w:line="280" w:lineRule="exact"/>
        <w:rPr>
          <w:b/>
          <w:szCs w:val="21"/>
        </w:rPr>
      </w:pPr>
    </w:p>
    <w:p w14:paraId="48E12735" w14:textId="77777777" w:rsidR="006069BE" w:rsidRPr="004D2AF0" w:rsidRDefault="00527F7D" w:rsidP="006069BE">
      <w:pPr>
        <w:rPr>
          <w:b/>
          <w:sz w:val="24"/>
        </w:rPr>
      </w:pPr>
      <w:r w:rsidRPr="004D2AF0">
        <w:rPr>
          <w:rFonts w:hint="eastAsia"/>
          <w:b/>
          <w:sz w:val="24"/>
        </w:rPr>
        <w:t xml:space="preserve">　</w:t>
      </w:r>
      <w:sdt>
        <w:sdtPr>
          <w:rPr>
            <w:rFonts w:ascii="ＭＳ 明朝" w:hAnsi="ＭＳ 明朝" w:hint="eastAsia"/>
            <w:b/>
            <w:bCs/>
            <w:sz w:val="24"/>
          </w:rPr>
          <w:id w:val="594599406"/>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反対である</w:t>
      </w:r>
      <w:r w:rsidR="0094231E">
        <w:rPr>
          <w:rFonts w:hint="eastAsia"/>
          <w:b/>
          <w:sz w:val="24"/>
        </w:rPr>
        <w:t>。</w:t>
      </w:r>
    </w:p>
    <w:p w14:paraId="00AA0741" w14:textId="77777777" w:rsidR="00B01815" w:rsidRDefault="00B01815" w:rsidP="006069BE">
      <w:pPr>
        <w:rPr>
          <w:b/>
          <w:sz w:val="24"/>
        </w:rPr>
      </w:pPr>
      <w:r>
        <w:rPr>
          <w:b/>
          <w:sz w:val="24"/>
        </w:rPr>
        <w:t xml:space="preserve">　　　【反対の理由】</w:t>
      </w:r>
    </w:p>
    <w:p w14:paraId="15E50AC7" w14:textId="77777777" w:rsidR="004D2AF0" w:rsidRPr="004F5789" w:rsidRDefault="00527F7D" w:rsidP="00A06794">
      <w:pPr>
        <w:rPr>
          <w:b/>
          <w:sz w:val="24"/>
        </w:rPr>
      </w:pPr>
      <w:r w:rsidRPr="004F5789">
        <w:rPr>
          <w:rFonts w:hint="eastAsia"/>
          <w:b/>
          <w:sz w:val="24"/>
        </w:rPr>
        <w:t xml:space="preserve">　　</w:t>
      </w:r>
      <w:r w:rsidR="004D2AF0" w:rsidRPr="004F5789">
        <w:rPr>
          <w:rFonts w:ascii="ＭＳ Ｐゴシック" w:eastAsia="ＭＳ Ｐゴシック" w:hAnsi="ＭＳ Ｐゴシック" w:hint="eastAsia"/>
          <w:b/>
          <w:bCs/>
          <w:sz w:val="24"/>
        </w:rPr>
        <w:t xml:space="preserve">　　</w:t>
      </w:r>
      <w:sdt>
        <w:sdtPr>
          <w:rPr>
            <w:rFonts w:ascii="ＭＳ 明朝" w:hAnsi="ＭＳ 明朝" w:hint="eastAsia"/>
            <w:b/>
            <w:bCs/>
            <w:sz w:val="24"/>
          </w:rPr>
          <w:id w:val="426230781"/>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4D2AF0" w:rsidRPr="004F5789">
        <w:rPr>
          <w:rFonts w:ascii="ＭＳ 明朝" w:hAnsi="ＭＳ 明朝" w:hint="eastAsia"/>
          <w:b/>
          <w:bCs/>
          <w:sz w:val="24"/>
        </w:rPr>
        <w:t xml:space="preserve">　</w:t>
      </w:r>
      <w:r w:rsidR="00B01815" w:rsidRPr="004F5789">
        <w:rPr>
          <w:rFonts w:hint="eastAsia"/>
          <w:b/>
          <w:sz w:val="24"/>
        </w:rPr>
        <w:t>後見（保佐・補助）を開始するほど判断能力は低下していない</w:t>
      </w:r>
      <w:r w:rsidR="0094231E">
        <w:rPr>
          <w:rFonts w:hint="eastAsia"/>
          <w:b/>
          <w:sz w:val="24"/>
        </w:rPr>
        <w:t>。</w:t>
      </w:r>
    </w:p>
    <w:p w14:paraId="0EDB36AF" w14:textId="77777777" w:rsidR="00A06794" w:rsidRDefault="00A06794" w:rsidP="001677D6">
      <w:pPr>
        <w:spacing w:line="280" w:lineRule="exact"/>
        <w:ind w:firstLineChars="500" w:firstLine="1151"/>
        <w:rPr>
          <w:b/>
          <w:sz w:val="24"/>
        </w:rPr>
      </w:pPr>
    </w:p>
    <w:p w14:paraId="6A2057E0" w14:textId="33E0D9CD" w:rsidR="00675C4E" w:rsidRPr="004F5789" w:rsidRDefault="004D2AF0" w:rsidP="00A50321">
      <w:pPr>
        <w:ind w:left="921" w:hangingChars="400" w:hanging="921"/>
        <w:rPr>
          <w:b/>
          <w:sz w:val="24"/>
        </w:rPr>
      </w:pPr>
      <w:r w:rsidRPr="004F5789">
        <w:rPr>
          <w:rFonts w:hint="eastAsia"/>
          <w:b/>
          <w:sz w:val="24"/>
        </w:rPr>
        <w:t xml:space="preserve">　　</w:t>
      </w:r>
      <w:r w:rsidRPr="004F5789">
        <w:rPr>
          <w:rFonts w:ascii="ＭＳ Ｐゴシック" w:eastAsia="ＭＳ Ｐゴシック" w:hAnsi="ＭＳ Ｐゴシック" w:hint="eastAsia"/>
          <w:b/>
          <w:bCs/>
          <w:sz w:val="24"/>
        </w:rPr>
        <w:t xml:space="preserve">　　</w:t>
      </w:r>
      <w:sdt>
        <w:sdtPr>
          <w:rPr>
            <w:rFonts w:ascii="ＭＳ 明朝" w:hAnsi="ＭＳ 明朝" w:hint="eastAsia"/>
            <w:b/>
            <w:bCs/>
            <w:sz w:val="24"/>
          </w:rPr>
          <w:id w:val="-1695229179"/>
          <w14:checkbox>
            <w14:checked w14:val="0"/>
            <w14:checkedState w14:val="2611" w14:font="メイリオ"/>
            <w14:uncheckedState w14:val="2610" w14:font="ＭＳ ゴシック"/>
          </w14:checkbox>
        </w:sdtPr>
        <w:sdtEndPr/>
        <w:sdtContent>
          <w:r w:rsidR="00E44892">
            <w:rPr>
              <w:rFonts w:ascii="ＭＳ ゴシック" w:eastAsia="ＭＳ ゴシック" w:hAnsi="ＭＳ ゴシック" w:hint="eastAsia"/>
              <w:b/>
              <w:bCs/>
              <w:sz w:val="24"/>
            </w:rPr>
            <w:t>☐</w:t>
          </w:r>
        </w:sdtContent>
      </w:sdt>
      <w:r w:rsidRPr="004F5789">
        <w:rPr>
          <w:rFonts w:ascii="ＭＳ 明朝" w:hAnsi="ＭＳ 明朝" w:hint="eastAsia"/>
          <w:b/>
          <w:bCs/>
          <w:sz w:val="24"/>
        </w:rPr>
        <w:t xml:space="preserve">　</w:t>
      </w:r>
      <w:r w:rsidR="0094231E">
        <w:rPr>
          <w:rFonts w:ascii="ＭＳ 明朝" w:hAnsi="ＭＳ 明朝" w:hint="eastAsia"/>
          <w:b/>
          <w:bCs/>
          <w:sz w:val="24"/>
        </w:rPr>
        <w:t>理由は</w:t>
      </w:r>
      <w:r w:rsidRPr="004F5789">
        <w:rPr>
          <w:rFonts w:hint="eastAsia"/>
          <w:b/>
          <w:sz w:val="24"/>
        </w:rPr>
        <w:t>次のとおり</w:t>
      </w:r>
      <w:r w:rsidR="0094231E">
        <w:rPr>
          <w:rFonts w:hint="eastAsia"/>
          <w:b/>
          <w:sz w:val="24"/>
        </w:rPr>
        <w:t>である。※　書き</w:t>
      </w:r>
      <w:r w:rsidR="00DC04C2">
        <w:rPr>
          <w:rFonts w:hint="eastAsia"/>
          <w:b/>
          <w:sz w:val="24"/>
        </w:rPr>
        <w:t>き</w:t>
      </w:r>
      <w:r w:rsidR="0094231E">
        <w:rPr>
          <w:rFonts w:hint="eastAsia"/>
          <w:b/>
          <w:sz w:val="24"/>
        </w:rPr>
        <w:t>れない場合には別紙</w:t>
      </w:r>
      <w:r w:rsidR="00A50321">
        <w:rPr>
          <w:rFonts w:hint="eastAsia"/>
          <w:b/>
          <w:sz w:val="24"/>
        </w:rPr>
        <w:t>（</w:t>
      </w:r>
      <w:r w:rsidR="00A50321">
        <w:rPr>
          <w:rFonts w:hint="eastAsia"/>
          <w:b/>
          <w:sz w:val="24"/>
        </w:rPr>
        <w:t>A</w:t>
      </w:r>
      <w:r w:rsidR="00A50321">
        <w:rPr>
          <w:rFonts w:hint="eastAsia"/>
          <w:b/>
          <w:sz w:val="24"/>
        </w:rPr>
        <w:t>４サイズの用紙をご自分で準備してください。）</w:t>
      </w:r>
      <w:r w:rsidR="0094231E">
        <w:rPr>
          <w:rFonts w:hint="eastAsia"/>
          <w:b/>
          <w:sz w:val="24"/>
        </w:rPr>
        <w:t>を利用してください。</w:t>
      </w:r>
    </w:p>
    <w:p w14:paraId="50DB41F8" w14:textId="067EAB20" w:rsidR="005B0F76" w:rsidRPr="00A91828" w:rsidRDefault="0094231E" w:rsidP="005B0F76">
      <w:pPr>
        <w:spacing w:line="640" w:lineRule="exact"/>
        <w:rPr>
          <w:b/>
          <w:sz w:val="24"/>
          <w:u w:val="single"/>
        </w:rPr>
      </w:pPr>
      <w:r>
        <w:rPr>
          <w:b/>
          <w:sz w:val="24"/>
        </w:rPr>
        <w:t xml:space="preserve">　　　　　</w:t>
      </w:r>
      <w:r w:rsidR="00A91828">
        <w:rPr>
          <w:b/>
          <w:sz w:val="24"/>
          <w:u w:val="single"/>
        </w:rPr>
        <w:t xml:space="preserve">　　　　　　　　　　　　　　　　　　　　　　　　　　　　　　　　　　　　　</w:t>
      </w:r>
    </w:p>
    <w:p w14:paraId="0A70C105" w14:textId="77777777" w:rsidR="004D2AF0" w:rsidRPr="00A06794" w:rsidRDefault="004D2AF0" w:rsidP="006069BE">
      <w:pPr>
        <w:rPr>
          <w:b/>
          <w:sz w:val="24"/>
        </w:rPr>
      </w:pPr>
    </w:p>
    <w:p w14:paraId="4A70D78B" w14:textId="3E2ED98C" w:rsidR="00556E5A" w:rsidRDefault="00A06794" w:rsidP="00A06794">
      <w:pPr>
        <w:ind w:left="230" w:hangingChars="100" w:hanging="230"/>
        <w:rPr>
          <w:b/>
          <w:sz w:val="24"/>
        </w:rPr>
      </w:pPr>
      <w:r>
        <w:rPr>
          <w:rFonts w:hint="eastAsia"/>
          <w:b/>
          <w:sz w:val="24"/>
        </w:rPr>
        <w:t>３</w:t>
      </w:r>
      <w:r w:rsidR="00CD6C74">
        <w:rPr>
          <w:rFonts w:hint="eastAsia"/>
          <w:b/>
          <w:sz w:val="24"/>
        </w:rPr>
        <w:t xml:space="preserve">　本人の成年後見人（保佐人</w:t>
      </w:r>
      <w:r w:rsidR="0087686A">
        <w:rPr>
          <w:rFonts w:hint="eastAsia"/>
          <w:b/>
          <w:sz w:val="24"/>
        </w:rPr>
        <w:t>・補助人）</w:t>
      </w:r>
      <w:r>
        <w:rPr>
          <w:rFonts w:hint="eastAsia"/>
          <w:b/>
          <w:sz w:val="24"/>
        </w:rPr>
        <w:t>の選</w:t>
      </w:r>
      <w:r w:rsidR="0094231E">
        <w:rPr>
          <w:rFonts w:hint="eastAsia"/>
          <w:b/>
          <w:sz w:val="24"/>
        </w:rPr>
        <w:t>任</w:t>
      </w:r>
      <w:r>
        <w:rPr>
          <w:rFonts w:hint="eastAsia"/>
          <w:b/>
          <w:sz w:val="24"/>
        </w:rPr>
        <w:t>に</w:t>
      </w:r>
      <w:r w:rsidR="0092451D">
        <w:rPr>
          <w:rFonts w:hint="eastAsia"/>
          <w:b/>
          <w:sz w:val="24"/>
        </w:rPr>
        <w:t>関</w:t>
      </w:r>
      <w:r w:rsidR="00DA6888">
        <w:rPr>
          <w:b/>
          <w:sz w:val="24"/>
        </w:rPr>
        <w:t>する</w:t>
      </w:r>
      <w:r>
        <w:rPr>
          <w:rFonts w:hint="eastAsia"/>
          <w:b/>
          <w:sz w:val="24"/>
        </w:rPr>
        <w:t>私の意見は以下のとおりです。</w:t>
      </w:r>
    </w:p>
    <w:p w14:paraId="119D4B6F" w14:textId="736493E2" w:rsidR="00556E5A" w:rsidRDefault="00556E5A" w:rsidP="00071582">
      <w:pPr>
        <w:ind w:left="230" w:hangingChars="100" w:hanging="230"/>
      </w:pPr>
      <w:r>
        <w:rPr>
          <w:rFonts w:hint="eastAsia"/>
          <w:b/>
          <w:sz w:val="24"/>
        </w:rPr>
        <w:t xml:space="preserve">　</w:t>
      </w:r>
      <w:r>
        <w:rPr>
          <w:b/>
          <w:sz w:val="24"/>
        </w:rPr>
        <w:t xml:space="preserve">　</w:t>
      </w:r>
      <w:r w:rsidR="0030441D">
        <w:rPr>
          <w:rFonts w:hint="eastAsia"/>
          <w:b/>
          <w:sz w:val="24"/>
        </w:rPr>
        <w:t>候補者</w:t>
      </w:r>
      <w:r w:rsidR="002A0094">
        <w:rPr>
          <w:rFonts w:hint="eastAsia"/>
          <w:b/>
          <w:sz w:val="24"/>
        </w:rPr>
        <w:t>（</w:t>
      </w:r>
      <w:r w:rsidR="0030441D">
        <w:rPr>
          <w:rFonts w:hint="eastAsia"/>
          <w:b/>
          <w:sz w:val="24"/>
        </w:rPr>
        <w:t>氏名：</w:t>
      </w:r>
      <w:r w:rsidR="00631AF4">
        <w:rPr>
          <w:rFonts w:hint="eastAsia"/>
          <w:b/>
          <w:sz w:val="24"/>
        </w:rPr>
        <w:t xml:space="preserve"> </w:t>
      </w:r>
      <w:r w:rsidR="002A0094" w:rsidRPr="00556E5A">
        <w:rPr>
          <w:rFonts w:hint="eastAsia"/>
          <w:b/>
          <w:sz w:val="24"/>
          <w:u w:val="single"/>
        </w:rPr>
        <w:t xml:space="preserve">　　　　　　　　</w:t>
      </w:r>
      <w:r w:rsidR="00E44892" w:rsidRPr="00556E5A">
        <w:rPr>
          <w:rFonts w:hint="eastAsia"/>
          <w:b/>
          <w:sz w:val="24"/>
          <w:u w:val="single"/>
        </w:rPr>
        <w:t xml:space="preserve">　</w:t>
      </w:r>
      <w:r w:rsidR="00631AF4" w:rsidRPr="00631AF4">
        <w:rPr>
          <w:b/>
          <w:sz w:val="24"/>
        </w:rPr>
        <w:t xml:space="preserve"> </w:t>
      </w:r>
      <w:r w:rsidR="002A0094">
        <w:rPr>
          <w:rFonts w:hint="eastAsia"/>
          <w:b/>
          <w:sz w:val="24"/>
        </w:rPr>
        <w:t>）</w:t>
      </w:r>
      <w:r w:rsidR="002A0094" w:rsidRPr="004F5789">
        <w:rPr>
          <w:rFonts w:hint="eastAsia"/>
          <w:b/>
          <w:sz w:val="24"/>
        </w:rPr>
        <w:t>が選任されることに</w:t>
      </w:r>
      <w:r w:rsidR="002A0094">
        <w:rPr>
          <w:rFonts w:hint="eastAsia"/>
          <w:b/>
          <w:sz w:val="24"/>
        </w:rPr>
        <w:t>ついて</w:t>
      </w:r>
    </w:p>
    <w:p w14:paraId="06AFCBFE" w14:textId="51FFE85B" w:rsidR="00E44892" w:rsidRDefault="00556E5A" w:rsidP="00071582">
      <w:pPr>
        <w:suppressAutoHyphens/>
        <w:ind w:firstLineChars="200" w:firstLine="460"/>
        <w:jc w:val="left"/>
        <w:rPr>
          <w:b/>
          <w:sz w:val="24"/>
        </w:rPr>
      </w:pPr>
      <w:r>
        <w:rPr>
          <w:rFonts w:ascii="ＭＳ 明朝" w:hAnsi="ＭＳ 明朝" w:hint="eastAsia"/>
          <w:b/>
          <w:bCs/>
          <w:sz w:val="24"/>
        </w:rPr>
        <w:t>（候補者がいない場合には</w:t>
      </w:r>
      <w:r>
        <w:rPr>
          <w:rFonts w:ascii="ＭＳ 明朝" w:hAnsi="ＭＳ 明朝"/>
          <w:b/>
          <w:bCs/>
          <w:sz w:val="24"/>
        </w:rPr>
        <w:t>，</w:t>
      </w:r>
      <w:r w:rsidR="002A0094">
        <w:rPr>
          <w:rFonts w:hint="eastAsia"/>
          <w:b/>
          <w:sz w:val="24"/>
        </w:rPr>
        <w:t>家庭裁判所が選ぶ第三者</w:t>
      </w:r>
      <w:r>
        <w:rPr>
          <w:rFonts w:hint="eastAsia"/>
          <w:b/>
          <w:sz w:val="24"/>
        </w:rPr>
        <w:t>が</w:t>
      </w:r>
      <w:r>
        <w:rPr>
          <w:b/>
          <w:sz w:val="24"/>
        </w:rPr>
        <w:t>選任されることについて</w:t>
      </w:r>
      <w:r>
        <w:rPr>
          <w:rFonts w:hint="eastAsia"/>
          <w:b/>
          <w:sz w:val="24"/>
        </w:rPr>
        <w:t>）</w:t>
      </w:r>
    </w:p>
    <w:p w14:paraId="0641BEB9" w14:textId="41B60A54" w:rsidR="00556E5A" w:rsidRPr="00071582" w:rsidRDefault="00556E5A" w:rsidP="00071582">
      <w:pPr>
        <w:suppressAutoHyphens/>
        <w:ind w:firstLineChars="200" w:firstLine="378"/>
        <w:jc w:val="left"/>
        <w:rPr>
          <w:rFonts w:asciiTheme="minorEastAsia" w:eastAsiaTheme="minorEastAsia" w:hAnsiTheme="minorEastAsia"/>
          <w:sz w:val="20"/>
          <w:szCs w:val="20"/>
        </w:rPr>
      </w:pPr>
      <w:r w:rsidRPr="00071582">
        <w:rPr>
          <w:rFonts w:asciiTheme="minorEastAsia" w:eastAsiaTheme="minorEastAsia" w:hAnsiTheme="minorEastAsia" w:hint="eastAsia"/>
          <w:sz w:val="20"/>
          <w:szCs w:val="20"/>
        </w:rPr>
        <w:t>※</w:t>
      </w:r>
      <w:r w:rsidRPr="00556E5A">
        <w:rPr>
          <w:rFonts w:asciiTheme="minorEastAsia" w:eastAsiaTheme="minorEastAsia" w:hAnsiTheme="minorEastAsia"/>
          <w:sz w:val="20"/>
          <w:szCs w:val="20"/>
        </w:rPr>
        <w:t xml:space="preserve">　候補者</w:t>
      </w:r>
      <w:r w:rsidRPr="00071582">
        <w:rPr>
          <w:rFonts w:asciiTheme="minorEastAsia" w:eastAsiaTheme="minorEastAsia" w:hAnsiTheme="minorEastAsia" w:hint="eastAsia"/>
          <w:sz w:val="20"/>
          <w:szCs w:val="20"/>
        </w:rPr>
        <w:t>氏名</w:t>
      </w:r>
      <w:r>
        <w:rPr>
          <w:rFonts w:asciiTheme="minorEastAsia" w:eastAsiaTheme="minorEastAsia" w:hAnsiTheme="minorEastAsia"/>
          <w:sz w:val="20"/>
          <w:szCs w:val="20"/>
        </w:rPr>
        <w:t>について</w:t>
      </w:r>
      <w:r w:rsidRPr="00071582">
        <w:rPr>
          <w:rFonts w:asciiTheme="minorEastAsia" w:eastAsiaTheme="minorEastAsia" w:hAnsiTheme="minorEastAsia" w:hint="eastAsia"/>
          <w:sz w:val="20"/>
          <w:szCs w:val="20"/>
        </w:rPr>
        <w:t>は申立人が記入してください。</w:t>
      </w:r>
    </w:p>
    <w:p w14:paraId="6B55775B" w14:textId="2FB32558" w:rsidR="006069BE" w:rsidRPr="004F5789" w:rsidRDefault="00AF0303" w:rsidP="00A06794">
      <w:pPr>
        <w:ind w:firstLineChars="100" w:firstLine="230"/>
        <w:rPr>
          <w:b/>
          <w:sz w:val="24"/>
        </w:rPr>
      </w:pPr>
      <w:sdt>
        <w:sdtPr>
          <w:rPr>
            <w:rFonts w:ascii="ＭＳ 明朝" w:hAnsi="ＭＳ 明朝" w:hint="eastAsia"/>
            <w:b/>
            <w:bCs/>
            <w:sz w:val="24"/>
          </w:rPr>
          <w:id w:val="-31113309"/>
          <w14:checkbox>
            <w14:checked w14:val="0"/>
            <w14:checkedState w14:val="2611" w14:font="メイリオ"/>
            <w14:uncheckedState w14:val="2610" w14:font="ＭＳ ゴシック"/>
          </w14:checkbox>
        </w:sdtPr>
        <w:sdtEndPr/>
        <w:sdtContent>
          <w:r w:rsidR="00E44892">
            <w:rPr>
              <w:rFonts w:ascii="ＭＳ ゴシック" w:eastAsia="ＭＳ ゴシック" w:hAnsi="ＭＳ ゴシック" w:hint="eastAsia"/>
              <w:b/>
              <w:bCs/>
              <w:sz w:val="24"/>
            </w:rPr>
            <w:t>☐</w:t>
          </w:r>
        </w:sdtContent>
      </w:sdt>
      <w:r w:rsidR="00A91828">
        <w:rPr>
          <w:rFonts w:ascii="ＭＳ 明朝" w:hAnsi="ＭＳ 明朝" w:cs="ＭＳ 明朝"/>
          <w:b/>
          <w:sz w:val="24"/>
        </w:rPr>
        <w:t xml:space="preserve">　</w:t>
      </w:r>
      <w:r w:rsidR="00A06794" w:rsidRPr="004F5789">
        <w:rPr>
          <w:rFonts w:hint="eastAsia"/>
          <w:b/>
          <w:sz w:val="24"/>
        </w:rPr>
        <w:t>賛成</w:t>
      </w:r>
      <w:r w:rsidR="00022F6C">
        <w:rPr>
          <w:b/>
          <w:sz w:val="24"/>
        </w:rPr>
        <w:t>である</w:t>
      </w:r>
      <w:r w:rsidR="0094231E">
        <w:rPr>
          <w:rFonts w:hint="eastAsia"/>
          <w:b/>
          <w:sz w:val="24"/>
        </w:rPr>
        <w:t>。</w:t>
      </w:r>
    </w:p>
    <w:p w14:paraId="48D0DEEF" w14:textId="77777777" w:rsidR="00A06794" w:rsidRPr="00527F7D" w:rsidRDefault="00A06794" w:rsidP="001677D6">
      <w:pPr>
        <w:spacing w:line="280" w:lineRule="exact"/>
        <w:ind w:firstLineChars="100" w:firstLine="230"/>
        <w:rPr>
          <w:b/>
          <w:sz w:val="24"/>
        </w:rPr>
      </w:pPr>
    </w:p>
    <w:p w14:paraId="100560DA" w14:textId="65CDF6DB" w:rsidR="00A06794" w:rsidRPr="004F5789" w:rsidRDefault="00AF0303" w:rsidP="00A06794">
      <w:pPr>
        <w:ind w:firstLineChars="100" w:firstLine="230"/>
        <w:rPr>
          <w:b/>
          <w:sz w:val="24"/>
        </w:rPr>
      </w:pPr>
      <w:sdt>
        <w:sdtPr>
          <w:rPr>
            <w:rFonts w:ascii="ＭＳ 明朝" w:hAnsi="ＭＳ 明朝" w:hint="eastAsia"/>
            <w:b/>
            <w:bCs/>
            <w:sz w:val="24"/>
          </w:rPr>
          <w:id w:val="2081866259"/>
          <w14:checkbox>
            <w14:checked w14:val="0"/>
            <w14:checkedState w14:val="2611" w14:font="メイリオ"/>
            <w14:uncheckedState w14:val="2610" w14:font="ＭＳ ゴシック"/>
          </w14:checkbox>
        </w:sdtPr>
        <w:sdtEndPr/>
        <w:sdtContent>
          <w:r w:rsidR="00A91828">
            <w:rPr>
              <w:rFonts w:ascii="ＭＳ ゴシック" w:eastAsia="ＭＳ ゴシック" w:hAnsi="ＭＳ ゴシック" w:hint="eastAsia"/>
              <w:b/>
              <w:bCs/>
              <w:sz w:val="24"/>
            </w:rPr>
            <w:t>☐</w:t>
          </w:r>
        </w:sdtContent>
      </w:sdt>
      <w:r w:rsidR="00E61F61" w:rsidRPr="004F5789">
        <w:rPr>
          <w:rFonts w:hint="eastAsia"/>
          <w:b/>
          <w:sz w:val="24"/>
        </w:rPr>
        <w:t xml:space="preserve">　家庭裁判所の判断に委ねる</w:t>
      </w:r>
      <w:r w:rsidR="0094231E">
        <w:rPr>
          <w:rFonts w:hint="eastAsia"/>
          <w:b/>
          <w:sz w:val="24"/>
        </w:rPr>
        <w:t>。</w:t>
      </w:r>
    </w:p>
    <w:p w14:paraId="39613F7F" w14:textId="77777777" w:rsidR="00A06794" w:rsidRPr="00527F7D" w:rsidRDefault="00A06794" w:rsidP="001677D6">
      <w:pPr>
        <w:spacing w:line="280" w:lineRule="exact"/>
        <w:ind w:firstLineChars="100" w:firstLine="230"/>
        <w:rPr>
          <w:b/>
          <w:sz w:val="24"/>
        </w:rPr>
      </w:pPr>
    </w:p>
    <w:p w14:paraId="0EA5994A" w14:textId="20B07F83" w:rsidR="00BD4BEF" w:rsidRPr="004D2AF0" w:rsidRDefault="00AF0303" w:rsidP="00A91828">
      <w:pPr>
        <w:ind w:firstLineChars="100" w:firstLine="230"/>
        <w:rPr>
          <w:b/>
          <w:sz w:val="24"/>
        </w:rPr>
      </w:pPr>
      <w:sdt>
        <w:sdtPr>
          <w:rPr>
            <w:rFonts w:ascii="ＭＳ 明朝" w:hAnsi="ＭＳ 明朝" w:hint="eastAsia"/>
            <w:b/>
            <w:bCs/>
            <w:sz w:val="24"/>
          </w:rPr>
          <w:id w:val="-1058240215"/>
          <w14:checkbox>
            <w14:checked w14:val="0"/>
            <w14:checkedState w14:val="2611" w14:font="メイリオ"/>
            <w14:uncheckedState w14:val="2610" w14:font="ＭＳ ゴシック"/>
          </w14:checkbox>
        </w:sdtPr>
        <w:sdtEndPr/>
        <w:sdtContent>
          <w:r w:rsidR="00BD4BEF">
            <w:rPr>
              <w:rFonts w:ascii="ＭＳ ゴシック" w:eastAsia="ＭＳ ゴシック" w:hAnsi="ＭＳ ゴシック" w:hint="eastAsia"/>
              <w:b/>
              <w:bCs/>
              <w:sz w:val="24"/>
            </w:rPr>
            <w:t>☐</w:t>
          </w:r>
        </w:sdtContent>
      </w:sdt>
      <w:r w:rsidR="00A06794" w:rsidRPr="004F5789">
        <w:rPr>
          <w:rFonts w:hint="eastAsia"/>
          <w:b/>
          <w:sz w:val="24"/>
        </w:rPr>
        <w:t xml:space="preserve">　</w:t>
      </w:r>
      <w:r w:rsidR="00BD4BEF" w:rsidRPr="004D2AF0">
        <w:rPr>
          <w:rFonts w:hint="eastAsia"/>
          <w:b/>
          <w:sz w:val="24"/>
        </w:rPr>
        <w:t>反対である</w:t>
      </w:r>
      <w:r w:rsidR="00BD4BEF">
        <w:rPr>
          <w:rFonts w:hint="eastAsia"/>
          <w:b/>
          <w:sz w:val="24"/>
        </w:rPr>
        <w:t>。</w:t>
      </w:r>
      <w:r w:rsidR="003B4D4B">
        <w:rPr>
          <w:rFonts w:hint="eastAsia"/>
          <w:b/>
          <w:sz w:val="24"/>
        </w:rPr>
        <w:t>又は意見がある。</w:t>
      </w:r>
    </w:p>
    <w:p w14:paraId="09CE4AB9" w14:textId="640B2319" w:rsidR="00F45560" w:rsidRPr="00527F7D" w:rsidRDefault="00BD4BEF" w:rsidP="00751D07">
      <w:pPr>
        <w:ind w:leftChars="200" w:left="398" w:firstLineChars="100" w:firstLine="230"/>
        <w:rPr>
          <w:b/>
          <w:sz w:val="24"/>
        </w:rPr>
      </w:pPr>
      <w:r>
        <w:rPr>
          <w:rFonts w:hint="eastAsia"/>
          <w:b/>
          <w:sz w:val="24"/>
        </w:rPr>
        <w:t>理由</w:t>
      </w:r>
      <w:r w:rsidR="00F64453">
        <w:rPr>
          <w:rFonts w:hint="eastAsia"/>
          <w:b/>
          <w:sz w:val="24"/>
        </w:rPr>
        <w:t>は</w:t>
      </w:r>
      <w:r w:rsidR="00A06794" w:rsidRPr="004F5789">
        <w:rPr>
          <w:rFonts w:hint="eastAsia"/>
          <w:b/>
          <w:sz w:val="24"/>
        </w:rPr>
        <w:t>次のとおり</w:t>
      </w:r>
      <w:r w:rsidR="0094231E">
        <w:rPr>
          <w:rFonts w:hint="eastAsia"/>
          <w:b/>
          <w:sz w:val="24"/>
        </w:rPr>
        <w:t>である。※　書き</w:t>
      </w:r>
      <w:r w:rsidR="00DC04C2">
        <w:rPr>
          <w:b/>
          <w:sz w:val="24"/>
        </w:rPr>
        <w:t>き</w:t>
      </w:r>
      <w:r w:rsidR="0094231E">
        <w:rPr>
          <w:rFonts w:hint="eastAsia"/>
          <w:b/>
          <w:sz w:val="24"/>
        </w:rPr>
        <w:t>れない場合には別紙</w:t>
      </w:r>
      <w:r w:rsidR="00A7499E">
        <w:rPr>
          <w:rFonts w:hint="eastAsia"/>
          <w:b/>
          <w:sz w:val="24"/>
        </w:rPr>
        <w:t>（</w:t>
      </w:r>
      <w:r w:rsidR="00A7499E">
        <w:rPr>
          <w:rFonts w:hint="eastAsia"/>
          <w:b/>
          <w:sz w:val="24"/>
        </w:rPr>
        <w:t>A</w:t>
      </w:r>
      <w:r w:rsidR="00A7499E">
        <w:rPr>
          <w:rFonts w:hint="eastAsia"/>
          <w:b/>
          <w:sz w:val="24"/>
        </w:rPr>
        <w:t>４サイズの用紙をご自分で準備してください。）</w:t>
      </w:r>
      <w:r w:rsidR="0094231E">
        <w:rPr>
          <w:rFonts w:hint="eastAsia"/>
          <w:b/>
          <w:sz w:val="24"/>
        </w:rPr>
        <w:t>を利用してください。</w:t>
      </w:r>
    </w:p>
    <w:p w14:paraId="4A154731" w14:textId="540F6451" w:rsidR="00A06794" w:rsidRPr="00675C4E" w:rsidRDefault="00675C4E" w:rsidP="00173434">
      <w:pPr>
        <w:spacing w:line="640" w:lineRule="exact"/>
        <w:rPr>
          <w:b/>
          <w:sz w:val="24"/>
          <w:u w:val="single"/>
        </w:rPr>
      </w:pPr>
      <w:r>
        <w:rPr>
          <w:b/>
          <w:sz w:val="24"/>
        </w:rPr>
        <w:t xml:space="preserve">　　　</w:t>
      </w:r>
      <w:r>
        <w:rPr>
          <w:b/>
          <w:sz w:val="24"/>
          <w:u w:val="single"/>
        </w:rPr>
        <w:t xml:space="preserve">　　　　　　　　　　　　　　　　　　　　　　　　　　　　　　　　　　　　　　　</w:t>
      </w:r>
    </w:p>
    <w:p w14:paraId="2D58EE2E" w14:textId="77777777" w:rsidR="00A06794" w:rsidRPr="00675C4E" w:rsidRDefault="00A06794" w:rsidP="008D4EE8">
      <w:pPr>
        <w:rPr>
          <w:b/>
          <w:sz w:val="24"/>
        </w:rPr>
      </w:pPr>
    </w:p>
    <w:p w14:paraId="327E28BE" w14:textId="55F86149" w:rsidR="00CD6C74" w:rsidRDefault="00556E5A" w:rsidP="000A6AAF">
      <w:pPr>
        <w:ind w:firstLineChars="500" w:firstLine="1151"/>
        <w:rPr>
          <w:b/>
          <w:sz w:val="24"/>
          <w:u w:val="single"/>
        </w:rPr>
      </w:pPr>
      <w:r w:rsidRPr="00E1104D">
        <w:rPr>
          <w:rFonts w:hint="eastAsia"/>
          <w:b/>
          <w:sz w:val="24"/>
        </w:rPr>
        <w:t>令和</w:t>
      </w:r>
      <w:r>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年</w:t>
      </w:r>
      <w:r w:rsidR="00CD6C74" w:rsidRPr="002F5E18">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月</w:t>
      </w:r>
      <w:r w:rsidR="00CD6C74" w:rsidRPr="002F5E18">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日</w:t>
      </w:r>
    </w:p>
    <w:p w14:paraId="33585E5E" w14:textId="77777777" w:rsidR="00E44892" w:rsidRDefault="00E44892" w:rsidP="00CD6C74">
      <w:pPr>
        <w:spacing w:line="240" w:lineRule="exact"/>
        <w:rPr>
          <w:b/>
          <w:sz w:val="24"/>
        </w:rPr>
      </w:pPr>
    </w:p>
    <w:p w14:paraId="6028FEC2" w14:textId="2AA22875" w:rsidR="00E44892" w:rsidRDefault="0094231E" w:rsidP="00CD6C74">
      <w:pPr>
        <w:spacing w:line="240" w:lineRule="exact"/>
        <w:rPr>
          <w:b/>
          <w:sz w:val="24"/>
        </w:rPr>
      </w:pPr>
      <w:r>
        <w:rPr>
          <w:b/>
          <w:sz w:val="24"/>
        </w:rPr>
        <w:t xml:space="preserve">　　　　　　　　</w:t>
      </w:r>
      <w:r>
        <w:rPr>
          <w:rFonts w:hint="eastAsia"/>
          <w:b/>
          <w:sz w:val="24"/>
        </w:rPr>
        <w:t>（</w:t>
      </w:r>
      <w:r w:rsidRPr="00E1104D">
        <w:rPr>
          <w:rFonts w:hint="eastAsia"/>
          <w:b/>
          <w:sz w:val="24"/>
        </w:rPr>
        <w:t>〒</w:t>
      </w:r>
      <w:r w:rsidRPr="0043544C">
        <w:rPr>
          <w:rFonts w:hint="eastAsia"/>
          <w:b/>
          <w:sz w:val="24"/>
          <w:u w:val="single"/>
        </w:rPr>
        <w:t xml:space="preserve">　　　　</w:t>
      </w:r>
      <w:r w:rsidRPr="00E1104D">
        <w:rPr>
          <w:rFonts w:hint="eastAsia"/>
          <w:b/>
          <w:sz w:val="24"/>
        </w:rPr>
        <w:t>－</w:t>
      </w:r>
      <w:r w:rsidRPr="0043544C">
        <w:rPr>
          <w:rFonts w:hint="eastAsia"/>
          <w:b/>
          <w:sz w:val="24"/>
          <w:u w:val="single"/>
        </w:rPr>
        <w:t xml:space="preserve">　　　　　　</w:t>
      </w:r>
      <w:r>
        <w:rPr>
          <w:rFonts w:hint="eastAsia"/>
          <w:b/>
          <w:sz w:val="24"/>
        </w:rPr>
        <w:t>）</w:t>
      </w:r>
    </w:p>
    <w:p w14:paraId="78A5D7E3" w14:textId="77777777" w:rsidR="0094231E" w:rsidRPr="009D15DB" w:rsidRDefault="0094231E" w:rsidP="00B43EAA">
      <w:pPr>
        <w:spacing w:line="240" w:lineRule="exact"/>
        <w:rPr>
          <w:b/>
          <w:sz w:val="24"/>
        </w:rPr>
      </w:pPr>
    </w:p>
    <w:p w14:paraId="076224B4" w14:textId="7F892F26" w:rsidR="00F45560" w:rsidRDefault="00CD6C74" w:rsidP="00E44892">
      <w:pPr>
        <w:ind w:firstLineChars="500" w:firstLine="1151"/>
        <w:rPr>
          <w:b/>
          <w:sz w:val="24"/>
        </w:rPr>
      </w:pPr>
      <w:r w:rsidRPr="00414310">
        <w:rPr>
          <w:rFonts w:hint="eastAsia"/>
          <w:b/>
          <w:sz w:val="24"/>
          <w:u w:val="single"/>
        </w:rPr>
        <w:t>住</w:t>
      </w:r>
      <w:r w:rsidR="00414310">
        <w:rPr>
          <w:rFonts w:hint="eastAsia"/>
          <w:b/>
          <w:sz w:val="24"/>
          <w:u w:val="single"/>
        </w:rPr>
        <w:t xml:space="preserve">　</w:t>
      </w:r>
      <w:r w:rsidRPr="00414310">
        <w:rPr>
          <w:rFonts w:hint="eastAsia"/>
          <w:b/>
          <w:sz w:val="24"/>
          <w:u w:val="single"/>
        </w:rPr>
        <w:t>所</w:t>
      </w:r>
      <w:r w:rsidR="00414310">
        <w:rPr>
          <w:rFonts w:hint="eastAsia"/>
          <w:b/>
          <w:sz w:val="24"/>
          <w:u w:val="single"/>
        </w:rPr>
        <w:t xml:space="preserve">　　　　　　　　　　　　　　</w:t>
      </w:r>
      <w:r w:rsidR="0043544C">
        <w:rPr>
          <w:rFonts w:hint="eastAsia"/>
          <w:b/>
          <w:sz w:val="24"/>
          <w:u w:val="single"/>
        </w:rPr>
        <w:t xml:space="preserve">　　　　</w:t>
      </w:r>
      <w:r w:rsidR="00414310">
        <w:rPr>
          <w:rFonts w:hint="eastAsia"/>
          <w:b/>
          <w:sz w:val="24"/>
          <w:u w:val="single"/>
        </w:rPr>
        <w:t xml:space="preserve">　　　　　　　　　　　　　　　　</w:t>
      </w:r>
    </w:p>
    <w:p w14:paraId="528182F5" w14:textId="77777777" w:rsidR="00A7499E" w:rsidRDefault="00A7499E" w:rsidP="002F5E18">
      <w:pPr>
        <w:ind w:firstLineChars="500" w:firstLine="1151"/>
        <w:rPr>
          <w:b/>
          <w:sz w:val="24"/>
          <w:u w:val="single"/>
        </w:rPr>
      </w:pPr>
    </w:p>
    <w:p w14:paraId="01106CD8" w14:textId="4CE2B3B3" w:rsidR="00E44892" w:rsidRPr="00CD6C74" w:rsidRDefault="002F5E18" w:rsidP="002F5E18">
      <w:pPr>
        <w:ind w:firstLineChars="500" w:firstLine="1151"/>
        <w:rPr>
          <w:b/>
          <w:sz w:val="24"/>
          <w:u w:val="single"/>
        </w:rPr>
      </w:pPr>
      <w:r w:rsidRPr="00CD6C74">
        <w:rPr>
          <w:rFonts w:hint="eastAsia"/>
          <w:b/>
          <w:sz w:val="24"/>
          <w:u w:val="single"/>
        </w:rPr>
        <w:t>氏　名</w:t>
      </w:r>
      <w:r>
        <w:rPr>
          <w:rFonts w:hint="eastAsia"/>
          <w:b/>
          <w:sz w:val="24"/>
          <w:u w:val="single"/>
        </w:rPr>
        <w:t xml:space="preserve">　　　　　　　　　　　　　　　</w:t>
      </w:r>
      <w:r>
        <w:rPr>
          <w:rFonts w:ascii="ＭＳ 明朝" w:hAnsi="ＭＳ 明朝" w:hint="eastAsia"/>
          <w:b/>
          <w:sz w:val="24"/>
          <w:u w:val="single"/>
        </w:rPr>
        <w:t>印</w:t>
      </w:r>
      <w:r>
        <w:rPr>
          <w:rFonts w:hint="eastAsia"/>
          <w:b/>
          <w:sz w:val="24"/>
          <w:u w:val="single"/>
        </w:rPr>
        <w:t xml:space="preserve">　</w:t>
      </w:r>
    </w:p>
    <w:p w14:paraId="1D9C7BEB" w14:textId="77777777" w:rsidR="00414310" w:rsidRPr="002F5E18" w:rsidRDefault="00414310" w:rsidP="00E44892">
      <w:pPr>
        <w:ind w:firstLineChars="500" w:firstLine="1151"/>
        <w:rPr>
          <w:b/>
          <w:sz w:val="24"/>
          <w:u w:val="single"/>
        </w:rPr>
      </w:pPr>
    </w:p>
    <w:p w14:paraId="174AB4D3" w14:textId="55EBE091" w:rsidR="00085C39" w:rsidRDefault="00414310" w:rsidP="008D4EE8">
      <w:pPr>
        <w:ind w:firstLineChars="500" w:firstLine="1151"/>
        <w:rPr>
          <w:b/>
          <w:sz w:val="24"/>
          <w:u w:val="single"/>
        </w:rPr>
      </w:pPr>
      <w:r w:rsidRPr="00414310">
        <w:rPr>
          <w:rFonts w:hint="eastAsia"/>
          <w:b/>
          <w:sz w:val="24"/>
          <w:u w:val="single"/>
        </w:rPr>
        <w:t>平日</w:t>
      </w:r>
      <w:r w:rsidR="008D4EE8">
        <w:rPr>
          <w:b/>
          <w:sz w:val="24"/>
          <w:u w:val="single"/>
        </w:rPr>
        <w:t>（午前９時～午後５時）</w:t>
      </w:r>
      <w:r w:rsidR="008D4EE8">
        <w:rPr>
          <w:rFonts w:hint="eastAsia"/>
          <w:b/>
          <w:sz w:val="24"/>
          <w:u w:val="single"/>
        </w:rPr>
        <w:t>の</w:t>
      </w:r>
      <w:r w:rsidR="002F5E18">
        <w:rPr>
          <w:rFonts w:hint="eastAsia"/>
          <w:b/>
          <w:sz w:val="24"/>
          <w:u w:val="single"/>
        </w:rPr>
        <w:t>連絡</w:t>
      </w:r>
      <w:r w:rsidR="008D4EE8">
        <w:rPr>
          <w:rFonts w:hint="eastAsia"/>
          <w:b/>
          <w:sz w:val="24"/>
          <w:u w:val="single"/>
        </w:rPr>
        <w:t>先：電話</w:t>
      </w:r>
      <w:r w:rsidR="00D348C4">
        <w:rPr>
          <w:rFonts w:hint="eastAsia"/>
          <w:b/>
          <w:sz w:val="24"/>
          <w:u w:val="single"/>
        </w:rPr>
        <w:t xml:space="preserve">　　　</w:t>
      </w:r>
      <w:r w:rsidR="008D4EE8">
        <w:rPr>
          <w:rFonts w:hint="eastAsia"/>
          <w:b/>
          <w:sz w:val="24"/>
          <w:u w:val="single"/>
        </w:rPr>
        <w:t xml:space="preserve">　</w:t>
      </w:r>
      <w:r w:rsidR="00D348C4">
        <w:rPr>
          <w:rFonts w:hint="eastAsia"/>
          <w:b/>
          <w:sz w:val="24"/>
          <w:u w:val="single"/>
        </w:rPr>
        <w:t xml:space="preserve">　（　　　　）　　　　　</w:t>
      </w:r>
      <w:r w:rsidR="00A91828">
        <w:rPr>
          <w:rFonts w:hint="eastAsia"/>
          <w:b/>
          <w:sz w:val="24"/>
          <w:u w:val="single"/>
        </w:rPr>
        <w:t xml:space="preserve">　</w:t>
      </w:r>
    </w:p>
    <w:p w14:paraId="59120866" w14:textId="1949D190" w:rsidR="00FE6FF3" w:rsidRDefault="0094231E" w:rsidP="00675C4E">
      <w:pPr>
        <w:ind w:firstLineChars="500" w:firstLine="1151"/>
        <w:rPr>
          <w:b/>
          <w:sz w:val="24"/>
        </w:rPr>
      </w:pPr>
      <w:r w:rsidRPr="00A91828">
        <w:rPr>
          <w:b/>
          <w:sz w:val="24"/>
        </w:rPr>
        <w:t xml:space="preserve">　　　　　　　　　　　　　　　</w:t>
      </w:r>
      <w:r w:rsidR="00A24A6C" w:rsidRPr="00A91828">
        <w:rPr>
          <w:b/>
          <w:sz w:val="24"/>
        </w:rPr>
        <w:t xml:space="preserve">　</w:t>
      </w:r>
      <w:r w:rsidR="00FE6FF3" w:rsidRPr="00A91828">
        <w:rPr>
          <w:b/>
          <w:sz w:val="24"/>
        </w:rPr>
        <w:t xml:space="preserve">　　　</w:t>
      </w:r>
      <w:r w:rsidR="008D4EE8">
        <w:rPr>
          <w:b/>
          <w:sz w:val="24"/>
        </w:rPr>
        <w:t xml:space="preserve">　　　　　</w:t>
      </w:r>
      <w:r w:rsidRPr="0043544C">
        <w:rPr>
          <w:b/>
          <w:sz w:val="24"/>
        </w:rPr>
        <w:t>（</w:t>
      </w:r>
      <w:r w:rsidRPr="0043544C">
        <w:rPr>
          <w:rFonts w:ascii="ＭＳ 明朝" w:hAnsi="ＭＳ 明朝" w:cs="ＭＳ 明朝"/>
          <w:b/>
          <w:sz w:val="24"/>
        </w:rPr>
        <w:t>□</w:t>
      </w:r>
      <w:r w:rsidRPr="0043544C">
        <w:rPr>
          <w:b/>
          <w:sz w:val="24"/>
        </w:rPr>
        <w:t xml:space="preserve">携帯　</w:t>
      </w:r>
      <w:r w:rsidRPr="0043544C">
        <w:rPr>
          <w:rFonts w:ascii="ＭＳ 明朝" w:hAnsi="ＭＳ 明朝" w:cs="ＭＳ 明朝"/>
          <w:b/>
          <w:sz w:val="24"/>
        </w:rPr>
        <w:t>□自宅　□勤務先</w:t>
      </w:r>
      <w:r w:rsidRPr="0043544C">
        <w:rPr>
          <w:b/>
          <w:sz w:val="24"/>
        </w:rPr>
        <w:t>）</w:t>
      </w:r>
    </w:p>
    <w:p w14:paraId="5513072C" w14:textId="77777777" w:rsidR="008D4EE8" w:rsidRPr="0043544C" w:rsidRDefault="008D4EE8" w:rsidP="00675C4E">
      <w:pPr>
        <w:ind w:firstLineChars="500" w:firstLine="1151"/>
        <w:rPr>
          <w:b/>
          <w:sz w:val="24"/>
        </w:rPr>
      </w:pPr>
    </w:p>
    <w:p w14:paraId="16F039BB" w14:textId="77777777" w:rsidR="00B970C5" w:rsidRPr="003F262C" w:rsidRDefault="00B970C5" w:rsidP="00B970C5">
      <w:pPr>
        <w:spacing w:line="500" w:lineRule="exact"/>
        <w:jc w:val="center"/>
        <w:rPr>
          <w:rFonts w:ascii="ＭＳ ゴシック" w:eastAsia="ＭＳ ゴシック" w:hAnsi="ＭＳ ゴシック"/>
          <w:b/>
          <w:sz w:val="32"/>
          <w:szCs w:val="32"/>
        </w:rPr>
      </w:pPr>
      <w:r w:rsidRPr="003F262C">
        <w:rPr>
          <w:rFonts w:ascii="ＭＳ ゴシック" w:eastAsia="ＭＳ ゴシック" w:hAnsi="ＭＳ ゴシック" w:hint="eastAsia"/>
          <w:b/>
          <w:spacing w:val="28"/>
          <w:kern w:val="0"/>
          <w:sz w:val="32"/>
          <w:szCs w:val="32"/>
          <w:fitText w:val="3720" w:id="1926529280"/>
        </w:rPr>
        <w:lastRenderedPageBreak/>
        <w:t>親族の意見書の記載</w:t>
      </w:r>
      <w:r w:rsidRPr="003F262C">
        <w:rPr>
          <w:rFonts w:ascii="ＭＳ ゴシック" w:eastAsia="ＭＳ ゴシック" w:hAnsi="ＭＳ ゴシック" w:hint="eastAsia"/>
          <w:b/>
          <w:spacing w:val="2"/>
          <w:kern w:val="0"/>
          <w:sz w:val="32"/>
          <w:szCs w:val="32"/>
          <w:fitText w:val="3720" w:id="1926529280"/>
        </w:rPr>
        <w:t>例</w:t>
      </w:r>
    </w:p>
    <w:p w14:paraId="2CA9BCBF" w14:textId="6D31F7F4" w:rsidR="00B970C5" w:rsidRDefault="00B970C5" w:rsidP="00AD7211">
      <w:pPr>
        <w:spacing w:line="500" w:lineRule="exact"/>
        <w:jc w:val="center"/>
        <w:rPr>
          <w:rFonts w:ascii="ＭＳ ゴシック" w:eastAsia="ＭＳ ゴシック" w:hAnsi="ＭＳ ゴシック"/>
          <w:b/>
          <w:sz w:val="24"/>
        </w:rPr>
      </w:pPr>
      <w:r w:rsidRPr="00B1492C">
        <w:rPr>
          <w:rFonts w:ascii="ＭＳ 明朝" w:hAnsi="ＭＳ 明朝" w:hint="eastAsia"/>
          <w:noProof/>
          <w:sz w:val="24"/>
        </w:rPr>
        <mc:AlternateContent>
          <mc:Choice Requires="wps">
            <w:drawing>
              <wp:anchor distT="0" distB="0" distL="114300" distR="114300" simplePos="0" relativeHeight="251656192" behindDoc="1" locked="0" layoutInCell="1" allowOverlap="1" wp14:anchorId="45D25BFD" wp14:editId="66841433">
                <wp:simplePos x="0" y="0"/>
                <wp:positionH relativeFrom="margin">
                  <wp:posOffset>-5080</wp:posOffset>
                </wp:positionH>
                <wp:positionV relativeFrom="paragraph">
                  <wp:posOffset>316865</wp:posOffset>
                </wp:positionV>
                <wp:extent cx="6181725" cy="74295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742950"/>
                        </a:xfrm>
                        <a:prstGeom prst="roundRect">
                          <a:avLst>
                            <a:gd name="adj" fmla="val 16667"/>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B0B1B2" id="AutoShape 2" o:spid="_x0000_s1026" style="position:absolute;left:0;text-align:left;margin-left:-.4pt;margin-top:24.95pt;width:486.75pt;height: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">
                <v:stroke dashstyle="1 1" endcap="round"/>
                <v:textbox inset="5.85pt,.7pt,5.85pt,.7pt"/>
                <w10:wrap anchorx="margin"/>
              </v:roundrect>
            </w:pict>
          </mc:Fallback>
        </mc:AlternateContent>
      </w:r>
    </w:p>
    <w:p w14:paraId="1626E036" w14:textId="7CBAD663" w:rsidR="004B4615" w:rsidRPr="00B970C5" w:rsidRDefault="003635B3" w:rsidP="00B970C5">
      <w:pPr>
        <w:overflowPunct w:val="0"/>
        <w:ind w:leftChars="100" w:left="199" w:firstLineChars="100" w:firstLine="209"/>
        <w:textAlignment w:val="baseline"/>
        <w:rPr>
          <w:rFonts w:ascii="Times New Roman" w:hAnsi="Times New Roman" w:cs="ＭＳ 明朝"/>
          <w:color w:val="000000"/>
          <w:kern w:val="0"/>
          <w:sz w:val="22"/>
          <w:szCs w:val="22"/>
        </w:rPr>
      </w:pPr>
      <w:r w:rsidRPr="00B970C5">
        <w:rPr>
          <w:rFonts w:ascii="Times New Roman" w:hAnsi="Times New Roman" w:cs="ＭＳ 明朝" w:hint="eastAsia"/>
          <w:color w:val="000000"/>
          <w:kern w:val="0"/>
          <w:sz w:val="22"/>
          <w:szCs w:val="22"/>
        </w:rPr>
        <w:t>後見開始・保佐開始・補助開始の手続では，本人（援助を必要とされている方）の親族の方の</w:t>
      </w:r>
      <w:r w:rsidR="00B970C5">
        <w:rPr>
          <w:rFonts w:ascii="Times New Roman" w:hAnsi="Times New Roman" w:cs="ＭＳ 明朝" w:hint="eastAsia"/>
          <w:color w:val="000000"/>
          <w:kern w:val="0"/>
          <w:sz w:val="22"/>
          <w:szCs w:val="22"/>
        </w:rPr>
        <w:t>御</w:t>
      </w:r>
      <w:r w:rsidRPr="00B970C5">
        <w:rPr>
          <w:rFonts w:ascii="Times New Roman" w:hAnsi="Times New Roman" w:cs="ＭＳ 明朝" w:hint="eastAsia"/>
          <w:color w:val="000000"/>
          <w:kern w:val="0"/>
          <w:sz w:val="22"/>
          <w:szCs w:val="22"/>
        </w:rPr>
        <w:t>意見も参考にして，本人に後見・</w:t>
      </w:r>
      <w:r w:rsidR="009C64A3">
        <w:rPr>
          <w:rFonts w:ascii="Times New Roman" w:hAnsi="Times New Roman" w:cs="ＭＳ 明朝" w:hint="eastAsia"/>
          <w:color w:val="000000"/>
          <w:kern w:val="0"/>
          <w:sz w:val="22"/>
          <w:szCs w:val="22"/>
        </w:rPr>
        <w:t>保佐・補助を開始することや成年後見人・保佐人・補助人（本人の援助</w:t>
      </w:r>
      <w:r w:rsidRPr="00B970C5">
        <w:rPr>
          <w:rFonts w:ascii="Times New Roman" w:hAnsi="Times New Roman" w:cs="ＭＳ 明朝" w:hint="eastAsia"/>
          <w:color w:val="000000"/>
          <w:kern w:val="0"/>
          <w:sz w:val="22"/>
          <w:szCs w:val="22"/>
        </w:rPr>
        <w:t>を行う方）として誰が適任なのかを判断します。</w:t>
      </w:r>
    </w:p>
    <w:p w14:paraId="3EB10A54" w14:textId="77777777" w:rsidR="003635B3" w:rsidRDefault="003635B3" w:rsidP="004B4615">
      <w:pPr>
        <w:spacing w:line="380" w:lineRule="exact"/>
        <w:ind w:left="628" w:hangingChars="300" w:hanging="628"/>
        <w:rPr>
          <w:rFonts w:ascii="ＭＳ 明朝" w:hAnsi="ＭＳ 明朝"/>
          <w:sz w:val="22"/>
          <w:szCs w:val="22"/>
        </w:rPr>
      </w:pPr>
    </w:p>
    <w:p w14:paraId="2EDA600A" w14:textId="41ED8F23" w:rsidR="00923D9C" w:rsidRDefault="00F64453" w:rsidP="004B4615">
      <w:pPr>
        <w:spacing w:line="380" w:lineRule="exact"/>
        <w:ind w:left="628" w:hangingChars="300" w:hanging="628"/>
        <w:rPr>
          <w:rFonts w:ascii="ＭＳ 明朝" w:hAnsi="ＭＳ 明朝"/>
          <w:sz w:val="22"/>
          <w:szCs w:val="22"/>
        </w:rPr>
      </w:pPr>
      <w:r>
        <w:rPr>
          <w:rFonts w:ascii="ＭＳ 明朝" w:hAnsi="ＭＳ 明朝" w:hint="eastAsia"/>
          <w:sz w:val="22"/>
          <w:szCs w:val="22"/>
        </w:rPr>
        <w:t>【例】</w:t>
      </w:r>
      <w:r w:rsidR="004B4615">
        <w:rPr>
          <w:rFonts w:ascii="ＭＳ 明朝" w:hAnsi="ＭＳ 明朝" w:hint="eastAsia"/>
          <w:sz w:val="22"/>
          <w:szCs w:val="22"/>
        </w:rPr>
        <w:t xml:space="preserve">　</w:t>
      </w:r>
      <w:r w:rsidR="00A24A6C">
        <w:rPr>
          <w:rFonts w:ascii="ＭＳ 明朝" w:hAnsi="ＭＳ 明朝" w:hint="eastAsia"/>
          <w:sz w:val="22"/>
          <w:szCs w:val="22"/>
        </w:rPr>
        <w:t>本人の親族である</w:t>
      </w:r>
      <w:r w:rsidR="00844129">
        <w:rPr>
          <w:rFonts w:ascii="ＭＳ 明朝" w:hAnsi="ＭＳ 明朝" w:hint="eastAsia"/>
          <w:sz w:val="22"/>
          <w:szCs w:val="22"/>
        </w:rPr>
        <w:t>甲野冬</w:t>
      </w:r>
      <w:r w:rsidR="00355133" w:rsidRPr="00A06794">
        <w:rPr>
          <w:rFonts w:ascii="ＭＳ 明朝" w:hAnsi="ＭＳ 明朝" w:hint="eastAsia"/>
          <w:sz w:val="22"/>
          <w:szCs w:val="22"/>
        </w:rPr>
        <w:t>子</w:t>
      </w:r>
      <w:r w:rsidR="00AB0710" w:rsidRPr="00A06794">
        <w:rPr>
          <w:rFonts w:ascii="ＭＳ 明朝" w:hAnsi="ＭＳ 明朝" w:hint="eastAsia"/>
          <w:sz w:val="22"/>
          <w:szCs w:val="22"/>
        </w:rPr>
        <w:t>さん</w:t>
      </w:r>
      <w:r w:rsidR="00A24A6C">
        <w:rPr>
          <w:rFonts w:ascii="ＭＳ 明朝" w:hAnsi="ＭＳ 明朝" w:hint="eastAsia"/>
          <w:sz w:val="22"/>
          <w:szCs w:val="22"/>
        </w:rPr>
        <w:t>（続柄：本人の長女）</w:t>
      </w:r>
      <w:r w:rsidR="00AB0710" w:rsidRPr="00A06794">
        <w:rPr>
          <w:rFonts w:ascii="ＭＳ 明朝" w:hAnsi="ＭＳ 明朝" w:hint="eastAsia"/>
          <w:sz w:val="22"/>
          <w:szCs w:val="22"/>
        </w:rPr>
        <w:t>が，本人</w:t>
      </w:r>
      <w:r w:rsidR="00B86ABF" w:rsidRPr="00A06794">
        <w:rPr>
          <w:rFonts w:ascii="ＭＳ 明朝" w:hAnsi="ＭＳ 明朝" w:hint="eastAsia"/>
          <w:sz w:val="22"/>
          <w:szCs w:val="22"/>
        </w:rPr>
        <w:t>甲野</w:t>
      </w:r>
      <w:r w:rsidR="00AB0710" w:rsidRPr="00A06794">
        <w:rPr>
          <w:rFonts w:ascii="ＭＳ 明朝" w:hAnsi="ＭＳ 明朝" w:hint="eastAsia"/>
          <w:sz w:val="22"/>
          <w:szCs w:val="22"/>
        </w:rPr>
        <w:t>太郎</w:t>
      </w:r>
      <w:r w:rsidR="00EC3354" w:rsidRPr="00A06794">
        <w:rPr>
          <w:rFonts w:ascii="ＭＳ 明朝" w:hAnsi="ＭＳ 明朝" w:hint="eastAsia"/>
          <w:sz w:val="22"/>
          <w:szCs w:val="22"/>
        </w:rPr>
        <w:t>さんの</w:t>
      </w:r>
      <w:r w:rsidR="00A24A6C">
        <w:rPr>
          <w:rFonts w:ascii="ＭＳ 明朝" w:hAnsi="ＭＳ 明朝" w:hint="eastAsia"/>
          <w:sz w:val="22"/>
          <w:szCs w:val="22"/>
        </w:rPr>
        <w:t>成年</w:t>
      </w:r>
      <w:r w:rsidR="00EC3354" w:rsidRPr="00A06794">
        <w:rPr>
          <w:rFonts w:ascii="ＭＳ 明朝" w:hAnsi="ＭＳ 明朝" w:hint="eastAsia"/>
          <w:sz w:val="22"/>
          <w:szCs w:val="22"/>
        </w:rPr>
        <w:t>後見人（保佐人・補助人）として，候補者である</w:t>
      </w:r>
      <w:r w:rsidR="00AB0710" w:rsidRPr="00A06794">
        <w:rPr>
          <w:rFonts w:ascii="ＭＳ 明朝" w:hAnsi="ＭＳ 明朝" w:hint="eastAsia"/>
          <w:sz w:val="22"/>
          <w:szCs w:val="22"/>
        </w:rPr>
        <w:t>甲野夏男</w:t>
      </w:r>
      <w:r w:rsidR="00F564DD" w:rsidRPr="00A06794">
        <w:rPr>
          <w:rFonts w:ascii="ＭＳ 明朝" w:hAnsi="ＭＳ 明朝" w:hint="eastAsia"/>
          <w:sz w:val="22"/>
          <w:szCs w:val="22"/>
        </w:rPr>
        <w:t>さんが</w:t>
      </w:r>
      <w:r w:rsidR="00A24A6C">
        <w:rPr>
          <w:rFonts w:ascii="ＭＳ 明朝" w:hAnsi="ＭＳ 明朝" w:hint="eastAsia"/>
          <w:sz w:val="22"/>
          <w:szCs w:val="22"/>
        </w:rPr>
        <w:t>ふさわしいとお考えになった</w:t>
      </w:r>
      <w:r w:rsidR="00F564DD" w:rsidRPr="00A06794">
        <w:rPr>
          <w:rFonts w:ascii="ＭＳ 明朝" w:hAnsi="ＭＳ 明朝" w:hint="eastAsia"/>
          <w:sz w:val="22"/>
          <w:szCs w:val="22"/>
        </w:rPr>
        <w:t>場合は，以下のような記載になります。</w:t>
      </w:r>
    </w:p>
    <w:bookmarkStart w:id="0" w:name="_GoBack"/>
    <w:p w14:paraId="786B4C19" w14:textId="7EB675C9" w:rsidR="004B4615" w:rsidRPr="004B4615" w:rsidRDefault="003635B3" w:rsidP="004B4615">
      <w:pPr>
        <w:spacing w:line="380" w:lineRule="exact"/>
        <w:ind w:left="811" w:hangingChars="300" w:hanging="811"/>
        <w:rPr>
          <w:rFonts w:ascii="ＭＳ ゴシック" w:eastAsia="ＭＳ ゴシック" w:hAnsi="ＭＳ ゴシック"/>
          <w:b/>
          <w:sz w:val="24"/>
        </w:rPr>
      </w:pPr>
      <w:r w:rsidRPr="00A7264E">
        <w:rPr>
          <w:rFonts w:ascii="ＭＳ ゴシック" w:eastAsia="ＭＳ ゴシック" w:hAnsi="ＭＳ ゴシック" w:hint="eastAsia"/>
          <w:b/>
          <w:noProof/>
          <w:sz w:val="28"/>
          <w:szCs w:val="28"/>
        </w:rPr>
        <mc:AlternateContent>
          <mc:Choice Requires="wps">
            <w:drawing>
              <wp:anchor distT="0" distB="0" distL="114300" distR="114300" simplePos="0" relativeHeight="251657216" behindDoc="1" locked="0" layoutInCell="1" allowOverlap="1" wp14:anchorId="36F575B7" wp14:editId="00EFDF86">
                <wp:simplePos x="0" y="0"/>
                <wp:positionH relativeFrom="column">
                  <wp:posOffset>156845</wp:posOffset>
                </wp:positionH>
                <wp:positionV relativeFrom="paragraph">
                  <wp:posOffset>161290</wp:posOffset>
                </wp:positionV>
                <wp:extent cx="6010275" cy="68770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68770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EDD78" id="Rectangle 3" o:spid="_x0000_s1026" style="position:absolute;left:0;text-align:left;margin-left:12.35pt;margin-top:12.7pt;width:473.25pt;height:5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">
                <v:textbox inset="5.85pt,.7pt,5.85pt,.7pt"/>
              </v:rect>
            </w:pict>
          </mc:Fallback>
        </mc:AlternateContent>
      </w:r>
      <w:bookmarkEnd w:id="0"/>
    </w:p>
    <w:p w14:paraId="0AA3344E" w14:textId="756473D6" w:rsidR="00923D9C" w:rsidRPr="00A7264E" w:rsidRDefault="00923D9C" w:rsidP="00994DE6">
      <w:pPr>
        <w:jc w:val="center"/>
        <w:rPr>
          <w:b/>
          <w:sz w:val="20"/>
          <w:szCs w:val="20"/>
        </w:rPr>
      </w:pPr>
      <w:r w:rsidRPr="00A7264E">
        <w:rPr>
          <w:rFonts w:ascii="ＭＳ ゴシック" w:eastAsia="ＭＳ ゴシック" w:hAnsi="ＭＳ ゴシック" w:hint="eastAsia"/>
          <w:b/>
          <w:sz w:val="28"/>
          <w:szCs w:val="28"/>
        </w:rPr>
        <w:t>親</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族</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の</w:t>
      </w:r>
      <w:r w:rsidR="00D450EF">
        <w:rPr>
          <w:rFonts w:ascii="ＭＳ ゴシック" w:eastAsia="ＭＳ ゴシック" w:hAnsi="ＭＳ ゴシック" w:hint="eastAsia"/>
          <w:b/>
          <w:sz w:val="28"/>
          <w:szCs w:val="28"/>
        </w:rPr>
        <w:t xml:space="preserve">　</w:t>
      </w:r>
      <w:r w:rsidR="00CB0169" w:rsidRPr="00A7264E">
        <w:rPr>
          <w:rFonts w:ascii="ＭＳ ゴシック" w:eastAsia="ＭＳ ゴシック" w:hAnsi="ＭＳ ゴシック" w:hint="eastAsia"/>
          <w:b/>
          <w:sz w:val="28"/>
          <w:szCs w:val="28"/>
        </w:rPr>
        <w:t>意</w:t>
      </w:r>
      <w:r w:rsidR="00D450EF">
        <w:rPr>
          <w:rFonts w:ascii="ＭＳ ゴシック" w:eastAsia="ＭＳ ゴシック" w:hAnsi="ＭＳ ゴシック" w:hint="eastAsia"/>
          <w:b/>
          <w:sz w:val="28"/>
          <w:szCs w:val="28"/>
        </w:rPr>
        <w:t xml:space="preserve">　</w:t>
      </w:r>
      <w:r w:rsidR="00CB0169" w:rsidRPr="00A7264E">
        <w:rPr>
          <w:rFonts w:ascii="ＭＳ ゴシック" w:eastAsia="ＭＳ ゴシック" w:hAnsi="ＭＳ ゴシック" w:hint="eastAsia"/>
          <w:b/>
          <w:sz w:val="28"/>
          <w:szCs w:val="28"/>
        </w:rPr>
        <w:t>見</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書</w:t>
      </w:r>
    </w:p>
    <w:p w14:paraId="321A518E" w14:textId="77777777" w:rsidR="00AD7211" w:rsidRPr="00D450EF" w:rsidRDefault="00AD7211" w:rsidP="002241FB">
      <w:pPr>
        <w:spacing w:line="220" w:lineRule="exact"/>
        <w:rPr>
          <w:b/>
          <w:sz w:val="20"/>
          <w:szCs w:val="20"/>
        </w:rPr>
      </w:pPr>
    </w:p>
    <w:p w14:paraId="36B7776C" w14:textId="357BEA7F" w:rsidR="00923D9C" w:rsidRPr="00A7264E" w:rsidRDefault="00923D9C" w:rsidP="004B4615">
      <w:pPr>
        <w:spacing w:line="200" w:lineRule="exact"/>
        <w:ind w:firstLineChars="400" w:firstLine="760"/>
        <w:rPr>
          <w:b/>
          <w:bCs/>
          <w:sz w:val="20"/>
          <w:szCs w:val="20"/>
        </w:rPr>
      </w:pPr>
      <w:r w:rsidRPr="00A7264E">
        <w:rPr>
          <w:rFonts w:hint="eastAsia"/>
          <w:b/>
          <w:sz w:val="20"/>
          <w:szCs w:val="20"/>
        </w:rPr>
        <w:t xml:space="preserve">１　</w:t>
      </w:r>
      <w:r w:rsidRPr="00A7264E">
        <w:rPr>
          <w:rFonts w:hint="eastAsia"/>
          <w:b/>
          <w:bCs/>
          <w:sz w:val="20"/>
          <w:szCs w:val="20"/>
        </w:rPr>
        <w:t>私は，本人（</w:t>
      </w:r>
      <w:r w:rsidRPr="00AF0303">
        <w:rPr>
          <w:b/>
          <w:bCs/>
          <w:sz w:val="20"/>
          <w:szCs w:val="20"/>
        </w:rPr>
        <w:t xml:space="preserve"> </w:t>
      </w:r>
      <w:r w:rsidRPr="00AF0303">
        <w:rPr>
          <w:rFonts w:ascii="ＭＳ ゴシック" w:eastAsia="ＭＳ ゴシック" w:hAnsi="ＭＳ ゴシック" w:hint="eastAsia"/>
          <w:b/>
          <w:bCs/>
          <w:sz w:val="20"/>
          <w:szCs w:val="20"/>
        </w:rPr>
        <w:t>氏名</w:t>
      </w:r>
      <w:r w:rsidR="00AF0303" w:rsidRPr="00AF0303">
        <w:rPr>
          <w:rFonts w:hint="eastAsia"/>
          <w:b/>
          <w:bCs/>
          <w:sz w:val="20"/>
          <w:szCs w:val="20"/>
        </w:rPr>
        <w:t>：</w:t>
      </w:r>
      <w:r w:rsidRPr="00994DE6">
        <w:rPr>
          <w:rFonts w:hint="eastAsia"/>
          <w:b/>
          <w:bCs/>
          <w:sz w:val="20"/>
          <w:szCs w:val="20"/>
          <w:u w:val="single"/>
        </w:rPr>
        <w:t xml:space="preserve">　</w:t>
      </w:r>
      <w:r w:rsidR="000F63FF" w:rsidRPr="00556E5A">
        <w:rPr>
          <w:rFonts w:ascii="メイリオ" w:eastAsia="メイリオ" w:hAnsi="メイリオ" w:hint="eastAsia"/>
          <w:b/>
          <w:bCs/>
          <w:sz w:val="20"/>
          <w:szCs w:val="20"/>
          <w:u w:val="single"/>
        </w:rPr>
        <w:t>甲野</w:t>
      </w:r>
      <w:r w:rsidR="00F564DD" w:rsidRPr="00556E5A">
        <w:rPr>
          <w:rFonts w:ascii="メイリオ" w:eastAsia="メイリオ" w:hAnsi="メイリオ" w:hint="eastAsia"/>
          <w:b/>
          <w:bCs/>
          <w:sz w:val="20"/>
          <w:szCs w:val="20"/>
          <w:u w:val="single"/>
        </w:rPr>
        <w:t xml:space="preserve">　</w:t>
      </w:r>
      <w:r w:rsidR="00AB0710" w:rsidRPr="00556E5A">
        <w:rPr>
          <w:rFonts w:ascii="メイリオ" w:eastAsia="メイリオ" w:hAnsi="メイリオ" w:hint="eastAsia"/>
          <w:b/>
          <w:bCs/>
          <w:sz w:val="20"/>
          <w:szCs w:val="20"/>
          <w:u w:val="single"/>
        </w:rPr>
        <w:t>太郎</w:t>
      </w:r>
      <w:r w:rsidRPr="00994DE6">
        <w:rPr>
          <w:rFonts w:hint="eastAsia"/>
          <w:b/>
          <w:bCs/>
          <w:sz w:val="20"/>
          <w:szCs w:val="20"/>
          <w:u w:val="single"/>
        </w:rPr>
        <w:t xml:space="preserve">    </w:t>
      </w:r>
      <w:r w:rsidRPr="00994DE6">
        <w:rPr>
          <w:rFonts w:hint="eastAsia"/>
          <w:b/>
          <w:bCs/>
          <w:sz w:val="20"/>
          <w:szCs w:val="20"/>
          <w:u w:val="single"/>
        </w:rPr>
        <w:t xml:space="preserve">　</w:t>
      </w:r>
      <w:r w:rsidRPr="00A7264E">
        <w:rPr>
          <w:rFonts w:hint="eastAsia"/>
          <w:b/>
          <w:bCs/>
          <w:sz w:val="20"/>
          <w:szCs w:val="20"/>
        </w:rPr>
        <w:t>）の（</w:t>
      </w:r>
      <w:r w:rsidR="00994DE6" w:rsidRPr="00AF0303">
        <w:rPr>
          <w:rFonts w:hint="eastAsia"/>
          <w:b/>
          <w:bCs/>
          <w:sz w:val="20"/>
          <w:szCs w:val="20"/>
        </w:rPr>
        <w:t xml:space="preserve"> </w:t>
      </w:r>
      <w:r w:rsidRPr="00AF0303">
        <w:rPr>
          <w:rFonts w:ascii="ＭＳ ゴシック" w:eastAsia="ＭＳ ゴシック" w:hAnsi="ＭＳ ゴシック" w:hint="eastAsia"/>
          <w:b/>
          <w:bCs/>
          <w:sz w:val="20"/>
          <w:szCs w:val="20"/>
        </w:rPr>
        <w:t>続柄</w:t>
      </w:r>
      <w:r w:rsidR="00AF0303" w:rsidRPr="00AF0303">
        <w:rPr>
          <w:rFonts w:ascii="ＭＳ ゴシック" w:eastAsia="ＭＳ ゴシック" w:hAnsi="ＭＳ ゴシック" w:hint="eastAsia"/>
          <w:b/>
          <w:bCs/>
          <w:sz w:val="20"/>
          <w:szCs w:val="20"/>
        </w:rPr>
        <w:t>：</w:t>
      </w:r>
      <w:r w:rsidR="00994DE6" w:rsidRPr="00994DE6">
        <w:rPr>
          <w:rFonts w:ascii="ＤＨＰ平成ゴシックW5" w:eastAsia="ＤＨＰ平成ゴシックW5" w:hint="eastAsia"/>
          <w:b/>
          <w:bCs/>
          <w:sz w:val="20"/>
          <w:szCs w:val="20"/>
          <w:u w:val="single"/>
        </w:rPr>
        <w:t xml:space="preserve">　</w:t>
      </w:r>
      <w:r w:rsidR="009A0870" w:rsidRPr="00556E5A">
        <w:rPr>
          <w:rFonts w:ascii="メイリオ" w:eastAsia="メイリオ" w:hAnsi="メイリオ" w:hint="eastAsia"/>
          <w:b/>
          <w:bCs/>
          <w:sz w:val="20"/>
          <w:szCs w:val="20"/>
          <w:u w:val="single"/>
        </w:rPr>
        <w:t>長女</w:t>
      </w:r>
      <w:r w:rsidRPr="00994DE6">
        <w:rPr>
          <w:rFonts w:hint="eastAsia"/>
          <w:b/>
          <w:bCs/>
          <w:sz w:val="20"/>
          <w:szCs w:val="20"/>
          <w:u w:val="single"/>
        </w:rPr>
        <w:t xml:space="preserve"> </w:t>
      </w:r>
      <w:r w:rsidRPr="00994DE6">
        <w:rPr>
          <w:rFonts w:hint="eastAsia"/>
          <w:b/>
          <w:bCs/>
          <w:sz w:val="20"/>
          <w:szCs w:val="20"/>
          <w:u w:val="single"/>
        </w:rPr>
        <w:t xml:space="preserve">　</w:t>
      </w:r>
      <w:r w:rsidRPr="00994DE6">
        <w:rPr>
          <w:b/>
          <w:bCs/>
          <w:sz w:val="20"/>
          <w:szCs w:val="20"/>
          <w:u w:val="single"/>
        </w:rPr>
        <w:t xml:space="preserve">  </w:t>
      </w:r>
      <w:r w:rsidRPr="00A7264E">
        <w:rPr>
          <w:rFonts w:hint="eastAsia"/>
          <w:b/>
          <w:bCs/>
          <w:sz w:val="20"/>
          <w:szCs w:val="20"/>
        </w:rPr>
        <w:t>）です。</w:t>
      </w:r>
    </w:p>
    <w:p w14:paraId="376D44F9" w14:textId="77777777" w:rsidR="00923D9C" w:rsidRPr="00A7264E" w:rsidRDefault="00923D9C" w:rsidP="002241FB">
      <w:pPr>
        <w:spacing w:line="200" w:lineRule="exact"/>
        <w:rPr>
          <w:b/>
          <w:bCs/>
          <w:sz w:val="20"/>
          <w:szCs w:val="20"/>
        </w:rPr>
      </w:pPr>
    </w:p>
    <w:p w14:paraId="75FBDD05" w14:textId="4665D7E6" w:rsidR="00A7264E" w:rsidRPr="00A7264E" w:rsidRDefault="00A7264E" w:rsidP="004B4615">
      <w:pPr>
        <w:spacing w:line="200" w:lineRule="exact"/>
        <w:ind w:leftChars="100" w:left="199" w:firstLineChars="300" w:firstLine="570"/>
        <w:rPr>
          <w:b/>
          <w:sz w:val="20"/>
          <w:szCs w:val="20"/>
        </w:rPr>
      </w:pPr>
      <w:r w:rsidRPr="00A7264E">
        <w:rPr>
          <w:rFonts w:hint="eastAsia"/>
          <w:b/>
          <w:sz w:val="20"/>
          <w:szCs w:val="20"/>
        </w:rPr>
        <w:t>２　本人について後見（保佐・補助）を開始することに</w:t>
      </w:r>
      <w:r w:rsidR="00556E5A">
        <w:rPr>
          <w:rFonts w:hint="eastAsia"/>
          <w:b/>
          <w:sz w:val="20"/>
          <w:szCs w:val="20"/>
        </w:rPr>
        <w:t>関</w:t>
      </w:r>
      <w:r w:rsidR="00DA6888">
        <w:rPr>
          <w:b/>
          <w:sz w:val="20"/>
          <w:szCs w:val="20"/>
        </w:rPr>
        <w:t>する</w:t>
      </w:r>
      <w:r w:rsidRPr="00A7264E">
        <w:rPr>
          <w:rFonts w:hint="eastAsia"/>
          <w:b/>
          <w:sz w:val="20"/>
          <w:szCs w:val="20"/>
        </w:rPr>
        <w:t>私の意見は以下のとおりです。</w:t>
      </w:r>
    </w:p>
    <w:p w14:paraId="07F2602B" w14:textId="77777777" w:rsidR="00547138" w:rsidRDefault="00547138" w:rsidP="004B4615">
      <w:pPr>
        <w:spacing w:line="200" w:lineRule="exact"/>
        <w:ind w:firstLineChars="500" w:firstLine="950"/>
        <w:rPr>
          <w:rFonts w:ascii="Segoe UI Symbol" w:hAnsi="Segoe UI Symbol" w:cs="Segoe UI Symbol"/>
          <w:b/>
          <w:sz w:val="20"/>
          <w:szCs w:val="20"/>
        </w:rPr>
      </w:pPr>
    </w:p>
    <w:p w14:paraId="6FBB2A7A" w14:textId="22D186CF" w:rsidR="00A7264E" w:rsidRPr="00A7264E" w:rsidRDefault="00A7264E" w:rsidP="004B4615">
      <w:pPr>
        <w:spacing w:line="200" w:lineRule="exact"/>
        <w:ind w:firstLineChars="500" w:firstLine="950"/>
        <w:rPr>
          <w:b/>
          <w:sz w:val="20"/>
          <w:szCs w:val="20"/>
        </w:rPr>
      </w:pPr>
      <w:r w:rsidRPr="00A7264E">
        <w:rPr>
          <w:rFonts w:ascii="Segoe UI Symbol" w:hAnsi="Segoe UI Symbol" w:cs="Segoe UI Symbol"/>
          <w:b/>
          <w:sz w:val="20"/>
          <w:szCs w:val="20"/>
        </w:rPr>
        <w:t>☑</w:t>
      </w:r>
      <w:r w:rsidRPr="00A7264E">
        <w:rPr>
          <w:rFonts w:hint="eastAsia"/>
          <w:b/>
          <w:sz w:val="20"/>
          <w:szCs w:val="20"/>
        </w:rPr>
        <w:t xml:space="preserve">　賛成である</w:t>
      </w:r>
      <w:r w:rsidR="00022F6C">
        <w:rPr>
          <w:rFonts w:hint="eastAsia"/>
          <w:b/>
          <w:sz w:val="20"/>
          <w:szCs w:val="20"/>
        </w:rPr>
        <w:t>。</w:t>
      </w:r>
    </w:p>
    <w:p w14:paraId="7A597F81" w14:textId="77777777" w:rsidR="00A7264E" w:rsidRPr="00A7264E" w:rsidRDefault="00A7264E" w:rsidP="002241FB">
      <w:pPr>
        <w:spacing w:line="200" w:lineRule="exact"/>
        <w:ind w:firstLineChars="100" w:firstLine="190"/>
        <w:rPr>
          <w:b/>
          <w:sz w:val="20"/>
          <w:szCs w:val="20"/>
        </w:rPr>
      </w:pPr>
    </w:p>
    <w:p w14:paraId="567D7B5D" w14:textId="5463B28F" w:rsidR="00A7264E" w:rsidRPr="00A7264E" w:rsidRDefault="00A7264E" w:rsidP="004B4615">
      <w:pPr>
        <w:spacing w:line="200" w:lineRule="exact"/>
        <w:ind w:firstLineChars="500" w:firstLine="950"/>
        <w:rPr>
          <w:b/>
          <w:sz w:val="20"/>
          <w:szCs w:val="20"/>
        </w:rPr>
      </w:pPr>
      <w:r w:rsidRPr="00A7264E">
        <w:rPr>
          <w:rFonts w:hint="eastAsia"/>
          <w:b/>
          <w:sz w:val="20"/>
          <w:szCs w:val="20"/>
        </w:rPr>
        <w:t xml:space="preserve">□　</w:t>
      </w:r>
      <w:r w:rsidR="00A91828" w:rsidRPr="00A91828">
        <w:rPr>
          <w:rFonts w:hint="eastAsia"/>
          <w:b/>
          <w:sz w:val="20"/>
          <w:szCs w:val="20"/>
        </w:rPr>
        <w:t>家庭裁判所の判断に委ねる。</w:t>
      </w:r>
    </w:p>
    <w:p w14:paraId="26F2703C" w14:textId="77777777" w:rsidR="00A7264E" w:rsidRPr="00A7264E" w:rsidRDefault="00A7264E" w:rsidP="002241FB">
      <w:pPr>
        <w:spacing w:line="200" w:lineRule="exact"/>
        <w:rPr>
          <w:b/>
          <w:sz w:val="20"/>
          <w:szCs w:val="20"/>
        </w:rPr>
      </w:pPr>
    </w:p>
    <w:p w14:paraId="3DC87248" w14:textId="460653E4" w:rsidR="00A7264E" w:rsidRPr="00A7264E" w:rsidRDefault="00A7264E" w:rsidP="002241FB">
      <w:pPr>
        <w:spacing w:line="200" w:lineRule="exact"/>
        <w:rPr>
          <w:b/>
          <w:sz w:val="20"/>
          <w:szCs w:val="20"/>
        </w:rPr>
      </w:pPr>
      <w:r w:rsidRPr="00A7264E">
        <w:rPr>
          <w:rFonts w:hint="eastAsia"/>
          <w:b/>
          <w:sz w:val="20"/>
          <w:szCs w:val="20"/>
        </w:rPr>
        <w:t xml:space="preserve">　</w:t>
      </w:r>
      <w:r w:rsidR="004B4615">
        <w:rPr>
          <w:rFonts w:hint="eastAsia"/>
          <w:b/>
          <w:sz w:val="20"/>
          <w:szCs w:val="20"/>
        </w:rPr>
        <w:t xml:space="preserve">　　　　</w:t>
      </w:r>
      <w:r w:rsidRPr="00A7264E">
        <w:rPr>
          <w:rFonts w:hint="eastAsia"/>
          <w:b/>
          <w:sz w:val="20"/>
          <w:szCs w:val="20"/>
        </w:rPr>
        <w:t>□　反対である</w:t>
      </w:r>
      <w:r w:rsidR="00022F6C">
        <w:rPr>
          <w:rFonts w:hint="eastAsia"/>
          <w:b/>
          <w:sz w:val="20"/>
          <w:szCs w:val="20"/>
        </w:rPr>
        <w:t>。</w:t>
      </w:r>
    </w:p>
    <w:p w14:paraId="4DD50EBE" w14:textId="4D1C0315" w:rsidR="00A7264E" w:rsidRPr="00A7264E" w:rsidRDefault="00A7264E" w:rsidP="006F47F5">
      <w:pPr>
        <w:spacing w:line="280" w:lineRule="exact"/>
        <w:rPr>
          <w:b/>
          <w:sz w:val="20"/>
          <w:szCs w:val="20"/>
        </w:rPr>
      </w:pPr>
      <w:r w:rsidRPr="00A7264E">
        <w:rPr>
          <w:b/>
          <w:sz w:val="20"/>
          <w:szCs w:val="20"/>
        </w:rPr>
        <w:t xml:space="preserve">　　　</w:t>
      </w:r>
      <w:r w:rsidR="004B4615">
        <w:rPr>
          <w:b/>
          <w:sz w:val="20"/>
          <w:szCs w:val="20"/>
        </w:rPr>
        <w:t xml:space="preserve">　　　　</w:t>
      </w:r>
      <w:r w:rsidRPr="00A7264E">
        <w:rPr>
          <w:b/>
          <w:sz w:val="20"/>
          <w:szCs w:val="20"/>
        </w:rPr>
        <w:t>【反対の理由】</w:t>
      </w:r>
    </w:p>
    <w:p w14:paraId="01A38005" w14:textId="1070B89B" w:rsidR="00A7264E" w:rsidRPr="00A7264E" w:rsidRDefault="00A7264E" w:rsidP="006F47F5">
      <w:pPr>
        <w:spacing w:line="240" w:lineRule="exact"/>
        <w:rPr>
          <w:b/>
          <w:sz w:val="20"/>
          <w:szCs w:val="20"/>
        </w:rPr>
      </w:pPr>
      <w:r w:rsidRPr="00A7264E">
        <w:rPr>
          <w:rFonts w:hint="eastAsia"/>
          <w:b/>
          <w:sz w:val="20"/>
          <w:szCs w:val="20"/>
        </w:rPr>
        <w:t xml:space="preserve">　　　　</w:t>
      </w:r>
      <w:r w:rsidR="004B4615">
        <w:rPr>
          <w:rFonts w:hint="eastAsia"/>
          <w:b/>
          <w:sz w:val="20"/>
          <w:szCs w:val="20"/>
        </w:rPr>
        <w:t xml:space="preserve">　　　</w:t>
      </w:r>
      <w:r w:rsidRPr="00A7264E">
        <w:rPr>
          <w:rFonts w:hint="eastAsia"/>
          <w:b/>
          <w:sz w:val="20"/>
          <w:szCs w:val="20"/>
        </w:rPr>
        <w:t>□　後見（保佐・補助）を開始するほど判断能力は低下していない</w:t>
      </w:r>
      <w:r w:rsidR="00022F6C">
        <w:rPr>
          <w:rFonts w:hint="eastAsia"/>
          <w:b/>
          <w:sz w:val="20"/>
          <w:szCs w:val="20"/>
        </w:rPr>
        <w:t>。</w:t>
      </w:r>
    </w:p>
    <w:p w14:paraId="7872EFFE" w14:textId="77777777" w:rsidR="00A7264E" w:rsidRPr="00A7264E" w:rsidRDefault="00A7264E" w:rsidP="006F47F5">
      <w:pPr>
        <w:spacing w:line="100" w:lineRule="exact"/>
        <w:rPr>
          <w:b/>
          <w:sz w:val="20"/>
          <w:szCs w:val="20"/>
        </w:rPr>
      </w:pPr>
      <w:r w:rsidRPr="00A7264E">
        <w:rPr>
          <w:b/>
          <w:sz w:val="20"/>
          <w:szCs w:val="20"/>
        </w:rPr>
        <w:t xml:space="preserve">　　　　</w:t>
      </w:r>
    </w:p>
    <w:p w14:paraId="7D2112CF" w14:textId="77777777" w:rsidR="00A50321" w:rsidRDefault="00A7264E" w:rsidP="00A91828">
      <w:pPr>
        <w:rPr>
          <w:b/>
          <w:sz w:val="20"/>
          <w:szCs w:val="20"/>
        </w:rPr>
      </w:pPr>
      <w:r w:rsidRPr="00A7264E">
        <w:rPr>
          <w:rFonts w:hint="eastAsia"/>
          <w:b/>
          <w:sz w:val="20"/>
          <w:szCs w:val="20"/>
        </w:rPr>
        <w:t xml:space="preserve">　　　　</w:t>
      </w:r>
      <w:r w:rsidR="004B4615">
        <w:rPr>
          <w:rFonts w:hint="eastAsia"/>
          <w:b/>
          <w:sz w:val="20"/>
          <w:szCs w:val="20"/>
        </w:rPr>
        <w:t xml:space="preserve">　　　</w:t>
      </w:r>
      <w:r w:rsidRPr="00A7264E">
        <w:rPr>
          <w:rFonts w:hint="eastAsia"/>
          <w:b/>
          <w:sz w:val="20"/>
          <w:szCs w:val="20"/>
        </w:rPr>
        <w:t xml:space="preserve">□　</w:t>
      </w:r>
      <w:r w:rsidR="00A91828" w:rsidRPr="00A91828">
        <w:rPr>
          <w:rFonts w:ascii="ＭＳ 明朝" w:hAnsi="ＭＳ 明朝" w:hint="eastAsia"/>
          <w:b/>
          <w:bCs/>
          <w:sz w:val="20"/>
          <w:szCs w:val="20"/>
        </w:rPr>
        <w:t>理由は</w:t>
      </w:r>
      <w:r w:rsidR="00A91828" w:rsidRPr="00A91828">
        <w:rPr>
          <w:rFonts w:hint="eastAsia"/>
          <w:b/>
          <w:sz w:val="20"/>
          <w:szCs w:val="20"/>
        </w:rPr>
        <w:t>次のとおりである。※　書き</w:t>
      </w:r>
      <w:r w:rsidR="00DC04C2">
        <w:rPr>
          <w:b/>
          <w:sz w:val="20"/>
          <w:szCs w:val="20"/>
        </w:rPr>
        <w:t>き</w:t>
      </w:r>
      <w:r w:rsidR="00A91828" w:rsidRPr="00A91828">
        <w:rPr>
          <w:rFonts w:hint="eastAsia"/>
          <w:b/>
          <w:sz w:val="20"/>
          <w:szCs w:val="20"/>
        </w:rPr>
        <w:t>れない場合には別紙</w:t>
      </w:r>
      <w:r w:rsidR="00A50321">
        <w:rPr>
          <w:rFonts w:hint="eastAsia"/>
          <w:b/>
          <w:sz w:val="20"/>
          <w:szCs w:val="20"/>
        </w:rPr>
        <w:t>（</w:t>
      </w:r>
      <w:r w:rsidR="00A50321">
        <w:rPr>
          <w:rFonts w:hint="eastAsia"/>
          <w:b/>
          <w:sz w:val="20"/>
          <w:szCs w:val="20"/>
        </w:rPr>
        <w:t>A</w:t>
      </w:r>
      <w:r w:rsidR="00A50321">
        <w:rPr>
          <w:rFonts w:hint="eastAsia"/>
          <w:b/>
          <w:sz w:val="20"/>
          <w:szCs w:val="20"/>
        </w:rPr>
        <w:t>４サイズの用紙をご</w:t>
      </w:r>
    </w:p>
    <w:p w14:paraId="7A34CDA2" w14:textId="78DB88BB" w:rsidR="00A91828" w:rsidRPr="00A91828" w:rsidRDefault="00A50321" w:rsidP="00A50321">
      <w:pPr>
        <w:ind w:firstLineChars="800" w:firstLine="1520"/>
        <w:rPr>
          <w:b/>
          <w:sz w:val="20"/>
          <w:szCs w:val="20"/>
        </w:rPr>
      </w:pPr>
      <w:r>
        <w:rPr>
          <w:rFonts w:hint="eastAsia"/>
          <w:b/>
          <w:sz w:val="20"/>
          <w:szCs w:val="20"/>
        </w:rPr>
        <w:t>自分で準備してください。）</w:t>
      </w:r>
      <w:r w:rsidR="00A91828" w:rsidRPr="00A91828">
        <w:rPr>
          <w:rFonts w:hint="eastAsia"/>
          <w:b/>
          <w:sz w:val="20"/>
          <w:szCs w:val="20"/>
        </w:rPr>
        <w:t>を利用してください。</w:t>
      </w:r>
    </w:p>
    <w:p w14:paraId="2D288E93" w14:textId="77777777" w:rsidR="00547138" w:rsidRDefault="00547138" w:rsidP="002241FB">
      <w:pPr>
        <w:spacing w:line="200" w:lineRule="exact"/>
        <w:rPr>
          <w:b/>
          <w:sz w:val="20"/>
          <w:szCs w:val="20"/>
        </w:rPr>
      </w:pPr>
    </w:p>
    <w:p w14:paraId="4D8ECA1C" w14:textId="74460AF6" w:rsidR="00A7264E" w:rsidRPr="004B4615" w:rsidRDefault="004B4615" w:rsidP="002241FB">
      <w:pPr>
        <w:spacing w:line="200" w:lineRule="exact"/>
        <w:rPr>
          <w:b/>
          <w:sz w:val="20"/>
          <w:szCs w:val="20"/>
          <w:u w:val="single"/>
        </w:rPr>
      </w:pPr>
      <w:r>
        <w:rPr>
          <w:b/>
          <w:sz w:val="20"/>
          <w:szCs w:val="20"/>
        </w:rPr>
        <w:t xml:space="preserve">　　　　　　　　　</w:t>
      </w:r>
      <w:r>
        <w:rPr>
          <w:b/>
          <w:sz w:val="20"/>
          <w:szCs w:val="20"/>
          <w:u w:val="single"/>
        </w:rPr>
        <w:t xml:space="preserve">　　　　　　　　　　　　　　　　　　　　　　　　　　　　　　　　　　　　　　</w:t>
      </w:r>
    </w:p>
    <w:p w14:paraId="79EC774C" w14:textId="77777777" w:rsidR="00A7264E" w:rsidRPr="00A7264E" w:rsidRDefault="00A7264E" w:rsidP="002241FB">
      <w:pPr>
        <w:spacing w:line="200" w:lineRule="exact"/>
        <w:rPr>
          <w:b/>
          <w:sz w:val="20"/>
          <w:szCs w:val="20"/>
        </w:rPr>
      </w:pPr>
    </w:p>
    <w:p w14:paraId="7FA9AAB9" w14:textId="14AB45F3" w:rsidR="00A7264E" w:rsidRPr="00631AF4" w:rsidRDefault="004B4615" w:rsidP="004B4615">
      <w:pPr>
        <w:spacing w:line="200" w:lineRule="exact"/>
        <w:ind w:leftChars="100" w:left="199" w:firstLineChars="300" w:firstLine="570"/>
        <w:rPr>
          <w:b/>
          <w:sz w:val="20"/>
          <w:szCs w:val="20"/>
        </w:rPr>
      </w:pPr>
      <w:r>
        <w:rPr>
          <w:rFonts w:hint="eastAsia"/>
          <w:b/>
          <w:sz w:val="20"/>
          <w:szCs w:val="20"/>
        </w:rPr>
        <w:t>３　本人の成年後見人（保佐人・補助人）の</w:t>
      </w:r>
      <w:r w:rsidR="00A7264E" w:rsidRPr="00A7264E">
        <w:rPr>
          <w:rFonts w:hint="eastAsia"/>
          <w:b/>
          <w:sz w:val="20"/>
          <w:szCs w:val="20"/>
        </w:rPr>
        <w:t>選</w:t>
      </w:r>
      <w:r>
        <w:rPr>
          <w:rFonts w:hint="eastAsia"/>
          <w:b/>
          <w:sz w:val="20"/>
          <w:szCs w:val="20"/>
        </w:rPr>
        <w:t>任</w:t>
      </w:r>
      <w:r w:rsidR="00A7264E" w:rsidRPr="00A7264E">
        <w:rPr>
          <w:rFonts w:hint="eastAsia"/>
          <w:b/>
          <w:sz w:val="20"/>
          <w:szCs w:val="20"/>
        </w:rPr>
        <w:t>に</w:t>
      </w:r>
      <w:r w:rsidR="0092451D">
        <w:rPr>
          <w:b/>
          <w:sz w:val="20"/>
          <w:szCs w:val="20"/>
        </w:rPr>
        <w:t>関</w:t>
      </w:r>
      <w:r w:rsidR="00DA6888">
        <w:rPr>
          <w:b/>
          <w:sz w:val="20"/>
          <w:szCs w:val="20"/>
        </w:rPr>
        <w:t>する</w:t>
      </w:r>
      <w:r w:rsidR="00A7264E" w:rsidRPr="00A7264E">
        <w:rPr>
          <w:rFonts w:hint="eastAsia"/>
          <w:b/>
          <w:sz w:val="20"/>
          <w:szCs w:val="20"/>
        </w:rPr>
        <w:t>私の意見は以下のとおりです。</w:t>
      </w:r>
    </w:p>
    <w:p w14:paraId="57BD7F2A" w14:textId="77777777" w:rsidR="00E44892" w:rsidRPr="00556E5A" w:rsidRDefault="00E44892" w:rsidP="00E44892">
      <w:pPr>
        <w:suppressAutoHyphens/>
        <w:spacing w:line="320" w:lineRule="exact"/>
        <w:jc w:val="left"/>
        <w:rPr>
          <w:b/>
          <w:sz w:val="20"/>
          <w:szCs w:val="20"/>
        </w:rPr>
      </w:pPr>
    </w:p>
    <w:p w14:paraId="215234D6" w14:textId="351CAF99" w:rsidR="00556E5A" w:rsidRPr="00071582" w:rsidRDefault="00556E5A" w:rsidP="009935AC">
      <w:pPr>
        <w:spacing w:line="240" w:lineRule="exact"/>
        <w:ind w:left="230" w:hangingChars="100" w:hanging="230"/>
        <w:rPr>
          <w:sz w:val="20"/>
          <w:szCs w:val="20"/>
        </w:rPr>
      </w:pPr>
      <w:r>
        <w:rPr>
          <w:b/>
          <w:sz w:val="24"/>
        </w:rPr>
        <w:t xml:space="preserve">　</w:t>
      </w:r>
      <w:r>
        <w:rPr>
          <w:rFonts w:hint="eastAsia"/>
          <w:b/>
          <w:sz w:val="24"/>
        </w:rPr>
        <w:t xml:space="preserve">　　　　</w:t>
      </w:r>
      <w:r w:rsidR="0030441D">
        <w:rPr>
          <w:rFonts w:hint="eastAsia"/>
          <w:b/>
          <w:sz w:val="20"/>
          <w:szCs w:val="20"/>
        </w:rPr>
        <w:t>候補者</w:t>
      </w:r>
      <w:r w:rsidRPr="00071582">
        <w:rPr>
          <w:rFonts w:hint="eastAsia"/>
          <w:b/>
          <w:sz w:val="20"/>
          <w:szCs w:val="20"/>
        </w:rPr>
        <w:t>（</w:t>
      </w:r>
      <w:r w:rsidR="0030441D">
        <w:rPr>
          <w:rFonts w:hint="eastAsia"/>
          <w:b/>
          <w:sz w:val="20"/>
          <w:szCs w:val="20"/>
        </w:rPr>
        <w:t>氏名：</w:t>
      </w:r>
      <w:r w:rsidRPr="00071582">
        <w:rPr>
          <w:b/>
          <w:sz w:val="20"/>
          <w:szCs w:val="20"/>
        </w:rPr>
        <w:t xml:space="preserve"> </w:t>
      </w:r>
      <w:r w:rsidRPr="00071582">
        <w:rPr>
          <w:rFonts w:hint="eastAsia"/>
          <w:b/>
          <w:sz w:val="20"/>
          <w:szCs w:val="20"/>
          <w:u w:val="single"/>
        </w:rPr>
        <w:t xml:space="preserve">　</w:t>
      </w:r>
      <w:r w:rsidR="009935AC" w:rsidRPr="009935AC">
        <w:rPr>
          <w:rFonts w:ascii="メイリオ" w:eastAsia="メイリオ" w:hAnsi="メイリオ" w:hint="eastAsia"/>
          <w:b/>
          <w:sz w:val="22"/>
          <w:szCs w:val="22"/>
          <w:u w:val="single"/>
        </w:rPr>
        <w:t>甲野　夏男</w:t>
      </w:r>
      <w:r w:rsidRPr="00071582">
        <w:rPr>
          <w:rFonts w:hint="eastAsia"/>
          <w:b/>
          <w:sz w:val="20"/>
          <w:szCs w:val="20"/>
          <w:u w:val="single"/>
        </w:rPr>
        <w:t xml:space="preserve">　</w:t>
      </w:r>
      <w:r w:rsidRPr="00071582">
        <w:rPr>
          <w:b/>
          <w:sz w:val="20"/>
          <w:szCs w:val="20"/>
        </w:rPr>
        <w:t xml:space="preserve"> </w:t>
      </w:r>
      <w:r w:rsidRPr="00071582">
        <w:rPr>
          <w:rFonts w:hint="eastAsia"/>
          <w:b/>
          <w:sz w:val="20"/>
          <w:szCs w:val="20"/>
        </w:rPr>
        <w:t>）が選任されることについて</w:t>
      </w:r>
    </w:p>
    <w:p w14:paraId="69C1B5BB" w14:textId="77777777" w:rsidR="00556E5A" w:rsidRPr="00071582" w:rsidRDefault="00556E5A" w:rsidP="00071582">
      <w:pPr>
        <w:suppressAutoHyphens/>
        <w:ind w:firstLineChars="600" w:firstLine="1140"/>
        <w:jc w:val="left"/>
        <w:rPr>
          <w:b/>
          <w:sz w:val="20"/>
          <w:szCs w:val="20"/>
        </w:rPr>
      </w:pPr>
      <w:r w:rsidRPr="00071582">
        <w:rPr>
          <w:rFonts w:ascii="ＭＳ 明朝" w:hAnsi="ＭＳ 明朝" w:hint="eastAsia"/>
          <w:b/>
          <w:bCs/>
          <w:sz w:val="20"/>
          <w:szCs w:val="20"/>
        </w:rPr>
        <w:t>（候補者がいない場合には</w:t>
      </w:r>
      <w:r w:rsidRPr="00071582">
        <w:rPr>
          <w:rFonts w:ascii="ＭＳ 明朝" w:hAnsi="ＭＳ 明朝"/>
          <w:b/>
          <w:bCs/>
          <w:sz w:val="20"/>
          <w:szCs w:val="20"/>
        </w:rPr>
        <w:t>，</w:t>
      </w:r>
      <w:r w:rsidRPr="00071582">
        <w:rPr>
          <w:rFonts w:hint="eastAsia"/>
          <w:b/>
          <w:sz w:val="20"/>
          <w:szCs w:val="20"/>
        </w:rPr>
        <w:t>家庭裁判所が選ぶ第三者が選任されることについて）</w:t>
      </w:r>
    </w:p>
    <w:p w14:paraId="558A27AF" w14:textId="00BA4152" w:rsidR="00E44892" w:rsidRPr="00071582" w:rsidRDefault="00556E5A" w:rsidP="00813AD0">
      <w:pPr>
        <w:suppressAutoHyphens/>
        <w:spacing w:line="240" w:lineRule="exact"/>
        <w:ind w:firstLineChars="750" w:firstLine="1119"/>
        <w:jc w:val="left"/>
        <w:rPr>
          <w:sz w:val="16"/>
          <w:szCs w:val="16"/>
        </w:rPr>
      </w:pPr>
      <w:r w:rsidRPr="00071582">
        <w:rPr>
          <w:rFonts w:asciiTheme="minorEastAsia" w:eastAsiaTheme="minorEastAsia" w:hAnsiTheme="minorEastAsia"/>
          <w:sz w:val="16"/>
          <w:szCs w:val="16"/>
        </w:rPr>
        <w:t>※　候補者氏名</w:t>
      </w:r>
      <w:r>
        <w:rPr>
          <w:rFonts w:asciiTheme="minorEastAsia" w:eastAsiaTheme="minorEastAsia" w:hAnsiTheme="minorEastAsia"/>
          <w:sz w:val="16"/>
          <w:szCs w:val="16"/>
        </w:rPr>
        <w:t>について</w:t>
      </w:r>
      <w:r w:rsidRPr="00071582">
        <w:rPr>
          <w:rFonts w:asciiTheme="minorEastAsia" w:eastAsiaTheme="minorEastAsia" w:hAnsiTheme="minorEastAsia"/>
          <w:sz w:val="16"/>
          <w:szCs w:val="16"/>
        </w:rPr>
        <w:t>は申立人が記入してください。</w:t>
      </w:r>
    </w:p>
    <w:p w14:paraId="2B076ED3" w14:textId="77777777" w:rsidR="00A7264E" w:rsidRPr="00A7264E" w:rsidRDefault="00A7264E" w:rsidP="002241FB">
      <w:pPr>
        <w:spacing w:line="200" w:lineRule="exact"/>
        <w:rPr>
          <w:b/>
          <w:sz w:val="20"/>
          <w:szCs w:val="20"/>
        </w:rPr>
      </w:pPr>
    </w:p>
    <w:p w14:paraId="5733529E" w14:textId="6E93C42D" w:rsidR="00A7264E" w:rsidRPr="00A7264E" w:rsidRDefault="00A7264E" w:rsidP="004B4615">
      <w:pPr>
        <w:spacing w:line="200" w:lineRule="exact"/>
        <w:ind w:firstLineChars="500" w:firstLine="950"/>
        <w:rPr>
          <w:b/>
          <w:sz w:val="20"/>
          <w:szCs w:val="20"/>
        </w:rPr>
      </w:pPr>
      <w:r w:rsidRPr="00A7264E">
        <w:rPr>
          <w:rFonts w:ascii="Segoe UI Symbol" w:hAnsi="Segoe UI Symbol" w:cs="Segoe UI Symbol"/>
          <w:b/>
          <w:sz w:val="20"/>
          <w:szCs w:val="20"/>
        </w:rPr>
        <w:t>☑</w:t>
      </w:r>
      <w:r w:rsidRPr="00A7264E">
        <w:rPr>
          <w:rFonts w:hint="eastAsia"/>
          <w:b/>
          <w:sz w:val="20"/>
          <w:szCs w:val="20"/>
        </w:rPr>
        <w:t xml:space="preserve">　賛成</w:t>
      </w:r>
      <w:r w:rsidR="00022F6C">
        <w:rPr>
          <w:b/>
          <w:sz w:val="20"/>
          <w:szCs w:val="20"/>
        </w:rPr>
        <w:t>である。</w:t>
      </w:r>
    </w:p>
    <w:p w14:paraId="66F5598D" w14:textId="77777777" w:rsidR="00A7264E" w:rsidRPr="00A7264E" w:rsidRDefault="00A7264E" w:rsidP="002241FB">
      <w:pPr>
        <w:spacing w:line="200" w:lineRule="exact"/>
        <w:ind w:firstLineChars="100" w:firstLine="190"/>
        <w:rPr>
          <w:b/>
          <w:sz w:val="20"/>
          <w:szCs w:val="20"/>
        </w:rPr>
      </w:pPr>
    </w:p>
    <w:p w14:paraId="34AA40A2" w14:textId="77777777" w:rsidR="004B4615" w:rsidRDefault="00D35583" w:rsidP="004B4615">
      <w:pPr>
        <w:spacing w:line="200" w:lineRule="exact"/>
        <w:ind w:firstLineChars="500" w:firstLine="950"/>
        <w:rPr>
          <w:b/>
          <w:sz w:val="20"/>
          <w:szCs w:val="20"/>
        </w:rPr>
      </w:pPr>
      <w:r>
        <w:rPr>
          <w:rFonts w:hint="eastAsia"/>
          <w:b/>
          <w:sz w:val="20"/>
          <w:szCs w:val="20"/>
        </w:rPr>
        <w:t>□　家庭裁判所の判断に委ね</w:t>
      </w:r>
      <w:r w:rsidR="00A7264E" w:rsidRPr="00A7264E">
        <w:rPr>
          <w:rFonts w:hint="eastAsia"/>
          <w:b/>
          <w:sz w:val="20"/>
          <w:szCs w:val="20"/>
        </w:rPr>
        <w:t>る</w:t>
      </w:r>
      <w:r w:rsidR="004B4615">
        <w:rPr>
          <w:rFonts w:hint="eastAsia"/>
          <w:b/>
          <w:sz w:val="20"/>
          <w:szCs w:val="20"/>
        </w:rPr>
        <w:t>。</w:t>
      </w:r>
    </w:p>
    <w:p w14:paraId="447B818B" w14:textId="77777777" w:rsidR="004B4615" w:rsidRDefault="004B4615" w:rsidP="004B4615">
      <w:pPr>
        <w:spacing w:line="200" w:lineRule="exact"/>
        <w:ind w:firstLineChars="500" w:firstLine="950"/>
        <w:rPr>
          <w:b/>
          <w:sz w:val="20"/>
          <w:szCs w:val="20"/>
        </w:rPr>
      </w:pPr>
    </w:p>
    <w:p w14:paraId="567A5522" w14:textId="027E5B26" w:rsidR="004B4615" w:rsidRPr="004B4615" w:rsidRDefault="00A7264E" w:rsidP="004B4615">
      <w:pPr>
        <w:spacing w:line="200" w:lineRule="exact"/>
        <w:ind w:firstLineChars="500" w:firstLine="950"/>
        <w:rPr>
          <w:b/>
          <w:sz w:val="20"/>
          <w:szCs w:val="20"/>
        </w:rPr>
      </w:pPr>
      <w:r w:rsidRPr="004B4615">
        <w:rPr>
          <w:rFonts w:hint="eastAsia"/>
          <w:b/>
          <w:sz w:val="20"/>
          <w:szCs w:val="20"/>
        </w:rPr>
        <w:t xml:space="preserve">□　</w:t>
      </w:r>
      <w:r w:rsidR="004B4615" w:rsidRPr="004B4615">
        <w:rPr>
          <w:rFonts w:hint="eastAsia"/>
          <w:b/>
          <w:sz w:val="20"/>
          <w:szCs w:val="20"/>
        </w:rPr>
        <w:t>反対である。又は意見がある。</w:t>
      </w:r>
    </w:p>
    <w:p w14:paraId="3F8A1BD2" w14:textId="23D085DB" w:rsidR="005C574F" w:rsidRDefault="004B4615" w:rsidP="00556E5A">
      <w:pPr>
        <w:ind w:firstLineChars="700" w:firstLine="1330"/>
        <w:rPr>
          <w:b/>
          <w:sz w:val="20"/>
          <w:szCs w:val="20"/>
        </w:rPr>
      </w:pPr>
      <w:r w:rsidRPr="004B4615">
        <w:rPr>
          <w:rFonts w:hint="eastAsia"/>
          <w:b/>
          <w:sz w:val="20"/>
          <w:szCs w:val="20"/>
        </w:rPr>
        <w:t>理由は次のとおりである。※　書き</w:t>
      </w:r>
      <w:r w:rsidR="00DC04C2">
        <w:rPr>
          <w:b/>
          <w:sz w:val="20"/>
          <w:szCs w:val="20"/>
        </w:rPr>
        <w:t>き</w:t>
      </w:r>
      <w:r w:rsidRPr="004B4615">
        <w:rPr>
          <w:rFonts w:hint="eastAsia"/>
          <w:b/>
          <w:sz w:val="20"/>
          <w:szCs w:val="20"/>
        </w:rPr>
        <w:t>れない場合には別紙</w:t>
      </w:r>
      <w:r w:rsidR="005C574F" w:rsidRPr="005C574F">
        <w:rPr>
          <w:rFonts w:hint="eastAsia"/>
          <w:b/>
          <w:sz w:val="20"/>
          <w:szCs w:val="20"/>
        </w:rPr>
        <w:t>（</w:t>
      </w:r>
      <w:r w:rsidR="005C574F" w:rsidRPr="005C574F">
        <w:rPr>
          <w:rFonts w:hint="eastAsia"/>
          <w:b/>
          <w:sz w:val="20"/>
          <w:szCs w:val="20"/>
        </w:rPr>
        <w:t>A</w:t>
      </w:r>
      <w:r w:rsidR="005C574F" w:rsidRPr="005C574F">
        <w:rPr>
          <w:rFonts w:hint="eastAsia"/>
          <w:b/>
          <w:sz w:val="20"/>
          <w:szCs w:val="20"/>
        </w:rPr>
        <w:t>４サイズの用紙をご自</w:t>
      </w:r>
      <w:r w:rsidR="0030441D">
        <w:rPr>
          <w:rFonts w:hint="eastAsia"/>
          <w:b/>
          <w:sz w:val="20"/>
          <w:szCs w:val="20"/>
        </w:rPr>
        <w:t>分</w:t>
      </w:r>
    </w:p>
    <w:p w14:paraId="4D0541D3" w14:textId="11ABF176" w:rsidR="0043544C" w:rsidRPr="004B4615" w:rsidRDefault="005C574F" w:rsidP="005C574F">
      <w:pPr>
        <w:ind w:firstLineChars="600" w:firstLine="1140"/>
        <w:rPr>
          <w:b/>
          <w:sz w:val="20"/>
          <w:szCs w:val="20"/>
        </w:rPr>
      </w:pPr>
      <w:r w:rsidRPr="005C574F">
        <w:rPr>
          <w:rFonts w:hint="eastAsia"/>
          <w:b/>
          <w:sz w:val="20"/>
          <w:szCs w:val="20"/>
        </w:rPr>
        <w:t>で準備してください。）</w:t>
      </w:r>
      <w:r w:rsidR="004B4615" w:rsidRPr="004B4615">
        <w:rPr>
          <w:rFonts w:hint="eastAsia"/>
          <w:b/>
          <w:sz w:val="20"/>
          <w:szCs w:val="20"/>
        </w:rPr>
        <w:t>を利用してください。</w:t>
      </w:r>
    </w:p>
    <w:p w14:paraId="6F3D7B02" w14:textId="4133EC5A" w:rsidR="004B4615" w:rsidRPr="004B4615" w:rsidRDefault="004B4615" w:rsidP="004B4615">
      <w:pPr>
        <w:rPr>
          <w:b/>
          <w:sz w:val="20"/>
          <w:szCs w:val="20"/>
          <w:u w:val="single"/>
        </w:rPr>
      </w:pPr>
      <w:r w:rsidRPr="004B4615">
        <w:rPr>
          <w:b/>
          <w:sz w:val="20"/>
          <w:szCs w:val="20"/>
        </w:rPr>
        <w:t xml:space="preserve">　　　</w:t>
      </w:r>
      <w:r>
        <w:rPr>
          <w:b/>
          <w:sz w:val="20"/>
          <w:szCs w:val="20"/>
        </w:rPr>
        <w:t xml:space="preserve">　　　　</w:t>
      </w:r>
      <w:r w:rsidRPr="004B4615">
        <w:rPr>
          <w:b/>
          <w:sz w:val="20"/>
          <w:szCs w:val="20"/>
          <w:u w:val="single"/>
        </w:rPr>
        <w:t xml:space="preserve">　　　　　　　　　　　　　　　　　　　　　　</w:t>
      </w:r>
      <w:r>
        <w:rPr>
          <w:b/>
          <w:sz w:val="20"/>
          <w:szCs w:val="20"/>
          <w:u w:val="single"/>
        </w:rPr>
        <w:t xml:space="preserve">　</w:t>
      </w:r>
      <w:r w:rsidRPr="004B4615">
        <w:rPr>
          <w:b/>
          <w:sz w:val="20"/>
          <w:szCs w:val="20"/>
          <w:u w:val="single"/>
        </w:rPr>
        <w:t xml:space="preserve">　　　　　　　　　　　　　　　　　</w:t>
      </w:r>
    </w:p>
    <w:p w14:paraId="6EEDF917" w14:textId="77777777" w:rsidR="00AD7211" w:rsidRDefault="00AD7211" w:rsidP="002241FB">
      <w:pPr>
        <w:spacing w:line="200" w:lineRule="exact"/>
        <w:rPr>
          <w:b/>
          <w:sz w:val="20"/>
          <w:szCs w:val="20"/>
        </w:rPr>
      </w:pPr>
    </w:p>
    <w:p w14:paraId="47535717" w14:textId="701FFC6E" w:rsidR="004B4615" w:rsidRDefault="00556E5A" w:rsidP="00556E5A">
      <w:pPr>
        <w:spacing w:line="200" w:lineRule="exact"/>
        <w:ind w:firstLineChars="900" w:firstLine="1710"/>
        <w:rPr>
          <w:b/>
          <w:sz w:val="20"/>
          <w:szCs w:val="20"/>
          <w:u w:val="single"/>
        </w:rPr>
      </w:pPr>
      <w:r w:rsidRPr="00E1104D">
        <w:rPr>
          <w:rFonts w:asciiTheme="minorEastAsia" w:eastAsiaTheme="minorEastAsia" w:hAnsiTheme="minorEastAsia"/>
          <w:b/>
          <w:sz w:val="20"/>
          <w:szCs w:val="20"/>
        </w:rPr>
        <w:t>令和</w:t>
      </w:r>
      <w:r w:rsidR="00A875AC">
        <w:rPr>
          <w:rFonts w:ascii="メイリオ" w:eastAsia="メイリオ" w:hAnsi="メイリオ" w:hint="eastAsia"/>
          <w:b/>
          <w:sz w:val="20"/>
          <w:szCs w:val="20"/>
          <w:u w:val="single"/>
        </w:rPr>
        <w:t xml:space="preserve">　</w:t>
      </w:r>
      <w:r w:rsidR="00604D04" w:rsidRPr="004C7DA5">
        <w:rPr>
          <w:rFonts w:ascii="メイリオ" w:eastAsia="メイリオ" w:hAnsi="メイリオ" w:hint="eastAsia"/>
          <w:b/>
          <w:szCs w:val="21"/>
          <w:u w:val="single"/>
        </w:rPr>
        <w:t>〇</w:t>
      </w:r>
      <w:r w:rsidR="00A875AC">
        <w:rPr>
          <w:rFonts w:ascii="メイリオ" w:eastAsia="メイリオ" w:hAnsi="メイリオ" w:hint="eastAsia"/>
          <w:b/>
          <w:sz w:val="20"/>
          <w:szCs w:val="20"/>
          <w:u w:val="single"/>
        </w:rPr>
        <w:t xml:space="preserve">　</w:t>
      </w:r>
      <w:r w:rsidR="00923D9C" w:rsidRPr="00E1104D">
        <w:rPr>
          <w:rFonts w:hint="eastAsia"/>
          <w:b/>
          <w:sz w:val="20"/>
          <w:szCs w:val="20"/>
        </w:rPr>
        <w:t>年</w:t>
      </w:r>
      <w:r w:rsidR="00923D9C" w:rsidRPr="00A7264E">
        <w:rPr>
          <w:rFonts w:hint="eastAsia"/>
          <w:b/>
          <w:sz w:val="20"/>
          <w:szCs w:val="20"/>
          <w:u w:val="single"/>
        </w:rPr>
        <w:t xml:space="preserve">　</w:t>
      </w:r>
      <w:r w:rsidR="00604D04" w:rsidRPr="004C7DA5">
        <w:rPr>
          <w:rFonts w:ascii="メイリオ" w:eastAsia="メイリオ" w:hAnsi="メイリオ" w:hint="eastAsia"/>
          <w:b/>
          <w:szCs w:val="21"/>
          <w:u w:val="single"/>
        </w:rPr>
        <w:t>〇</w:t>
      </w:r>
      <w:r w:rsidR="00923D9C" w:rsidRPr="00A7264E">
        <w:rPr>
          <w:rFonts w:hint="eastAsia"/>
          <w:b/>
          <w:sz w:val="20"/>
          <w:szCs w:val="20"/>
          <w:u w:val="single"/>
        </w:rPr>
        <w:t xml:space="preserve">　</w:t>
      </w:r>
      <w:r w:rsidR="00923D9C" w:rsidRPr="00E1104D">
        <w:rPr>
          <w:rFonts w:hint="eastAsia"/>
          <w:b/>
          <w:sz w:val="20"/>
          <w:szCs w:val="20"/>
        </w:rPr>
        <w:t>月</w:t>
      </w:r>
      <w:r w:rsidR="00923D9C" w:rsidRPr="00A7264E">
        <w:rPr>
          <w:rFonts w:hint="eastAsia"/>
          <w:b/>
          <w:sz w:val="20"/>
          <w:szCs w:val="20"/>
          <w:u w:val="single"/>
        </w:rPr>
        <w:t xml:space="preserve">　</w:t>
      </w:r>
      <w:r w:rsidR="00604D04" w:rsidRPr="004C7DA5">
        <w:rPr>
          <w:rFonts w:ascii="メイリオ" w:eastAsia="メイリオ" w:hAnsi="メイリオ" w:hint="eastAsia"/>
          <w:b/>
          <w:szCs w:val="21"/>
          <w:u w:val="single"/>
        </w:rPr>
        <w:t>〇</w:t>
      </w:r>
      <w:r w:rsidR="00923D9C" w:rsidRPr="00A7264E">
        <w:rPr>
          <w:rFonts w:hint="eastAsia"/>
          <w:b/>
          <w:sz w:val="20"/>
          <w:szCs w:val="20"/>
          <w:u w:val="single"/>
        </w:rPr>
        <w:t xml:space="preserve">　</w:t>
      </w:r>
      <w:r w:rsidR="00923D9C" w:rsidRPr="00E1104D">
        <w:rPr>
          <w:rFonts w:hint="eastAsia"/>
          <w:b/>
          <w:sz w:val="20"/>
          <w:szCs w:val="20"/>
        </w:rPr>
        <w:t>日</w:t>
      </w:r>
    </w:p>
    <w:p w14:paraId="0DA2BDB6" w14:textId="77777777" w:rsidR="00E44892" w:rsidRPr="00556E5A" w:rsidRDefault="00E44892" w:rsidP="00556E5A">
      <w:pPr>
        <w:spacing w:line="200" w:lineRule="exact"/>
        <w:ind w:firstLineChars="900" w:firstLine="1710"/>
        <w:rPr>
          <w:b/>
          <w:sz w:val="20"/>
          <w:szCs w:val="20"/>
          <w:u w:val="single"/>
        </w:rPr>
      </w:pPr>
    </w:p>
    <w:p w14:paraId="48511AC3" w14:textId="32E4EBE0" w:rsidR="00E44892" w:rsidRDefault="0043544C" w:rsidP="0043544C">
      <w:pPr>
        <w:spacing w:line="200" w:lineRule="exact"/>
        <w:ind w:firstLineChars="1200" w:firstLine="2280"/>
        <w:rPr>
          <w:b/>
          <w:sz w:val="20"/>
          <w:szCs w:val="20"/>
        </w:rPr>
      </w:pPr>
      <w:r w:rsidRPr="00A7264E">
        <w:rPr>
          <w:rFonts w:hint="eastAsia"/>
          <w:b/>
          <w:sz w:val="20"/>
          <w:szCs w:val="20"/>
        </w:rPr>
        <w:t>（〒</w:t>
      </w:r>
      <w:r w:rsidR="00604D04" w:rsidRPr="00E1104D">
        <w:rPr>
          <w:rFonts w:ascii="メイリオ" w:eastAsia="メイリオ" w:hAnsi="メイリオ" w:hint="eastAsia"/>
          <w:b/>
          <w:szCs w:val="21"/>
          <w:u w:val="single"/>
        </w:rPr>
        <w:t>〇〇〇</w:t>
      </w:r>
      <w:r w:rsidRPr="00556E5A">
        <w:rPr>
          <w:rFonts w:ascii="メイリオ" w:eastAsia="メイリオ" w:hAnsi="メイリオ" w:hint="eastAsia"/>
          <w:b/>
          <w:sz w:val="20"/>
          <w:szCs w:val="20"/>
        </w:rPr>
        <w:t>－</w:t>
      </w:r>
      <w:r w:rsidR="00604D04" w:rsidRPr="00E1104D">
        <w:rPr>
          <w:rFonts w:ascii="メイリオ" w:eastAsia="メイリオ" w:hAnsi="メイリオ" w:hint="eastAsia"/>
          <w:b/>
          <w:szCs w:val="21"/>
          <w:u w:val="single"/>
        </w:rPr>
        <w:t>〇〇〇〇</w:t>
      </w:r>
      <w:r w:rsidRPr="00A7264E">
        <w:rPr>
          <w:rFonts w:hint="eastAsia"/>
          <w:b/>
          <w:sz w:val="20"/>
          <w:szCs w:val="20"/>
        </w:rPr>
        <w:t>）</w:t>
      </w:r>
    </w:p>
    <w:p w14:paraId="4347E5E7" w14:textId="77777777" w:rsidR="00E44892" w:rsidRDefault="00E44892" w:rsidP="004B4615">
      <w:pPr>
        <w:spacing w:line="200" w:lineRule="exact"/>
        <w:ind w:firstLineChars="900" w:firstLine="1710"/>
        <w:rPr>
          <w:b/>
          <w:sz w:val="20"/>
          <w:szCs w:val="20"/>
          <w:u w:val="single"/>
        </w:rPr>
      </w:pPr>
    </w:p>
    <w:p w14:paraId="5C5AF758" w14:textId="22891980" w:rsidR="00923D9C" w:rsidRPr="00A7264E" w:rsidRDefault="00923D9C" w:rsidP="004B4615">
      <w:pPr>
        <w:spacing w:line="200" w:lineRule="exact"/>
        <w:ind w:firstLineChars="900" w:firstLine="1710"/>
        <w:rPr>
          <w:b/>
          <w:sz w:val="20"/>
          <w:szCs w:val="20"/>
          <w:u w:val="single"/>
        </w:rPr>
      </w:pPr>
      <w:r w:rsidRPr="00A7264E">
        <w:rPr>
          <w:rFonts w:hint="eastAsia"/>
          <w:b/>
          <w:sz w:val="20"/>
          <w:szCs w:val="20"/>
          <w:u w:val="single"/>
        </w:rPr>
        <w:t xml:space="preserve">住　所　</w:t>
      </w:r>
      <w:r w:rsidR="00A875AC">
        <w:rPr>
          <w:rFonts w:ascii="メイリオ" w:eastAsia="メイリオ" w:hAnsi="メイリオ"/>
          <w:b/>
          <w:sz w:val="20"/>
          <w:szCs w:val="20"/>
          <w:u w:val="single"/>
        </w:rPr>
        <w:t xml:space="preserve">　</w:t>
      </w:r>
      <w:r w:rsidR="00604D04" w:rsidRPr="004C7DA5">
        <w:rPr>
          <w:rFonts w:ascii="メイリオ" w:eastAsia="メイリオ" w:hAnsi="メイリオ" w:hint="eastAsia"/>
          <w:b/>
          <w:szCs w:val="21"/>
          <w:u w:val="single"/>
        </w:rPr>
        <w:t>〇〇</w:t>
      </w:r>
      <w:r w:rsidR="00AB0710" w:rsidRPr="00556E5A">
        <w:rPr>
          <w:rFonts w:ascii="メイリオ" w:eastAsia="メイリオ" w:hAnsi="メイリオ" w:hint="eastAsia"/>
          <w:b/>
          <w:sz w:val="20"/>
          <w:szCs w:val="20"/>
          <w:u w:val="single"/>
        </w:rPr>
        <w:t>県</w:t>
      </w:r>
      <w:r w:rsidR="00604D04" w:rsidRPr="004C7DA5">
        <w:rPr>
          <w:rFonts w:ascii="メイリオ" w:eastAsia="メイリオ" w:hAnsi="メイリオ" w:hint="eastAsia"/>
          <w:b/>
          <w:szCs w:val="21"/>
          <w:u w:val="single"/>
        </w:rPr>
        <w:t>〇〇</w:t>
      </w:r>
      <w:r w:rsidR="002241FB" w:rsidRPr="00556E5A">
        <w:rPr>
          <w:rFonts w:ascii="メイリオ" w:eastAsia="メイリオ" w:hAnsi="メイリオ" w:hint="eastAsia"/>
          <w:b/>
          <w:sz w:val="20"/>
          <w:szCs w:val="20"/>
          <w:u w:val="single"/>
        </w:rPr>
        <w:t>市</w:t>
      </w:r>
      <w:r w:rsidR="00604D04" w:rsidRPr="004C7DA5">
        <w:rPr>
          <w:rFonts w:ascii="メイリオ" w:eastAsia="メイリオ" w:hAnsi="メイリオ" w:hint="eastAsia"/>
          <w:b/>
          <w:szCs w:val="21"/>
          <w:u w:val="single"/>
        </w:rPr>
        <w:t>〇〇</w:t>
      </w:r>
      <w:r w:rsidR="007A50B9" w:rsidRPr="00556E5A">
        <w:rPr>
          <w:rFonts w:ascii="メイリオ" w:eastAsia="メイリオ" w:hAnsi="メイリオ" w:hint="eastAsia"/>
          <w:b/>
          <w:sz w:val="20"/>
          <w:szCs w:val="20"/>
          <w:u w:val="single"/>
        </w:rPr>
        <w:t>町</w:t>
      </w:r>
      <w:r w:rsidR="00604D04" w:rsidRPr="004C7DA5">
        <w:rPr>
          <w:rFonts w:ascii="メイリオ" w:eastAsia="メイリオ" w:hAnsi="メイリオ" w:hint="eastAsia"/>
          <w:b/>
          <w:szCs w:val="21"/>
          <w:u w:val="single"/>
        </w:rPr>
        <w:t>〇〇</w:t>
      </w:r>
      <w:r w:rsidR="00AB0710" w:rsidRPr="00556E5A">
        <w:rPr>
          <w:rFonts w:ascii="メイリオ" w:eastAsia="メイリオ" w:hAnsi="メイリオ" w:hint="eastAsia"/>
          <w:b/>
          <w:sz w:val="20"/>
          <w:szCs w:val="20"/>
          <w:u w:val="single"/>
        </w:rPr>
        <w:t>番</w:t>
      </w:r>
      <w:r w:rsidR="00604D04" w:rsidRPr="004C7DA5">
        <w:rPr>
          <w:rFonts w:ascii="メイリオ" w:eastAsia="メイリオ" w:hAnsi="メイリオ" w:hint="eastAsia"/>
          <w:b/>
          <w:szCs w:val="21"/>
          <w:u w:val="single"/>
        </w:rPr>
        <w:t>〇〇</w:t>
      </w:r>
      <w:r w:rsidR="007A50B9" w:rsidRPr="00556E5A">
        <w:rPr>
          <w:rFonts w:ascii="メイリオ" w:eastAsia="メイリオ" w:hAnsi="メイリオ" w:hint="eastAsia"/>
          <w:b/>
          <w:sz w:val="20"/>
          <w:szCs w:val="20"/>
          <w:u w:val="single"/>
        </w:rPr>
        <w:t>号</w:t>
      </w:r>
      <w:r w:rsidRPr="00027BE4">
        <w:rPr>
          <w:rFonts w:ascii="HG正楷書体-PRO" w:eastAsia="HG正楷書体-PRO" w:hint="eastAsia"/>
          <w:b/>
          <w:sz w:val="20"/>
          <w:szCs w:val="20"/>
          <w:u w:val="single"/>
        </w:rPr>
        <w:t xml:space="preserve">　</w:t>
      </w:r>
      <w:r w:rsidR="002241FB">
        <w:rPr>
          <w:rFonts w:hint="eastAsia"/>
          <w:b/>
          <w:sz w:val="20"/>
          <w:szCs w:val="20"/>
          <w:u w:val="single"/>
        </w:rPr>
        <w:t xml:space="preserve">　　　　　　　</w:t>
      </w:r>
      <w:r w:rsidR="0043544C">
        <w:rPr>
          <w:rFonts w:hint="eastAsia"/>
          <w:b/>
          <w:sz w:val="20"/>
          <w:szCs w:val="20"/>
          <w:u w:val="single"/>
        </w:rPr>
        <w:t xml:space="preserve">　　　　　</w:t>
      </w:r>
      <w:r w:rsidR="002241FB">
        <w:rPr>
          <w:rFonts w:hint="eastAsia"/>
          <w:b/>
          <w:sz w:val="20"/>
          <w:szCs w:val="20"/>
          <w:u w:val="single"/>
        </w:rPr>
        <w:t xml:space="preserve">　　</w:t>
      </w:r>
      <w:r w:rsidRPr="00A7264E">
        <w:rPr>
          <w:rFonts w:hint="eastAsia"/>
          <w:b/>
          <w:sz w:val="20"/>
          <w:szCs w:val="20"/>
          <w:u w:val="single"/>
        </w:rPr>
        <w:t xml:space="preserve">　　　</w:t>
      </w:r>
    </w:p>
    <w:p w14:paraId="49DFDB47" w14:textId="0714C46D" w:rsidR="00F564DD" w:rsidRPr="00A7264E" w:rsidRDefault="00556E5A" w:rsidP="002241FB">
      <w:pPr>
        <w:spacing w:line="200" w:lineRule="exact"/>
        <w:ind w:firstLineChars="500" w:firstLine="950"/>
        <w:rPr>
          <w:b/>
          <w:sz w:val="20"/>
          <w:szCs w:val="20"/>
        </w:rPr>
      </w:pPr>
      <w:r>
        <w:rPr>
          <w:rFonts w:hint="eastAsia"/>
          <w:b/>
          <w:noProof/>
          <w:sz w:val="20"/>
          <w:szCs w:val="20"/>
          <w:u w:val="single"/>
        </w:rPr>
        <mc:AlternateContent>
          <mc:Choice Requires="wps">
            <w:drawing>
              <wp:anchor distT="0" distB="0" distL="114300" distR="114300" simplePos="0" relativeHeight="251658240" behindDoc="1" locked="0" layoutInCell="1" allowOverlap="1" wp14:anchorId="09BB1B08" wp14:editId="36DC0D3D">
                <wp:simplePos x="0" y="0"/>
                <wp:positionH relativeFrom="column">
                  <wp:posOffset>3225165</wp:posOffset>
                </wp:positionH>
                <wp:positionV relativeFrom="paragraph">
                  <wp:posOffset>69215</wp:posOffset>
                </wp:positionV>
                <wp:extent cx="209550" cy="228600"/>
                <wp:effectExtent l="19050" t="19050" r="19050" b="1905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ellipse">
                          <a:avLst/>
                        </a:prstGeom>
                        <a:solidFill>
                          <a:srgbClr val="FFFFFF"/>
                        </a:solidFill>
                        <a:ln w="285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5E02D" id="Oval 4" o:spid="_x0000_s1026" style="position:absolute;left:0;text-align:left;margin-left:253.95pt;margin-top:5.45pt;width:16.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" strokeweight="2.25pt">
                <v:textbox inset="5.85pt,.7pt,5.85pt,.7pt"/>
              </v:oval>
            </w:pict>
          </mc:Fallback>
        </mc:AlternateContent>
      </w:r>
      <w:r w:rsidR="00923D9C" w:rsidRPr="00A7264E">
        <w:rPr>
          <w:rFonts w:hint="eastAsia"/>
          <w:b/>
          <w:sz w:val="20"/>
          <w:szCs w:val="20"/>
        </w:rPr>
        <w:t xml:space="preserve">　　　</w:t>
      </w:r>
    </w:p>
    <w:p w14:paraId="2BEC1E2B" w14:textId="1623EBFE" w:rsidR="00923D9C" w:rsidRPr="00A7264E" w:rsidRDefault="00923D9C" w:rsidP="0043544C">
      <w:pPr>
        <w:spacing w:line="200" w:lineRule="exact"/>
        <w:ind w:firstLineChars="900" w:firstLine="1710"/>
        <w:rPr>
          <w:b/>
          <w:sz w:val="20"/>
          <w:szCs w:val="20"/>
          <w:u w:val="single"/>
        </w:rPr>
      </w:pPr>
      <w:r w:rsidRPr="00A7264E">
        <w:rPr>
          <w:rFonts w:hint="eastAsia"/>
          <w:b/>
          <w:sz w:val="20"/>
          <w:szCs w:val="20"/>
          <w:u w:val="single"/>
        </w:rPr>
        <w:t xml:space="preserve">氏　名　　</w:t>
      </w:r>
      <w:r w:rsidR="006127A9" w:rsidRPr="00556E5A">
        <w:rPr>
          <w:rFonts w:ascii="メイリオ" w:eastAsia="メイリオ" w:hAnsi="メイリオ" w:hint="eastAsia"/>
          <w:b/>
          <w:sz w:val="20"/>
          <w:szCs w:val="20"/>
          <w:u w:val="single"/>
        </w:rPr>
        <w:t xml:space="preserve">甲野　</w:t>
      </w:r>
      <w:r w:rsidR="0001669B" w:rsidRPr="00556E5A">
        <w:rPr>
          <w:rFonts w:ascii="メイリオ" w:eastAsia="メイリオ" w:hAnsi="メイリオ" w:hint="eastAsia"/>
          <w:b/>
          <w:sz w:val="20"/>
          <w:szCs w:val="20"/>
          <w:u w:val="single"/>
        </w:rPr>
        <w:t>冬子</w:t>
      </w:r>
      <w:r w:rsidRPr="00A7264E">
        <w:rPr>
          <w:rFonts w:hint="eastAsia"/>
          <w:b/>
          <w:sz w:val="20"/>
          <w:szCs w:val="20"/>
          <w:u w:val="single"/>
        </w:rPr>
        <w:t xml:space="preserve">　　　　　　　　</w:t>
      </w:r>
      <w:r w:rsidR="00556E5A" w:rsidRPr="00071582">
        <w:rPr>
          <w:rFonts w:ascii="メイリオ" w:eastAsia="メイリオ" w:hAnsi="メイリオ" w:hint="eastAsia"/>
          <w:b/>
          <w:sz w:val="20"/>
          <w:szCs w:val="20"/>
          <w:u w:val="single"/>
        </w:rPr>
        <w:t>印</w:t>
      </w:r>
    </w:p>
    <w:p w14:paraId="1C4E1643" w14:textId="77777777" w:rsidR="00923D9C" w:rsidRPr="00A7264E" w:rsidRDefault="00923D9C" w:rsidP="002241FB">
      <w:pPr>
        <w:spacing w:line="200" w:lineRule="exact"/>
        <w:ind w:firstLineChars="500" w:firstLine="950"/>
        <w:rPr>
          <w:b/>
          <w:sz w:val="20"/>
          <w:szCs w:val="20"/>
          <w:u w:val="single"/>
        </w:rPr>
      </w:pPr>
    </w:p>
    <w:p w14:paraId="7AB8DC7B" w14:textId="1FD4AFB4" w:rsidR="00923D9C" w:rsidRPr="00A7264E" w:rsidRDefault="00CA011B" w:rsidP="0043544C">
      <w:pPr>
        <w:spacing w:line="200" w:lineRule="exact"/>
        <w:ind w:firstLineChars="900" w:firstLine="1710"/>
        <w:rPr>
          <w:b/>
          <w:szCs w:val="21"/>
          <w:u w:val="single"/>
        </w:rPr>
      </w:pPr>
      <w:r w:rsidRPr="00CA011B">
        <w:rPr>
          <w:rFonts w:hint="eastAsia"/>
          <w:b/>
          <w:sz w:val="20"/>
          <w:szCs w:val="20"/>
          <w:u w:val="single"/>
        </w:rPr>
        <w:t>平日</w:t>
      </w:r>
      <w:r w:rsidRPr="00CA011B">
        <w:rPr>
          <w:b/>
          <w:sz w:val="20"/>
          <w:szCs w:val="20"/>
          <w:u w:val="single"/>
        </w:rPr>
        <w:t>（午前９時～午後５時）</w:t>
      </w:r>
      <w:r w:rsidRPr="00CA011B">
        <w:rPr>
          <w:rFonts w:hint="eastAsia"/>
          <w:b/>
          <w:sz w:val="20"/>
          <w:szCs w:val="20"/>
          <w:u w:val="single"/>
        </w:rPr>
        <w:t>の連絡先：電話</w:t>
      </w:r>
      <w:r>
        <w:rPr>
          <w:rFonts w:hint="eastAsia"/>
          <w:b/>
          <w:sz w:val="20"/>
          <w:szCs w:val="20"/>
          <w:u w:val="single"/>
        </w:rPr>
        <w:t xml:space="preserve">　　</w:t>
      </w:r>
      <w:r w:rsidR="00604D04" w:rsidRPr="004C7DA5">
        <w:rPr>
          <w:rFonts w:ascii="メイリオ" w:eastAsia="メイリオ" w:hAnsi="メイリオ" w:hint="eastAsia"/>
          <w:b/>
          <w:szCs w:val="21"/>
          <w:u w:val="single"/>
        </w:rPr>
        <w:t>〇〇〇</w:t>
      </w:r>
      <w:r>
        <w:rPr>
          <w:rFonts w:ascii="HG正楷書体-PRO" w:eastAsia="HG正楷書体-PRO" w:hint="eastAsia"/>
          <w:b/>
          <w:sz w:val="20"/>
          <w:szCs w:val="20"/>
          <w:u w:val="single"/>
        </w:rPr>
        <w:t xml:space="preserve">　</w:t>
      </w:r>
      <w:r w:rsidR="00923D9C" w:rsidRPr="00A7264E">
        <w:rPr>
          <w:rFonts w:hint="eastAsia"/>
          <w:b/>
          <w:sz w:val="20"/>
          <w:szCs w:val="20"/>
          <w:u w:val="single"/>
        </w:rPr>
        <w:t>（</w:t>
      </w:r>
      <w:r w:rsidR="00604D04" w:rsidRPr="004C7DA5">
        <w:rPr>
          <w:rFonts w:ascii="メイリオ" w:eastAsia="メイリオ" w:hAnsi="メイリオ" w:hint="eastAsia"/>
          <w:b/>
          <w:szCs w:val="21"/>
          <w:u w:val="single"/>
        </w:rPr>
        <w:t>〇〇〇〇</w:t>
      </w:r>
      <w:r w:rsidR="00923D9C" w:rsidRPr="00A7264E">
        <w:rPr>
          <w:rFonts w:hint="eastAsia"/>
          <w:b/>
          <w:sz w:val="20"/>
          <w:szCs w:val="20"/>
          <w:u w:val="single"/>
        </w:rPr>
        <w:t>）</w:t>
      </w:r>
      <w:r>
        <w:rPr>
          <w:rFonts w:hint="eastAsia"/>
          <w:b/>
          <w:sz w:val="20"/>
          <w:szCs w:val="20"/>
          <w:u w:val="single"/>
        </w:rPr>
        <w:t xml:space="preserve">　</w:t>
      </w:r>
      <w:r w:rsidR="00604D04" w:rsidRPr="004C7DA5">
        <w:rPr>
          <w:rFonts w:ascii="メイリオ" w:eastAsia="メイリオ" w:hAnsi="メイリオ" w:hint="eastAsia"/>
          <w:b/>
          <w:szCs w:val="21"/>
          <w:u w:val="single"/>
        </w:rPr>
        <w:t>〇〇〇〇</w:t>
      </w:r>
      <w:r w:rsidR="00923D9C" w:rsidRPr="00A7264E">
        <w:rPr>
          <w:rFonts w:hint="eastAsia"/>
          <w:b/>
          <w:sz w:val="20"/>
          <w:szCs w:val="20"/>
          <w:u w:val="single"/>
        </w:rPr>
        <w:t xml:space="preserve">　</w:t>
      </w:r>
    </w:p>
    <w:p w14:paraId="77EA57D3" w14:textId="41116F09" w:rsidR="00631AF4" w:rsidRPr="00556E5A" w:rsidRDefault="0043544C" w:rsidP="00556E5A">
      <w:pPr>
        <w:ind w:leftChars="-1" w:left="197" w:hangingChars="100" w:hanging="199"/>
        <w:rPr>
          <w:b/>
          <w:sz w:val="20"/>
          <w:szCs w:val="20"/>
        </w:rPr>
      </w:pPr>
      <w:r>
        <w:rPr>
          <w:rFonts w:ascii="ＭＳ 明朝" w:hAnsi="ＭＳ 明朝"/>
          <w:szCs w:val="21"/>
        </w:rPr>
        <w:t xml:space="preserve">　　　　　　　　　　　　　　　　　　　　　　　　　</w:t>
      </w:r>
      <w:r w:rsidR="00CA011B">
        <w:rPr>
          <w:rFonts w:ascii="ＭＳ 明朝" w:hAnsi="ＭＳ 明朝"/>
          <w:szCs w:val="21"/>
        </w:rPr>
        <w:t xml:space="preserve">　　　　　　　</w:t>
      </w:r>
      <w:r w:rsidRPr="0043544C">
        <w:rPr>
          <w:b/>
          <w:sz w:val="20"/>
          <w:szCs w:val="20"/>
        </w:rPr>
        <w:t>（</w:t>
      </w:r>
      <w:r w:rsidR="00CA011B" w:rsidRPr="00A7264E">
        <w:rPr>
          <w:rFonts w:ascii="Segoe UI Symbol" w:hAnsi="Segoe UI Symbol" w:cs="Segoe UI Symbol"/>
          <w:b/>
          <w:sz w:val="20"/>
          <w:szCs w:val="20"/>
        </w:rPr>
        <w:t>☑</w:t>
      </w:r>
      <w:r w:rsidRPr="0043544C">
        <w:rPr>
          <w:b/>
          <w:sz w:val="20"/>
          <w:szCs w:val="20"/>
        </w:rPr>
        <w:t xml:space="preserve">携帯　</w:t>
      </w:r>
      <w:r w:rsidRPr="0043544C">
        <w:rPr>
          <w:rFonts w:ascii="ＭＳ 明朝" w:hAnsi="ＭＳ 明朝" w:cs="ＭＳ 明朝"/>
          <w:b/>
          <w:sz w:val="20"/>
          <w:szCs w:val="20"/>
        </w:rPr>
        <w:t>□自宅　□勤務先</w:t>
      </w:r>
      <w:r w:rsidRPr="0043544C">
        <w:rPr>
          <w:b/>
          <w:sz w:val="20"/>
          <w:szCs w:val="20"/>
        </w:rPr>
        <w:t>）</w:t>
      </w:r>
    </w:p>
    <w:p w14:paraId="5E725A9A" w14:textId="1E525098" w:rsidR="00A91828" w:rsidRPr="00181BF2" w:rsidRDefault="00A91828" w:rsidP="00A91828">
      <w:pPr>
        <w:overflowPunct w:val="0"/>
        <w:jc w:val="center"/>
        <w:textAlignment w:val="baseline"/>
        <w:rPr>
          <w:rFonts w:ascii="ＭＳ ゴシック" w:eastAsia="ＭＳ ゴシック" w:hAnsi="ＭＳ ゴシック" w:cs="ＭＳ 明朝"/>
          <w:b/>
          <w:color w:val="000000"/>
          <w:kern w:val="0"/>
          <w:sz w:val="32"/>
          <w:szCs w:val="32"/>
        </w:rPr>
      </w:pPr>
      <w:r w:rsidRPr="009935AC">
        <w:rPr>
          <w:rFonts w:ascii="ＭＳ ゴシック" w:eastAsia="ＭＳ ゴシック" w:hAnsi="ＭＳ ゴシック" w:cs="ＭＳ 明朝" w:hint="eastAsia"/>
          <w:b/>
          <w:color w:val="000000"/>
          <w:spacing w:val="28"/>
          <w:kern w:val="0"/>
          <w:sz w:val="32"/>
          <w:szCs w:val="32"/>
          <w:fitText w:val="3720" w:id="1926529536"/>
        </w:rPr>
        <w:lastRenderedPageBreak/>
        <w:t>親族の意見書につい</w:t>
      </w:r>
      <w:r w:rsidRPr="009935AC">
        <w:rPr>
          <w:rFonts w:ascii="ＭＳ ゴシック" w:eastAsia="ＭＳ ゴシック" w:hAnsi="ＭＳ ゴシック" w:cs="ＭＳ 明朝" w:hint="eastAsia"/>
          <w:b/>
          <w:color w:val="000000"/>
          <w:spacing w:val="2"/>
          <w:kern w:val="0"/>
          <w:sz w:val="32"/>
          <w:szCs w:val="32"/>
          <w:fitText w:val="3720" w:id="1926529536"/>
        </w:rPr>
        <w:t>て</w:t>
      </w:r>
    </w:p>
    <w:p w14:paraId="640A9DFC" w14:textId="77777777" w:rsidR="00A91828" w:rsidRDefault="00A91828" w:rsidP="00A91828">
      <w:pPr>
        <w:overflowPunct w:val="0"/>
        <w:ind w:left="229" w:hangingChars="100" w:hanging="229"/>
        <w:textAlignment w:val="baseline"/>
        <w:rPr>
          <w:rFonts w:ascii="Times New Roman" w:hAnsi="Times New Roman" w:cs="ＭＳ 明朝"/>
          <w:color w:val="000000"/>
          <w:kern w:val="0"/>
          <w:sz w:val="24"/>
        </w:rPr>
      </w:pPr>
    </w:p>
    <w:p w14:paraId="065BB6CD" w14:textId="2FCD205B" w:rsidR="00A91828" w:rsidRDefault="00A91828" w:rsidP="00A91828">
      <w:pPr>
        <w:overflowPunct w:val="0"/>
        <w:ind w:left="229" w:hangingChars="100" w:hanging="229"/>
        <w:textAlignment w:val="baseline"/>
        <w:rPr>
          <w:rFonts w:ascii="Times New Roman" w:hAnsi="Times New Roman" w:cs="ＭＳ 明朝"/>
          <w:color w:val="000000"/>
          <w:kern w:val="0"/>
          <w:sz w:val="24"/>
        </w:rPr>
      </w:pPr>
      <w:r w:rsidRPr="00A91828">
        <w:rPr>
          <w:rFonts w:ascii="Times New Roman" w:hAnsi="Times New Roman" w:cs="ＭＳ 明朝" w:hint="eastAsia"/>
          <w:color w:val="000000"/>
          <w:kern w:val="0"/>
          <w:sz w:val="24"/>
        </w:rPr>
        <w:t>１　後見開始</w:t>
      </w:r>
      <w:r>
        <w:rPr>
          <w:rFonts w:ascii="Times New Roman" w:hAnsi="Times New Roman" w:cs="ＭＳ 明朝" w:hint="eastAsia"/>
          <w:color w:val="000000"/>
          <w:kern w:val="0"/>
          <w:sz w:val="24"/>
        </w:rPr>
        <w:t>・保佐開始・補助開始</w:t>
      </w:r>
      <w:r w:rsidRPr="00A91828">
        <w:rPr>
          <w:rFonts w:ascii="Times New Roman" w:hAnsi="Times New Roman" w:cs="ＭＳ 明朝" w:hint="eastAsia"/>
          <w:color w:val="000000"/>
          <w:kern w:val="0"/>
          <w:sz w:val="24"/>
        </w:rPr>
        <w:t>の手続では，本人（援助を必要とされている方）の親族</w:t>
      </w:r>
      <w:r w:rsidR="0043544C">
        <w:rPr>
          <w:rFonts w:ascii="Times New Roman" w:hAnsi="Times New Roman" w:cs="ＭＳ 明朝" w:hint="eastAsia"/>
          <w:color w:val="000000"/>
          <w:kern w:val="0"/>
          <w:sz w:val="24"/>
        </w:rPr>
        <w:t>の方</w:t>
      </w:r>
      <w:r w:rsidRPr="00A91828">
        <w:rPr>
          <w:rFonts w:ascii="Times New Roman" w:hAnsi="Times New Roman" w:cs="ＭＳ 明朝" w:hint="eastAsia"/>
          <w:color w:val="000000"/>
          <w:kern w:val="0"/>
          <w:sz w:val="24"/>
        </w:rPr>
        <w:t>の意見も参考にして，</w:t>
      </w:r>
      <w:r>
        <w:rPr>
          <w:rFonts w:ascii="Times New Roman" w:hAnsi="Times New Roman" w:cs="ＭＳ 明朝" w:hint="eastAsia"/>
          <w:color w:val="000000"/>
          <w:kern w:val="0"/>
          <w:sz w:val="24"/>
        </w:rPr>
        <w:t>本人に後見・保佐・補助を開始することや</w:t>
      </w:r>
      <w:r w:rsidR="00F52C39">
        <w:rPr>
          <w:rFonts w:ascii="Times New Roman" w:hAnsi="Times New Roman" w:cs="ＭＳ 明朝" w:hint="eastAsia"/>
          <w:color w:val="000000"/>
          <w:kern w:val="0"/>
          <w:sz w:val="24"/>
        </w:rPr>
        <w:t>成年後見人・保佐人・補助人（本人の援助</w:t>
      </w:r>
      <w:r w:rsidRPr="00A91828">
        <w:rPr>
          <w:rFonts w:ascii="Times New Roman" w:hAnsi="Times New Roman" w:cs="ＭＳ 明朝" w:hint="eastAsia"/>
          <w:color w:val="000000"/>
          <w:kern w:val="0"/>
          <w:sz w:val="24"/>
        </w:rPr>
        <w:t>を行う方）として誰が適任なのかを判断します。</w:t>
      </w:r>
    </w:p>
    <w:p w14:paraId="07807951" w14:textId="77777777" w:rsidR="00A91828" w:rsidRDefault="00A91828" w:rsidP="00A91828">
      <w:pPr>
        <w:overflowPunct w:val="0"/>
        <w:ind w:left="229" w:hangingChars="100" w:hanging="229"/>
        <w:textAlignment w:val="baseline"/>
        <w:rPr>
          <w:rFonts w:ascii="Times New Roman" w:hAnsi="Times New Roman" w:cs="ＭＳ 明朝"/>
          <w:color w:val="000000"/>
          <w:kern w:val="0"/>
          <w:sz w:val="24"/>
        </w:rPr>
      </w:pPr>
    </w:p>
    <w:p w14:paraId="5DBB0861" w14:textId="11B24D81" w:rsidR="0043544C" w:rsidRDefault="00A91828" w:rsidP="00A91828">
      <w:pPr>
        <w:overflowPunct w:val="0"/>
        <w:ind w:left="229" w:hangingChars="100" w:hanging="229"/>
        <w:textAlignment w:val="baseline"/>
        <w:rPr>
          <w:rFonts w:ascii="Times New Roman" w:hAnsi="Times New Roman" w:cs="ＭＳ 明朝"/>
          <w:color w:val="000000"/>
          <w:kern w:val="0"/>
          <w:sz w:val="24"/>
        </w:rPr>
      </w:pPr>
      <w:r>
        <w:rPr>
          <w:rFonts w:ascii="Times New Roman" w:hAnsi="Times New Roman" w:cs="ＭＳ 明朝"/>
          <w:color w:val="000000"/>
          <w:kern w:val="0"/>
          <w:sz w:val="24"/>
        </w:rPr>
        <w:t xml:space="preserve">２　</w:t>
      </w:r>
      <w:r w:rsidR="00130B70">
        <w:rPr>
          <w:rFonts w:ascii="Times New Roman" w:hAnsi="Times New Roman" w:cs="ＭＳ 明朝" w:hint="eastAsia"/>
          <w:color w:val="000000"/>
          <w:kern w:val="0"/>
          <w:sz w:val="24"/>
        </w:rPr>
        <w:t>申立時に意見書を提出していただく</w:t>
      </w:r>
      <w:r w:rsidRPr="00A91828">
        <w:rPr>
          <w:rFonts w:ascii="Times New Roman" w:hAnsi="Times New Roman" w:cs="ＭＳ 明朝" w:hint="eastAsia"/>
          <w:color w:val="000000"/>
          <w:kern w:val="0"/>
          <w:sz w:val="24"/>
        </w:rPr>
        <w:t>範囲は，仮に本人が亡くなった場合に相続人となる方々</w:t>
      </w:r>
      <w:r>
        <w:rPr>
          <w:rFonts w:ascii="Times New Roman" w:hAnsi="Times New Roman" w:cs="ＭＳ 明朝" w:hint="eastAsia"/>
          <w:color w:val="000000"/>
          <w:kern w:val="0"/>
          <w:sz w:val="24"/>
        </w:rPr>
        <w:t>（この方々を「推定相続人」といいます。）</w:t>
      </w:r>
      <w:r w:rsidRPr="00A91828">
        <w:rPr>
          <w:rFonts w:ascii="Times New Roman" w:hAnsi="Times New Roman" w:cs="ＭＳ 明朝" w:hint="eastAsia"/>
          <w:color w:val="000000"/>
          <w:kern w:val="0"/>
          <w:sz w:val="24"/>
        </w:rPr>
        <w:t>です。</w:t>
      </w:r>
      <w:r>
        <w:rPr>
          <w:rFonts w:ascii="Times New Roman" w:hAnsi="Times New Roman" w:cs="ＭＳ 明朝" w:hint="eastAsia"/>
          <w:color w:val="000000"/>
          <w:kern w:val="0"/>
          <w:sz w:val="24"/>
        </w:rPr>
        <w:t>具体的には次のとおりとなります。</w:t>
      </w:r>
    </w:p>
    <w:p w14:paraId="66BADDA8" w14:textId="6B3D4B13" w:rsidR="00A91828" w:rsidRDefault="00A91828" w:rsidP="00A91828">
      <w:pPr>
        <w:overflowPunct w:val="0"/>
        <w:ind w:left="229" w:hangingChars="100" w:hanging="229"/>
        <w:textAlignment w:val="baseline"/>
        <w:rPr>
          <w:rFonts w:asciiTheme="minorEastAsia" w:eastAsiaTheme="minorEastAsia" w:hAnsiTheme="minorEastAsia" w:cs="ＭＳ 明朝"/>
          <w:color w:val="000000"/>
          <w:kern w:val="0"/>
          <w:sz w:val="24"/>
        </w:rPr>
      </w:pPr>
      <w:r>
        <w:rPr>
          <w:rFonts w:ascii="Times New Roman" w:hAnsi="Times New Roman" w:cs="ＭＳ 明朝"/>
          <w:color w:val="000000"/>
          <w:kern w:val="0"/>
          <w:sz w:val="24"/>
        </w:rPr>
        <w:t xml:space="preserve">　</w:t>
      </w:r>
      <w:r>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color w:val="000000"/>
          <w:kern w:val="0"/>
          <w:sz w:val="24"/>
        </w:rPr>
        <w:t>1</w:t>
      </w:r>
      <w:r>
        <w:rPr>
          <w:rFonts w:asciiTheme="minorEastAsia" w:eastAsiaTheme="minorEastAsia" w:hAnsiTheme="minorEastAsia" w:cs="ＭＳ 明朝" w:hint="eastAsia"/>
          <w:color w:val="000000"/>
          <w:kern w:val="0"/>
          <w:sz w:val="24"/>
        </w:rPr>
        <w:t>)　本人に配偶者がいる場合</w:t>
      </w:r>
    </w:p>
    <w:p w14:paraId="29D66FF1" w14:textId="77777777" w:rsidR="00A91828" w:rsidRDefault="00A91828" w:rsidP="00A91828">
      <w:pPr>
        <w:overflowPunct w:val="0"/>
        <w:ind w:left="229" w:hangingChars="100" w:hanging="229"/>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①（子どもがいる場合）</w:t>
      </w:r>
      <w:r>
        <w:rPr>
          <w:rFonts w:asciiTheme="minorEastAsia" w:eastAsiaTheme="minorEastAsia" w:hAnsiTheme="minorEastAsia" w:cs="ＭＳ 明朝"/>
          <w:color w:val="000000"/>
          <w:kern w:val="0"/>
          <w:sz w:val="24"/>
        </w:rPr>
        <w:t>配偶者と子ども</w:t>
      </w:r>
    </w:p>
    <w:p w14:paraId="22913856" w14:textId="6FF84D43" w:rsidR="00A91828"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（子どもが亡くなってい</w:t>
      </w:r>
      <w:r w:rsidR="002A0094">
        <w:rPr>
          <w:rFonts w:asciiTheme="minorEastAsia" w:eastAsiaTheme="minorEastAsia" w:hAnsiTheme="minorEastAsia" w:cs="ＭＳ 明朝"/>
          <w:color w:val="000000"/>
          <w:kern w:val="0"/>
          <w:sz w:val="24"/>
        </w:rPr>
        <w:t>て孫がいる</w:t>
      </w:r>
      <w:r>
        <w:rPr>
          <w:rFonts w:asciiTheme="minorEastAsia" w:eastAsiaTheme="minorEastAsia" w:hAnsiTheme="minorEastAsia" w:cs="ＭＳ 明朝"/>
          <w:color w:val="000000"/>
          <w:kern w:val="0"/>
          <w:sz w:val="24"/>
        </w:rPr>
        <w:t>方については孫）</w:t>
      </w:r>
    </w:p>
    <w:p w14:paraId="382AEF2B" w14:textId="77777777" w:rsidR="00A91828" w:rsidRDefault="00A91828" w:rsidP="00A91828">
      <w:pPr>
        <w:overflowPunct w:val="0"/>
        <w:ind w:left="229" w:hangingChars="100" w:hanging="229"/>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②（子どもや孫がいない場合）配偶者と父母</w:t>
      </w:r>
    </w:p>
    <w:p w14:paraId="622619BD" w14:textId="23B8FA7A" w:rsidR="00A91828"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（父母がともに亡くなっていて祖父母がいる方については祖父母）</w:t>
      </w:r>
    </w:p>
    <w:p w14:paraId="6AB64EAF" w14:textId="77777777" w:rsidR="00A91828" w:rsidRDefault="00A91828" w:rsidP="00A91828">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③（子どもや孫，父母や祖父母がいない場合）配偶者と兄弟姉妹</w:t>
      </w:r>
    </w:p>
    <w:p w14:paraId="6EF58668" w14:textId="5E3FF4EF" w:rsidR="00A91828" w:rsidRPr="00A125EA"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（兄弟姉妹が亡くなってい</w:t>
      </w:r>
      <w:r w:rsidR="002A0094">
        <w:rPr>
          <w:rFonts w:asciiTheme="minorEastAsia" w:eastAsiaTheme="minorEastAsia" w:hAnsiTheme="minorEastAsia" w:cs="ＭＳ 明朝"/>
          <w:color w:val="000000"/>
          <w:kern w:val="0"/>
          <w:sz w:val="24"/>
        </w:rPr>
        <w:t>て甥</w:t>
      </w:r>
      <w:r w:rsidR="00A875AC">
        <w:rPr>
          <w:rFonts w:asciiTheme="minorEastAsia" w:eastAsiaTheme="minorEastAsia" w:hAnsiTheme="minorEastAsia" w:cs="ＭＳ 明朝"/>
          <w:color w:val="000000"/>
          <w:kern w:val="0"/>
          <w:sz w:val="24"/>
        </w:rPr>
        <w:t>や</w:t>
      </w:r>
      <w:r w:rsidR="002A0094">
        <w:rPr>
          <w:rFonts w:asciiTheme="minorEastAsia" w:eastAsiaTheme="minorEastAsia" w:hAnsiTheme="minorEastAsia" w:cs="ＭＳ 明朝"/>
          <w:color w:val="000000"/>
          <w:kern w:val="0"/>
          <w:sz w:val="24"/>
        </w:rPr>
        <w:t>姪がいる</w:t>
      </w:r>
      <w:r>
        <w:rPr>
          <w:rFonts w:asciiTheme="minorEastAsia" w:eastAsiaTheme="minorEastAsia" w:hAnsiTheme="minorEastAsia" w:cs="ＭＳ 明朝" w:hint="eastAsia"/>
          <w:color w:val="000000"/>
          <w:kern w:val="0"/>
          <w:sz w:val="24"/>
        </w:rPr>
        <w:t>方については甥</w:t>
      </w:r>
      <w:r w:rsidR="00A875AC">
        <w:rPr>
          <w:rFonts w:asciiTheme="minorEastAsia" w:eastAsiaTheme="minorEastAsia" w:hAnsiTheme="minorEastAsia" w:cs="ＭＳ 明朝"/>
          <w:color w:val="000000"/>
          <w:kern w:val="0"/>
          <w:sz w:val="24"/>
        </w:rPr>
        <w:t>や</w:t>
      </w:r>
      <w:r>
        <w:rPr>
          <w:rFonts w:asciiTheme="minorEastAsia" w:eastAsiaTheme="minorEastAsia" w:hAnsiTheme="minorEastAsia" w:cs="ＭＳ 明朝" w:hint="eastAsia"/>
          <w:color w:val="000000"/>
          <w:kern w:val="0"/>
          <w:sz w:val="24"/>
        </w:rPr>
        <w:t>姪）</w:t>
      </w:r>
    </w:p>
    <w:p w14:paraId="5C324721" w14:textId="77777777" w:rsidR="00A91828" w:rsidRDefault="00A91828" w:rsidP="00A91828">
      <w:pPr>
        <w:overflowPunct w:val="0"/>
        <w:ind w:firstLineChars="100" w:firstLine="229"/>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color w:val="000000"/>
          <w:kern w:val="0"/>
          <w:sz w:val="24"/>
        </w:rPr>
        <w:t>2</w:t>
      </w:r>
      <w:r>
        <w:rPr>
          <w:rFonts w:asciiTheme="minorEastAsia" w:eastAsiaTheme="minorEastAsia" w:hAnsiTheme="minorEastAsia" w:cs="ＭＳ 明朝" w:hint="eastAsia"/>
          <w:color w:val="000000"/>
          <w:kern w:val="0"/>
          <w:sz w:val="24"/>
        </w:rPr>
        <w:t>)　本人に配偶者がいない場合</w:t>
      </w:r>
    </w:p>
    <w:p w14:paraId="0FDFA6DD" w14:textId="77777777" w:rsidR="00A91828" w:rsidRDefault="00A91828" w:rsidP="00A91828">
      <w:pPr>
        <w:overflowPunct w:val="0"/>
        <w:ind w:firstLineChars="250" w:firstLine="57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①（子どもがいる場合）子ども</w:t>
      </w:r>
    </w:p>
    <w:p w14:paraId="12113904" w14:textId="7AFA03F1" w:rsidR="00A91828" w:rsidRDefault="00A91828" w:rsidP="00A91828">
      <w:pPr>
        <w:overflowPunct w:val="0"/>
        <w:ind w:firstLineChars="100" w:firstLine="229"/>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color w:val="000000"/>
          <w:kern w:val="0"/>
          <w:sz w:val="24"/>
        </w:rPr>
        <w:t>（子どもが亡くなってい</w:t>
      </w:r>
      <w:r w:rsidR="002A0094">
        <w:rPr>
          <w:rFonts w:asciiTheme="minorEastAsia" w:eastAsiaTheme="minorEastAsia" w:hAnsiTheme="minorEastAsia" w:cs="ＭＳ 明朝"/>
          <w:color w:val="000000"/>
          <w:kern w:val="0"/>
          <w:sz w:val="24"/>
        </w:rPr>
        <w:t>て孫がいる</w:t>
      </w:r>
      <w:r>
        <w:rPr>
          <w:rFonts w:asciiTheme="minorEastAsia" w:eastAsiaTheme="minorEastAsia" w:hAnsiTheme="minorEastAsia" w:cs="ＭＳ 明朝"/>
          <w:color w:val="000000"/>
          <w:kern w:val="0"/>
          <w:sz w:val="24"/>
        </w:rPr>
        <w:t>方については孫）</w:t>
      </w:r>
    </w:p>
    <w:p w14:paraId="39C501EE" w14:textId="77777777" w:rsidR="00A91828" w:rsidRDefault="00A91828" w:rsidP="00A91828">
      <w:pPr>
        <w:overflowPunct w:val="0"/>
        <w:ind w:left="229" w:hangingChars="100" w:hanging="229"/>
        <w:textAlignment w:val="baseline"/>
        <w:rPr>
          <w:rFonts w:ascii="Times New Roman" w:hAnsi="Times New Roman" w:cs="ＭＳ 明朝"/>
          <w:color w:val="000000"/>
          <w:kern w:val="0"/>
          <w:sz w:val="24"/>
        </w:rPr>
      </w:pPr>
      <w:r>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Pr>
          <w:rFonts w:ascii="Times New Roman" w:hAnsi="Times New Roman" w:cs="ＭＳ 明朝" w:hint="eastAsia"/>
          <w:color w:val="000000"/>
          <w:kern w:val="0"/>
          <w:sz w:val="24"/>
        </w:rPr>
        <w:t>②（子どもや孫がいない場合）父母</w:t>
      </w:r>
    </w:p>
    <w:p w14:paraId="55E7D922" w14:textId="6476216B" w:rsidR="00A91828"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（父母がともに亡くなっていて祖父母がいる方については祖父母）</w:t>
      </w:r>
    </w:p>
    <w:p w14:paraId="3A81C6BE" w14:textId="77777777" w:rsidR="00A91828" w:rsidRDefault="00A91828" w:rsidP="00A91828">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③（子どもや孫，父母や祖父母がいない場合）兄弟姉妹</w:t>
      </w:r>
    </w:p>
    <w:p w14:paraId="1FB23540" w14:textId="19E24A58" w:rsidR="00A91828" w:rsidRPr="00A125EA"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（兄弟姉妹が亡くなってい</w:t>
      </w:r>
      <w:r w:rsidR="002A0094">
        <w:rPr>
          <w:rFonts w:asciiTheme="minorEastAsia" w:eastAsiaTheme="minorEastAsia" w:hAnsiTheme="minorEastAsia" w:cs="ＭＳ 明朝"/>
          <w:color w:val="000000"/>
          <w:kern w:val="0"/>
          <w:sz w:val="24"/>
        </w:rPr>
        <w:t>て甥</w:t>
      </w:r>
      <w:r w:rsidR="00A875AC">
        <w:rPr>
          <w:rFonts w:asciiTheme="minorEastAsia" w:eastAsiaTheme="minorEastAsia" w:hAnsiTheme="minorEastAsia" w:cs="ＭＳ 明朝"/>
          <w:color w:val="000000"/>
          <w:kern w:val="0"/>
          <w:sz w:val="24"/>
        </w:rPr>
        <w:t>や</w:t>
      </w:r>
      <w:r w:rsidR="002A0094">
        <w:rPr>
          <w:rFonts w:asciiTheme="minorEastAsia" w:eastAsiaTheme="minorEastAsia" w:hAnsiTheme="minorEastAsia" w:cs="ＭＳ 明朝"/>
          <w:color w:val="000000"/>
          <w:kern w:val="0"/>
          <w:sz w:val="24"/>
        </w:rPr>
        <w:t>姪がいる</w:t>
      </w:r>
      <w:r>
        <w:rPr>
          <w:rFonts w:asciiTheme="minorEastAsia" w:eastAsiaTheme="minorEastAsia" w:hAnsiTheme="minorEastAsia" w:cs="ＭＳ 明朝" w:hint="eastAsia"/>
          <w:color w:val="000000"/>
          <w:kern w:val="0"/>
          <w:sz w:val="24"/>
        </w:rPr>
        <w:t>方については甥</w:t>
      </w:r>
      <w:r w:rsidR="00A875AC">
        <w:rPr>
          <w:rFonts w:asciiTheme="minorEastAsia" w:eastAsiaTheme="minorEastAsia" w:hAnsiTheme="minorEastAsia" w:cs="ＭＳ 明朝"/>
          <w:color w:val="000000"/>
          <w:kern w:val="0"/>
          <w:sz w:val="24"/>
        </w:rPr>
        <w:t>や</w:t>
      </w:r>
      <w:r>
        <w:rPr>
          <w:rFonts w:asciiTheme="minorEastAsia" w:eastAsiaTheme="minorEastAsia" w:hAnsiTheme="minorEastAsia" w:cs="ＭＳ 明朝" w:hint="eastAsia"/>
          <w:color w:val="000000"/>
          <w:kern w:val="0"/>
          <w:sz w:val="24"/>
        </w:rPr>
        <w:t>姪）</w:t>
      </w:r>
    </w:p>
    <w:p w14:paraId="12B1A401" w14:textId="77777777" w:rsidR="00A91828" w:rsidRPr="007A4FA2" w:rsidRDefault="00A91828" w:rsidP="00A91828">
      <w:pPr>
        <w:overflowPunct w:val="0"/>
        <w:ind w:firstLineChars="100" w:firstLine="229"/>
        <w:textAlignment w:val="baseline"/>
        <w:rPr>
          <w:rFonts w:asciiTheme="minorEastAsia" w:eastAsiaTheme="minorEastAsia" w:hAnsiTheme="minorEastAsia" w:cs="ＭＳ 明朝"/>
          <w:color w:val="000000"/>
          <w:kern w:val="0"/>
          <w:sz w:val="24"/>
        </w:rPr>
      </w:pPr>
    </w:p>
    <w:p w14:paraId="43ED8657" w14:textId="32960ED6" w:rsidR="00A91828" w:rsidRDefault="00A91828" w:rsidP="00A91828">
      <w:pPr>
        <w:ind w:left="229" w:hangingChars="100" w:hanging="229"/>
        <w:rPr>
          <w:rFonts w:ascii="Times New Roman" w:hAnsi="Times New Roman" w:cs="ＭＳ 明朝"/>
          <w:color w:val="000000"/>
          <w:kern w:val="0"/>
          <w:sz w:val="24"/>
        </w:rPr>
      </w:pPr>
      <w:r>
        <w:rPr>
          <w:rFonts w:ascii="Times New Roman" w:hAnsi="Times New Roman" w:cs="ＭＳ 明朝" w:hint="eastAsia"/>
          <w:color w:val="000000"/>
          <w:kern w:val="0"/>
          <w:sz w:val="24"/>
        </w:rPr>
        <w:t>３</w:t>
      </w:r>
      <w:r w:rsidRPr="00A91828">
        <w:rPr>
          <w:rFonts w:ascii="Times New Roman" w:hAnsi="Times New Roman" w:cs="ＭＳ 明朝" w:hint="eastAsia"/>
          <w:color w:val="000000"/>
          <w:kern w:val="0"/>
          <w:sz w:val="24"/>
        </w:rPr>
        <w:t xml:space="preserve">　</w:t>
      </w:r>
      <w:r w:rsidRPr="00C058CC">
        <w:rPr>
          <w:rFonts w:ascii="Times New Roman" w:hAnsi="Times New Roman" w:cs="ＭＳ 明朝" w:hint="eastAsia"/>
          <w:color w:val="000000"/>
          <w:kern w:val="0"/>
          <w:sz w:val="24"/>
        </w:rPr>
        <w:t>必要</w:t>
      </w:r>
      <w:r>
        <w:rPr>
          <w:rFonts w:ascii="Times New Roman" w:hAnsi="Times New Roman" w:cs="ＭＳ 明朝" w:hint="eastAsia"/>
          <w:color w:val="000000"/>
          <w:kern w:val="0"/>
          <w:sz w:val="24"/>
        </w:rPr>
        <w:t>な人数分だけ</w:t>
      </w:r>
      <w:r w:rsidRPr="00C058CC">
        <w:rPr>
          <w:rFonts w:ascii="Times New Roman" w:hAnsi="Times New Roman" w:cs="ＭＳ 明朝" w:hint="eastAsia"/>
          <w:color w:val="000000"/>
          <w:kern w:val="0"/>
          <w:sz w:val="24"/>
        </w:rPr>
        <w:t>親族の意見書の様式をコピーして使用してください。</w:t>
      </w:r>
      <w:r>
        <w:rPr>
          <w:rFonts w:ascii="Times New Roman" w:hAnsi="Times New Roman" w:cs="ＭＳ 明朝" w:hint="eastAsia"/>
          <w:color w:val="000000"/>
          <w:kern w:val="0"/>
          <w:sz w:val="24"/>
        </w:rPr>
        <w:t>上記</w:t>
      </w:r>
      <w:r w:rsidR="0043544C">
        <w:rPr>
          <w:rFonts w:ascii="Times New Roman" w:hAnsi="Times New Roman" w:cs="ＭＳ 明朝" w:hint="eastAsia"/>
          <w:color w:val="000000"/>
          <w:kern w:val="0"/>
          <w:sz w:val="24"/>
        </w:rPr>
        <w:t>２記載に該当する</w:t>
      </w:r>
      <w:r w:rsidRPr="00A91828">
        <w:rPr>
          <w:rFonts w:ascii="Times New Roman" w:hAnsi="Times New Roman" w:cs="ＭＳ 明朝" w:hint="eastAsia"/>
          <w:color w:val="000000"/>
          <w:kern w:val="0"/>
          <w:sz w:val="24"/>
        </w:rPr>
        <w:t>親族</w:t>
      </w:r>
      <w:r w:rsidR="0043544C">
        <w:rPr>
          <w:rFonts w:ascii="Times New Roman" w:hAnsi="Times New Roman" w:cs="ＭＳ 明朝" w:hint="eastAsia"/>
          <w:color w:val="000000"/>
          <w:kern w:val="0"/>
          <w:sz w:val="24"/>
        </w:rPr>
        <w:t>の方</w:t>
      </w:r>
      <w:r w:rsidRPr="00A91828">
        <w:rPr>
          <w:rFonts w:ascii="Times New Roman" w:hAnsi="Times New Roman" w:cs="ＭＳ 明朝" w:hint="eastAsia"/>
          <w:color w:val="000000"/>
          <w:kern w:val="0"/>
          <w:sz w:val="24"/>
        </w:rPr>
        <w:t>にこの意見書を作成してもらった上で申立書に添付してください</w:t>
      </w:r>
      <w:r w:rsidR="009C717D">
        <w:rPr>
          <w:rFonts w:ascii="Times New Roman" w:hAnsi="Times New Roman" w:cs="ＭＳ 明朝" w:hint="eastAsia"/>
          <w:color w:val="000000"/>
          <w:kern w:val="0"/>
          <w:sz w:val="24"/>
        </w:rPr>
        <w:t>（親族の方に意見書を作成してもらうことが難しい場合には不要です。）</w:t>
      </w:r>
      <w:r w:rsidR="009C717D" w:rsidRPr="00A91828">
        <w:rPr>
          <w:rFonts w:ascii="Times New Roman" w:hAnsi="Times New Roman" w:cs="ＭＳ 明朝" w:hint="eastAsia"/>
          <w:color w:val="000000"/>
          <w:kern w:val="0"/>
          <w:sz w:val="24"/>
        </w:rPr>
        <w:t>。</w:t>
      </w:r>
    </w:p>
    <w:p w14:paraId="0A47987E" w14:textId="77777777" w:rsidR="00A91828" w:rsidRPr="00A91828" w:rsidRDefault="00A91828" w:rsidP="00A91828">
      <w:pPr>
        <w:ind w:left="229" w:hangingChars="100" w:hanging="229"/>
        <w:rPr>
          <w:rFonts w:ascii="Times New Roman" w:hAnsi="Times New Roman" w:cs="ＭＳ 明朝"/>
          <w:color w:val="000000"/>
          <w:kern w:val="0"/>
          <w:sz w:val="24"/>
        </w:rPr>
      </w:pPr>
    </w:p>
    <w:p w14:paraId="77B1C7ED" w14:textId="41C40734" w:rsidR="00A91828" w:rsidRDefault="00A91828" w:rsidP="00A91828">
      <w:pPr>
        <w:ind w:leftChars="-1" w:left="227" w:hangingChars="100" w:hanging="229"/>
        <w:rPr>
          <w:rFonts w:ascii="ＭＳ 明朝" w:hAnsi="ＭＳ 明朝"/>
          <w:sz w:val="24"/>
        </w:rPr>
      </w:pPr>
      <w:r>
        <w:rPr>
          <w:rFonts w:ascii="ＭＳ 明朝" w:hAnsi="ＭＳ 明朝" w:hint="eastAsia"/>
          <w:sz w:val="24"/>
        </w:rPr>
        <w:t>４</w:t>
      </w:r>
      <w:r w:rsidR="00996C21">
        <w:rPr>
          <w:rFonts w:ascii="ＭＳ 明朝" w:hAnsi="ＭＳ 明朝" w:hint="eastAsia"/>
          <w:sz w:val="24"/>
        </w:rPr>
        <w:t xml:space="preserve">　申立人</w:t>
      </w:r>
      <w:r w:rsidR="009C717D">
        <w:rPr>
          <w:rFonts w:ascii="ＭＳ 明朝" w:hAnsi="ＭＳ 明朝"/>
          <w:sz w:val="24"/>
        </w:rPr>
        <w:t>及び</w:t>
      </w:r>
      <w:r w:rsidR="00996C21">
        <w:rPr>
          <w:rFonts w:ascii="ＭＳ 明朝" w:hAnsi="ＭＳ 明朝" w:hint="eastAsia"/>
          <w:sz w:val="24"/>
        </w:rPr>
        <w:t>候補者</w:t>
      </w:r>
      <w:r w:rsidRPr="00A91828">
        <w:rPr>
          <w:rFonts w:ascii="ＭＳ 明朝" w:hAnsi="ＭＳ 明朝" w:hint="eastAsia"/>
          <w:sz w:val="24"/>
        </w:rPr>
        <w:t>の方は，意見書の提出は不要です。</w:t>
      </w:r>
    </w:p>
    <w:p w14:paraId="7A4FCB1A" w14:textId="77777777" w:rsidR="00A91828" w:rsidRPr="00996C21" w:rsidRDefault="00A91828" w:rsidP="00A91828">
      <w:pPr>
        <w:ind w:leftChars="-1" w:left="227" w:hangingChars="100" w:hanging="229"/>
        <w:rPr>
          <w:rFonts w:ascii="ＭＳ 明朝" w:hAnsi="ＭＳ 明朝"/>
          <w:sz w:val="24"/>
        </w:rPr>
      </w:pPr>
    </w:p>
    <w:p w14:paraId="622F95F6" w14:textId="1855277E" w:rsidR="00A91828" w:rsidRDefault="00A91828" w:rsidP="00A91828">
      <w:pPr>
        <w:ind w:leftChars="-1" w:left="227" w:hangingChars="100" w:hanging="229"/>
        <w:rPr>
          <w:rFonts w:ascii="ＭＳ 明朝" w:hAnsi="ＭＳ 明朝"/>
          <w:sz w:val="24"/>
        </w:rPr>
      </w:pPr>
      <w:r>
        <w:rPr>
          <w:rFonts w:ascii="ＭＳ 明朝" w:hAnsi="ＭＳ 明朝" w:hint="eastAsia"/>
          <w:sz w:val="24"/>
        </w:rPr>
        <w:t>５</w:t>
      </w:r>
      <w:r w:rsidRPr="00A91828">
        <w:rPr>
          <w:rFonts w:ascii="ＭＳ 明朝" w:hAnsi="ＭＳ 明朝" w:hint="eastAsia"/>
          <w:sz w:val="24"/>
        </w:rPr>
        <w:t xml:space="preserve">　意見書を提出されなかった親族</w:t>
      </w:r>
      <w:r w:rsidR="009C717D">
        <w:rPr>
          <w:rFonts w:ascii="ＭＳ 明朝" w:hAnsi="ＭＳ 明朝" w:hint="eastAsia"/>
          <w:sz w:val="24"/>
        </w:rPr>
        <w:t>やその他の親族</w:t>
      </w:r>
      <w:r w:rsidR="00996C21">
        <w:rPr>
          <w:rFonts w:ascii="ＭＳ 明朝" w:hAnsi="ＭＳ 明朝" w:hint="eastAsia"/>
          <w:sz w:val="24"/>
        </w:rPr>
        <w:t>の方</w:t>
      </w:r>
      <w:r w:rsidRPr="00A91828">
        <w:rPr>
          <w:rFonts w:ascii="ＭＳ 明朝" w:hAnsi="ＭＳ 明朝" w:hint="eastAsia"/>
          <w:sz w:val="24"/>
        </w:rPr>
        <w:t>については，家庭裁判所から意見の照会を行う</w:t>
      </w:r>
      <w:r w:rsidR="00F52C39">
        <w:rPr>
          <w:rFonts w:ascii="ＭＳ 明朝" w:hAnsi="ＭＳ 明朝" w:hint="eastAsia"/>
          <w:sz w:val="24"/>
        </w:rPr>
        <w:t>こと</w:t>
      </w:r>
      <w:r w:rsidRPr="00A91828">
        <w:rPr>
          <w:rFonts w:ascii="ＭＳ 明朝" w:hAnsi="ＭＳ 明朝" w:hint="eastAsia"/>
          <w:sz w:val="24"/>
        </w:rPr>
        <w:t>があります。</w:t>
      </w:r>
    </w:p>
    <w:p w14:paraId="29760FF0" w14:textId="77777777" w:rsidR="0043544C" w:rsidRPr="00A91828" w:rsidRDefault="0043544C" w:rsidP="00A91828">
      <w:pPr>
        <w:ind w:leftChars="-1" w:left="227" w:hangingChars="100" w:hanging="229"/>
        <w:rPr>
          <w:rFonts w:ascii="ＭＳ 明朝" w:hAnsi="ＭＳ 明朝"/>
          <w:sz w:val="24"/>
        </w:rPr>
      </w:pPr>
    </w:p>
    <w:p w14:paraId="5698DF66" w14:textId="77777777" w:rsidR="00A91828" w:rsidRPr="00A91828" w:rsidRDefault="00A91828" w:rsidP="00A91828">
      <w:pPr>
        <w:ind w:leftChars="-1" w:left="227" w:hangingChars="100" w:hanging="229"/>
        <w:rPr>
          <w:rFonts w:ascii="ＭＳ 明朝" w:hAnsi="ＭＳ 明朝"/>
          <w:sz w:val="24"/>
        </w:rPr>
      </w:pPr>
      <w:r>
        <w:rPr>
          <w:rFonts w:ascii="ＭＳ 明朝" w:hAnsi="ＭＳ 明朝" w:hint="eastAsia"/>
          <w:sz w:val="24"/>
        </w:rPr>
        <w:t>６</w:t>
      </w:r>
      <w:r w:rsidRPr="00A91828">
        <w:rPr>
          <w:rFonts w:ascii="ＭＳ 明朝" w:hAnsi="ＭＳ 明朝" w:hint="eastAsia"/>
          <w:sz w:val="24"/>
        </w:rPr>
        <w:t xml:space="preserve">　家庭裁判所の判断によっては，候補者以外の方が成年後見人等に選任されることがあります。</w:t>
      </w:r>
    </w:p>
    <w:sectPr w:rsidR="00A91828" w:rsidRPr="00A91828" w:rsidSect="000B2DE0">
      <w:headerReference w:type="default" r:id="rId7"/>
      <w:pgSz w:w="11906" w:h="16838" w:code="9"/>
      <w:pgMar w:top="907" w:right="924" w:bottom="737" w:left="1418" w:header="340" w:footer="992" w:gutter="0"/>
      <w:cols w:space="425"/>
      <w:docGrid w:type="linesAndChars" w:linePitch="360" w:charSpace="-22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3F89C" w14:textId="77777777" w:rsidR="00124BD3" w:rsidRDefault="00124BD3" w:rsidP="00674CF1">
      <w:r>
        <w:separator/>
      </w:r>
    </w:p>
  </w:endnote>
  <w:endnote w:type="continuationSeparator" w:id="0">
    <w:p w14:paraId="7B43C1EA" w14:textId="77777777" w:rsidR="00124BD3" w:rsidRDefault="00124BD3" w:rsidP="0067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ゴシックW5">
    <w:altName w:val="ＭＳ ゴシック"/>
    <w:panose1 w:val="020B0500000000000000"/>
    <w:charset w:val="80"/>
    <w:family w:val="modern"/>
    <w:pitch w:val="variable"/>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7B269" w14:textId="77777777" w:rsidR="00124BD3" w:rsidRDefault="00124BD3" w:rsidP="00674CF1">
      <w:r>
        <w:separator/>
      </w:r>
    </w:p>
  </w:footnote>
  <w:footnote w:type="continuationSeparator" w:id="0">
    <w:p w14:paraId="17E2E2E6" w14:textId="77777777" w:rsidR="00124BD3" w:rsidRDefault="00124BD3" w:rsidP="00674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78D6C" w14:textId="2341F6D5" w:rsidR="00F564DD" w:rsidRPr="000B2DE0" w:rsidRDefault="00B178EB" w:rsidP="000B2DE0">
    <w:pPr>
      <w:pStyle w:val="a3"/>
      <w:ind w:firstLineChars="4400" w:firstLine="7920"/>
      <w:rPr>
        <w:sz w:val="18"/>
        <w:szCs w:val="18"/>
      </w:rPr>
    </w:pPr>
    <w:r w:rsidRPr="000B2DE0">
      <w:rPr>
        <w:rFonts w:hint="eastAsia"/>
        <w:sz w:val="18"/>
        <w:szCs w:val="18"/>
      </w:rPr>
      <w:t>【令和３年４月版】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39"/>
    <w:rsid w:val="000067A9"/>
    <w:rsid w:val="0001669B"/>
    <w:rsid w:val="00022F6C"/>
    <w:rsid w:val="00027BE4"/>
    <w:rsid w:val="00071582"/>
    <w:rsid w:val="00085C39"/>
    <w:rsid w:val="000906A7"/>
    <w:rsid w:val="00090B90"/>
    <w:rsid w:val="000A6AAF"/>
    <w:rsid w:val="000B2DE0"/>
    <w:rsid w:val="000B6559"/>
    <w:rsid w:val="000C0A42"/>
    <w:rsid w:val="000D278C"/>
    <w:rsid w:val="000D4946"/>
    <w:rsid w:val="000D59A9"/>
    <w:rsid w:val="000D7DA3"/>
    <w:rsid w:val="000F63FF"/>
    <w:rsid w:val="00122575"/>
    <w:rsid w:val="00124BD3"/>
    <w:rsid w:val="00130B70"/>
    <w:rsid w:val="001677D6"/>
    <w:rsid w:val="00173434"/>
    <w:rsid w:val="00181BF2"/>
    <w:rsid w:val="00182F19"/>
    <w:rsid w:val="001918E6"/>
    <w:rsid w:val="001D0C84"/>
    <w:rsid w:val="001D735E"/>
    <w:rsid w:val="001E4D25"/>
    <w:rsid w:val="00220906"/>
    <w:rsid w:val="002241FB"/>
    <w:rsid w:val="002414D9"/>
    <w:rsid w:val="00277843"/>
    <w:rsid w:val="002A0094"/>
    <w:rsid w:val="002C3B26"/>
    <w:rsid w:val="002D04DD"/>
    <w:rsid w:val="002F5E18"/>
    <w:rsid w:val="00301CA8"/>
    <w:rsid w:val="0030441D"/>
    <w:rsid w:val="00314143"/>
    <w:rsid w:val="00314211"/>
    <w:rsid w:val="00327E4F"/>
    <w:rsid w:val="00330A8C"/>
    <w:rsid w:val="00341F6B"/>
    <w:rsid w:val="00344D01"/>
    <w:rsid w:val="00344E8B"/>
    <w:rsid w:val="00346388"/>
    <w:rsid w:val="00355133"/>
    <w:rsid w:val="0035752A"/>
    <w:rsid w:val="003577C3"/>
    <w:rsid w:val="003635B3"/>
    <w:rsid w:val="00364527"/>
    <w:rsid w:val="00367311"/>
    <w:rsid w:val="00377C31"/>
    <w:rsid w:val="00382870"/>
    <w:rsid w:val="00393681"/>
    <w:rsid w:val="003B4D4B"/>
    <w:rsid w:val="003C0823"/>
    <w:rsid w:val="003F262C"/>
    <w:rsid w:val="003F31B8"/>
    <w:rsid w:val="003F7E1E"/>
    <w:rsid w:val="00414310"/>
    <w:rsid w:val="0043544C"/>
    <w:rsid w:val="00453FAA"/>
    <w:rsid w:val="0045431C"/>
    <w:rsid w:val="00490E70"/>
    <w:rsid w:val="00495238"/>
    <w:rsid w:val="004B0FA5"/>
    <w:rsid w:val="004B4615"/>
    <w:rsid w:val="004C2C4E"/>
    <w:rsid w:val="004D2AF0"/>
    <w:rsid w:val="004F5789"/>
    <w:rsid w:val="0051094D"/>
    <w:rsid w:val="00527F7D"/>
    <w:rsid w:val="00532F47"/>
    <w:rsid w:val="00547138"/>
    <w:rsid w:val="00556E5A"/>
    <w:rsid w:val="00567283"/>
    <w:rsid w:val="0058615C"/>
    <w:rsid w:val="00594B85"/>
    <w:rsid w:val="005A67DB"/>
    <w:rsid w:val="005B0F76"/>
    <w:rsid w:val="005C357D"/>
    <w:rsid w:val="005C574F"/>
    <w:rsid w:val="00604D04"/>
    <w:rsid w:val="006069BE"/>
    <w:rsid w:val="006127A9"/>
    <w:rsid w:val="00630278"/>
    <w:rsid w:val="00631AF4"/>
    <w:rsid w:val="00674CF1"/>
    <w:rsid w:val="00675C4E"/>
    <w:rsid w:val="006A5681"/>
    <w:rsid w:val="006D626B"/>
    <w:rsid w:val="006F47F5"/>
    <w:rsid w:val="006F7096"/>
    <w:rsid w:val="00701902"/>
    <w:rsid w:val="00707947"/>
    <w:rsid w:val="00726347"/>
    <w:rsid w:val="00730E69"/>
    <w:rsid w:val="00742C8C"/>
    <w:rsid w:val="007458CE"/>
    <w:rsid w:val="00751D07"/>
    <w:rsid w:val="00755CF1"/>
    <w:rsid w:val="0077063D"/>
    <w:rsid w:val="007752F0"/>
    <w:rsid w:val="00791632"/>
    <w:rsid w:val="007A4FA2"/>
    <w:rsid w:val="007A50B9"/>
    <w:rsid w:val="007B3BB9"/>
    <w:rsid w:val="008008B8"/>
    <w:rsid w:val="00813AD0"/>
    <w:rsid w:val="008202D4"/>
    <w:rsid w:val="0082254B"/>
    <w:rsid w:val="00840B0F"/>
    <w:rsid w:val="00844129"/>
    <w:rsid w:val="00851F8C"/>
    <w:rsid w:val="00864D10"/>
    <w:rsid w:val="0087686A"/>
    <w:rsid w:val="00893007"/>
    <w:rsid w:val="008D2A1C"/>
    <w:rsid w:val="008D4EE8"/>
    <w:rsid w:val="008D712E"/>
    <w:rsid w:val="008E7ACE"/>
    <w:rsid w:val="00923D9C"/>
    <w:rsid w:val="0092420C"/>
    <w:rsid w:val="0092451D"/>
    <w:rsid w:val="0094231E"/>
    <w:rsid w:val="009467B5"/>
    <w:rsid w:val="00960CBF"/>
    <w:rsid w:val="00976F62"/>
    <w:rsid w:val="009935AC"/>
    <w:rsid w:val="00994DE6"/>
    <w:rsid w:val="00996C21"/>
    <w:rsid w:val="009A0870"/>
    <w:rsid w:val="009B04EE"/>
    <w:rsid w:val="009C64A3"/>
    <w:rsid w:val="009C717D"/>
    <w:rsid w:val="009D15DB"/>
    <w:rsid w:val="009D5FE0"/>
    <w:rsid w:val="00A06794"/>
    <w:rsid w:val="00A125EA"/>
    <w:rsid w:val="00A24A6C"/>
    <w:rsid w:val="00A30806"/>
    <w:rsid w:val="00A33784"/>
    <w:rsid w:val="00A50321"/>
    <w:rsid w:val="00A6749B"/>
    <w:rsid w:val="00A70446"/>
    <w:rsid w:val="00A7264E"/>
    <w:rsid w:val="00A7499E"/>
    <w:rsid w:val="00A875AC"/>
    <w:rsid w:val="00A87AB4"/>
    <w:rsid w:val="00A91828"/>
    <w:rsid w:val="00AA3D74"/>
    <w:rsid w:val="00AB0710"/>
    <w:rsid w:val="00AD5F26"/>
    <w:rsid w:val="00AD7211"/>
    <w:rsid w:val="00AD76D6"/>
    <w:rsid w:val="00AD7DD7"/>
    <w:rsid w:val="00AF0303"/>
    <w:rsid w:val="00B017CE"/>
    <w:rsid w:val="00B01815"/>
    <w:rsid w:val="00B1492C"/>
    <w:rsid w:val="00B178EB"/>
    <w:rsid w:val="00B43EAA"/>
    <w:rsid w:val="00B56E28"/>
    <w:rsid w:val="00B65076"/>
    <w:rsid w:val="00B67DBB"/>
    <w:rsid w:val="00B82730"/>
    <w:rsid w:val="00B843A1"/>
    <w:rsid w:val="00B86ABF"/>
    <w:rsid w:val="00B970C5"/>
    <w:rsid w:val="00BB343B"/>
    <w:rsid w:val="00BD4658"/>
    <w:rsid w:val="00BD4BEF"/>
    <w:rsid w:val="00BE1211"/>
    <w:rsid w:val="00BE195B"/>
    <w:rsid w:val="00BF183C"/>
    <w:rsid w:val="00C1307E"/>
    <w:rsid w:val="00C30F49"/>
    <w:rsid w:val="00C422B4"/>
    <w:rsid w:val="00C427D6"/>
    <w:rsid w:val="00C87031"/>
    <w:rsid w:val="00CA011B"/>
    <w:rsid w:val="00CB0169"/>
    <w:rsid w:val="00CB255B"/>
    <w:rsid w:val="00CB66AB"/>
    <w:rsid w:val="00CD0E4D"/>
    <w:rsid w:val="00CD2F34"/>
    <w:rsid w:val="00CD6C74"/>
    <w:rsid w:val="00CE02FD"/>
    <w:rsid w:val="00CF4923"/>
    <w:rsid w:val="00D217FB"/>
    <w:rsid w:val="00D33E25"/>
    <w:rsid w:val="00D348C4"/>
    <w:rsid w:val="00D35583"/>
    <w:rsid w:val="00D37A91"/>
    <w:rsid w:val="00D450EF"/>
    <w:rsid w:val="00D86C5A"/>
    <w:rsid w:val="00D93E2C"/>
    <w:rsid w:val="00DA6888"/>
    <w:rsid w:val="00DB7491"/>
    <w:rsid w:val="00DC04C2"/>
    <w:rsid w:val="00DD1528"/>
    <w:rsid w:val="00DF7B4D"/>
    <w:rsid w:val="00E1104D"/>
    <w:rsid w:val="00E14F41"/>
    <w:rsid w:val="00E16791"/>
    <w:rsid w:val="00E44892"/>
    <w:rsid w:val="00E61F61"/>
    <w:rsid w:val="00E67845"/>
    <w:rsid w:val="00EB1FB2"/>
    <w:rsid w:val="00EC29E5"/>
    <w:rsid w:val="00EC3024"/>
    <w:rsid w:val="00EC3354"/>
    <w:rsid w:val="00EC7037"/>
    <w:rsid w:val="00ED2C93"/>
    <w:rsid w:val="00EF4196"/>
    <w:rsid w:val="00F10FDC"/>
    <w:rsid w:val="00F36D62"/>
    <w:rsid w:val="00F45560"/>
    <w:rsid w:val="00F4617C"/>
    <w:rsid w:val="00F52C39"/>
    <w:rsid w:val="00F564DD"/>
    <w:rsid w:val="00F64453"/>
    <w:rsid w:val="00F71396"/>
    <w:rsid w:val="00F71C10"/>
    <w:rsid w:val="00F87915"/>
    <w:rsid w:val="00F87B7B"/>
    <w:rsid w:val="00FC62F4"/>
    <w:rsid w:val="00FE6FF3"/>
    <w:rsid w:val="00FF2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5B11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5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4CF1"/>
    <w:pPr>
      <w:tabs>
        <w:tab w:val="center" w:pos="4252"/>
        <w:tab w:val="right" w:pos="8504"/>
      </w:tabs>
      <w:snapToGrid w:val="0"/>
    </w:pPr>
  </w:style>
  <w:style w:type="character" w:customStyle="1" w:styleId="a4">
    <w:name w:val="ヘッダー (文字)"/>
    <w:link w:val="a3"/>
    <w:uiPriority w:val="99"/>
    <w:rsid w:val="00674CF1"/>
    <w:rPr>
      <w:kern w:val="2"/>
      <w:sz w:val="21"/>
      <w:szCs w:val="24"/>
    </w:rPr>
  </w:style>
  <w:style w:type="paragraph" w:styleId="a5">
    <w:name w:val="footer"/>
    <w:basedOn w:val="a"/>
    <w:link w:val="a6"/>
    <w:rsid w:val="00674CF1"/>
    <w:pPr>
      <w:tabs>
        <w:tab w:val="center" w:pos="4252"/>
        <w:tab w:val="right" w:pos="8504"/>
      </w:tabs>
      <w:snapToGrid w:val="0"/>
    </w:pPr>
  </w:style>
  <w:style w:type="character" w:customStyle="1" w:styleId="a6">
    <w:name w:val="フッター (文字)"/>
    <w:link w:val="a5"/>
    <w:rsid w:val="00674CF1"/>
    <w:rPr>
      <w:kern w:val="2"/>
      <w:sz w:val="21"/>
      <w:szCs w:val="24"/>
    </w:rPr>
  </w:style>
  <w:style w:type="paragraph" w:styleId="a7">
    <w:name w:val="Balloon Text"/>
    <w:basedOn w:val="a"/>
    <w:link w:val="a8"/>
    <w:rsid w:val="00D348C4"/>
    <w:rPr>
      <w:rFonts w:ascii="Arial" w:eastAsia="ＭＳ ゴシック" w:hAnsi="Arial"/>
      <w:sz w:val="18"/>
      <w:szCs w:val="18"/>
    </w:rPr>
  </w:style>
  <w:style w:type="character" w:customStyle="1" w:styleId="a8">
    <w:name w:val="吹き出し (文字)"/>
    <w:link w:val="a7"/>
    <w:rsid w:val="00D348C4"/>
    <w:rPr>
      <w:rFonts w:ascii="Arial" w:eastAsia="ＭＳ ゴシック" w:hAnsi="Arial" w:cs="Times New Roman"/>
      <w:kern w:val="2"/>
      <w:sz w:val="18"/>
      <w:szCs w:val="18"/>
    </w:rPr>
  </w:style>
  <w:style w:type="character" w:styleId="a9">
    <w:name w:val="annotation reference"/>
    <w:rsid w:val="00A70446"/>
    <w:rPr>
      <w:sz w:val="18"/>
      <w:szCs w:val="18"/>
    </w:rPr>
  </w:style>
  <w:style w:type="paragraph" w:styleId="aa">
    <w:name w:val="annotation text"/>
    <w:basedOn w:val="a"/>
    <w:link w:val="ab"/>
    <w:rsid w:val="00A70446"/>
    <w:pPr>
      <w:jc w:val="left"/>
    </w:pPr>
  </w:style>
  <w:style w:type="character" w:customStyle="1" w:styleId="ab">
    <w:name w:val="コメント文字列 (文字)"/>
    <w:link w:val="aa"/>
    <w:rsid w:val="00A70446"/>
    <w:rPr>
      <w:kern w:val="2"/>
      <w:sz w:val="21"/>
      <w:szCs w:val="24"/>
    </w:rPr>
  </w:style>
  <w:style w:type="paragraph" w:styleId="ac">
    <w:name w:val="annotation subject"/>
    <w:basedOn w:val="aa"/>
    <w:next w:val="aa"/>
    <w:link w:val="ad"/>
    <w:rsid w:val="00A70446"/>
    <w:rPr>
      <w:b/>
      <w:bCs/>
    </w:rPr>
  </w:style>
  <w:style w:type="character" w:customStyle="1" w:styleId="ad">
    <w:name w:val="コメント内容 (文字)"/>
    <w:link w:val="ac"/>
    <w:rsid w:val="00A70446"/>
    <w:rPr>
      <w:b/>
      <w:bCs/>
      <w:kern w:val="2"/>
      <w:sz w:val="21"/>
      <w:szCs w:val="24"/>
    </w:rPr>
  </w:style>
  <w:style w:type="paragraph" w:styleId="ae">
    <w:name w:val="Date"/>
    <w:basedOn w:val="a"/>
    <w:next w:val="a"/>
    <w:link w:val="af"/>
    <w:rsid w:val="004B4615"/>
  </w:style>
  <w:style w:type="character" w:customStyle="1" w:styleId="af">
    <w:name w:val="日付 (文字)"/>
    <w:basedOn w:val="a0"/>
    <w:link w:val="ae"/>
    <w:rsid w:val="004B46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869D4-9DFB-45C1-B60A-460713E5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1929</Words>
  <Characters>703</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2020-05-21T09:20:00Z</dcterms:created>
  <dcterms:modified xsi:type="dcterms:W3CDTF">2020-06-15T23:57:00Z</dcterms:modified>
</cp:coreProperties>
</file>