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bookmarkStart w:id="0" w:name="_GoBack"/>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bookmarkEnd w:id="0"/>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0C2B29">
              <w:rPr>
                <w:rFonts w:ascii="ＭＳ 明朝" w:hAnsi="ＭＳ 明朝" w:hint="eastAsia"/>
                <w:spacing w:val="180"/>
                <w:sz w:val="20"/>
                <w:szCs w:val="20"/>
                <w:fitText w:val="800" w:id="1915919616"/>
              </w:rPr>
              <w:t>住</w:t>
            </w:r>
            <w:r w:rsidRPr="000C2B29">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0C2B29">
              <w:rPr>
                <w:rFonts w:ascii="ＭＳ 明朝" w:hAnsi="ＭＳ 明朝" w:hint="eastAsia"/>
                <w:spacing w:val="180"/>
                <w:sz w:val="20"/>
                <w:szCs w:val="20"/>
                <w:fitText w:val="800" w:id="1915920384"/>
              </w:rPr>
              <w:t>氏</w:t>
            </w:r>
            <w:r w:rsidRPr="000C2B29">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0C2B29">
              <w:rPr>
                <w:rFonts w:ascii="ＭＳ 明朝" w:hAnsi="ＭＳ 明朝" w:hint="eastAsia"/>
                <w:spacing w:val="0"/>
                <w:w w:val="94"/>
                <w:sz w:val="20"/>
                <w:szCs w:val="20"/>
                <w:fitText w:val="800" w:id="1915892225"/>
              </w:rPr>
              <w:t>本人と</w:t>
            </w:r>
            <w:r w:rsidRPr="000C2B29">
              <w:rPr>
                <w:rFonts w:ascii="ＭＳ 明朝" w:hAnsi="ＭＳ 明朝" w:hint="eastAsia"/>
                <w:spacing w:val="37"/>
                <w:w w:val="94"/>
                <w:sz w:val="20"/>
                <w:szCs w:val="20"/>
                <w:fitText w:val="800" w:id="1915892225"/>
              </w:rPr>
              <w:t>の</w:t>
            </w:r>
            <w:r w:rsidRPr="000C2B29">
              <w:rPr>
                <w:rFonts w:ascii="ＭＳ 明朝" w:hAnsi="ＭＳ 明朝" w:hint="eastAsia"/>
                <w:spacing w:val="180"/>
                <w:sz w:val="20"/>
                <w:szCs w:val="20"/>
                <w:fitText w:val="800" w:id="1915924736"/>
              </w:rPr>
              <w:t>関</w:t>
            </w:r>
            <w:r w:rsidRPr="000C2B29">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0C2B29">
              <w:rPr>
                <w:rFonts w:ascii="ＭＳ 明朝" w:hAnsi="ＭＳ 明朝"/>
                <w:spacing w:val="180"/>
                <w:sz w:val="20"/>
                <w:szCs w:val="20"/>
                <w:fitText w:val="800" w:id="1915919872"/>
              </w:rPr>
              <w:t>住</w:t>
            </w:r>
            <w:r w:rsidRPr="000C2B29">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0C2B29">
              <w:rPr>
                <w:rFonts w:ascii="ＭＳ 明朝" w:hAnsi="ＭＳ 明朝" w:hint="eastAsia"/>
                <w:spacing w:val="180"/>
                <w:sz w:val="20"/>
                <w:szCs w:val="20"/>
                <w:fitText w:val="800" w:id="1915920384"/>
              </w:rPr>
              <w:t>氏</w:t>
            </w:r>
            <w:r w:rsidRPr="000C2B29">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0C2B29">
              <w:rPr>
                <w:rFonts w:ascii="ＭＳ 明朝" w:hAnsi="ＭＳ 明朝" w:hint="eastAsia"/>
                <w:spacing w:val="15"/>
                <w:sz w:val="20"/>
                <w:szCs w:val="20"/>
                <w:fitText w:val="900" w:id="1915892736"/>
              </w:rPr>
              <w:t>住民票</w:t>
            </w:r>
            <w:r w:rsidRPr="000C2B29">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0C2B29">
              <w:rPr>
                <w:rFonts w:ascii="ＭＳ 明朝" w:hAnsi="ＭＳ 明朝" w:hint="eastAsia"/>
                <w:spacing w:val="60"/>
                <w:sz w:val="20"/>
                <w:szCs w:val="20"/>
                <w:fitText w:val="900" w:id="1915892737"/>
              </w:rPr>
              <w:t>の住</w:t>
            </w:r>
            <w:r w:rsidRPr="000C2B29">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0C2B29">
              <w:rPr>
                <w:rFonts w:ascii="ＭＳ 明朝" w:hAnsi="ＭＳ 明朝" w:hint="eastAsia"/>
                <w:spacing w:val="90"/>
                <w:sz w:val="20"/>
                <w:szCs w:val="20"/>
                <w:fitText w:val="1000" w:id="1915893504"/>
              </w:rPr>
              <w:t>実際</w:t>
            </w:r>
            <w:r w:rsidRPr="000C2B29">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0C2B29">
              <w:rPr>
                <w:rFonts w:ascii="ＭＳ 明朝" w:hAnsi="ＭＳ 明朝" w:hint="eastAsia"/>
                <w:spacing w:val="0"/>
                <w:w w:val="94"/>
                <w:sz w:val="20"/>
                <w:szCs w:val="20"/>
                <w:fitText w:val="1000" w:id="1915893760"/>
              </w:rPr>
              <w:t>住んでい</w:t>
            </w:r>
            <w:r w:rsidRPr="000C2B29">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0C2B29">
              <w:rPr>
                <w:rFonts w:ascii="ＭＳ 明朝" w:hAnsi="ＭＳ 明朝" w:hint="eastAsia"/>
                <w:spacing w:val="285"/>
                <w:sz w:val="20"/>
                <w:szCs w:val="20"/>
                <w:fitText w:val="1000" w:id="1915893761"/>
              </w:rPr>
              <w:t>場</w:t>
            </w:r>
            <w:r w:rsidRPr="000C2B29">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CEDE249"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B03E8">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0C2B29">
                    <w:rPr>
                      <w:rFonts w:ascii="ＭＳ 明朝" w:hAnsi="ＭＳ 明朝"/>
                      <w:spacing w:val="60"/>
                      <w:sz w:val="20"/>
                      <w:szCs w:val="20"/>
                      <w:fitText w:val="880" w:id="2009264128"/>
                    </w:rPr>
                    <w:t>年月</w:t>
                  </w:r>
                  <w:r w:rsidRPr="000C2B29">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0C2B29">
                    <w:rPr>
                      <w:rFonts w:ascii="ＭＳ 明朝" w:hAnsi="ＭＳ 明朝"/>
                      <w:spacing w:val="0"/>
                      <w:w w:val="76"/>
                      <w:sz w:val="14"/>
                      <w:szCs w:val="14"/>
                      <w:fitText w:val="2660" w:id="2085408001"/>
                    </w:rPr>
                    <w:t>★Ａ４サイズの用紙をご自分で準備してください</w:t>
                  </w:r>
                  <w:r w:rsidRPr="000C2B29">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0C2B29">
                    <w:rPr>
                      <w:rFonts w:ascii="ＭＳ 明朝" w:hAnsi="ＭＳ 明朝" w:hint="eastAsia"/>
                      <w:spacing w:val="180"/>
                      <w:sz w:val="20"/>
                      <w:szCs w:val="20"/>
                      <w:fitText w:val="800" w:id="1915923200"/>
                    </w:rPr>
                    <w:t>住</w:t>
                  </w:r>
                  <w:r w:rsidRPr="000C2B29">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0C2B29">
                    <w:rPr>
                      <w:rFonts w:ascii="ＭＳ 明朝" w:hAnsi="ＭＳ 明朝" w:hint="eastAsia"/>
                      <w:spacing w:val="180"/>
                      <w:sz w:val="20"/>
                      <w:szCs w:val="20"/>
                      <w:fitText w:val="800" w:id="1915922176"/>
                    </w:rPr>
                    <w:t>氏</w:t>
                  </w:r>
                  <w:r w:rsidRPr="000C2B29">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0C2B29">
                    <w:rPr>
                      <w:rFonts w:ascii="ＭＳ 明朝" w:hAnsi="ＭＳ 明朝" w:hint="eastAsia"/>
                      <w:spacing w:val="0"/>
                      <w:w w:val="94"/>
                      <w:sz w:val="20"/>
                      <w:szCs w:val="20"/>
                      <w:fitText w:val="800" w:id="1915921920"/>
                    </w:rPr>
                    <w:t>本人と</w:t>
                  </w:r>
                  <w:r w:rsidRPr="000C2B29">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0C2B29">
                    <w:rPr>
                      <w:rFonts w:ascii="ＭＳ 明朝" w:hAnsi="ＭＳ 明朝" w:hint="eastAsia"/>
                      <w:spacing w:val="180"/>
                      <w:sz w:val="20"/>
                      <w:szCs w:val="20"/>
                      <w:fitText w:val="800" w:id="1915921921"/>
                    </w:rPr>
                    <w:t>関</w:t>
                  </w:r>
                  <w:r w:rsidRPr="000C2B29">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CC3E" w14:textId="77777777" w:rsidR="000C2B29" w:rsidRDefault="000C2B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0C2B29" w:rsidRPr="000C2B29">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D4FA" w14:textId="77777777" w:rsidR="000C2B29" w:rsidRDefault="000C2B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2B29"/>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03E8"/>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B09CF-4D56-45BD-B357-06AF2BF6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883</Characters>
  <Application>Microsoft Office Word</Application>
  <DocSecurity>0</DocSecurity>
  <Lines>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2021-04-20T00:24:00Z</dcterms:created>
  <dcterms:modified xsi:type="dcterms:W3CDTF">2021-04-20T00:24:00Z</dcterms:modified>
</cp:coreProperties>
</file>