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C37F" w14:textId="600B428C" w:rsidR="005D1A5E" w:rsidRPr="005D1A5E" w:rsidRDefault="00321C00" w:rsidP="005D1A5E">
      <w:pPr>
        <w:pStyle w:val="a3"/>
        <w:spacing w:line="306" w:lineRule="exact"/>
        <w:ind w:firstLineChars="0" w:firstLine="0"/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42152B" wp14:editId="3047A3CA">
                <wp:simplePos x="0" y="0"/>
                <wp:positionH relativeFrom="column">
                  <wp:posOffset>6652</wp:posOffset>
                </wp:positionH>
                <wp:positionV relativeFrom="paragraph">
                  <wp:posOffset>22100</wp:posOffset>
                </wp:positionV>
                <wp:extent cx="5711252" cy="794479"/>
                <wp:effectExtent l="0" t="0" r="2286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252" cy="7944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28F0" id="正方形/長方形 2" o:spid="_x0000_s1026" style="position:absolute;left:0;text-align:left;margin-left:.5pt;margin-top:1.75pt;width:449.7pt;height:6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" fillcolor="white [3201]" strokecolor="#44546a [3215]" strokeweight="1pt"/>
            </w:pict>
          </mc:Fallback>
        </mc:AlternateContent>
      </w:r>
      <w:r w:rsidR="00D41961">
        <w:rPr>
          <w:rFonts w:ascii="ＭＳ ゴシック" w:eastAsia="ＭＳ ゴシック" w:hAnsi="ＭＳ ゴシック" w:hint="eastAsia"/>
          <w:b/>
        </w:rPr>
        <w:t>・</w:t>
      </w:r>
      <w:r w:rsidR="005D1A5E" w:rsidRPr="00D41961">
        <w:rPr>
          <w:rFonts w:ascii="ＭＳ ゴシック" w:eastAsia="ＭＳ ゴシック" w:hAnsi="ＭＳ ゴシック" w:hint="eastAsia"/>
          <w:b/>
          <w:u w:val="wave"/>
        </w:rPr>
        <w:t>こ</w:t>
      </w:r>
      <w:r w:rsidR="00572EC7" w:rsidRPr="00D41961">
        <w:rPr>
          <w:rFonts w:ascii="ＭＳ ゴシック" w:eastAsia="ＭＳ ゴシック" w:hAnsi="ＭＳ ゴシック" w:hint="eastAsia"/>
          <w:b/>
          <w:u w:val="wave"/>
        </w:rPr>
        <w:t>の書面の写しは相手にも交付</w:t>
      </w:r>
      <w:r w:rsidR="006514AD" w:rsidRPr="00D41961">
        <w:rPr>
          <w:rFonts w:ascii="ＭＳ ゴシック" w:eastAsia="ＭＳ ゴシック" w:hAnsi="ＭＳ ゴシック" w:hint="eastAsia"/>
          <w:b/>
          <w:u w:val="wave"/>
        </w:rPr>
        <w:t>します。非開示</w:t>
      </w:r>
      <w:r w:rsidR="00304857" w:rsidRPr="00D41961">
        <w:rPr>
          <w:rFonts w:ascii="ＭＳ ゴシック" w:eastAsia="ＭＳ ゴシック" w:hAnsi="ＭＳ ゴシック" w:hint="eastAsia"/>
          <w:b/>
          <w:u w:val="wave"/>
        </w:rPr>
        <w:t>を希望する情報</w:t>
      </w:r>
      <w:r w:rsidR="000936F8" w:rsidRPr="00D41961">
        <w:rPr>
          <w:rFonts w:ascii="ＭＳ ゴシック" w:eastAsia="ＭＳ ゴシック" w:hAnsi="ＭＳ ゴシック" w:hint="eastAsia"/>
          <w:b/>
          <w:u w:val="wave"/>
        </w:rPr>
        <w:t>は</w:t>
      </w:r>
      <w:r w:rsidR="00311B89" w:rsidRPr="00D41961">
        <w:rPr>
          <w:rFonts w:ascii="ＭＳ ゴシック" w:eastAsia="ＭＳ ゴシック" w:hAnsi="ＭＳ ゴシック" w:hint="eastAsia"/>
          <w:b/>
          <w:u w:val="wave"/>
        </w:rPr>
        <w:t>、</w:t>
      </w:r>
      <w:r w:rsidR="000936F8" w:rsidRPr="00D41961">
        <w:rPr>
          <w:rFonts w:ascii="ＭＳ ゴシック" w:eastAsia="ＭＳ ゴシック" w:hAnsi="ＭＳ ゴシック" w:hint="eastAsia"/>
          <w:b/>
          <w:u w:val="wave"/>
        </w:rPr>
        <w:t>記載を</w:t>
      </w:r>
      <w:r w:rsidR="00D41961" w:rsidRPr="00D41961">
        <w:rPr>
          <w:rFonts w:ascii="ＭＳ ゴシック" w:eastAsia="ＭＳ ゴシック" w:hAnsi="ＭＳ ゴシック" w:hint="eastAsia"/>
          <w:b/>
          <w:u w:val="wave"/>
        </w:rPr>
        <w:t>適宜</w:t>
      </w:r>
      <w:r w:rsidR="000936F8" w:rsidRPr="00D41961">
        <w:rPr>
          <w:rFonts w:ascii="ＭＳ ゴシック" w:eastAsia="ＭＳ ゴシック" w:hAnsi="ＭＳ ゴシック" w:hint="eastAsia"/>
          <w:b/>
          <w:u w:val="wave"/>
        </w:rPr>
        <w:t>省略して</w:t>
      </w:r>
      <w:r w:rsidR="00FE6B59" w:rsidRPr="00D41961">
        <w:rPr>
          <w:rFonts w:ascii="ＭＳ ゴシック" w:eastAsia="ＭＳ ゴシック" w:hAnsi="ＭＳ ゴシック" w:hint="eastAsia"/>
          <w:b/>
          <w:u w:val="wave"/>
        </w:rPr>
        <w:t>くだ</w:t>
      </w:r>
      <w:r w:rsidR="0086157B" w:rsidRPr="00D41961">
        <w:rPr>
          <w:rFonts w:ascii="ＭＳ ゴシック" w:eastAsia="ＭＳ ゴシック" w:hAnsi="ＭＳ ゴシック" w:hint="eastAsia"/>
          <w:b/>
          <w:u w:val="wave"/>
        </w:rPr>
        <w:t>さい</w:t>
      </w:r>
      <w:r w:rsidR="000936F8" w:rsidRPr="00D41961">
        <w:rPr>
          <w:rFonts w:ascii="ＭＳ ゴシック" w:eastAsia="ＭＳ ゴシック" w:hAnsi="ＭＳ ゴシック" w:hint="eastAsia"/>
          <w:b/>
          <w:u w:val="wave"/>
        </w:rPr>
        <w:t>。</w:t>
      </w:r>
      <w:r w:rsidR="005D1A5E" w:rsidRPr="00D41961">
        <w:rPr>
          <w:rFonts w:ascii="ＭＳ ゴシック" w:eastAsia="ＭＳ ゴシック" w:hAnsi="ＭＳ ゴシック" w:hint="eastAsia"/>
          <w:b/>
        </w:rPr>
        <w:t xml:space="preserve"> </w:t>
      </w:r>
    </w:p>
    <w:p w14:paraId="3DF86DC5" w14:textId="7444BE59" w:rsidR="00D41961" w:rsidRDefault="00D41961" w:rsidP="00DE3BAE">
      <w:pPr>
        <w:pStyle w:val="a3"/>
        <w:spacing w:line="320" w:lineRule="exact"/>
        <w:ind w:firstLineChars="0" w:firstLine="0"/>
        <w:rPr>
          <w:rFonts w:ascii="ＭＳ 明朝" w:eastAsia="ＭＳ 明朝" w:hAnsi="ＭＳ 明朝"/>
          <w:b/>
          <w:spacing w:val="0"/>
        </w:rPr>
      </w:pPr>
      <w:r>
        <w:rPr>
          <w:rFonts w:ascii="ＭＳ 明朝" w:eastAsia="ＭＳ 明朝" w:hAnsi="ＭＳ 明朝" w:hint="eastAsia"/>
          <w:b/>
          <w:spacing w:val="0"/>
        </w:rPr>
        <w:t xml:space="preserve">・欄内に書き足りないときには、適宜、別紙を付けて下さい。　　　　　　　　　　　　　　　　　　</w:t>
      </w:r>
    </w:p>
    <w:p w14:paraId="2A2B5E66" w14:textId="2BB28DAB" w:rsidR="00321C00" w:rsidRDefault="00D41961" w:rsidP="00DE3BAE">
      <w:pPr>
        <w:pStyle w:val="a3"/>
        <w:spacing w:line="320" w:lineRule="exact"/>
        <w:ind w:firstLineChars="0" w:firstLine="0"/>
        <w:rPr>
          <w:rFonts w:ascii="ＭＳ 明朝" w:eastAsia="ＭＳ 明朝" w:hAnsi="ＭＳ 明朝"/>
          <w:b/>
          <w:spacing w:val="0"/>
        </w:rPr>
      </w:pPr>
      <w:r>
        <w:rPr>
          <w:rFonts w:ascii="ＭＳ 明朝" w:eastAsia="ＭＳ 明朝" w:hAnsi="ＭＳ 明朝" w:hint="eastAsia"/>
          <w:b/>
          <w:spacing w:val="0"/>
        </w:rPr>
        <w:t>・状況が分からない項目については</w:t>
      </w:r>
      <w:r w:rsidR="004C4282">
        <w:rPr>
          <w:rFonts w:ascii="ＭＳ 明朝" w:eastAsia="ＭＳ 明朝" w:hAnsi="ＭＳ 明朝" w:hint="eastAsia"/>
          <w:b/>
          <w:spacing w:val="0"/>
        </w:rPr>
        <w:t>、</w:t>
      </w:r>
      <w:r>
        <w:rPr>
          <w:rFonts w:ascii="ＭＳ 明朝" w:eastAsia="ＭＳ 明朝" w:hAnsi="ＭＳ 明朝" w:hint="eastAsia"/>
          <w:b/>
          <w:spacing w:val="0"/>
        </w:rPr>
        <w:t>記入の必要</w:t>
      </w:r>
      <w:r w:rsidR="004C4282">
        <w:rPr>
          <w:rFonts w:ascii="ＭＳ 明朝" w:eastAsia="ＭＳ 明朝" w:hAnsi="ＭＳ 明朝" w:hint="eastAsia"/>
          <w:b/>
          <w:spacing w:val="0"/>
        </w:rPr>
        <w:t>が</w:t>
      </w:r>
      <w:r>
        <w:rPr>
          <w:rFonts w:ascii="ＭＳ 明朝" w:eastAsia="ＭＳ 明朝" w:hAnsi="ＭＳ 明朝" w:hint="eastAsia"/>
          <w:b/>
          <w:spacing w:val="0"/>
        </w:rPr>
        <w:t>ありません。</w:t>
      </w:r>
    </w:p>
    <w:p w14:paraId="3CA0FEBB" w14:textId="31A8F5B2" w:rsidR="00321C00" w:rsidRDefault="00321C00" w:rsidP="00DE3BAE">
      <w:pPr>
        <w:pStyle w:val="a3"/>
        <w:spacing w:line="320" w:lineRule="exact"/>
        <w:ind w:firstLineChars="0" w:firstLine="0"/>
        <w:rPr>
          <w:rFonts w:ascii="ＭＳ 明朝" w:eastAsia="ＭＳ 明朝" w:hAnsi="ＭＳ 明朝"/>
          <w:b/>
          <w:spacing w:val="0"/>
        </w:rPr>
      </w:pPr>
      <w:r>
        <w:rPr>
          <w:rFonts w:ascii="ＭＳ 明朝" w:eastAsia="ＭＳ 明朝" w:hAnsi="ＭＳ 明朝" w:hint="eastAsia"/>
          <w:b/>
          <w:spacing w:val="0"/>
        </w:rPr>
        <w:t>・書面の提出方法は</w:t>
      </w:r>
      <w:r w:rsidR="004C4282">
        <w:rPr>
          <w:rFonts w:ascii="ＭＳ 明朝" w:eastAsia="ＭＳ 明朝" w:hAnsi="ＭＳ 明朝" w:hint="eastAsia"/>
          <w:b/>
          <w:spacing w:val="0"/>
        </w:rPr>
        <w:t>、</w:t>
      </w:r>
      <w:r>
        <w:rPr>
          <w:rFonts w:ascii="ＭＳ 明朝" w:eastAsia="ＭＳ 明朝" w:hAnsi="ＭＳ 明朝" w:hint="eastAsia"/>
          <w:b/>
          <w:spacing w:val="0"/>
        </w:rPr>
        <w:t>裁判所の指示に従って下さい。</w:t>
      </w:r>
    </w:p>
    <w:p w14:paraId="1B8E48CD" w14:textId="741FD9C0" w:rsidR="00D41961" w:rsidRDefault="00D41961" w:rsidP="00321C00">
      <w:pPr>
        <w:pStyle w:val="a3"/>
        <w:spacing w:line="320" w:lineRule="exact"/>
        <w:ind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pacing w:val="0"/>
        </w:rPr>
        <w:t xml:space="preserve">　　　　　　　　　　　　　　　　　　</w:t>
      </w:r>
    </w:p>
    <w:p w14:paraId="7B864AF7" w14:textId="4993B775" w:rsidR="002B1C3C" w:rsidRDefault="00311B89" w:rsidP="00860015">
      <w:pPr>
        <w:pStyle w:val="a3"/>
        <w:spacing w:line="306" w:lineRule="exact"/>
        <w:ind w:right="68" w:firstLineChars="0" w:firstLine="0"/>
        <w:jc w:val="right"/>
        <w:rPr>
          <w:rFonts w:ascii="ＭＳ 明朝" w:eastAsia="ＭＳ 明朝" w:hAnsi="ＭＳ 明朝"/>
        </w:rPr>
      </w:pPr>
      <w:r w:rsidRPr="005D1A5E">
        <w:rPr>
          <w:rFonts w:ascii="ＭＳ 明朝" w:eastAsia="ＭＳ 明朝" w:hAnsi="ＭＳ 明朝" w:hint="eastAsia"/>
        </w:rPr>
        <w:t>令和</w:t>
      </w:r>
      <w:r w:rsidR="005D1A5E">
        <w:rPr>
          <w:rFonts w:ascii="ＭＳ 明朝" w:eastAsia="ＭＳ 明朝" w:hAnsi="ＭＳ 明朝" w:hint="eastAsia"/>
        </w:rPr>
        <w:t xml:space="preserve">　　</w:t>
      </w:r>
      <w:r w:rsidR="005D1A5E" w:rsidRPr="005D1A5E">
        <w:rPr>
          <w:rFonts w:ascii="ＭＳ 明朝" w:eastAsia="ＭＳ 明朝" w:hAnsi="ＭＳ 明朝" w:hint="eastAsia"/>
        </w:rPr>
        <w:t xml:space="preserve">　年（家　</w:t>
      </w:r>
      <w:r w:rsidR="005D1A5E">
        <w:rPr>
          <w:rFonts w:ascii="ＭＳ 明朝" w:eastAsia="ＭＳ 明朝" w:hAnsi="ＭＳ 明朝" w:hint="eastAsia"/>
        </w:rPr>
        <w:t xml:space="preserve">　）第　</w:t>
      </w:r>
      <w:r w:rsidR="002B1C3C" w:rsidRPr="005D1A5E">
        <w:rPr>
          <w:rFonts w:ascii="ＭＳ 明朝" w:eastAsia="ＭＳ 明朝" w:hAnsi="ＭＳ 明朝" w:hint="eastAsia"/>
        </w:rPr>
        <w:t xml:space="preserve">　　　　　</w:t>
      </w:r>
      <w:r w:rsidR="005D1A5E" w:rsidRPr="005D1A5E">
        <w:rPr>
          <w:rFonts w:ascii="ＭＳ 明朝" w:eastAsia="ＭＳ 明朝" w:hAnsi="ＭＳ 明朝" w:hint="eastAsia"/>
        </w:rPr>
        <w:t xml:space="preserve">　</w:t>
      </w:r>
      <w:r w:rsidR="002B1C3C" w:rsidRPr="005D1A5E">
        <w:rPr>
          <w:rFonts w:ascii="ＭＳ 明朝" w:eastAsia="ＭＳ 明朝" w:hAnsi="ＭＳ 明朝" w:hint="eastAsia"/>
        </w:rPr>
        <w:t>号</w:t>
      </w:r>
    </w:p>
    <w:p w14:paraId="42F1D699" w14:textId="77777777" w:rsidR="004C4282" w:rsidRDefault="004C4282" w:rsidP="00860015">
      <w:pPr>
        <w:pStyle w:val="a3"/>
        <w:spacing w:line="306" w:lineRule="exact"/>
        <w:ind w:right="68" w:firstLineChars="0" w:firstLine="0"/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14:paraId="3E19A801" w14:textId="0764D7FF" w:rsidR="002A5900" w:rsidRDefault="002A5900" w:rsidP="00CD3A03">
      <w:pPr>
        <w:pStyle w:val="a3"/>
        <w:spacing w:line="240" w:lineRule="auto"/>
        <w:ind w:firstLineChars="0" w:firstLine="0"/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0"/>
        </w:rPr>
      </w:pPr>
      <w:r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子</w:t>
      </w:r>
      <w:r w:rsidR="005D1A5E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 xml:space="preserve"> </w:t>
      </w:r>
      <w:r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の</w:t>
      </w:r>
      <w:r w:rsidR="005D1A5E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 xml:space="preserve"> </w:t>
      </w:r>
      <w:r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監</w:t>
      </w:r>
      <w:r w:rsidR="005D1A5E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 xml:space="preserve"> </w:t>
      </w:r>
      <w:r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護</w:t>
      </w:r>
      <w:r w:rsidR="005D1A5E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 xml:space="preserve"> </w:t>
      </w:r>
      <w:r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に</w:t>
      </w:r>
      <w:r w:rsidR="005D1A5E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 xml:space="preserve"> </w:t>
      </w:r>
      <w:r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関</w:t>
      </w:r>
      <w:r w:rsidR="005D1A5E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 xml:space="preserve"> </w:t>
      </w:r>
      <w:r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す</w:t>
      </w:r>
      <w:r w:rsidR="005D1A5E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 xml:space="preserve"> </w:t>
      </w:r>
      <w:r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る</w:t>
      </w:r>
      <w:r w:rsidR="005D1A5E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 xml:space="preserve"> </w:t>
      </w:r>
      <w:r w:rsidR="0086157B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陳</w:t>
      </w:r>
      <w:r w:rsidR="005D1A5E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 xml:space="preserve"> </w:t>
      </w:r>
      <w:r w:rsidR="0086157B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述</w:t>
      </w:r>
      <w:r w:rsidR="005D1A5E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 xml:space="preserve"> </w:t>
      </w:r>
      <w:r w:rsidR="0086157B" w:rsidRPr="00CD3A03">
        <w:rPr>
          <w:rFonts w:ascii="ＭＳ ゴシック" w:eastAsia="ＭＳ ゴシック" w:hAnsi="ＭＳ ゴシック" w:cs="ＭＳ Ｐゴシック" w:hint="eastAsia"/>
          <w:b/>
          <w:bCs/>
          <w:sz w:val="36"/>
          <w:szCs w:val="30"/>
        </w:rPr>
        <w:t>書</w:t>
      </w:r>
    </w:p>
    <w:p w14:paraId="176E6510" w14:textId="77777777" w:rsidR="004C4282" w:rsidRDefault="004C4282" w:rsidP="0024167E">
      <w:pPr>
        <w:pStyle w:val="a3"/>
        <w:spacing w:line="306" w:lineRule="exact"/>
        <w:ind w:firstLineChars="2351" w:firstLine="4820"/>
        <w:rPr>
          <w:rFonts w:ascii="ＭＳ 明朝" w:eastAsia="ＭＳ 明朝" w:hAnsi="ＭＳ 明朝"/>
          <w:sz w:val="22"/>
          <w:szCs w:val="22"/>
        </w:rPr>
      </w:pPr>
    </w:p>
    <w:p w14:paraId="68CC5B1F" w14:textId="034C0BD4" w:rsidR="00D86156" w:rsidRPr="0024167E" w:rsidRDefault="0024167E" w:rsidP="0024167E">
      <w:pPr>
        <w:pStyle w:val="a3"/>
        <w:spacing w:line="306" w:lineRule="exact"/>
        <w:ind w:firstLineChars="2351" w:firstLine="4820"/>
        <w:rPr>
          <w:rFonts w:ascii="ＭＳ 明朝" w:eastAsia="ＭＳ 明朝" w:hAnsi="ＭＳ 明朝"/>
          <w:sz w:val="22"/>
          <w:szCs w:val="22"/>
        </w:rPr>
      </w:pPr>
      <w:r w:rsidRPr="0024167E">
        <w:rPr>
          <w:rFonts w:ascii="ＭＳ 明朝" w:eastAsia="ＭＳ 明朝" w:hAnsi="ＭＳ 明朝" w:hint="eastAsia"/>
          <w:sz w:val="22"/>
          <w:szCs w:val="22"/>
        </w:rPr>
        <w:t>令和</w:t>
      </w:r>
      <w:r w:rsidR="005D1A5E" w:rsidRPr="0024167E">
        <w:rPr>
          <w:rFonts w:ascii="ＭＳ 明朝" w:eastAsia="ＭＳ 明朝" w:hAnsi="ＭＳ 明朝" w:hint="eastAsia"/>
          <w:sz w:val="22"/>
          <w:szCs w:val="22"/>
        </w:rPr>
        <w:t xml:space="preserve">　　　年　　　月　</w:t>
      </w:r>
      <w:r w:rsidR="00D86156" w:rsidRPr="0024167E">
        <w:rPr>
          <w:rFonts w:ascii="ＭＳ 明朝" w:eastAsia="ＭＳ 明朝" w:hAnsi="ＭＳ 明朝" w:hint="eastAsia"/>
          <w:sz w:val="22"/>
          <w:szCs w:val="22"/>
        </w:rPr>
        <w:t xml:space="preserve">　　日</w:t>
      </w:r>
    </w:p>
    <w:p w14:paraId="02D093CD" w14:textId="0C9651F3" w:rsidR="00D86156" w:rsidRDefault="00D86156" w:rsidP="00CD3A03">
      <w:pPr>
        <w:pStyle w:val="a3"/>
        <w:spacing w:line="120" w:lineRule="exact"/>
        <w:ind w:firstLineChars="0" w:firstLine="0"/>
        <w:rPr>
          <w:rFonts w:ascii="ＭＳ 明朝" w:eastAsia="ＭＳ 明朝" w:hAnsi="ＭＳ 明朝"/>
        </w:rPr>
      </w:pPr>
    </w:p>
    <w:p w14:paraId="16C2C34B" w14:textId="3CEF10E3" w:rsidR="00D86156" w:rsidRPr="0024167E" w:rsidRDefault="005D1A5E" w:rsidP="001561AF">
      <w:pPr>
        <w:pStyle w:val="a3"/>
        <w:spacing w:line="306" w:lineRule="exact"/>
        <w:ind w:leftChars="2497" w:left="4819" w:firstLineChars="150" w:firstLine="308"/>
        <w:rPr>
          <w:rFonts w:ascii="ＭＳ 明朝" w:eastAsia="ＭＳ 明朝" w:hAnsi="ＭＳ 明朝"/>
          <w:sz w:val="22"/>
          <w:szCs w:val="22"/>
        </w:rPr>
      </w:pPr>
      <w:r w:rsidRPr="0024167E">
        <w:rPr>
          <w:rFonts w:ascii="ＭＳ 明朝" w:eastAsia="ＭＳ 明朝" w:hAnsi="ＭＳ 明朝" w:hint="eastAsia"/>
          <w:sz w:val="22"/>
          <w:szCs w:val="22"/>
        </w:rPr>
        <w:t xml:space="preserve">氏　名　　</w:t>
      </w:r>
      <w:r w:rsidR="0024167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636AE8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 w:rsidR="00715560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D86156" w:rsidRPr="0024167E">
        <w:rPr>
          <w:rFonts w:ascii="ＭＳ 明朝" w:eastAsia="ＭＳ 明朝" w:hAnsi="ＭＳ 明朝" w:hint="eastAsia"/>
          <w:sz w:val="22"/>
          <w:szCs w:val="22"/>
        </w:rPr>
        <w:t>印</w:t>
      </w:r>
    </w:p>
    <w:p w14:paraId="11373045" w14:textId="77777777" w:rsidR="00FE6B59" w:rsidRPr="005D1A5E" w:rsidRDefault="00FE6B59" w:rsidP="00254A84">
      <w:pPr>
        <w:pStyle w:val="a3"/>
        <w:spacing w:line="360" w:lineRule="auto"/>
        <w:ind w:firstLineChars="0" w:firstLine="0"/>
        <w:jc w:val="left"/>
        <w:rPr>
          <w:rFonts w:ascii="ＭＳ ゴシック" w:eastAsia="ＭＳ ゴシック" w:hAnsi="ＭＳ ゴシック"/>
          <w:spacing w:val="0"/>
        </w:rPr>
      </w:pPr>
      <w:r w:rsidRPr="005D1A5E">
        <w:rPr>
          <w:rFonts w:ascii="ＭＳ ゴシック" w:eastAsia="ＭＳ ゴシック" w:hAnsi="ＭＳ ゴシック" w:hint="eastAsia"/>
        </w:rPr>
        <w:t xml:space="preserve">１　</w:t>
      </w:r>
      <w:r w:rsidR="002B1C3C" w:rsidRPr="005D1A5E">
        <w:rPr>
          <w:rFonts w:ascii="ＭＳ ゴシック" w:eastAsia="ＭＳ ゴシック" w:hAnsi="ＭＳ ゴシック" w:hint="eastAsia"/>
        </w:rPr>
        <w:t>私の</w:t>
      </w:r>
      <w:r w:rsidR="002A5900" w:rsidRPr="005D1A5E">
        <w:rPr>
          <w:rFonts w:ascii="ＭＳ ゴシック" w:eastAsia="ＭＳ ゴシック" w:hAnsi="ＭＳ ゴシック" w:hint="eastAsia"/>
        </w:rPr>
        <w:t>状況</w:t>
      </w:r>
    </w:p>
    <w:p w14:paraId="70890D8C" w14:textId="58954347" w:rsidR="004A2EDA" w:rsidRPr="005D1A5E" w:rsidRDefault="004A2EDA" w:rsidP="004A2EDA">
      <w:pPr>
        <w:pStyle w:val="a3"/>
        <w:spacing w:line="360" w:lineRule="auto"/>
        <w:ind w:firstLineChars="51" w:firstLine="99"/>
        <w:rPr>
          <w:rFonts w:ascii="ＭＳ 明朝" w:eastAsia="ＭＳ 明朝" w:hAnsi="ＭＳ 明朝"/>
          <w:spacing w:val="0"/>
        </w:rPr>
      </w:pPr>
      <w:r w:rsidRPr="005D1A5E">
        <w:rPr>
          <w:rFonts w:ascii="ＭＳ 明朝" w:eastAsia="ＭＳ 明朝" w:hAnsi="ＭＳ 明朝" w:hint="eastAsia"/>
        </w:rPr>
        <w:t>(1)</w:t>
      </w:r>
      <w:r>
        <w:rPr>
          <w:rFonts w:ascii="ＭＳ 明朝" w:eastAsia="ＭＳ 明朝" w:hAnsi="ＭＳ 明朝" w:cs="Times New Roman" w:hint="eastAsia"/>
        </w:rPr>
        <w:t xml:space="preserve"> </w:t>
      </w:r>
      <w:r w:rsidRPr="005D1A5E">
        <w:rPr>
          <w:rFonts w:ascii="ＭＳ 明朝" w:eastAsia="ＭＳ 明朝" w:hAnsi="ＭＳ 明朝" w:hint="eastAsia"/>
        </w:rPr>
        <w:t>最終学歴及び職歴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763"/>
        <w:gridCol w:w="1830"/>
        <w:gridCol w:w="5954"/>
      </w:tblGrid>
      <w:tr w:rsidR="004A2EDA" w:rsidRPr="005D1A5E" w14:paraId="34F0F68D" w14:textId="77777777" w:rsidTr="006E40E1">
        <w:trPr>
          <w:cantSplit/>
          <w:trHeight w:val="426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D9A048" w14:textId="77777777" w:rsidR="004A2EDA" w:rsidRPr="005D1A5E" w:rsidRDefault="004A2EDA" w:rsidP="00EB2429">
            <w:pPr>
              <w:pStyle w:val="a3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E6BDB4" w14:textId="77777777" w:rsidR="004A2EDA" w:rsidRPr="005D1A5E" w:rsidRDefault="004A2EDA" w:rsidP="00EB2429">
            <w:pPr>
              <w:pStyle w:val="a3"/>
              <w:wordWrap/>
              <w:spacing w:line="240" w:lineRule="auto"/>
              <w:ind w:firstLine="19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E086A2D" w14:textId="77777777" w:rsidR="004A2EDA" w:rsidRPr="004257DD" w:rsidRDefault="004A2EDA" w:rsidP="00EB2429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時　期</w:t>
            </w:r>
          </w:p>
        </w:tc>
        <w:tc>
          <w:tcPr>
            <w:tcW w:w="5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3DDF446" w14:textId="77777777" w:rsidR="004A2EDA" w:rsidRPr="004257DD" w:rsidRDefault="004A2EDA" w:rsidP="00EB2429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学 校 ・ 職 種 ・ 業 種 等</w:t>
            </w:r>
          </w:p>
        </w:tc>
      </w:tr>
      <w:tr w:rsidR="004A2EDA" w:rsidRPr="005D1A5E" w14:paraId="55B9A8A6" w14:textId="77777777" w:rsidTr="006E40E1">
        <w:trPr>
          <w:cantSplit/>
          <w:trHeight w:val="510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F3FE3" w14:textId="77777777" w:rsidR="004A2EDA" w:rsidRPr="005D1A5E" w:rsidRDefault="004A2EDA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B7EF" w14:textId="77777777" w:rsidR="004A2EDA" w:rsidRPr="004257DD" w:rsidRDefault="004A2EDA" w:rsidP="00EB2429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学 歴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474F2D" w14:textId="3EEACE43" w:rsidR="004A2EDA" w:rsidRPr="005D1A5E" w:rsidRDefault="004A2EDA" w:rsidP="0024167E">
            <w:pPr>
              <w:pStyle w:val="a3"/>
              <w:wordWrap/>
              <w:spacing w:line="240" w:lineRule="auto"/>
              <w:ind w:firstLineChars="351" w:firstLine="684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 xml:space="preserve">年　</w:t>
            </w:r>
            <w:r w:rsidR="0024167E">
              <w:rPr>
                <w:rFonts w:ascii="ＭＳ 明朝" w:eastAsia="ＭＳ 明朝" w:hAnsi="ＭＳ 明朝" w:hint="eastAsia"/>
              </w:rPr>
              <w:t xml:space="preserve">　</w:t>
            </w:r>
            <w:r w:rsidRPr="005D1A5E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FB534DC" w14:textId="3407D163" w:rsidR="004A2EDA" w:rsidRPr="005D1A5E" w:rsidRDefault="0024167E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cs="Times New Roman"/>
                <w:spacing w:val="0"/>
              </w:rPr>
              <w:t xml:space="preserve">                           </w:t>
            </w:r>
            <w:r w:rsidR="004A2EDA" w:rsidRPr="005D1A5E">
              <w:rPr>
                <w:rFonts w:ascii="ＭＳ 明朝" w:eastAsia="ＭＳ 明朝" w:hAnsi="ＭＳ 明朝" w:cs="Times New Roman"/>
                <w:spacing w:val="0"/>
              </w:rPr>
              <w:t xml:space="preserve">   </w:t>
            </w:r>
            <w:r w:rsidR="004A2EDA">
              <w:rPr>
                <w:rFonts w:ascii="ＭＳ 明朝" w:eastAsia="ＭＳ 明朝" w:hAnsi="ＭＳ 明朝" w:cs="Times New Roman" w:hint="eastAsia"/>
                <w:spacing w:val="0"/>
              </w:rPr>
              <w:t xml:space="preserve">   </w:t>
            </w:r>
            <w:r w:rsidR="004A2EDA" w:rsidRPr="005D1A5E">
              <w:rPr>
                <w:rFonts w:ascii="ＭＳ 明朝" w:eastAsia="ＭＳ 明朝" w:hAnsi="ＭＳ 明朝" w:cs="Times New Roman" w:hint="eastAsia"/>
                <w:spacing w:val="0"/>
              </w:rPr>
              <w:t xml:space="preserve">  </w:t>
            </w:r>
            <w:r w:rsidR="004A2EDA" w:rsidRPr="005D1A5E">
              <w:rPr>
                <w:rFonts w:ascii="ＭＳ 明朝" w:eastAsia="ＭＳ 明朝" w:hAnsi="ＭＳ 明朝" w:cs="Times New Roman"/>
                <w:spacing w:val="0"/>
              </w:rPr>
              <w:t xml:space="preserve">      </w:t>
            </w:r>
            <w:r w:rsidR="00715560">
              <w:rPr>
                <w:rFonts w:ascii="ＭＳ 明朝" w:eastAsia="ＭＳ 明朝" w:hAnsi="ＭＳ 明朝" w:hint="eastAsia"/>
              </w:rPr>
              <w:t xml:space="preserve">　　中退・</w:t>
            </w:r>
            <w:r w:rsidR="004A2EDA" w:rsidRPr="005D1A5E">
              <w:rPr>
                <w:rFonts w:ascii="ＭＳ 明朝" w:eastAsia="ＭＳ 明朝" w:hAnsi="ＭＳ 明朝" w:hint="eastAsia"/>
              </w:rPr>
              <w:t>卒業</w:t>
            </w:r>
          </w:p>
        </w:tc>
      </w:tr>
      <w:tr w:rsidR="004A2EDA" w:rsidRPr="005D1A5E" w14:paraId="2B66B1E8" w14:textId="77777777" w:rsidTr="006E40E1">
        <w:trPr>
          <w:cantSplit/>
          <w:trHeight w:val="510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7C225" w14:textId="77777777" w:rsidR="004A2EDA" w:rsidRPr="005D1A5E" w:rsidRDefault="004A2EDA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92FD71D" w14:textId="77777777" w:rsidR="004A2EDA" w:rsidRPr="004257DD" w:rsidRDefault="004A2EDA" w:rsidP="00EB2429">
            <w:pPr>
              <w:pStyle w:val="a3"/>
              <w:wordWrap/>
              <w:spacing w:before="105"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職 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4CED" w14:textId="42D21E1F" w:rsidR="004A2EDA" w:rsidRPr="005D1A5E" w:rsidRDefault="004A2EDA" w:rsidP="0024167E">
            <w:pPr>
              <w:pStyle w:val="a3"/>
              <w:wordWrap/>
              <w:spacing w:line="240" w:lineRule="auto"/>
              <w:ind w:firstLineChars="351" w:firstLine="684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 xml:space="preserve">年　　</w:t>
            </w:r>
            <w:r w:rsidR="0024167E">
              <w:rPr>
                <w:rFonts w:ascii="ＭＳ 明朝" w:eastAsia="ＭＳ 明朝" w:hAnsi="ＭＳ 明朝" w:hint="eastAsia"/>
              </w:rPr>
              <w:t xml:space="preserve">　</w:t>
            </w:r>
            <w:r w:rsidRPr="005D1A5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FFEE53" w14:textId="77777777" w:rsidR="004A2EDA" w:rsidRPr="005D1A5E" w:rsidRDefault="004A2EDA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A2EDA" w:rsidRPr="005D1A5E" w14:paraId="520518BE" w14:textId="77777777" w:rsidTr="006E40E1">
        <w:trPr>
          <w:cantSplit/>
          <w:trHeight w:val="510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DD43" w14:textId="77777777" w:rsidR="004A2EDA" w:rsidRPr="005D1A5E" w:rsidRDefault="004A2EDA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E0C0DDB" w14:textId="77777777" w:rsidR="004A2EDA" w:rsidRPr="005D1A5E" w:rsidRDefault="004A2EDA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8571" w14:textId="239293D5" w:rsidR="004A2EDA" w:rsidRPr="005D1A5E" w:rsidRDefault="004A2EDA" w:rsidP="0024167E">
            <w:pPr>
              <w:pStyle w:val="a3"/>
              <w:wordWrap/>
              <w:spacing w:line="240" w:lineRule="auto"/>
              <w:ind w:firstLineChars="351" w:firstLine="684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 xml:space="preserve">年　　</w:t>
            </w:r>
            <w:r w:rsidR="0024167E">
              <w:rPr>
                <w:rFonts w:ascii="ＭＳ 明朝" w:eastAsia="ＭＳ 明朝" w:hAnsi="ＭＳ 明朝" w:hint="eastAsia"/>
              </w:rPr>
              <w:t xml:space="preserve">　</w:t>
            </w:r>
            <w:r w:rsidRPr="005D1A5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1815B1" w14:textId="77777777" w:rsidR="004A2EDA" w:rsidRPr="005D1A5E" w:rsidRDefault="004A2EDA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A2EDA" w:rsidRPr="005D1A5E" w14:paraId="7920C6DC" w14:textId="77777777" w:rsidTr="006E40E1">
        <w:trPr>
          <w:cantSplit/>
          <w:trHeight w:val="510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30B04" w14:textId="77777777" w:rsidR="004A2EDA" w:rsidRPr="005D1A5E" w:rsidRDefault="004A2EDA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C1A51B3" w14:textId="77777777" w:rsidR="004A2EDA" w:rsidRPr="005D1A5E" w:rsidRDefault="004A2EDA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D112E" w14:textId="2D6D3A08" w:rsidR="004A2EDA" w:rsidRPr="005D1A5E" w:rsidRDefault="004A2EDA" w:rsidP="0024167E">
            <w:pPr>
              <w:pStyle w:val="a3"/>
              <w:wordWrap/>
              <w:spacing w:line="240" w:lineRule="auto"/>
              <w:ind w:firstLineChars="351" w:firstLine="684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 xml:space="preserve">年　　</w:t>
            </w:r>
            <w:r w:rsidR="0024167E">
              <w:rPr>
                <w:rFonts w:ascii="ＭＳ 明朝" w:eastAsia="ＭＳ 明朝" w:hAnsi="ＭＳ 明朝" w:hint="eastAsia"/>
              </w:rPr>
              <w:t xml:space="preserve">　</w:t>
            </w:r>
            <w:r w:rsidRPr="005D1A5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48BA52" w14:textId="77777777" w:rsidR="004A2EDA" w:rsidRPr="005D1A5E" w:rsidRDefault="004A2EDA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31688C0D" w14:textId="2F67D44F" w:rsidR="002A5900" w:rsidRPr="005D1A5E" w:rsidRDefault="006C6FE2" w:rsidP="004A2EDA">
      <w:pPr>
        <w:pStyle w:val="a3"/>
        <w:spacing w:line="360" w:lineRule="auto"/>
        <w:ind w:firstLineChars="51" w:firstLine="99"/>
        <w:rPr>
          <w:rFonts w:ascii="ＭＳ 明朝" w:eastAsia="ＭＳ 明朝" w:hAnsi="ＭＳ 明朝"/>
          <w:spacing w:val="0"/>
        </w:rPr>
      </w:pPr>
      <w:r w:rsidRPr="005D1A5E">
        <w:rPr>
          <w:rFonts w:ascii="ＭＳ 明朝" w:eastAsia="ＭＳ 明朝" w:hAnsi="ＭＳ 明朝" w:hint="eastAsia"/>
        </w:rPr>
        <w:t>(</w:t>
      </w:r>
      <w:r w:rsidR="004A2EDA">
        <w:rPr>
          <w:rFonts w:ascii="ＭＳ 明朝" w:eastAsia="ＭＳ 明朝" w:hAnsi="ＭＳ 明朝"/>
        </w:rPr>
        <w:t>2</w:t>
      </w:r>
      <w:r w:rsidRPr="005D1A5E">
        <w:rPr>
          <w:rFonts w:ascii="ＭＳ 明朝" w:eastAsia="ＭＳ 明朝" w:hAnsi="ＭＳ 明朝" w:hint="eastAsia"/>
        </w:rPr>
        <w:t>)</w:t>
      </w:r>
      <w:r w:rsidR="008257D4">
        <w:rPr>
          <w:rFonts w:ascii="ＭＳ 明朝" w:eastAsia="ＭＳ 明朝" w:hAnsi="ＭＳ 明朝" w:cs="Times New Roman" w:hint="eastAsia"/>
        </w:rPr>
        <w:t xml:space="preserve"> </w:t>
      </w:r>
      <w:r w:rsidR="00C75F0F" w:rsidRPr="005D1A5E">
        <w:rPr>
          <w:rFonts w:ascii="ＭＳ 明朝" w:eastAsia="ＭＳ 明朝" w:hAnsi="ＭＳ 明朝" w:hint="eastAsia"/>
        </w:rPr>
        <w:t>現在の職業（</w:t>
      </w:r>
      <w:r w:rsidR="002B1C3C" w:rsidRPr="005D1A5E">
        <w:rPr>
          <w:rFonts w:ascii="ＭＳ 明朝" w:eastAsia="ＭＳ 明朝" w:hAnsi="ＭＳ 明朝" w:hint="eastAsia"/>
        </w:rPr>
        <w:t>複数の仕事をしている場合は</w:t>
      </w:r>
      <w:r w:rsidR="002A5900" w:rsidRPr="005D1A5E">
        <w:rPr>
          <w:rFonts w:ascii="ＭＳ 明朝" w:eastAsia="ＭＳ 明朝" w:hAnsi="ＭＳ 明朝" w:hint="eastAsia"/>
        </w:rPr>
        <w:t>備考欄に</w:t>
      </w:r>
      <w:r w:rsidR="002B1C3C" w:rsidRPr="005D1A5E">
        <w:rPr>
          <w:rFonts w:ascii="ＭＳ 明朝" w:eastAsia="ＭＳ 明朝" w:hAnsi="ＭＳ 明朝" w:hint="eastAsia"/>
        </w:rPr>
        <w:t>記載</w:t>
      </w:r>
      <w:r w:rsidR="00C75F0F" w:rsidRPr="005D1A5E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1472"/>
        <w:gridCol w:w="7075"/>
      </w:tblGrid>
      <w:tr w:rsidR="00A82CCA" w:rsidRPr="005D1A5E" w14:paraId="0268B92A" w14:textId="77777777" w:rsidTr="006E40E1">
        <w:trPr>
          <w:cantSplit/>
          <w:trHeight w:hRule="exact" w:val="556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88E7E" w14:textId="77777777" w:rsidR="00A82CCA" w:rsidRPr="00236237" w:rsidRDefault="00A82CCA" w:rsidP="0011509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62B2" w14:textId="77777777" w:rsidR="00A82CCA" w:rsidRPr="004257DD" w:rsidRDefault="005D1A5E" w:rsidP="004257DD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 xml:space="preserve">業　　</w:t>
            </w:r>
            <w:r w:rsidR="00A82CCA" w:rsidRPr="004257DD">
              <w:rPr>
                <w:rFonts w:ascii="ＭＳ 明朝" w:eastAsia="ＭＳ 明朝" w:hAnsi="ＭＳ 明朝" w:hint="eastAsia"/>
                <w:b/>
              </w:rPr>
              <w:t>種</w:t>
            </w:r>
          </w:p>
        </w:tc>
        <w:tc>
          <w:tcPr>
            <w:tcW w:w="707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D7A284B" w14:textId="77777777" w:rsidR="00A82CCA" w:rsidRPr="005D1A5E" w:rsidRDefault="00A82CCA" w:rsidP="004257DD">
            <w:pPr>
              <w:pStyle w:val="a3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82CCA" w:rsidRPr="005D1A5E" w14:paraId="36E33AB5" w14:textId="77777777" w:rsidTr="006E40E1">
        <w:trPr>
          <w:cantSplit/>
          <w:trHeight w:hRule="exact" w:val="56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433BD" w14:textId="77777777" w:rsidR="00A82CCA" w:rsidRPr="005D1A5E" w:rsidRDefault="00A82CCA" w:rsidP="0011509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9184F8" w14:textId="77777777" w:rsidR="00A82CCA" w:rsidRPr="004257DD" w:rsidRDefault="00A82CCA" w:rsidP="004257DD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勤務時間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A70E7A" w14:textId="391AF630" w:rsidR="00A82CCA" w:rsidRPr="005D1A5E" w:rsidRDefault="00A82CCA" w:rsidP="004257DD">
            <w:pPr>
              <w:pStyle w:val="a3"/>
              <w:spacing w:line="240" w:lineRule="auto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午前</w:t>
            </w:r>
            <w:r w:rsidR="004257DD">
              <w:rPr>
                <w:rFonts w:ascii="ＭＳ 明朝" w:eastAsia="ＭＳ 明朝" w:hAnsi="ＭＳ 明朝" w:hint="eastAsia"/>
              </w:rPr>
              <w:t xml:space="preserve"> ・ </w:t>
            </w:r>
            <w:r w:rsidR="00715560" w:rsidRPr="005D1A5E">
              <w:rPr>
                <w:rFonts w:ascii="ＭＳ 明朝" w:eastAsia="ＭＳ 明朝" w:hAnsi="ＭＳ 明朝" w:hint="eastAsia"/>
              </w:rPr>
              <w:t>午</w:t>
            </w:r>
            <w:r w:rsidR="004257DD">
              <w:rPr>
                <w:rFonts w:ascii="ＭＳ 明朝" w:eastAsia="ＭＳ 明朝" w:hAnsi="ＭＳ 明朝" w:hint="eastAsia"/>
              </w:rPr>
              <w:t>後</w:t>
            </w:r>
            <w:r w:rsidRPr="005D1A5E">
              <w:rPr>
                <w:rFonts w:ascii="ＭＳ 明朝" w:eastAsia="ＭＳ 明朝" w:hAnsi="ＭＳ 明朝" w:hint="eastAsia"/>
              </w:rPr>
              <w:t xml:space="preserve">　</w:t>
            </w:r>
            <w:r w:rsidR="004257DD">
              <w:rPr>
                <w:rFonts w:ascii="ＭＳ 明朝" w:eastAsia="ＭＳ 明朝" w:hAnsi="ＭＳ 明朝" w:hint="eastAsia"/>
              </w:rPr>
              <w:t xml:space="preserve">　　</w:t>
            </w:r>
            <w:r w:rsidRPr="005D1A5E">
              <w:rPr>
                <w:rFonts w:ascii="ＭＳ 明朝" w:eastAsia="ＭＳ 明朝" w:hAnsi="ＭＳ 明朝" w:hint="eastAsia"/>
              </w:rPr>
              <w:t>時</w:t>
            </w:r>
            <w:r w:rsidR="004257DD">
              <w:rPr>
                <w:rFonts w:ascii="ＭＳ 明朝" w:eastAsia="ＭＳ 明朝" w:hAnsi="ＭＳ 明朝" w:hint="eastAsia"/>
              </w:rPr>
              <w:t xml:space="preserve">　　</w:t>
            </w:r>
            <w:r w:rsidR="00715560">
              <w:rPr>
                <w:rFonts w:ascii="ＭＳ 明朝" w:eastAsia="ＭＳ 明朝" w:hAnsi="ＭＳ 明朝" w:hint="eastAsia"/>
              </w:rPr>
              <w:t xml:space="preserve">　</w:t>
            </w:r>
            <w:r w:rsidRPr="005D1A5E">
              <w:rPr>
                <w:rFonts w:ascii="ＭＳ 明朝" w:eastAsia="ＭＳ 明朝" w:hAnsi="ＭＳ 明朝" w:hint="eastAsia"/>
              </w:rPr>
              <w:t>分　～　午</w:t>
            </w:r>
            <w:r w:rsidR="004257DD">
              <w:rPr>
                <w:rFonts w:ascii="ＭＳ 明朝" w:eastAsia="ＭＳ 明朝" w:hAnsi="ＭＳ 明朝" w:hint="eastAsia"/>
              </w:rPr>
              <w:t xml:space="preserve">前 ・ </w:t>
            </w:r>
            <w:r w:rsidR="00715560" w:rsidRPr="005D1A5E">
              <w:rPr>
                <w:rFonts w:ascii="ＭＳ 明朝" w:eastAsia="ＭＳ 明朝" w:hAnsi="ＭＳ 明朝" w:hint="eastAsia"/>
              </w:rPr>
              <w:t>午</w:t>
            </w:r>
            <w:r w:rsidRPr="005D1A5E">
              <w:rPr>
                <w:rFonts w:ascii="ＭＳ 明朝" w:eastAsia="ＭＳ 明朝" w:hAnsi="ＭＳ 明朝" w:hint="eastAsia"/>
              </w:rPr>
              <w:t>後</w:t>
            </w:r>
            <w:r w:rsidR="004257DD">
              <w:rPr>
                <w:rFonts w:ascii="ＭＳ 明朝" w:eastAsia="ＭＳ 明朝" w:hAnsi="ＭＳ 明朝" w:hint="eastAsia"/>
              </w:rPr>
              <w:t xml:space="preserve">　</w:t>
            </w:r>
            <w:r w:rsidRPr="005D1A5E">
              <w:rPr>
                <w:rFonts w:ascii="ＭＳ 明朝" w:eastAsia="ＭＳ 明朝" w:hAnsi="ＭＳ 明朝" w:hint="eastAsia"/>
              </w:rPr>
              <w:t xml:space="preserve">　</w:t>
            </w:r>
            <w:r w:rsidR="004257DD">
              <w:rPr>
                <w:rFonts w:ascii="ＭＳ 明朝" w:eastAsia="ＭＳ 明朝" w:hAnsi="ＭＳ 明朝" w:hint="eastAsia"/>
              </w:rPr>
              <w:t xml:space="preserve">　</w:t>
            </w:r>
            <w:r w:rsidRPr="005D1A5E">
              <w:rPr>
                <w:rFonts w:ascii="ＭＳ 明朝" w:eastAsia="ＭＳ 明朝" w:hAnsi="ＭＳ 明朝" w:hint="eastAsia"/>
              </w:rPr>
              <w:t xml:space="preserve">時　</w:t>
            </w:r>
            <w:r w:rsidR="004257DD">
              <w:rPr>
                <w:rFonts w:ascii="ＭＳ 明朝" w:eastAsia="ＭＳ 明朝" w:hAnsi="ＭＳ 明朝" w:hint="eastAsia"/>
              </w:rPr>
              <w:t xml:space="preserve">　　</w:t>
            </w:r>
            <w:r w:rsidRPr="005D1A5E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A82CCA" w:rsidRPr="005D1A5E" w14:paraId="2E6A41B8" w14:textId="77777777" w:rsidTr="004C4282">
        <w:trPr>
          <w:cantSplit/>
          <w:trHeight w:val="11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00A2B" w14:textId="77777777" w:rsidR="00A82CCA" w:rsidRPr="005D1A5E" w:rsidRDefault="00A82CCA" w:rsidP="0011509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A2FA5A" w14:textId="77777777" w:rsidR="00A82CCA" w:rsidRPr="004257DD" w:rsidRDefault="00A82CCA" w:rsidP="004257DD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備</w:t>
            </w:r>
            <w:r w:rsidR="005D1A5E" w:rsidRPr="004257DD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4257DD">
              <w:rPr>
                <w:rFonts w:ascii="ＭＳ 明朝" w:eastAsia="ＭＳ 明朝" w:hAnsi="ＭＳ 明朝" w:hint="eastAsia"/>
                <w:b/>
              </w:rPr>
              <w:t>考</w:t>
            </w:r>
          </w:p>
        </w:tc>
        <w:tc>
          <w:tcPr>
            <w:tcW w:w="707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126B034C" w14:textId="77777777" w:rsidR="00A82CCA" w:rsidRPr="004257DD" w:rsidRDefault="00A82CCA" w:rsidP="004257DD">
            <w:pPr>
              <w:pStyle w:val="a3"/>
              <w:ind w:leftChars="50" w:left="96" w:firstLineChars="0" w:firstLine="0"/>
              <w:rPr>
                <w:rFonts w:ascii="ＭＳ 明朝" w:eastAsia="ＭＳ 明朝" w:hAnsi="ＭＳ 明朝"/>
                <w:spacing w:val="0"/>
                <w:position w:val="6"/>
              </w:rPr>
            </w:pPr>
            <w:r w:rsidRPr="004257DD">
              <w:rPr>
                <w:rFonts w:ascii="ＭＳ 明朝" w:eastAsia="ＭＳ 明朝" w:hAnsi="ＭＳ 明朝" w:hint="eastAsia"/>
                <w:spacing w:val="0"/>
                <w:position w:val="6"/>
                <w:sz w:val="18"/>
                <w:szCs w:val="18"/>
              </w:rPr>
              <w:t>(残業、公休日、平均勤務日数等の実情)</w:t>
            </w:r>
          </w:p>
        </w:tc>
      </w:tr>
    </w:tbl>
    <w:p w14:paraId="10882F10" w14:textId="77777777" w:rsidR="00017F35" w:rsidRPr="005D1A5E" w:rsidRDefault="00017F35" w:rsidP="00017F35">
      <w:pPr>
        <w:pStyle w:val="a3"/>
        <w:spacing w:line="360" w:lineRule="auto"/>
        <w:ind w:firstLineChars="51" w:firstLine="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(3) </w:t>
      </w:r>
      <w:r w:rsidRPr="005D1A5E">
        <w:rPr>
          <w:rFonts w:ascii="ＭＳ 明朝" w:eastAsia="ＭＳ 明朝" w:hAnsi="ＭＳ 明朝" w:hint="eastAsia"/>
        </w:rPr>
        <w:t>経済状況（収入</w:t>
      </w:r>
      <w:r>
        <w:rPr>
          <w:rFonts w:ascii="ＭＳ 明朝" w:eastAsia="ＭＳ 明朝" w:hAnsi="ＭＳ 明朝" w:hint="eastAsia"/>
        </w:rPr>
        <w:t>・</w:t>
      </w:r>
      <w:r w:rsidRPr="005D1A5E">
        <w:rPr>
          <w:rFonts w:ascii="ＭＳ 明朝" w:eastAsia="ＭＳ 明朝" w:hAnsi="ＭＳ 明朝" w:hint="eastAsia"/>
        </w:rPr>
        <w:t>支出）</w:t>
      </w:r>
    </w:p>
    <w:tbl>
      <w:tblPr>
        <w:tblW w:w="8650" w:type="dxa"/>
        <w:tblInd w:w="28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779"/>
        <w:gridCol w:w="7729"/>
      </w:tblGrid>
      <w:tr w:rsidR="00017F35" w:rsidRPr="005D1A5E" w14:paraId="080577C5" w14:textId="77777777" w:rsidTr="004C4282">
        <w:trPr>
          <w:cantSplit/>
          <w:trHeight w:hRule="exact" w:val="1533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822A7D" w14:textId="77777777" w:rsidR="00017F35" w:rsidRPr="005D1A5E" w:rsidRDefault="00017F35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E7A9" w14:textId="77777777" w:rsidR="00017F35" w:rsidRPr="004257DD" w:rsidRDefault="00017F35" w:rsidP="00EB2429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収　入</w:t>
            </w:r>
          </w:p>
        </w:tc>
        <w:tc>
          <w:tcPr>
            <w:tcW w:w="772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858079A" w14:textId="2FF77194" w:rsidR="00017F35" w:rsidRDefault="00017F35" w:rsidP="00EB2429">
            <w:pPr>
              <w:pStyle w:val="a3"/>
              <w:wordWrap/>
              <w:spacing w:line="360" w:lineRule="exact"/>
              <w:ind w:firstLine="195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税込年収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5D1A5E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（手取り月収：　</w:t>
            </w:r>
            <w:r w:rsidR="0024167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5D1A5E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5428642E" w14:textId="06300E63" w:rsidR="00017F35" w:rsidRDefault="00017F35" w:rsidP="00EB2429">
            <w:pPr>
              <w:pStyle w:val="a3"/>
              <w:wordWrap/>
              <w:spacing w:line="360" w:lineRule="exact"/>
              <w:ind w:firstLine="1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賞　　与　　　　　　　　　</w:t>
            </w:r>
            <w:r w:rsidRPr="005D1A5E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 × 年　　　回（総額　　　　　　　　　円</w:t>
            </w:r>
            <w:r w:rsidRPr="005D1A5E">
              <w:rPr>
                <w:rFonts w:ascii="ＭＳ 明朝" w:eastAsia="ＭＳ 明朝" w:hAnsi="ＭＳ 明朝" w:hint="eastAsia"/>
              </w:rPr>
              <w:t>）</w:t>
            </w:r>
          </w:p>
          <w:p w14:paraId="7CA49326" w14:textId="4DF0EF89" w:rsidR="001561AF" w:rsidRPr="004257DD" w:rsidRDefault="001561AF" w:rsidP="00EB2429">
            <w:pPr>
              <w:pStyle w:val="a3"/>
              <w:wordWrap/>
              <w:spacing w:line="360" w:lineRule="exact"/>
              <w:ind w:firstLine="195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</w:rPr>
              <w:t>公的扶助（児童手当等）　　　　　　　　　円（年額）</w:t>
            </w:r>
          </w:p>
          <w:p w14:paraId="601B07C2" w14:textId="77777777" w:rsidR="00017F35" w:rsidRPr="005D1A5E" w:rsidRDefault="00017F35" w:rsidP="00EB2429">
            <w:pPr>
              <w:pStyle w:val="a3"/>
              <w:wordWrap/>
              <w:spacing w:line="360" w:lineRule="exact"/>
              <w:ind w:firstLine="195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そ</w:t>
            </w:r>
            <w:r>
              <w:rPr>
                <w:rFonts w:ascii="ＭＳ 明朝" w:eastAsia="ＭＳ 明朝" w:hAnsi="ＭＳ 明朝" w:hint="eastAsia"/>
              </w:rPr>
              <w:t xml:space="preserve">の他（　　　　　　　</w:t>
            </w:r>
            <w:r w:rsidRPr="005D1A5E">
              <w:rPr>
                <w:rFonts w:ascii="ＭＳ 明朝" w:eastAsia="ＭＳ 明朝" w:hAnsi="ＭＳ 明朝" w:hint="eastAsia"/>
              </w:rPr>
              <w:t xml:space="preserve">　　　　　　　）　月額　　　　　　　　　　　円</w:t>
            </w:r>
          </w:p>
        </w:tc>
      </w:tr>
      <w:tr w:rsidR="00017F35" w:rsidRPr="005D1A5E" w14:paraId="452FF4DD" w14:textId="77777777" w:rsidTr="004C4282">
        <w:trPr>
          <w:cantSplit/>
          <w:trHeight w:hRule="exact" w:val="156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06F52" w14:textId="77777777" w:rsidR="00017F35" w:rsidRPr="005D1A5E" w:rsidRDefault="00017F35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83D0" w14:textId="77777777" w:rsidR="00017F35" w:rsidRPr="004257DD" w:rsidRDefault="00017F35" w:rsidP="00EB2429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主たる</w:t>
            </w:r>
          </w:p>
          <w:p w14:paraId="7B0CB965" w14:textId="77777777" w:rsidR="00017F35" w:rsidRPr="004257DD" w:rsidRDefault="00017F35" w:rsidP="00EB2429">
            <w:pPr>
              <w:pStyle w:val="a3"/>
              <w:wordWrap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支　出</w:t>
            </w:r>
          </w:p>
        </w:tc>
        <w:tc>
          <w:tcPr>
            <w:tcW w:w="7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tbl>
            <w:tblPr>
              <w:tblW w:w="7849" w:type="dxa"/>
              <w:tblLayout w:type="fixed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>
            <w:tblGrid>
              <w:gridCol w:w="3663"/>
              <w:gridCol w:w="4186"/>
            </w:tblGrid>
            <w:tr w:rsidR="00017F35" w:rsidRPr="005D1A5E" w14:paraId="49D57714" w14:textId="77777777" w:rsidTr="004C4282">
              <w:trPr>
                <w:cantSplit/>
                <w:trHeight w:hRule="exact" w:val="1100"/>
              </w:trPr>
              <w:tc>
                <w:tcPr>
                  <w:tcW w:w="3663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2315B0B" w14:textId="77777777" w:rsidR="00017F35" w:rsidRPr="005D1A5E" w:rsidRDefault="00017F35" w:rsidP="00EB2429">
                  <w:pPr>
                    <w:pStyle w:val="a3"/>
                    <w:wordWrap/>
                    <w:spacing w:line="360" w:lineRule="exact"/>
                    <w:ind w:leftChars="100" w:left="193" w:firstLineChars="0" w:firstLine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家　賃　　</w:t>
                  </w:r>
                  <w:r w:rsidRPr="005D1A5E">
                    <w:rPr>
                      <w:rFonts w:ascii="ＭＳ 明朝" w:eastAsia="ＭＳ 明朝" w:hAnsi="ＭＳ 明朝" w:hint="eastAsia"/>
                    </w:rPr>
                    <w:t>月額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 円</w:t>
                  </w:r>
                </w:p>
                <w:p w14:paraId="2A7E7882" w14:textId="77777777" w:rsidR="00017F35" w:rsidRDefault="00017F35" w:rsidP="00EB2429">
                  <w:pPr>
                    <w:pStyle w:val="a3"/>
                    <w:wordWrap/>
                    <w:spacing w:line="360" w:lineRule="exact"/>
                    <w:ind w:leftChars="100" w:left="193" w:firstLineChars="0" w:firstLine="0"/>
                    <w:rPr>
                      <w:rFonts w:ascii="ＭＳ 明朝" w:eastAsia="ＭＳ 明朝" w:hAnsi="ＭＳ 明朝"/>
                    </w:rPr>
                  </w:pPr>
                  <w:r w:rsidRPr="005D1A5E">
                    <w:rPr>
                      <w:rFonts w:ascii="ＭＳ 明朝" w:eastAsia="ＭＳ 明朝" w:hAnsi="ＭＳ 明朝" w:hint="eastAsia"/>
                    </w:rPr>
                    <w:t>教育費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月額　　　　　　　　 円</w:t>
                  </w:r>
                </w:p>
                <w:p w14:paraId="50E1DFF4" w14:textId="77777777" w:rsidR="00017F35" w:rsidRPr="005D1A5E" w:rsidRDefault="00017F35" w:rsidP="00EB2429">
                  <w:pPr>
                    <w:pStyle w:val="a3"/>
                    <w:wordWrap/>
                    <w:spacing w:line="360" w:lineRule="exact"/>
                    <w:ind w:firstLineChars="0" w:firstLine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</w:t>
                  </w:r>
                  <w:r w:rsidRPr="005D1A5E">
                    <w:rPr>
                      <w:rFonts w:ascii="ＭＳ 明朝" w:eastAsia="ＭＳ 明朝" w:hAnsi="ＭＳ 明朝" w:hint="eastAsia"/>
                    </w:rPr>
                    <w:t>保育料</w:t>
                  </w:r>
                  <w:r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  <w:tc>
                <w:tcPr>
                  <w:tcW w:w="4186" w:type="dxa"/>
                  <w:tcBorders>
                    <w:top w:val="nil"/>
                    <w:left w:val="dashed" w:sz="4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14:paraId="04596D7C" w14:textId="77777777" w:rsidR="00017F35" w:rsidRPr="005D1A5E" w:rsidRDefault="00017F35" w:rsidP="00EB2429">
                  <w:pPr>
                    <w:spacing w:line="360" w:lineRule="exact"/>
                    <w:ind w:leftChars="100" w:left="193" w:firstLineChars="0" w:firstLine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光熱費　　</w:t>
                  </w:r>
                  <w:r w:rsidRPr="005D1A5E">
                    <w:rPr>
                      <w:rFonts w:ascii="ＭＳ 明朝" w:hAnsi="ＭＳ 明朝" w:hint="eastAsia"/>
                    </w:rPr>
                    <w:t>月額</w:t>
                  </w:r>
                  <w:r>
                    <w:rPr>
                      <w:rFonts w:ascii="ＭＳ 明朝" w:hAnsi="ＭＳ 明朝" w:hint="eastAsia"/>
                    </w:rPr>
                    <w:t xml:space="preserve">　　　　　　　　 円</w:t>
                  </w:r>
                </w:p>
                <w:p w14:paraId="75C9D95A" w14:textId="77777777" w:rsidR="00017F35" w:rsidRPr="005D1A5E" w:rsidRDefault="00017F35" w:rsidP="00EB2429">
                  <w:pPr>
                    <w:spacing w:line="360" w:lineRule="exact"/>
                    <w:ind w:leftChars="100" w:left="193" w:firstLineChars="0" w:firstLine="0"/>
                    <w:rPr>
                      <w:rFonts w:ascii="ＭＳ 明朝" w:hAnsi="ＭＳ 明朝"/>
                    </w:rPr>
                  </w:pPr>
                  <w:r w:rsidRPr="005D1A5E">
                    <w:rPr>
                      <w:rFonts w:ascii="ＭＳ 明朝" w:hAnsi="ＭＳ 明朝" w:hint="eastAsia"/>
                    </w:rPr>
                    <w:t>医療費</w:t>
                  </w:r>
                  <w:r>
                    <w:rPr>
                      <w:rFonts w:ascii="ＭＳ 明朝" w:hAnsi="ＭＳ 明朝" w:hint="eastAsia"/>
                    </w:rPr>
                    <w:t xml:space="preserve">　　</w:t>
                  </w:r>
                  <w:r w:rsidRPr="005D1A5E">
                    <w:rPr>
                      <w:rFonts w:ascii="ＭＳ 明朝" w:hAnsi="ＭＳ 明朝" w:hint="eastAsia"/>
                    </w:rPr>
                    <w:t>月額</w:t>
                  </w:r>
                  <w:r>
                    <w:rPr>
                      <w:rFonts w:ascii="ＭＳ 明朝" w:hAnsi="ＭＳ 明朝" w:hint="eastAsia"/>
                    </w:rPr>
                    <w:t xml:space="preserve">　　　　　　　　 円</w:t>
                  </w:r>
                </w:p>
                <w:p w14:paraId="5BA45172" w14:textId="77777777" w:rsidR="00017F35" w:rsidRPr="005D1A5E" w:rsidRDefault="00017F35" w:rsidP="00EB2429">
                  <w:pPr>
                    <w:pStyle w:val="a3"/>
                    <w:wordWrap/>
                    <w:spacing w:line="360" w:lineRule="exact"/>
                    <w:ind w:leftChars="100" w:left="193" w:firstLineChars="0" w:firstLine="0"/>
                    <w:rPr>
                      <w:rFonts w:ascii="ＭＳ 明朝" w:eastAsia="ＭＳ 明朝" w:hAnsi="ＭＳ 明朝"/>
                    </w:rPr>
                  </w:pPr>
                  <w:r w:rsidRPr="005D1A5E">
                    <w:rPr>
                      <w:rFonts w:ascii="ＭＳ 明朝" w:eastAsia="ＭＳ 明朝" w:hAnsi="ＭＳ 明朝" w:hint="eastAsia"/>
                    </w:rPr>
                    <w:t>保険掛金</w:t>
                  </w:r>
                  <w:r>
                    <w:rPr>
                      <w:rFonts w:ascii="ＭＳ 明朝" w:eastAsia="ＭＳ 明朝" w:hAnsi="ＭＳ 明朝" w:cs="Times New Roman" w:hint="eastAsia"/>
                      <w:spacing w:val="0"/>
                    </w:rPr>
                    <w:t xml:space="preserve">　</w:t>
                  </w:r>
                  <w:r w:rsidRPr="005D1A5E">
                    <w:rPr>
                      <w:rFonts w:ascii="ＭＳ 明朝" w:eastAsia="ＭＳ 明朝" w:hAnsi="ＭＳ 明朝" w:hint="eastAsia"/>
                    </w:rPr>
                    <w:t>月額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</w:t>
                  </w:r>
                  <w:r w:rsidRPr="00045508">
                    <w:rPr>
                      <w:rFonts w:ascii="ＭＳ 明朝" w:eastAsia="ＭＳ 明朝" w:hAnsi="ＭＳ 明朝" w:hint="eastAsia"/>
                      <w:sz w:val="18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円</w:t>
                  </w:r>
                </w:p>
              </w:tc>
            </w:tr>
            <w:tr w:rsidR="00017F35" w:rsidRPr="005D1A5E" w14:paraId="236D0DC5" w14:textId="77777777" w:rsidTr="00636AE8">
              <w:trPr>
                <w:cantSplit/>
                <w:trHeight w:hRule="exact" w:val="1203"/>
              </w:trPr>
              <w:tc>
                <w:tcPr>
                  <w:tcW w:w="7849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auto"/>
                  </w:tcBorders>
                </w:tcPr>
                <w:p w14:paraId="1D460CFD" w14:textId="77777777" w:rsidR="00017F35" w:rsidRPr="005D1A5E" w:rsidRDefault="00017F35" w:rsidP="00EB2429">
                  <w:pPr>
                    <w:spacing w:line="360" w:lineRule="exact"/>
                    <w:ind w:firstLineChars="0"/>
                    <w:rPr>
                      <w:rFonts w:ascii="ＭＳ 明朝" w:hAnsi="ＭＳ 明朝"/>
                    </w:rPr>
                  </w:pPr>
                  <w:r w:rsidRPr="005D1A5E">
                    <w:rPr>
                      <w:rFonts w:ascii="ＭＳ 明朝" w:hAnsi="ＭＳ 明朝" w:hint="eastAsia"/>
                    </w:rPr>
                    <w:t xml:space="preserve">その他（   </w:t>
                  </w:r>
                  <w:r w:rsidRPr="005D1A5E">
                    <w:rPr>
                      <w:rFonts w:ascii="ＭＳ 明朝" w:hAnsi="ＭＳ 明朝"/>
                    </w:rPr>
                    <w:t xml:space="preserve">                   </w:t>
                  </w:r>
                  <w:r w:rsidRPr="005D1A5E">
                    <w:rPr>
                      <w:rFonts w:ascii="ＭＳ 明朝" w:hAnsi="ＭＳ 明朝" w:hint="eastAsia"/>
                    </w:rPr>
                    <w:t xml:space="preserve"> ）　月額            　　  円</w:t>
                  </w:r>
                </w:p>
              </w:tc>
            </w:tr>
          </w:tbl>
          <w:p w14:paraId="29B5F976" w14:textId="77777777" w:rsidR="00017F35" w:rsidRPr="005D1A5E" w:rsidRDefault="00017F35" w:rsidP="00EB2429">
            <w:pPr>
              <w:spacing w:line="240" w:lineRule="auto"/>
              <w:ind w:firstLine="193"/>
              <w:rPr>
                <w:rFonts w:ascii="ＭＳ 明朝" w:hAnsi="ＭＳ 明朝"/>
              </w:rPr>
            </w:pPr>
          </w:p>
        </w:tc>
      </w:tr>
      <w:tr w:rsidR="00017F35" w:rsidRPr="005D1A5E" w14:paraId="6539856A" w14:textId="77777777" w:rsidTr="004C4282">
        <w:trPr>
          <w:gridBefore w:val="1"/>
          <w:wBefore w:w="142" w:type="dxa"/>
          <w:cantSplit/>
          <w:trHeight w:hRule="exact" w:val="861"/>
        </w:trPr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0BDC0D" w14:textId="78971A6E" w:rsidR="00017F35" w:rsidRPr="004257DD" w:rsidRDefault="00017F35" w:rsidP="00715560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負　債</w:t>
            </w:r>
          </w:p>
        </w:tc>
        <w:tc>
          <w:tcPr>
            <w:tcW w:w="772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405BE1B" w14:textId="77777777" w:rsidR="00017F35" w:rsidRPr="005D1A5E" w:rsidRDefault="00017F35" w:rsidP="00EB2429">
            <w:pPr>
              <w:pStyle w:val="a3"/>
              <w:spacing w:line="360" w:lineRule="exact"/>
              <w:ind w:leftChars="100" w:left="193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□住宅ローン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D1A5E">
              <w:rPr>
                <w:rFonts w:ascii="ＭＳ 明朝" w:eastAsia="ＭＳ 明朝" w:hAnsi="ＭＳ 明朝" w:hint="eastAsia"/>
              </w:rPr>
              <w:t>総額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D1A5E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 （返済月額　　　　　　　</w:t>
            </w:r>
            <w:r w:rsidRPr="005D1A5E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B5AF46B" w14:textId="77777777" w:rsidR="00017F35" w:rsidRPr="005D1A5E" w:rsidRDefault="00017F35" w:rsidP="00EB2429">
            <w:pPr>
              <w:pStyle w:val="a3"/>
              <w:spacing w:line="360" w:lineRule="exact"/>
              <w:ind w:leftChars="100" w:left="193" w:firstLineChars="0" w:firstLine="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□　　　　　　</w:t>
            </w:r>
            <w:r w:rsidRPr="005D1A5E">
              <w:rPr>
                <w:rFonts w:ascii="ＭＳ 明朝" w:eastAsia="ＭＳ 明朝" w:hAnsi="ＭＳ 明朝" w:hint="eastAsia"/>
              </w:rPr>
              <w:t>総額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D1A5E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 （返済月額　　　　　　　</w:t>
            </w:r>
            <w:r w:rsidRPr="005D1A5E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B5F61D9" w14:textId="77777777" w:rsidR="00017F35" w:rsidRPr="005D1A5E" w:rsidRDefault="00017F35" w:rsidP="00EB2429">
            <w:pPr>
              <w:pStyle w:val="a3"/>
              <w:spacing w:line="360" w:lineRule="exact"/>
              <w:ind w:leftChars="100" w:left="193"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03D97E04" w14:textId="6BAA01D0" w:rsidR="00236237" w:rsidRPr="005D1A5E" w:rsidRDefault="00236237" w:rsidP="00236237">
      <w:pPr>
        <w:pStyle w:val="a3"/>
        <w:spacing w:line="360" w:lineRule="auto"/>
        <w:ind w:firstLineChars="51" w:firstLine="9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lastRenderedPageBreak/>
        <w:t>(</w:t>
      </w:r>
      <w:r>
        <w:rPr>
          <w:rFonts w:ascii="ＭＳ 明朝" w:eastAsia="ＭＳ 明朝" w:hAnsi="ＭＳ 明朝" w:hint="eastAsia"/>
        </w:rPr>
        <w:t>4)</w:t>
      </w:r>
      <w:r w:rsidR="00715560">
        <w:rPr>
          <w:rFonts w:ascii="ＭＳ 明朝" w:eastAsia="ＭＳ 明朝" w:hAnsi="ＭＳ 明朝" w:hint="eastAsia"/>
        </w:rPr>
        <w:t xml:space="preserve"> </w:t>
      </w:r>
      <w:r w:rsidRPr="005D1A5E">
        <w:rPr>
          <w:rFonts w:ascii="ＭＳ 明朝" w:eastAsia="ＭＳ 明朝" w:hAnsi="ＭＳ 明朝" w:hint="eastAsia"/>
        </w:rPr>
        <w:t>住居の状況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8"/>
        <w:gridCol w:w="3930"/>
        <w:gridCol w:w="1410"/>
        <w:gridCol w:w="2292"/>
      </w:tblGrid>
      <w:tr w:rsidR="00236237" w:rsidRPr="005D1A5E" w14:paraId="012C4C10" w14:textId="77777777" w:rsidTr="0024167E">
        <w:trPr>
          <w:cantSplit/>
          <w:trHeight w:hRule="exact" w:val="1140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C401EB" w14:textId="77777777" w:rsidR="00236237" w:rsidRPr="005D1A5E" w:rsidRDefault="00236237" w:rsidP="00EB2429">
            <w:pPr>
              <w:pStyle w:val="a3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A837C" w14:textId="77777777" w:rsidR="00236237" w:rsidRPr="001E4129" w:rsidRDefault="00236237" w:rsidP="00EB2429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1E4129">
              <w:rPr>
                <w:rFonts w:ascii="ＭＳ 明朝" w:eastAsia="ＭＳ 明朝" w:hAnsi="ＭＳ 明朝" w:hint="eastAsia"/>
                <w:b/>
              </w:rPr>
              <w:t>種</w:t>
            </w:r>
            <w:r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1E4129">
              <w:rPr>
                <w:rFonts w:ascii="ＭＳ 明朝" w:eastAsia="ＭＳ 明朝" w:hAnsi="ＭＳ 明朝" w:hint="eastAsia"/>
                <w:b/>
              </w:rPr>
              <w:t>別</w:t>
            </w:r>
          </w:p>
        </w:tc>
        <w:tc>
          <w:tcPr>
            <w:tcW w:w="763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FE33A8F" w14:textId="77777777" w:rsidR="00236237" w:rsidRPr="005D1A5E" w:rsidRDefault="00236237" w:rsidP="00EB2429">
            <w:pPr>
              <w:pStyle w:val="a3"/>
              <w:spacing w:line="360" w:lineRule="exact"/>
              <w:ind w:firstLine="195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□一戸建</w:t>
            </w:r>
            <w:r>
              <w:rPr>
                <w:rFonts w:ascii="ＭＳ 明朝" w:eastAsia="ＭＳ 明朝" w:hAnsi="ＭＳ 明朝" w:cs="Times New Roman" w:hint="eastAsia"/>
                <w:spacing w:val="0"/>
              </w:rPr>
              <w:t xml:space="preserve">　　</w:t>
            </w:r>
            <w:r w:rsidRPr="005D1A5E">
              <w:rPr>
                <w:rFonts w:ascii="ＭＳ 明朝" w:eastAsia="ＭＳ 明朝" w:hAnsi="ＭＳ 明朝" w:hint="eastAsia"/>
              </w:rPr>
              <w:t>□一戸建（借家）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D1A5E">
              <w:rPr>
                <w:rFonts w:ascii="ＭＳ 明朝" w:eastAsia="ＭＳ 明朝" w:hAnsi="ＭＳ 明朝" w:hint="eastAsia"/>
              </w:rPr>
              <w:t>□分譲マンション</w:t>
            </w:r>
            <w:r>
              <w:rPr>
                <w:rFonts w:ascii="ＭＳ 明朝" w:eastAsia="ＭＳ 明朝" w:hAnsi="ＭＳ 明朝" w:cs="Times New Roman" w:hint="eastAsia"/>
                <w:spacing w:val="0"/>
              </w:rPr>
              <w:t xml:space="preserve">　　</w:t>
            </w:r>
            <w:r w:rsidRPr="005D1A5E">
              <w:rPr>
                <w:rFonts w:ascii="ＭＳ 明朝" w:eastAsia="ＭＳ 明朝" w:hAnsi="ＭＳ 明朝" w:hint="eastAsia"/>
              </w:rPr>
              <w:t>□賃貸マンション</w:t>
            </w:r>
          </w:p>
          <w:p w14:paraId="4B4A6C5F" w14:textId="77777777" w:rsidR="00236237" w:rsidRPr="005D1A5E" w:rsidRDefault="00236237" w:rsidP="00EB2429">
            <w:pPr>
              <w:pStyle w:val="a3"/>
              <w:spacing w:line="360" w:lineRule="exact"/>
              <w:ind w:firstLine="195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□公営住宅　□社宅　　</w:t>
            </w:r>
            <w:r w:rsidRPr="005D1A5E">
              <w:rPr>
                <w:rFonts w:ascii="ＭＳ 明朝" w:eastAsia="ＭＳ 明朝" w:hAnsi="ＭＳ 明朝" w:hint="eastAsia"/>
              </w:rPr>
              <w:t>□官舎</w:t>
            </w:r>
            <w:r>
              <w:rPr>
                <w:rFonts w:ascii="ＭＳ 明朝" w:eastAsia="ＭＳ 明朝" w:hAnsi="ＭＳ 明朝" w:cs="Times New Roman" w:hint="eastAsia"/>
                <w:spacing w:val="0"/>
              </w:rPr>
              <w:t xml:space="preserve">　　</w:t>
            </w:r>
            <w:r w:rsidRPr="005D1A5E">
              <w:rPr>
                <w:rFonts w:ascii="ＭＳ 明朝" w:eastAsia="ＭＳ 明朝" w:hAnsi="ＭＳ 明朝" w:hint="eastAsia"/>
              </w:rPr>
              <w:t>□その他（　　　　　　　　　　　　　）</w:t>
            </w:r>
          </w:p>
        </w:tc>
      </w:tr>
      <w:tr w:rsidR="00236237" w:rsidRPr="005D1A5E" w14:paraId="5B6B5200" w14:textId="77777777" w:rsidTr="00236237">
        <w:trPr>
          <w:cantSplit/>
          <w:trHeight w:hRule="exact" w:val="763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EA33C" w14:textId="77777777" w:rsidR="00236237" w:rsidRPr="005D1A5E" w:rsidRDefault="00236237" w:rsidP="00EB2429">
            <w:pPr>
              <w:pStyle w:val="a3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E8B8" w14:textId="77777777" w:rsidR="00236237" w:rsidRPr="001E4129" w:rsidRDefault="00236237" w:rsidP="00EB2429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</w:rPr>
            </w:pPr>
            <w:r w:rsidRPr="001E4129">
              <w:rPr>
                <w:rFonts w:ascii="ＭＳ 明朝" w:eastAsia="ＭＳ 明朝" w:hAnsi="ＭＳ 明朝" w:hint="eastAsia"/>
                <w:b/>
              </w:rPr>
              <w:t>所有者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84E1D3" w14:textId="77777777" w:rsidR="00236237" w:rsidRPr="005D1A5E" w:rsidRDefault="00236237" w:rsidP="00EB2429">
            <w:pPr>
              <w:pStyle w:val="a3"/>
              <w:spacing w:line="360" w:lineRule="exact"/>
              <w:ind w:firstLine="195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8515E" w14:textId="77777777" w:rsidR="00236237" w:rsidRPr="001E4129" w:rsidRDefault="00236237" w:rsidP="00EB2429">
            <w:pPr>
              <w:pStyle w:val="a3"/>
              <w:spacing w:line="360" w:lineRule="exact"/>
              <w:ind w:firstLineChars="51"/>
              <w:rPr>
                <w:rFonts w:ascii="ＭＳ 明朝" w:eastAsia="ＭＳ 明朝" w:hAnsi="ＭＳ 明朝"/>
                <w:b/>
              </w:rPr>
            </w:pPr>
            <w:r w:rsidRPr="001E4129">
              <w:rPr>
                <w:rFonts w:ascii="ＭＳ 明朝" w:eastAsia="ＭＳ 明朝" w:hAnsi="ＭＳ 明朝" w:hint="eastAsia"/>
                <w:b/>
              </w:rPr>
              <w:t>面積（建坪）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0B6446A" w14:textId="291769D4" w:rsidR="00236237" w:rsidRPr="005D1A5E" w:rsidRDefault="00236237" w:rsidP="0024167E">
            <w:pPr>
              <w:pStyle w:val="a3"/>
              <w:spacing w:line="360" w:lineRule="exact"/>
              <w:ind w:firstLine="195"/>
              <w:rPr>
                <w:rFonts w:ascii="ＭＳ 明朝" w:eastAsia="ＭＳ 明朝" w:hAnsi="ＭＳ 明朝"/>
              </w:rPr>
            </w:pPr>
            <w:r w:rsidRPr="005D1A5E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24167E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  <w:tr w:rsidR="00236237" w:rsidRPr="005D1A5E" w14:paraId="520A7A4A" w14:textId="77777777" w:rsidTr="001561AF">
        <w:trPr>
          <w:cantSplit/>
          <w:trHeight w:hRule="exact" w:val="145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C62" w14:textId="77777777" w:rsidR="00236237" w:rsidRPr="005D1A5E" w:rsidRDefault="00236237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22F20A" w14:textId="77777777" w:rsidR="00236237" w:rsidRPr="001E4129" w:rsidRDefault="00236237" w:rsidP="00EB2429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1E4129">
              <w:rPr>
                <w:rFonts w:ascii="ＭＳ 明朝" w:eastAsia="ＭＳ 明朝" w:hAnsi="ＭＳ 明朝" w:hint="eastAsia"/>
                <w:b/>
              </w:rPr>
              <w:t>間取り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CAC1338" w14:textId="37E751DC" w:rsidR="00236237" w:rsidRPr="005D1A5E" w:rsidRDefault="00236237" w:rsidP="00EB2429">
            <w:pPr>
              <w:pStyle w:val="a3"/>
              <w:spacing w:line="360" w:lineRule="exact"/>
              <w:ind w:firstLine="195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□１</w:t>
            </w:r>
            <w:r w:rsidR="0024167E">
              <w:rPr>
                <w:rFonts w:ascii="ＭＳ 明朝" w:eastAsia="ＭＳ 明朝" w:hAnsi="ＭＳ 明朝" w:hint="eastAsia"/>
              </w:rPr>
              <w:t>Ｌ</w:t>
            </w:r>
            <w:r w:rsidRPr="005D1A5E">
              <w:rPr>
                <w:rFonts w:ascii="ＭＳ 明朝" w:eastAsia="ＭＳ 明朝" w:hAnsi="ＭＳ 明朝" w:hint="eastAsia"/>
              </w:rPr>
              <w:t xml:space="preserve">ＤＫ　□２ＤＫ　□２ＬＤＫ　□３ＤＫ　□３ＬＤＫ　□４ＬＤＫ　</w:t>
            </w:r>
          </w:p>
          <w:p w14:paraId="020B4291" w14:textId="14A577ED" w:rsidR="00715560" w:rsidRPr="00715560" w:rsidRDefault="00715560" w:rsidP="00715560">
            <w:pPr>
              <w:pStyle w:val="a3"/>
              <w:spacing w:line="360" w:lineRule="exact"/>
              <w:ind w:firstLineChars="101" w:firstLine="19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）</w:t>
            </w:r>
          </w:p>
          <w:p w14:paraId="106A1DEB" w14:textId="5C2E94B1" w:rsidR="00236237" w:rsidRPr="005D1A5E" w:rsidRDefault="00236237" w:rsidP="00715560">
            <w:pPr>
              <w:pStyle w:val="a3"/>
              <w:spacing w:line="360" w:lineRule="exact"/>
              <w:ind w:firstLineChars="101" w:firstLine="197"/>
              <w:rPr>
                <w:rFonts w:ascii="ＭＳ 明朝" w:eastAsia="ＭＳ 明朝" w:hAnsi="ＭＳ 明朝"/>
                <w:spacing w:val="0"/>
              </w:rPr>
            </w:pPr>
            <w:r w:rsidRPr="0024167E">
              <w:rPr>
                <w:rFonts w:ascii="ＭＳ 明朝" w:eastAsia="ＭＳ 明朝" w:hAnsi="ＭＳ 明朝" w:hint="eastAsia"/>
              </w:rPr>
              <w:t>ペット</w:t>
            </w:r>
            <w:r w:rsidR="0024167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626422">
              <w:rPr>
                <w:rFonts w:ascii="ＭＳ 明朝" w:eastAsia="ＭＳ 明朝" w:hAnsi="ＭＳ 明朝"/>
              </w:rPr>
              <w:t xml:space="preserve"> </w:t>
            </w:r>
            <w:r w:rsidRPr="005D1A5E">
              <w:rPr>
                <w:rFonts w:ascii="ＭＳ 明朝" w:eastAsia="ＭＳ 明朝" w:hAnsi="ＭＳ 明朝" w:hint="eastAsia"/>
              </w:rPr>
              <w:t xml:space="preserve">□有（　　　　　</w:t>
            </w:r>
            <w:r w:rsidR="00626422">
              <w:rPr>
                <w:rFonts w:ascii="ＭＳ 明朝" w:eastAsia="ＭＳ 明朝" w:hAnsi="ＭＳ 明朝" w:hint="eastAsia"/>
              </w:rPr>
              <w:t xml:space="preserve">  </w:t>
            </w:r>
            <w:r w:rsidRPr="005D1A5E">
              <w:rPr>
                <w:rFonts w:ascii="ＭＳ 明朝" w:eastAsia="ＭＳ 明朝" w:hAnsi="ＭＳ 明朝" w:hint="eastAsia"/>
              </w:rPr>
              <w:t xml:space="preserve">　　</w:t>
            </w:r>
            <w:r w:rsidR="00626422">
              <w:rPr>
                <w:rFonts w:ascii="ＭＳ 明朝" w:eastAsia="ＭＳ 明朝" w:hAnsi="ＭＳ 明朝" w:hint="eastAsia"/>
              </w:rPr>
              <w:t>匹）</w:t>
            </w:r>
            <w:r w:rsidRPr="005D1A5E">
              <w:rPr>
                <w:rFonts w:ascii="ＭＳ 明朝" w:eastAsia="ＭＳ 明朝" w:hAnsi="ＭＳ 明朝" w:hint="eastAsia"/>
              </w:rPr>
              <w:t xml:space="preserve">　</w:t>
            </w:r>
            <w:r w:rsidRPr="005D1A5E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="00626422">
              <w:rPr>
                <w:rFonts w:ascii="ＭＳ 明朝" w:eastAsia="ＭＳ 明朝" w:hAnsi="ＭＳ 明朝" w:cs="Times New Roman"/>
                <w:spacing w:val="0"/>
              </w:rPr>
              <w:t xml:space="preserve">     </w:t>
            </w:r>
            <w:r w:rsidRPr="005D1A5E">
              <w:rPr>
                <w:rFonts w:ascii="ＭＳ 明朝" w:eastAsia="ＭＳ 明朝" w:hAnsi="ＭＳ 明朝" w:hint="eastAsia"/>
              </w:rPr>
              <w:t>□無</w:t>
            </w:r>
          </w:p>
        </w:tc>
      </w:tr>
    </w:tbl>
    <w:p w14:paraId="231F558A" w14:textId="71C4237A" w:rsidR="004257DD" w:rsidRDefault="00236237" w:rsidP="00236237">
      <w:pPr>
        <w:pStyle w:val="a3"/>
        <w:spacing w:line="360" w:lineRule="auto"/>
        <w:ind w:firstLineChars="51" w:firstLine="9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</w:p>
    <w:p w14:paraId="04215E90" w14:textId="33748AA4" w:rsidR="002A5900" w:rsidRPr="005D1A5E" w:rsidRDefault="00236237" w:rsidP="00236237">
      <w:pPr>
        <w:pStyle w:val="a3"/>
        <w:spacing w:line="360" w:lineRule="auto"/>
        <w:ind w:firstLineChars="51" w:firstLine="99"/>
        <w:rPr>
          <w:rFonts w:ascii="ＭＳ 明朝" w:eastAsia="ＭＳ 明朝" w:hAnsi="ＭＳ 明朝"/>
          <w:spacing w:val="0"/>
        </w:rPr>
      </w:pPr>
      <w:r w:rsidRPr="005D1A5E">
        <w:rPr>
          <w:rFonts w:ascii="ＭＳ 明朝" w:eastAsia="ＭＳ 明朝" w:hAnsi="ＭＳ 明朝" w:hint="eastAsia"/>
        </w:rPr>
        <w:t>(5)</w:t>
      </w:r>
      <w:r w:rsidR="00715560">
        <w:rPr>
          <w:rFonts w:ascii="ＭＳ 明朝" w:eastAsia="ＭＳ 明朝" w:hAnsi="ＭＳ 明朝" w:hint="eastAsia"/>
        </w:rPr>
        <w:t xml:space="preserve"> </w:t>
      </w:r>
      <w:r w:rsidR="005367EF">
        <w:rPr>
          <w:rFonts w:ascii="ＭＳ 明朝" w:eastAsia="ＭＳ 明朝" w:hAnsi="ＭＳ 明朝" w:hint="eastAsia"/>
        </w:rPr>
        <w:t>同居者</w:t>
      </w: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6"/>
        <w:gridCol w:w="626"/>
        <w:gridCol w:w="1721"/>
        <w:gridCol w:w="647"/>
        <w:gridCol w:w="1627"/>
        <w:gridCol w:w="855"/>
        <w:gridCol w:w="2984"/>
      </w:tblGrid>
      <w:tr w:rsidR="005367EF" w:rsidRPr="004257DD" w14:paraId="1B6A3BF6" w14:textId="77777777" w:rsidTr="00715560">
        <w:trPr>
          <w:cantSplit/>
          <w:trHeight w:hRule="exact" w:val="459"/>
        </w:trPr>
        <w:tc>
          <w:tcPr>
            <w:tcW w:w="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55C1C" w14:textId="77777777" w:rsidR="005367EF" w:rsidRPr="005D1A5E" w:rsidRDefault="005367EF" w:rsidP="00115099">
            <w:pPr>
              <w:pStyle w:val="a3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1B4E94" w14:textId="77777777" w:rsidR="005367EF" w:rsidRPr="004257DD" w:rsidRDefault="005367EF" w:rsidP="004257DD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4257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1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BA24447" w14:textId="77777777" w:rsidR="005367EF" w:rsidRPr="004257DD" w:rsidRDefault="005367EF" w:rsidP="004257DD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氏　　名</w:t>
            </w:r>
          </w:p>
        </w:tc>
        <w:tc>
          <w:tcPr>
            <w:tcW w:w="6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B2240B1" w14:textId="77777777" w:rsidR="005367EF" w:rsidRPr="004257DD" w:rsidRDefault="005367EF" w:rsidP="004257DD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年齢</w:t>
            </w:r>
          </w:p>
        </w:tc>
        <w:tc>
          <w:tcPr>
            <w:tcW w:w="16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18AB87" w14:textId="77777777" w:rsidR="005367EF" w:rsidRPr="004257DD" w:rsidRDefault="005367EF" w:rsidP="004257DD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学籍・職業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9794317" w14:textId="77777777" w:rsidR="005367EF" w:rsidRPr="004257DD" w:rsidRDefault="005367EF" w:rsidP="004257DD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</w:rPr>
              <w:t>月　収</w:t>
            </w:r>
          </w:p>
        </w:tc>
        <w:tc>
          <w:tcPr>
            <w:tcW w:w="2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C0FBCAC" w14:textId="77777777" w:rsidR="005367EF" w:rsidRPr="004257DD" w:rsidRDefault="005367EF" w:rsidP="004257DD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4257DD">
              <w:rPr>
                <w:rFonts w:ascii="ＭＳ 明朝" w:eastAsia="ＭＳ 明朝" w:hAnsi="ＭＳ 明朝" w:hint="eastAsia"/>
                <w:b/>
                <w:spacing w:val="0"/>
              </w:rPr>
              <w:t>健康状態（持病等）</w:t>
            </w:r>
          </w:p>
        </w:tc>
      </w:tr>
      <w:tr w:rsidR="005367EF" w:rsidRPr="005D1A5E" w14:paraId="77B5BF30" w14:textId="77777777" w:rsidTr="00715560">
        <w:trPr>
          <w:cantSplit/>
          <w:trHeight w:val="602"/>
        </w:trPr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B0084" w14:textId="77777777" w:rsidR="005367EF" w:rsidRPr="005D1A5E" w:rsidRDefault="005367EF" w:rsidP="0011509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B1FA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B9E7C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BCCA5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6A85D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5CA21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53845BA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67EF" w:rsidRPr="005D1A5E" w14:paraId="50D32DBB" w14:textId="77777777" w:rsidTr="00715560">
        <w:trPr>
          <w:cantSplit/>
          <w:trHeight w:val="634"/>
        </w:trPr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4855C" w14:textId="77777777" w:rsidR="005367EF" w:rsidRPr="005D1A5E" w:rsidRDefault="005367EF" w:rsidP="0011509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C3B6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CD3D1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6C354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F05585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D874B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F0BEFA8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67EF" w:rsidRPr="005D1A5E" w14:paraId="2DD93EEB" w14:textId="77777777" w:rsidTr="00715560">
        <w:trPr>
          <w:cantSplit/>
          <w:trHeight w:val="627"/>
        </w:trPr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E3D91" w14:textId="77777777" w:rsidR="005367EF" w:rsidRPr="005D1A5E" w:rsidRDefault="005367EF" w:rsidP="0011509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CD52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DC756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51484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109D5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31036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731CDAC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67EF" w:rsidRPr="005D1A5E" w14:paraId="5AA0C29F" w14:textId="77777777" w:rsidTr="00715560">
        <w:trPr>
          <w:cantSplit/>
          <w:trHeight w:val="652"/>
        </w:trPr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F7BF1" w14:textId="77777777" w:rsidR="005367EF" w:rsidRPr="005D1A5E" w:rsidRDefault="005367EF" w:rsidP="0011509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735D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09412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D6CDB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5B9D8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7545B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8CC0C71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67EF" w:rsidRPr="005D1A5E" w14:paraId="38757B58" w14:textId="77777777" w:rsidTr="00715560">
        <w:trPr>
          <w:cantSplit/>
          <w:trHeight w:val="630"/>
        </w:trPr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72F51" w14:textId="77777777" w:rsidR="005367EF" w:rsidRPr="005D1A5E" w:rsidRDefault="005367EF" w:rsidP="0011509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2A49CF" w14:textId="77777777" w:rsidR="005367EF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  <w:p w14:paraId="7FBF234B" w14:textId="79D331CC" w:rsidR="00467699" w:rsidRPr="005D1A5E" w:rsidRDefault="00467699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2B9F186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273967F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761406E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8F1A1F0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8DE5645" w14:textId="77777777" w:rsidR="005367EF" w:rsidRPr="005D1A5E" w:rsidRDefault="005367EF" w:rsidP="004257DD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215BA783" w14:textId="77777777" w:rsidR="008321D7" w:rsidRDefault="008321D7" w:rsidP="000732D6">
      <w:pPr>
        <w:pStyle w:val="a3"/>
        <w:spacing w:line="360" w:lineRule="auto"/>
        <w:ind w:firstLineChars="51" w:firstLine="99"/>
        <w:rPr>
          <w:rFonts w:ascii="ＭＳ 明朝" w:eastAsia="ＭＳ 明朝" w:hAnsi="ＭＳ 明朝"/>
        </w:rPr>
      </w:pPr>
    </w:p>
    <w:p w14:paraId="24B35E01" w14:textId="0B679F6C" w:rsidR="002A5900" w:rsidRPr="005D1A5E" w:rsidRDefault="000732D6" w:rsidP="000732D6">
      <w:pPr>
        <w:pStyle w:val="a3"/>
        <w:spacing w:line="360" w:lineRule="auto"/>
        <w:ind w:firstLineChars="51" w:firstLine="99"/>
        <w:rPr>
          <w:rFonts w:ascii="ＭＳ 明朝" w:eastAsia="ＭＳ 明朝" w:hAnsi="ＭＳ 明朝"/>
          <w:spacing w:val="0"/>
        </w:rPr>
      </w:pPr>
      <w:r w:rsidRPr="005D1A5E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6</w:t>
      </w:r>
      <w:r w:rsidRPr="005D1A5E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</w:t>
      </w:r>
      <w:r w:rsidR="00EB35FD" w:rsidRPr="005D1A5E">
        <w:rPr>
          <w:rFonts w:ascii="ＭＳ 明朝" w:eastAsia="ＭＳ 明朝" w:hAnsi="ＭＳ 明朝" w:hint="eastAsia"/>
        </w:rPr>
        <w:t>健康状態</w:t>
      </w:r>
      <w:r w:rsidR="004257DD">
        <w:rPr>
          <w:rFonts w:ascii="ＭＳ 明朝" w:eastAsia="ＭＳ 明朝" w:hAnsi="ＭＳ 明朝" w:hint="eastAsia"/>
        </w:rPr>
        <w:t>・</w:t>
      </w:r>
      <w:r w:rsidR="002A5900" w:rsidRPr="005D1A5E">
        <w:rPr>
          <w:rFonts w:ascii="ＭＳ 明朝" w:eastAsia="ＭＳ 明朝" w:hAnsi="ＭＳ 明朝" w:hint="eastAsia"/>
        </w:rPr>
        <w:t>日常生活</w:t>
      </w:r>
    </w:p>
    <w:tbl>
      <w:tblPr>
        <w:tblW w:w="881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3173"/>
        <w:gridCol w:w="5272"/>
      </w:tblGrid>
      <w:tr w:rsidR="00747259" w:rsidRPr="005D1A5E" w14:paraId="411A2F62" w14:textId="77777777" w:rsidTr="006E40E1">
        <w:trPr>
          <w:cantSplit/>
          <w:trHeight w:hRule="exact" w:val="935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A1532" w14:textId="77777777" w:rsidR="00747259" w:rsidRPr="005D1A5E" w:rsidRDefault="00747259" w:rsidP="00115099">
            <w:pPr>
              <w:pStyle w:val="a3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7BE7EC" w14:textId="5AB1DAEF" w:rsidR="00747259" w:rsidRPr="001E4129" w:rsidRDefault="00747259" w:rsidP="001E4129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1E4129">
              <w:rPr>
                <w:rFonts w:ascii="ＭＳ 明朝" w:eastAsia="ＭＳ 明朝" w:hAnsi="ＭＳ 明朝" w:hint="eastAsia"/>
                <w:b/>
              </w:rPr>
              <w:t>健康状態</w:t>
            </w:r>
          </w:p>
          <w:p w14:paraId="617D0A85" w14:textId="1E489189" w:rsidR="00747259" w:rsidRPr="001E4129" w:rsidRDefault="00747259" w:rsidP="001E4129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spacing w:val="0"/>
              </w:rPr>
            </w:pPr>
            <w:r w:rsidRPr="001E4129">
              <w:rPr>
                <w:rFonts w:ascii="ＭＳ 明朝" w:eastAsia="ＭＳ 明朝" w:hAnsi="ＭＳ 明朝" w:cs="Times New Roman" w:hint="eastAsia"/>
              </w:rPr>
              <w:t>（</w:t>
            </w:r>
            <w:r w:rsidRPr="001E4129">
              <w:rPr>
                <w:rFonts w:ascii="ＭＳ 明朝" w:eastAsia="ＭＳ 明朝" w:hAnsi="ＭＳ 明朝" w:hint="eastAsia"/>
              </w:rPr>
              <w:t>既</w:t>
            </w:r>
            <w:r w:rsidR="001E4129">
              <w:rPr>
                <w:rFonts w:ascii="ＭＳ 明朝" w:eastAsia="ＭＳ 明朝" w:hAnsi="ＭＳ 明朝" w:hint="eastAsia"/>
              </w:rPr>
              <w:t>往歴・</w:t>
            </w:r>
            <w:r w:rsidRPr="001E4129">
              <w:rPr>
                <w:rFonts w:ascii="ＭＳ 明朝" w:eastAsia="ＭＳ 明朝" w:hAnsi="ＭＳ 明朝" w:hint="eastAsia"/>
              </w:rPr>
              <w:t>通院の有無等</w:t>
            </w:r>
            <w:r w:rsidRPr="001E4129">
              <w:rPr>
                <w:rFonts w:ascii="ＭＳ 明朝" w:eastAsia="ＭＳ 明朝" w:hAnsi="ＭＳ 明朝" w:cs="Times New Roman" w:hint="eastAsia"/>
              </w:rPr>
              <w:t>）</w:t>
            </w:r>
          </w:p>
        </w:tc>
        <w:tc>
          <w:tcPr>
            <w:tcW w:w="5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097C97" w14:textId="77777777" w:rsidR="00747259" w:rsidRPr="00F272C4" w:rsidRDefault="00747259" w:rsidP="001E4129">
            <w:pPr>
              <w:pStyle w:val="a3"/>
              <w:spacing w:line="360" w:lineRule="exact"/>
              <w:ind w:leftChars="100" w:left="193" w:firstLineChars="0" w:firstLine="0"/>
              <w:rPr>
                <w:rFonts w:ascii="ＭＳ 明朝" w:eastAsia="ＭＳ 明朝" w:hAnsi="ＭＳ 明朝"/>
                <w:spacing w:val="0"/>
                <w:position w:val="6"/>
              </w:rPr>
            </w:pPr>
            <w:r w:rsidRPr="00F272C4">
              <w:rPr>
                <w:rFonts w:ascii="ＭＳ 明朝" w:eastAsia="ＭＳ 明朝" w:hAnsi="ＭＳ 明朝" w:hint="eastAsia"/>
                <w:position w:val="6"/>
              </w:rPr>
              <w:t>□健康</w:t>
            </w:r>
          </w:p>
          <w:p w14:paraId="27FD7264" w14:textId="77777777" w:rsidR="00747259" w:rsidRPr="005D1A5E" w:rsidRDefault="00747259" w:rsidP="001E4129">
            <w:pPr>
              <w:pStyle w:val="a3"/>
              <w:spacing w:line="360" w:lineRule="exact"/>
              <w:ind w:leftChars="100" w:left="193" w:firstLineChars="0" w:firstLine="0"/>
              <w:rPr>
                <w:rFonts w:ascii="ＭＳ 明朝" w:eastAsia="ＭＳ 明朝" w:hAnsi="ＭＳ 明朝"/>
                <w:spacing w:val="0"/>
              </w:rPr>
            </w:pPr>
            <w:r w:rsidRPr="00F272C4">
              <w:rPr>
                <w:rFonts w:ascii="ＭＳ 明朝" w:eastAsia="ＭＳ 明朝" w:hAnsi="ＭＳ 明朝" w:hint="eastAsia"/>
                <w:position w:val="6"/>
              </w:rPr>
              <w:t>□</w:t>
            </w:r>
          </w:p>
        </w:tc>
      </w:tr>
      <w:tr w:rsidR="00747259" w:rsidRPr="005D1A5E" w14:paraId="43B519D9" w14:textId="77777777" w:rsidTr="004C4282">
        <w:trPr>
          <w:cantSplit/>
          <w:trHeight w:val="3966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8A044" w14:textId="77777777" w:rsidR="00747259" w:rsidRPr="005D1A5E" w:rsidRDefault="00747259" w:rsidP="0011509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490621" w14:textId="055272F7" w:rsidR="00747259" w:rsidRDefault="00747259" w:rsidP="001E4129">
            <w:pPr>
              <w:pStyle w:val="a3"/>
              <w:spacing w:line="240" w:lineRule="auto"/>
              <w:ind w:firstLineChars="0" w:firstLine="0"/>
              <w:jc w:val="center"/>
              <w:rPr>
                <w:rFonts w:ascii="ＭＳ 明朝" w:eastAsia="ＭＳ 明朝" w:hAnsi="ＭＳ 明朝"/>
                <w:b/>
              </w:rPr>
            </w:pPr>
            <w:r w:rsidRPr="001E4129">
              <w:rPr>
                <w:rFonts w:ascii="ＭＳ 明朝" w:eastAsia="ＭＳ 明朝" w:hAnsi="ＭＳ 明朝" w:hint="eastAsia"/>
                <w:b/>
              </w:rPr>
              <w:t>日常生活のスケジュール</w:t>
            </w:r>
          </w:p>
          <w:p w14:paraId="4711252D" w14:textId="77777777" w:rsidR="001E4129" w:rsidRPr="001E4129" w:rsidRDefault="001E4129" w:rsidP="00F272C4">
            <w:pPr>
              <w:pStyle w:val="a3"/>
              <w:spacing w:line="160" w:lineRule="exact"/>
              <w:ind w:firstLineChars="0" w:firstLine="0"/>
              <w:rPr>
                <w:rFonts w:ascii="ＭＳ 明朝" w:eastAsia="ＭＳ 明朝" w:hAnsi="ＭＳ 明朝"/>
                <w:b/>
                <w:spacing w:val="0"/>
              </w:rPr>
            </w:pPr>
          </w:p>
          <w:p w14:paraId="2CB78C26" w14:textId="6A5D2F23" w:rsidR="00747259" w:rsidRPr="005D1A5E" w:rsidRDefault="00747259" w:rsidP="001E4129">
            <w:pPr>
              <w:pStyle w:val="a3"/>
              <w:spacing w:line="240" w:lineRule="auto"/>
              <w:ind w:leftChars="150" w:left="452" w:rightChars="200" w:right="386" w:hangingChars="100" w:hanging="163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cs="Times New Roman" w:hint="eastAsia"/>
                <w:spacing w:val="0"/>
                <w:sz w:val="18"/>
                <w:szCs w:val="18"/>
              </w:rPr>
              <w:t>（</w:t>
            </w:r>
            <w:r w:rsidRPr="005D1A5E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起床</w:t>
            </w:r>
            <w:r w:rsidRPr="005D1A5E">
              <w:rPr>
                <w:rFonts w:ascii="ＭＳ 明朝" w:eastAsia="ＭＳ 明朝" w:hAnsi="ＭＳ 明朝" w:cs="Times New Roman" w:hint="eastAsia"/>
                <w:spacing w:val="0"/>
                <w:sz w:val="18"/>
                <w:szCs w:val="18"/>
              </w:rPr>
              <w:t>、</w:t>
            </w:r>
            <w:r w:rsidRPr="005D1A5E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出勤</w:t>
            </w:r>
            <w:r w:rsidRPr="005D1A5E">
              <w:rPr>
                <w:rFonts w:ascii="ＭＳ 明朝" w:eastAsia="ＭＳ 明朝" w:hAnsi="ＭＳ 明朝" w:cs="Times New Roman" w:hint="eastAsia"/>
                <w:spacing w:val="0"/>
                <w:sz w:val="18"/>
                <w:szCs w:val="18"/>
              </w:rPr>
              <w:t>、</w:t>
            </w:r>
            <w:r w:rsidRPr="005D1A5E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帰宅時刻、子と過ごす時間等を記載）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8865C6" w14:textId="77777777" w:rsidR="00747259" w:rsidRPr="005D1A5E" w:rsidRDefault="00747259" w:rsidP="001E4129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7B908B99" w14:textId="1AD0C186" w:rsidR="00670DC1" w:rsidRPr="00904936" w:rsidRDefault="00670DC1" w:rsidP="00670DC1">
      <w:pPr>
        <w:pStyle w:val="a3"/>
        <w:wordWrap/>
        <w:spacing w:line="360" w:lineRule="auto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Pr="00904936">
        <w:rPr>
          <w:rFonts w:ascii="ＭＳ ゴシック" w:eastAsia="ＭＳ ゴシック" w:hAnsi="ＭＳ ゴシック" w:hint="eastAsia"/>
        </w:rPr>
        <w:t xml:space="preserve">　子の状況について（子が複数いる場合は、コピーするなどして子ごとに記載してください。）　</w:t>
      </w:r>
    </w:p>
    <w:p w14:paraId="734864B0" w14:textId="77777777" w:rsidR="00670DC1" w:rsidRPr="00764E67" w:rsidRDefault="00670DC1" w:rsidP="00670DC1">
      <w:pPr>
        <w:pStyle w:val="a3"/>
        <w:wordWrap/>
        <w:spacing w:line="240" w:lineRule="auto"/>
        <w:ind w:leftChars="150" w:left="289" w:firstLineChars="0" w:firstLine="0"/>
        <w:rPr>
          <w:rFonts w:ascii="ＭＳ 明朝" w:eastAsia="ＭＳ 明朝" w:hAnsi="ＭＳ 明朝"/>
          <w:b/>
          <w:spacing w:val="0"/>
        </w:rPr>
      </w:pPr>
      <w:r w:rsidRPr="00764E67">
        <w:rPr>
          <w:rFonts w:ascii="ＭＳ 明朝" w:eastAsia="ＭＳ 明朝" w:hAnsi="ＭＳ 明朝" w:hint="eastAsia"/>
          <w:b/>
        </w:rPr>
        <w:t>【子の名前：　　　　　　　　　　　　】</w:t>
      </w:r>
    </w:p>
    <w:p w14:paraId="5B404FF3" w14:textId="057379B5" w:rsidR="001D54D3" w:rsidRPr="005D1A5E" w:rsidRDefault="001D54D3" w:rsidP="001D54D3">
      <w:pPr>
        <w:spacing w:line="360" w:lineRule="auto"/>
        <w:ind w:left="96" w:firstLineChars="0" w:firstLine="0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(1) </w:t>
      </w:r>
      <w:r w:rsidRPr="005D1A5E">
        <w:rPr>
          <w:rFonts w:ascii="ＭＳ 明朝" w:hAnsi="ＭＳ 明朝" w:hint="eastAsia"/>
        </w:rPr>
        <w:t>生育歴や主な監護者</w:t>
      </w:r>
    </w:p>
    <w:tbl>
      <w:tblPr>
        <w:tblW w:w="843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051"/>
        <w:gridCol w:w="3544"/>
      </w:tblGrid>
      <w:tr w:rsidR="001D54D3" w:rsidRPr="005D1A5E" w14:paraId="1D9BE394" w14:textId="77777777" w:rsidTr="006E40E1">
        <w:trPr>
          <w:trHeight w:val="158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47FCE3" w14:textId="77777777" w:rsidR="001D54D3" w:rsidRPr="00764E67" w:rsidRDefault="001D54D3" w:rsidP="00EB2429">
            <w:pPr>
              <w:suppressAutoHyphens/>
              <w:kinsoku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ＭＳ 明朝" w:hAnsi="ＭＳ 明朝"/>
                <w:b/>
                <w:sz w:val="24"/>
              </w:rPr>
            </w:pPr>
            <w:r w:rsidRPr="00764E67">
              <w:rPr>
                <w:rFonts w:ascii="ＭＳ 明朝" w:hAnsi="ＭＳ 明朝" w:hint="eastAsia"/>
                <w:b/>
              </w:rPr>
              <w:t>時期・内容</w:t>
            </w:r>
          </w:p>
        </w:tc>
        <w:tc>
          <w:tcPr>
            <w:tcW w:w="3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BD619C" w14:textId="77777777" w:rsidR="001D54D3" w:rsidRPr="00764E67" w:rsidRDefault="001D54D3" w:rsidP="00EB2429">
            <w:pPr>
              <w:suppressAutoHyphens/>
              <w:kinsoku w:val="0"/>
              <w:autoSpaceDE w:val="0"/>
              <w:autoSpaceDN w:val="0"/>
              <w:spacing w:line="360" w:lineRule="auto"/>
              <w:ind w:firstLineChars="0" w:firstLine="0"/>
              <w:jc w:val="center"/>
              <w:rPr>
                <w:rFonts w:ascii="ＭＳ 明朝" w:hAnsi="ＭＳ 明朝"/>
                <w:b/>
                <w:sz w:val="19"/>
                <w:szCs w:val="19"/>
              </w:rPr>
            </w:pPr>
            <w:r w:rsidRPr="00764E67">
              <w:rPr>
                <w:rFonts w:ascii="ＭＳ 明朝" w:hAnsi="ＭＳ 明朝" w:hint="eastAsia"/>
                <w:b/>
                <w:sz w:val="19"/>
                <w:szCs w:val="19"/>
              </w:rPr>
              <w:t>発達の状況、印象に残る出来事</w:t>
            </w:r>
          </w:p>
          <w:p w14:paraId="037D2861" w14:textId="77777777" w:rsidR="006E40E1" w:rsidRDefault="001D54D3" w:rsidP="00EB2429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239" w:rightChars="50" w:right="96" w:hangingChars="100" w:hanging="14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64E67">
              <w:rPr>
                <w:rFonts w:ascii="ＭＳ 明朝" w:hAnsi="ＭＳ 明朝" w:hint="eastAsia"/>
                <w:sz w:val="16"/>
                <w:szCs w:val="16"/>
              </w:rPr>
              <w:t>※出欠や学業の状況、保育士や担任教諭</w:t>
            </w:r>
          </w:p>
          <w:p w14:paraId="45569302" w14:textId="62A232A1" w:rsidR="001D54D3" w:rsidRPr="00764E67" w:rsidRDefault="001D54D3" w:rsidP="006E40E1">
            <w:pPr>
              <w:suppressAutoHyphens/>
              <w:kinsoku w:val="0"/>
              <w:autoSpaceDE w:val="0"/>
              <w:autoSpaceDN w:val="0"/>
              <w:spacing w:line="240" w:lineRule="exact"/>
              <w:ind w:rightChars="50" w:right="96" w:firstLineChars="150" w:firstLine="214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764E67">
              <w:rPr>
                <w:rFonts w:ascii="ＭＳ 明朝" w:hAnsi="ＭＳ 明朝" w:hint="eastAsia"/>
                <w:sz w:val="16"/>
                <w:szCs w:val="16"/>
              </w:rPr>
              <w:t>から指摘された事項、交友関係等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5529ECD" w14:textId="77777777" w:rsidR="001D54D3" w:rsidRPr="00764E67" w:rsidRDefault="001D54D3" w:rsidP="00EB2429">
            <w:pPr>
              <w:suppressAutoHyphens/>
              <w:kinsoku w:val="0"/>
              <w:autoSpaceDE w:val="0"/>
              <w:autoSpaceDN w:val="0"/>
              <w:spacing w:line="360" w:lineRule="auto"/>
              <w:ind w:firstLineChars="0" w:firstLine="0"/>
              <w:jc w:val="center"/>
              <w:rPr>
                <w:rFonts w:ascii="ＭＳ 明朝" w:hAnsi="ＭＳ 明朝"/>
                <w:b/>
                <w:sz w:val="19"/>
                <w:szCs w:val="19"/>
              </w:rPr>
            </w:pPr>
            <w:r>
              <w:rPr>
                <w:rFonts w:ascii="ＭＳ 明朝" w:hAnsi="ＭＳ 明朝" w:hint="eastAsia"/>
                <w:b/>
                <w:sz w:val="19"/>
                <w:szCs w:val="19"/>
              </w:rPr>
              <w:t>監護の実情・</w:t>
            </w:r>
            <w:r w:rsidRPr="00764E67">
              <w:rPr>
                <w:rFonts w:ascii="ＭＳ 明朝" w:hAnsi="ＭＳ 明朝" w:hint="eastAsia"/>
                <w:b/>
                <w:sz w:val="19"/>
                <w:szCs w:val="19"/>
              </w:rPr>
              <w:t>主な監護者</w:t>
            </w:r>
          </w:p>
          <w:p w14:paraId="6DA2E79A" w14:textId="77777777" w:rsidR="001D54D3" w:rsidRPr="00702CD3" w:rsidRDefault="001D54D3" w:rsidP="00EB2429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239" w:rightChars="50" w:right="96" w:hangingChars="100" w:hanging="143"/>
              <w:jc w:val="left"/>
              <w:rPr>
                <w:rFonts w:ascii="ＭＳ 明朝" w:hAnsi="ＭＳ 明朝"/>
                <w:sz w:val="24"/>
              </w:rPr>
            </w:pPr>
            <w:r w:rsidRPr="00764E67">
              <w:rPr>
                <w:rFonts w:ascii="ＭＳ 明朝" w:hAnsi="ＭＳ 明朝" w:hint="eastAsia"/>
                <w:sz w:val="16"/>
                <w:szCs w:val="16"/>
              </w:rPr>
              <w:t>※父母の役割分担</w:t>
            </w:r>
            <w:r w:rsidRPr="00764E67">
              <w:rPr>
                <w:rFonts w:ascii="ＭＳ 明朝" w:hAnsi="ＭＳ 明朝"/>
                <w:sz w:val="16"/>
                <w:szCs w:val="16"/>
              </w:rPr>
              <w:t>(</w:t>
            </w:r>
            <w:r w:rsidRPr="00764E67">
              <w:rPr>
                <w:rFonts w:ascii="ＭＳ 明朝" w:hAnsi="ＭＳ 明朝" w:hint="eastAsia"/>
                <w:sz w:val="16"/>
                <w:szCs w:val="16"/>
              </w:rPr>
              <w:t>授乳、食事の準備・世話、おむつ交換、入浴、寝かしつけ・夜泣きへの対応、園の送迎・連絡・行事参加、健診、予防注射、病気への対応等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1D54D3" w:rsidRPr="005D1A5E" w14:paraId="5D538932" w14:textId="77777777" w:rsidTr="006E40E1">
        <w:trPr>
          <w:trHeight w:val="1592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765626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="193"/>
              <w:jc w:val="left"/>
              <w:rPr>
                <w:rFonts w:ascii="ＭＳ 明朝" w:hAnsi="ＭＳ 明朝"/>
                <w:spacing w:val="2"/>
              </w:rPr>
            </w:pPr>
            <w:r w:rsidRPr="005D1A5E">
              <w:rPr>
                <w:rFonts w:ascii="ＭＳ 明朝" w:hAnsi="ＭＳ 明朝" w:hint="eastAsia"/>
              </w:rPr>
              <w:t xml:space="preserve">　年　</w:t>
            </w:r>
            <w:r w:rsidRPr="005D1A5E">
              <w:rPr>
                <w:rFonts w:ascii="ＭＳ 明朝" w:hAnsi="ＭＳ 明朝"/>
              </w:rPr>
              <w:t xml:space="preserve"> </w:t>
            </w:r>
            <w:r w:rsidRPr="005D1A5E">
              <w:rPr>
                <w:rFonts w:ascii="ＭＳ 明朝" w:hAnsi="ＭＳ 明朝" w:hint="eastAsia"/>
              </w:rPr>
              <w:t xml:space="preserve">月　</w:t>
            </w:r>
            <w:r w:rsidRPr="005D1A5E">
              <w:rPr>
                <w:rFonts w:ascii="ＭＳ 明朝" w:hAnsi="ＭＳ 明朝"/>
              </w:rPr>
              <w:t xml:space="preserve"> </w:t>
            </w:r>
            <w:r w:rsidRPr="005D1A5E">
              <w:rPr>
                <w:rFonts w:ascii="ＭＳ 明朝" w:hAnsi="ＭＳ 明朝" w:hint="eastAsia"/>
              </w:rPr>
              <w:t>日</w:t>
            </w:r>
          </w:p>
          <w:p w14:paraId="56D397D1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="193"/>
              <w:jc w:val="left"/>
              <w:rPr>
                <w:rFonts w:ascii="ＭＳ 明朝" w:hAnsi="ＭＳ 明朝"/>
                <w:sz w:val="24"/>
              </w:rPr>
            </w:pPr>
            <w:r w:rsidRPr="005D1A5E">
              <w:rPr>
                <w:rFonts w:ascii="ＭＳ 明朝" w:hAnsi="ＭＳ 明朝" w:hint="eastAsia"/>
              </w:rPr>
              <w:t xml:space="preserve">　　　　　出</w:t>
            </w:r>
            <w:r w:rsidRPr="005D1A5E">
              <w:rPr>
                <w:rFonts w:ascii="ＭＳ 明朝" w:hAnsi="ＭＳ 明朝"/>
              </w:rPr>
              <w:t xml:space="preserve"> </w:t>
            </w:r>
            <w:r w:rsidRPr="005D1A5E"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3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069F" w14:textId="01DACA67" w:rsidR="001D54D3" w:rsidRPr="005D1A5E" w:rsidRDefault="001D54D3" w:rsidP="00EB2429">
            <w:pPr>
              <w:suppressAutoHyphens/>
              <w:kinsoku w:val="0"/>
              <w:autoSpaceDE w:val="0"/>
              <w:autoSpaceDN w:val="0"/>
              <w:spacing w:line="400" w:lineRule="exact"/>
              <w:ind w:leftChars="50" w:left="96" w:firstLineChars="0" w:firstLine="0"/>
              <w:jc w:val="left"/>
              <w:rPr>
                <w:rFonts w:ascii="ＭＳ 明朝" w:hAnsi="ＭＳ 明朝"/>
                <w:sz w:val="24"/>
              </w:rPr>
            </w:pPr>
            <w:r w:rsidRPr="005D1A5E">
              <w:rPr>
                <w:rFonts w:ascii="ＭＳ 明朝" w:hAnsi="ＭＳ 明朝" w:hint="eastAsia"/>
              </w:rPr>
              <w:t xml:space="preserve">出産時の体重：　　</w:t>
            </w:r>
            <w:r w:rsidR="00467699">
              <w:rPr>
                <w:rFonts w:ascii="ＭＳ 明朝" w:hAnsi="ＭＳ 明朝" w:hint="eastAsia"/>
              </w:rPr>
              <w:t xml:space="preserve">　</w:t>
            </w:r>
            <w:r w:rsidRPr="005D1A5E">
              <w:rPr>
                <w:rFonts w:ascii="ＭＳ 明朝" w:hAnsi="ＭＳ 明朝" w:hint="eastAsia"/>
              </w:rPr>
              <w:t xml:space="preserve">　　　　</w:t>
            </w:r>
            <w:r w:rsidRPr="005D1A5E">
              <w:rPr>
                <w:rFonts w:ascii="ＭＳ 明朝" w:hAnsi="ＭＳ 明朝"/>
              </w:rPr>
              <w:t>g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42EAA9A" w14:textId="77777777" w:rsidR="001D54D3" w:rsidRPr="005D1A5E" w:rsidRDefault="001D54D3" w:rsidP="00EB2429">
            <w:pPr>
              <w:suppressAutoHyphens/>
              <w:kinsoku w:val="0"/>
              <w:autoSpaceDE w:val="0"/>
              <w:autoSpaceDN w:val="0"/>
              <w:spacing w:line="240" w:lineRule="auto"/>
              <w:ind w:left="50" w:firstLineChars="0" w:firstLine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54D3" w:rsidRPr="005D1A5E" w14:paraId="6A03C07E" w14:textId="77777777" w:rsidTr="006E40E1">
        <w:trPr>
          <w:trHeight w:val="2968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C3264B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="193"/>
              <w:jc w:val="left"/>
              <w:rPr>
                <w:rFonts w:ascii="ＭＳ 明朝" w:hAnsi="ＭＳ 明朝"/>
              </w:rPr>
            </w:pPr>
            <w:r w:rsidRPr="005D1A5E">
              <w:rPr>
                <w:rFonts w:ascii="ＭＳ 明朝" w:hAnsi="ＭＳ 明朝"/>
              </w:rPr>
              <w:t xml:space="preserve"> </w:t>
            </w:r>
            <w:r w:rsidRPr="005D1A5E">
              <w:rPr>
                <w:rFonts w:ascii="ＭＳ 明朝" w:hAnsi="ＭＳ 明朝" w:hint="eastAsia"/>
              </w:rPr>
              <w:t xml:space="preserve">　</w:t>
            </w:r>
            <w:r w:rsidRPr="005D1A5E">
              <w:rPr>
                <w:rFonts w:ascii="ＭＳ 明朝" w:hAnsi="ＭＳ 明朝"/>
              </w:rPr>
              <w:t xml:space="preserve"> </w:t>
            </w:r>
            <w:r w:rsidRPr="005D1A5E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D1A5E">
              <w:rPr>
                <w:rFonts w:ascii="ＭＳ 明朝" w:hAnsi="ＭＳ 明朝" w:hint="eastAsia"/>
              </w:rPr>
              <w:t>月</w:t>
            </w:r>
          </w:p>
          <w:p w14:paraId="21A0F100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leftChars="50" w:left="96" w:firstLineChars="0" w:firstLine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            </w:t>
            </w:r>
            <w:r w:rsidRPr="005D1A5E">
              <w:rPr>
                <w:rFonts w:ascii="ＭＳ 明朝" w:hAnsi="ＭＳ 明朝" w:hint="eastAsia"/>
              </w:rPr>
              <w:t xml:space="preserve"> ) </w:t>
            </w:r>
          </w:p>
          <w:p w14:paraId="364A5A1A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0" w:firstLine="0"/>
              <w:jc w:val="left"/>
              <w:rPr>
                <w:rFonts w:ascii="ＭＳ 明朝" w:hAnsi="ＭＳ 明朝"/>
              </w:rPr>
            </w:pPr>
            <w:r w:rsidRPr="005D1A5E">
              <w:rPr>
                <w:rFonts w:ascii="ＭＳ 明朝" w:hAnsi="ＭＳ 明朝"/>
              </w:rPr>
              <w:t xml:space="preserve"> </w:t>
            </w:r>
            <w:r w:rsidRPr="005D1A5E">
              <w:rPr>
                <w:rFonts w:ascii="ＭＳ 明朝" w:hAnsi="ＭＳ 明朝" w:hint="eastAsia"/>
              </w:rPr>
              <w:t>保育園・幼稚園</w:t>
            </w:r>
          </w:p>
          <w:p w14:paraId="5D6F6DC3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600" w:firstLine="1158"/>
              <w:jc w:val="left"/>
              <w:rPr>
                <w:rFonts w:ascii="ＭＳ 明朝" w:hAnsi="ＭＳ 明朝"/>
              </w:rPr>
            </w:pPr>
            <w:r w:rsidRPr="005D1A5E">
              <w:rPr>
                <w:rFonts w:ascii="ＭＳ 明朝" w:hAnsi="ＭＳ 明朝" w:hint="eastAsia"/>
              </w:rPr>
              <w:t>入所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B546" w14:textId="77777777" w:rsidR="001D54D3" w:rsidRPr="005D1A5E" w:rsidRDefault="001D54D3" w:rsidP="00EB2429">
            <w:pPr>
              <w:suppressAutoHyphens/>
              <w:kinsoku w:val="0"/>
              <w:autoSpaceDE w:val="0"/>
              <w:autoSpaceDN w:val="0"/>
              <w:spacing w:line="240" w:lineRule="auto"/>
              <w:ind w:left="50" w:firstLineChars="0" w:firstLine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C80F355" w14:textId="77777777" w:rsidR="001D54D3" w:rsidRPr="005D1A5E" w:rsidRDefault="001D54D3" w:rsidP="00EB2429">
            <w:pPr>
              <w:autoSpaceDE w:val="0"/>
              <w:autoSpaceDN w:val="0"/>
              <w:spacing w:line="240" w:lineRule="auto"/>
              <w:ind w:left="50" w:firstLineChars="0" w:firstLine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D54D3" w:rsidRPr="005D1A5E" w14:paraId="55E146E8" w14:textId="77777777" w:rsidTr="006E40E1">
        <w:trPr>
          <w:trHeight w:val="3407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CFC9FF4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="193"/>
              <w:jc w:val="left"/>
              <w:rPr>
                <w:rFonts w:ascii="ＭＳ 明朝" w:hAnsi="ＭＳ 明朝"/>
              </w:rPr>
            </w:pPr>
            <w:r w:rsidRPr="005D1A5E">
              <w:rPr>
                <w:rFonts w:ascii="ＭＳ 明朝" w:hAnsi="ＭＳ 明朝" w:hint="eastAsia"/>
              </w:rPr>
              <w:t xml:space="preserve">　　年　　　月</w:t>
            </w:r>
          </w:p>
          <w:p w14:paraId="729128FB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51" w:firstLine="98"/>
              <w:jc w:val="left"/>
              <w:rPr>
                <w:rFonts w:ascii="ＭＳ 明朝" w:hAnsi="ＭＳ 明朝"/>
              </w:rPr>
            </w:pPr>
            <w:r w:rsidRPr="005D1A5E">
              <w:rPr>
                <w:rFonts w:ascii="ＭＳ 明朝" w:hAnsi="ＭＳ 明朝" w:hint="eastAsia"/>
              </w:rPr>
              <w:t>(              )</w:t>
            </w:r>
          </w:p>
          <w:p w14:paraId="45DE211D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57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D1A5E">
              <w:rPr>
                <w:rFonts w:ascii="ＭＳ 明朝" w:hAnsi="ＭＳ 明朝" w:hint="eastAsia"/>
              </w:rPr>
              <w:t>小学校入学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94028" w14:textId="77777777" w:rsidR="001D54D3" w:rsidRPr="005D1A5E" w:rsidRDefault="001D54D3" w:rsidP="00EB2429">
            <w:pPr>
              <w:suppressAutoHyphens/>
              <w:kinsoku w:val="0"/>
              <w:autoSpaceDE w:val="0"/>
              <w:autoSpaceDN w:val="0"/>
              <w:spacing w:line="240" w:lineRule="auto"/>
              <w:ind w:left="50" w:firstLineChars="0" w:firstLine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790F2A93" w14:textId="77777777" w:rsidR="001D54D3" w:rsidRPr="005D1A5E" w:rsidRDefault="001D54D3" w:rsidP="00EB2429">
            <w:pPr>
              <w:suppressAutoHyphens/>
              <w:kinsoku w:val="0"/>
              <w:autoSpaceDE w:val="0"/>
              <w:autoSpaceDN w:val="0"/>
              <w:spacing w:line="240" w:lineRule="auto"/>
              <w:ind w:left="50" w:firstLineChars="0" w:firstLine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54D3" w:rsidRPr="005D1A5E" w14:paraId="55A365CD" w14:textId="77777777" w:rsidTr="006E40E1">
        <w:trPr>
          <w:trHeight w:val="1967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E6A15B6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579"/>
              <w:jc w:val="left"/>
              <w:rPr>
                <w:rFonts w:ascii="ＭＳ 明朝" w:hAnsi="ＭＳ 明朝"/>
              </w:rPr>
            </w:pPr>
            <w:r w:rsidRPr="005D1A5E">
              <w:rPr>
                <w:rFonts w:ascii="ＭＳ 明朝" w:hAnsi="ＭＳ 明朝" w:hint="eastAsia"/>
              </w:rPr>
              <w:t>年　　　月</w:t>
            </w:r>
          </w:p>
          <w:p w14:paraId="06CFC262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51" w:firstLine="98"/>
              <w:jc w:val="left"/>
              <w:rPr>
                <w:rFonts w:ascii="ＭＳ 明朝" w:hAnsi="ＭＳ 明朝"/>
              </w:rPr>
            </w:pPr>
            <w:r w:rsidRPr="005D1A5E">
              <w:rPr>
                <w:rFonts w:ascii="ＭＳ 明朝" w:hAnsi="ＭＳ 明朝" w:hint="eastAsia"/>
              </w:rPr>
              <w:t>(              )</w:t>
            </w:r>
          </w:p>
          <w:p w14:paraId="6B60E637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44" w:firstLine="98"/>
              <w:jc w:val="left"/>
              <w:rPr>
                <w:rFonts w:ascii="ＭＳ 明朝" w:hAnsi="ＭＳ 明朝"/>
              </w:rPr>
            </w:pPr>
            <w:r w:rsidRPr="005D1A5E">
              <w:rPr>
                <w:rFonts w:ascii="ＭＳ 明朝" w:hAnsi="ＭＳ 明朝" w:hint="eastAsia"/>
                <w:sz w:val="24"/>
              </w:rPr>
              <w:t xml:space="preserve">    </w:t>
            </w:r>
            <w:r w:rsidRPr="005D1A5E">
              <w:rPr>
                <w:rFonts w:ascii="ＭＳ 明朝" w:hAnsi="ＭＳ 明朝" w:hint="eastAsia"/>
                <w:sz w:val="22"/>
                <w:szCs w:val="22"/>
              </w:rPr>
              <w:t>中学校入学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F6CCA28" w14:textId="77777777" w:rsidR="001D54D3" w:rsidRPr="005D1A5E" w:rsidRDefault="001D54D3" w:rsidP="00EB2429">
            <w:pPr>
              <w:suppressAutoHyphens/>
              <w:kinsoku w:val="0"/>
              <w:autoSpaceDE w:val="0"/>
              <w:autoSpaceDN w:val="0"/>
              <w:spacing w:line="240" w:lineRule="auto"/>
              <w:ind w:left="50" w:firstLineChars="0" w:firstLine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B945C3E" w14:textId="77777777" w:rsidR="001D54D3" w:rsidRPr="005D1A5E" w:rsidRDefault="001D54D3" w:rsidP="00EB2429">
            <w:pPr>
              <w:suppressAutoHyphens/>
              <w:kinsoku w:val="0"/>
              <w:autoSpaceDE w:val="0"/>
              <w:autoSpaceDN w:val="0"/>
              <w:spacing w:line="240" w:lineRule="auto"/>
              <w:ind w:left="50" w:firstLineChars="0" w:firstLine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54D3" w:rsidRPr="005D1A5E" w14:paraId="77AAA9CC" w14:textId="77777777" w:rsidTr="006E40E1">
        <w:trPr>
          <w:trHeight w:val="143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855AE9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50" w:firstLine="99"/>
              <w:jc w:val="left"/>
              <w:rPr>
                <w:rFonts w:ascii="ＭＳ 明朝" w:hAnsi="ＭＳ 明朝"/>
                <w:spacing w:val="2"/>
              </w:rPr>
            </w:pPr>
          </w:p>
          <w:p w14:paraId="2EFD9D00" w14:textId="77777777" w:rsidR="001D54D3" w:rsidRPr="005D1A5E" w:rsidRDefault="001D54D3" w:rsidP="00EB2429">
            <w:pPr>
              <w:suppressAutoHyphens/>
              <w:kinsoku w:val="0"/>
              <w:autoSpaceDE w:val="0"/>
              <w:autoSpaceDN w:val="0"/>
              <w:spacing w:line="400" w:lineRule="atLeast"/>
              <w:ind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5D1A5E">
              <w:rPr>
                <w:rFonts w:ascii="ＭＳ 明朝" w:hAnsi="ＭＳ 明朝" w:hint="eastAsia"/>
              </w:rPr>
              <w:t>現</w:t>
            </w:r>
            <w:r w:rsidRPr="005D1A5E">
              <w:rPr>
                <w:rFonts w:ascii="ＭＳ 明朝" w:hAnsi="ＭＳ 明朝"/>
              </w:rPr>
              <w:t xml:space="preserve"> </w:t>
            </w:r>
            <w:r w:rsidRPr="005D1A5E">
              <w:rPr>
                <w:rFonts w:ascii="ＭＳ 明朝" w:hAnsi="ＭＳ 明朝" w:hint="eastAsia"/>
              </w:rPr>
              <w:t xml:space="preserve">　在</w:t>
            </w:r>
          </w:p>
        </w:tc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7CC252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Chars="50" w:left="96" w:firstLineChars="0" w:firstLine="0"/>
              <w:jc w:val="left"/>
              <w:rPr>
                <w:rFonts w:ascii="ＭＳ 明朝" w:hAnsi="ＭＳ 明朝"/>
              </w:rPr>
            </w:pPr>
            <w:r w:rsidRPr="005D1A5E">
              <w:rPr>
                <w:rFonts w:ascii="ＭＳ 明朝" w:hAnsi="ＭＳ 明朝" w:hint="eastAsia"/>
              </w:rPr>
              <w:t>（　　　　　　　　　　）園・小学校・中学校・高校　　年　　組に在籍</w:t>
            </w:r>
          </w:p>
          <w:p w14:paraId="17379BE8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0" w:firstLine="0"/>
              <w:jc w:val="left"/>
              <w:rPr>
                <w:rFonts w:ascii="ＭＳ 明朝" w:hAnsi="ＭＳ 明朝"/>
                <w:spacing w:val="2"/>
              </w:rPr>
            </w:pPr>
            <w:r w:rsidRPr="005D1A5E">
              <w:rPr>
                <w:rFonts w:ascii="ＭＳ 明朝" w:hAnsi="ＭＳ 明朝" w:hint="eastAsia"/>
              </w:rPr>
              <w:t xml:space="preserve">　　　　　所在地：</w:t>
            </w:r>
          </w:p>
          <w:p w14:paraId="4B64DE22" w14:textId="77777777" w:rsidR="001D54D3" w:rsidRPr="005D1A5E" w:rsidRDefault="001D54D3" w:rsidP="00EB24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0" w:firstLine="0"/>
              <w:jc w:val="left"/>
              <w:rPr>
                <w:rFonts w:ascii="ＭＳ 明朝" w:hAnsi="ＭＳ 明朝"/>
                <w:sz w:val="24"/>
              </w:rPr>
            </w:pPr>
            <w:r w:rsidRPr="005D1A5E">
              <w:rPr>
                <w:rFonts w:ascii="ＭＳ 明朝" w:hAnsi="ＭＳ 明朝"/>
              </w:rPr>
              <w:t xml:space="preserve"> </w:t>
            </w:r>
            <w:r w:rsidRPr="005D1A5E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5D1A5E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D1A5E">
              <w:rPr>
                <w:rFonts w:ascii="ＭＳ 明朝" w:hAnsi="ＭＳ 明朝" w:hint="eastAsia"/>
                <w:sz w:val="18"/>
                <w:szCs w:val="18"/>
              </w:rPr>
              <w:t xml:space="preserve">　電　 話：</w:t>
            </w:r>
          </w:p>
        </w:tc>
      </w:tr>
    </w:tbl>
    <w:p w14:paraId="0F9B088C" w14:textId="295443FB" w:rsidR="00670DC1" w:rsidRPr="005D1A5E" w:rsidRDefault="001D54D3" w:rsidP="001D54D3">
      <w:pPr>
        <w:pStyle w:val="a3"/>
        <w:spacing w:line="360" w:lineRule="auto"/>
        <w:ind w:firstLineChars="72" w:firstLine="14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lastRenderedPageBreak/>
        <w:t xml:space="preserve"> </w:t>
      </w:r>
      <w:r w:rsidR="00670DC1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2</w:t>
      </w:r>
      <w:r w:rsidR="00670DC1" w:rsidRPr="005D1A5E">
        <w:rPr>
          <w:rFonts w:ascii="ＭＳ 明朝" w:eastAsia="ＭＳ 明朝" w:hAnsi="ＭＳ 明朝" w:hint="eastAsia"/>
        </w:rPr>
        <w:t>)</w:t>
      </w:r>
      <w:r w:rsidR="00670DC1">
        <w:rPr>
          <w:rFonts w:ascii="ＭＳ 明朝" w:eastAsia="ＭＳ 明朝" w:hAnsi="ＭＳ 明朝" w:hint="eastAsia"/>
        </w:rPr>
        <w:t xml:space="preserve"> </w:t>
      </w:r>
      <w:r w:rsidR="00670DC1" w:rsidRPr="005D1A5E">
        <w:rPr>
          <w:rFonts w:ascii="ＭＳ 明朝" w:eastAsia="ＭＳ 明朝" w:hAnsi="ＭＳ 明朝" w:hint="eastAsia"/>
        </w:rPr>
        <w:t>心身の状況</w:t>
      </w: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2438"/>
        <w:gridCol w:w="5967"/>
        <w:gridCol w:w="438"/>
      </w:tblGrid>
      <w:tr w:rsidR="00670DC1" w:rsidRPr="005D1A5E" w14:paraId="6EEEF88A" w14:textId="77777777" w:rsidTr="006E40E1">
        <w:trPr>
          <w:cantSplit/>
          <w:trHeight w:hRule="exact" w:val="809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A3A805" w14:textId="77777777" w:rsidR="00670DC1" w:rsidRPr="005D1A5E" w:rsidRDefault="00670DC1" w:rsidP="00DD7887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9465" w14:textId="77777777" w:rsidR="00670DC1" w:rsidRPr="000119DA" w:rsidRDefault="00670DC1" w:rsidP="00DD7887">
            <w:pPr>
              <w:pStyle w:val="a3"/>
              <w:wordWrap/>
              <w:spacing w:line="240" w:lineRule="auto"/>
              <w:ind w:leftChars="50" w:left="96" w:firstLineChars="0" w:firstLine="0"/>
              <w:rPr>
                <w:rFonts w:ascii="ＭＳ 明朝" w:eastAsia="ＭＳ 明朝" w:hAnsi="ＭＳ 明朝"/>
                <w:b/>
                <w:spacing w:val="0"/>
              </w:rPr>
            </w:pPr>
            <w:r w:rsidRPr="000119DA">
              <w:rPr>
                <w:rFonts w:ascii="ＭＳ 明朝" w:eastAsia="ＭＳ 明朝" w:hAnsi="ＭＳ 明朝" w:hint="eastAsia"/>
                <w:b/>
              </w:rPr>
              <w:t>体格</w:t>
            </w:r>
          </w:p>
          <w:p w14:paraId="6E56B297" w14:textId="77777777" w:rsidR="00670DC1" w:rsidRPr="005D1A5E" w:rsidRDefault="00670DC1" w:rsidP="00DD7887">
            <w:pPr>
              <w:pStyle w:val="a3"/>
              <w:wordWrap/>
              <w:spacing w:line="240" w:lineRule="auto"/>
              <w:ind w:rightChars="50" w:right="96" w:firstLineChars="0" w:firstLine="0"/>
              <w:jc w:val="right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 xml:space="preserve">　　年　　月　　日現在</w:t>
            </w:r>
          </w:p>
        </w:tc>
        <w:tc>
          <w:tcPr>
            <w:tcW w:w="5967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0F0E4B23" w14:textId="77777777" w:rsidR="00670DC1" w:rsidRPr="005D1A5E" w:rsidRDefault="00670DC1" w:rsidP="00DD7887">
            <w:pPr>
              <w:pStyle w:val="a3"/>
              <w:wordWrap/>
              <w:spacing w:line="400" w:lineRule="exact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身長　　　　　㎝、　　　体重　　　　㎏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652FFE" w14:textId="77777777" w:rsidR="00670DC1" w:rsidRPr="005D1A5E" w:rsidRDefault="00670DC1" w:rsidP="00DD7887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70DC1" w:rsidRPr="005D1A5E" w14:paraId="0103D653" w14:textId="77777777" w:rsidTr="006E40E1">
        <w:trPr>
          <w:cantSplit/>
          <w:trHeight w:val="8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1BB18" w14:textId="77777777" w:rsidR="00670DC1" w:rsidRPr="005D1A5E" w:rsidRDefault="00670DC1" w:rsidP="00DD7887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337664" w14:textId="77777777" w:rsidR="00670DC1" w:rsidRPr="000119DA" w:rsidRDefault="00670DC1" w:rsidP="00DD7887">
            <w:pPr>
              <w:pStyle w:val="a3"/>
              <w:wordWrap/>
              <w:spacing w:line="240" w:lineRule="auto"/>
              <w:ind w:leftChars="50" w:left="96" w:firstLineChars="0" w:firstLine="0"/>
              <w:rPr>
                <w:rFonts w:ascii="ＭＳ 明朝" w:eastAsia="ＭＳ 明朝" w:hAnsi="ＭＳ 明朝"/>
                <w:b/>
                <w:spacing w:val="0"/>
              </w:rPr>
            </w:pPr>
            <w:r w:rsidRPr="000119DA">
              <w:rPr>
                <w:rFonts w:ascii="ＭＳ 明朝" w:eastAsia="ＭＳ 明朝" w:hAnsi="ＭＳ 明朝" w:hint="eastAsia"/>
                <w:b/>
              </w:rPr>
              <w:t>健康状態</w:t>
            </w:r>
          </w:p>
          <w:p w14:paraId="685198AB" w14:textId="77777777" w:rsidR="00670DC1" w:rsidRPr="005D1A5E" w:rsidRDefault="00670DC1" w:rsidP="00DD7887">
            <w:pPr>
              <w:pStyle w:val="a3"/>
              <w:wordWrap/>
              <w:spacing w:line="240" w:lineRule="auto"/>
              <w:ind w:leftChars="50" w:left="261" w:rightChars="50" w:right="96" w:hangingChars="100" w:hanging="165"/>
              <w:rPr>
                <w:rFonts w:ascii="ＭＳ 明朝" w:eastAsia="ＭＳ 明朝" w:hAnsi="ＭＳ 明朝"/>
                <w:spacing w:val="0"/>
              </w:rPr>
            </w:pPr>
            <w:r w:rsidRPr="000119DA">
              <w:rPr>
                <w:rFonts w:ascii="ＭＳ 明朝" w:eastAsia="ＭＳ 明朝" w:hAnsi="ＭＳ 明朝" w:cs="Times New Roman" w:hint="eastAsia"/>
                <w:sz w:val="18"/>
              </w:rPr>
              <w:t>（</w:t>
            </w:r>
            <w:r w:rsidRPr="000119DA">
              <w:rPr>
                <w:rFonts w:ascii="ＭＳ 明朝" w:eastAsia="ＭＳ 明朝" w:hAnsi="ＭＳ 明朝" w:hint="eastAsia"/>
                <w:sz w:val="18"/>
              </w:rPr>
              <w:t>既往症、持病、通院の有無等を具体的に記載）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5AB6C3" w14:textId="77777777" w:rsidR="00670DC1" w:rsidRPr="005D1A5E" w:rsidRDefault="00670DC1" w:rsidP="00DD7887">
            <w:pPr>
              <w:pStyle w:val="a3"/>
              <w:wordWrap/>
              <w:spacing w:line="400" w:lineRule="exact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□健康　　□以下の持病あり</w:t>
            </w:r>
          </w:p>
        </w:tc>
        <w:tc>
          <w:tcPr>
            <w:tcW w:w="4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220AC4" w14:textId="77777777" w:rsidR="00670DC1" w:rsidRPr="005D1A5E" w:rsidRDefault="00670DC1" w:rsidP="00DD7887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70DC1" w:rsidRPr="005D1A5E" w14:paraId="1D56291C" w14:textId="77777777" w:rsidTr="00413801">
        <w:trPr>
          <w:trHeight w:hRule="exact" w:val="20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0B41EED2" w14:textId="77777777" w:rsidR="00670DC1" w:rsidRPr="005D1A5E" w:rsidRDefault="00670DC1" w:rsidP="00DD7887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739866" w14:textId="77777777" w:rsidR="00670DC1" w:rsidRPr="005D1A5E" w:rsidRDefault="00670DC1" w:rsidP="00DD7887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1CAA698B" w14:textId="77777777" w:rsidR="00670DC1" w:rsidRPr="005D1A5E" w:rsidRDefault="00670DC1" w:rsidP="00DD7887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9FCBB1" w14:textId="77777777" w:rsidR="00670DC1" w:rsidRPr="005D1A5E" w:rsidRDefault="00670DC1" w:rsidP="00DD7887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2DE19799" w14:textId="32CC4070" w:rsidR="00670DC1" w:rsidRPr="005D1A5E" w:rsidRDefault="00670DC1" w:rsidP="00670DC1">
      <w:pPr>
        <w:pStyle w:val="a3"/>
        <w:spacing w:line="360" w:lineRule="auto"/>
        <w:ind w:firstLineChars="101" w:firstLine="19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 w:rsidR="001D54D3">
        <w:rPr>
          <w:rFonts w:ascii="ＭＳ 明朝" w:eastAsia="ＭＳ 明朝" w:hAnsi="ＭＳ 明朝"/>
        </w:rPr>
        <w:t>3</w:t>
      </w:r>
      <w:r w:rsidRPr="005D1A5E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cs="Times New Roman" w:hint="eastAsia"/>
          <w:spacing w:val="0"/>
        </w:rPr>
        <w:t xml:space="preserve"> </w:t>
      </w:r>
      <w:r w:rsidRPr="005D1A5E">
        <w:rPr>
          <w:rFonts w:ascii="ＭＳ 明朝" w:eastAsia="ＭＳ 明朝" w:hAnsi="ＭＳ 明朝" w:hint="eastAsia"/>
        </w:rPr>
        <w:t>性格</w:t>
      </w:r>
      <w:r>
        <w:rPr>
          <w:rFonts w:ascii="ＭＳ 明朝" w:eastAsia="ＭＳ 明朝" w:hAnsi="ＭＳ 明朝" w:hint="eastAsia"/>
        </w:rPr>
        <w:t>・</w:t>
      </w:r>
      <w:r w:rsidRPr="005D1A5E">
        <w:rPr>
          <w:rFonts w:ascii="ＭＳ 明朝" w:eastAsia="ＭＳ 明朝" w:hAnsi="ＭＳ 明朝" w:hint="eastAsia"/>
        </w:rPr>
        <w:t>行動傾向、</w:t>
      </w:r>
      <w:r>
        <w:rPr>
          <w:rFonts w:ascii="ＭＳ 明朝" w:eastAsia="ＭＳ 明朝" w:hAnsi="ＭＳ 明朝" w:hint="eastAsia"/>
        </w:rPr>
        <w:t>現在特に関心を持っていること等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05"/>
      </w:tblGrid>
      <w:tr w:rsidR="00670DC1" w:rsidRPr="005D1A5E" w14:paraId="308DFBE4" w14:textId="77777777" w:rsidTr="006E40E1">
        <w:trPr>
          <w:trHeight w:hRule="exact" w:val="122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4281A245" w14:textId="77777777" w:rsidR="00670DC1" w:rsidRPr="005D1A5E" w:rsidRDefault="00670DC1" w:rsidP="00DD7887">
            <w:pPr>
              <w:pStyle w:val="a3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B1B2B" w14:textId="77777777" w:rsidR="00670DC1" w:rsidRPr="00670DC1" w:rsidRDefault="00670DC1" w:rsidP="00DD7887">
            <w:pPr>
              <w:tabs>
                <w:tab w:val="left" w:pos="5404"/>
              </w:tabs>
              <w:ind w:firstLineChars="51" w:firstLine="98"/>
              <w:rPr>
                <w:rFonts w:ascii="ＭＳ 明朝" w:hAnsi="ＭＳ 明朝"/>
              </w:rPr>
            </w:pPr>
          </w:p>
        </w:tc>
      </w:tr>
    </w:tbl>
    <w:p w14:paraId="151075B9" w14:textId="202485F9" w:rsidR="00670DC1" w:rsidRPr="005D1A5E" w:rsidRDefault="00670DC1" w:rsidP="00FF704C">
      <w:pPr>
        <w:pStyle w:val="a3"/>
        <w:spacing w:line="276" w:lineRule="auto"/>
        <w:ind w:leftChars="100" w:left="583" w:hangingChars="200" w:hanging="390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/>
        </w:rPr>
        <w:t>(</w:t>
      </w:r>
      <w:r w:rsidR="001D54D3">
        <w:rPr>
          <w:rFonts w:ascii="ＭＳ 明朝" w:eastAsia="ＭＳ 明朝" w:hAnsi="ＭＳ 明朝"/>
        </w:rPr>
        <w:t>4</w:t>
      </w:r>
      <w:r w:rsidRPr="005D1A5E">
        <w:rPr>
          <w:rFonts w:ascii="ＭＳ 明朝" w:eastAsia="ＭＳ 明朝" w:hAnsi="ＭＳ 明朝"/>
        </w:rPr>
        <w:t>)</w:t>
      </w:r>
      <w:r w:rsidR="000732D6">
        <w:rPr>
          <w:rFonts w:ascii="ＭＳ 明朝" w:eastAsia="ＭＳ 明朝" w:hAnsi="ＭＳ 明朝" w:cs="Times New Roman" w:hint="eastAsia"/>
          <w:spacing w:val="0"/>
        </w:rPr>
        <w:t xml:space="preserve"> </w:t>
      </w:r>
      <w:r w:rsidRPr="005D1A5E">
        <w:rPr>
          <w:rFonts w:ascii="ＭＳ 明朝" w:eastAsia="ＭＳ 明朝" w:hAnsi="ＭＳ 明朝" w:cs="Times New Roman" w:hint="eastAsia"/>
          <w:spacing w:val="0"/>
        </w:rPr>
        <w:t>日常生活（起床</w:t>
      </w:r>
      <w:r>
        <w:rPr>
          <w:rFonts w:ascii="ＭＳ 明朝" w:eastAsia="ＭＳ 明朝" w:hAnsi="ＭＳ 明朝" w:cs="Times New Roman" w:hint="eastAsia"/>
          <w:spacing w:val="0"/>
        </w:rPr>
        <w:t>、</w:t>
      </w:r>
      <w:r w:rsidRPr="005D1A5E">
        <w:rPr>
          <w:rFonts w:ascii="ＭＳ 明朝" w:eastAsia="ＭＳ 明朝" w:hAnsi="ＭＳ 明朝" w:cs="Times New Roman" w:hint="eastAsia"/>
          <w:spacing w:val="0"/>
        </w:rPr>
        <w:t>食事</w:t>
      </w:r>
      <w:r>
        <w:rPr>
          <w:rFonts w:ascii="ＭＳ 明朝" w:eastAsia="ＭＳ 明朝" w:hAnsi="ＭＳ 明朝" w:cs="Times New Roman" w:hint="eastAsia"/>
          <w:spacing w:val="0"/>
        </w:rPr>
        <w:t>、</w:t>
      </w:r>
      <w:r w:rsidRPr="005D1A5E">
        <w:rPr>
          <w:rFonts w:ascii="ＭＳ 明朝" w:eastAsia="ＭＳ 明朝" w:hAnsi="ＭＳ 明朝" w:cs="Times New Roman" w:hint="eastAsia"/>
          <w:spacing w:val="0"/>
        </w:rPr>
        <w:t>登下校</w:t>
      </w:r>
      <w:r>
        <w:rPr>
          <w:rFonts w:ascii="ＭＳ 明朝" w:eastAsia="ＭＳ 明朝" w:hAnsi="ＭＳ 明朝" w:cs="Times New Roman" w:hint="eastAsia"/>
          <w:spacing w:val="0"/>
        </w:rPr>
        <w:t>、</w:t>
      </w:r>
      <w:r w:rsidRPr="005D1A5E">
        <w:rPr>
          <w:rFonts w:ascii="ＭＳ 明朝" w:eastAsia="ＭＳ 明朝" w:hAnsi="ＭＳ 明朝" w:cs="Times New Roman" w:hint="eastAsia"/>
          <w:spacing w:val="0"/>
        </w:rPr>
        <w:t>帰宅後の過ごし方</w:t>
      </w:r>
      <w:r>
        <w:rPr>
          <w:rFonts w:ascii="ＭＳ 明朝" w:eastAsia="ＭＳ 明朝" w:hAnsi="ＭＳ 明朝" w:cs="Times New Roman" w:hint="eastAsia"/>
          <w:spacing w:val="0"/>
        </w:rPr>
        <w:t>、</w:t>
      </w:r>
      <w:r w:rsidRPr="005D1A5E">
        <w:rPr>
          <w:rFonts w:ascii="ＭＳ 明朝" w:eastAsia="ＭＳ 明朝" w:hAnsi="ＭＳ 明朝" w:cs="Times New Roman" w:hint="eastAsia"/>
          <w:spacing w:val="0"/>
        </w:rPr>
        <w:t>入浴</w:t>
      </w:r>
      <w:r>
        <w:rPr>
          <w:rFonts w:ascii="ＭＳ 明朝" w:eastAsia="ＭＳ 明朝" w:hAnsi="ＭＳ 明朝" w:cs="Times New Roman" w:hint="eastAsia"/>
          <w:spacing w:val="0"/>
        </w:rPr>
        <w:t>、</w:t>
      </w:r>
      <w:r w:rsidRPr="005D1A5E">
        <w:rPr>
          <w:rFonts w:ascii="ＭＳ 明朝" w:eastAsia="ＭＳ 明朝" w:hAnsi="ＭＳ 明朝" w:cs="Times New Roman" w:hint="eastAsia"/>
          <w:spacing w:val="0"/>
        </w:rPr>
        <w:t>就寝の時刻等</w:t>
      </w:r>
      <w:r w:rsidR="00413801">
        <w:rPr>
          <w:rFonts w:ascii="ＭＳ 明朝" w:eastAsia="ＭＳ 明朝" w:hAnsi="ＭＳ 明朝" w:cs="Times New Roman" w:hint="eastAsia"/>
          <w:spacing w:val="0"/>
        </w:rPr>
        <w:t>のほか、習い事をしている場合は曜日や時間帯について具体的に記載</w:t>
      </w:r>
      <w:r w:rsidRPr="005D1A5E">
        <w:rPr>
          <w:rFonts w:ascii="ＭＳ 明朝" w:eastAsia="ＭＳ 明朝" w:hAnsi="ＭＳ 明朝" w:cs="Times New Roman" w:hint="eastAsia"/>
          <w:spacing w:val="0"/>
        </w:rPr>
        <w:t>）</w:t>
      </w:r>
    </w:p>
    <w:tbl>
      <w:tblPr>
        <w:tblW w:w="8415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"/>
        <w:gridCol w:w="850"/>
        <w:gridCol w:w="3119"/>
        <w:gridCol w:w="850"/>
        <w:gridCol w:w="3544"/>
      </w:tblGrid>
      <w:tr w:rsidR="00670DC1" w:rsidRPr="004D38C0" w14:paraId="7038ECB9" w14:textId="77777777" w:rsidTr="006E40E1">
        <w:trPr>
          <w:gridBefore w:val="1"/>
          <w:wBefore w:w="52" w:type="dxa"/>
          <w:trHeight w:val="52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0F062" w14:textId="77777777" w:rsidR="00670DC1" w:rsidRPr="00BC4E06" w:rsidRDefault="00670DC1" w:rsidP="000732D6">
            <w:pPr>
              <w:spacing w:line="240" w:lineRule="auto"/>
              <w:ind w:firstLineChars="0" w:firstLine="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C4E06">
              <w:rPr>
                <w:rFonts w:ascii="ＭＳ 明朝" w:hAnsi="ＭＳ 明朝" w:hint="eastAsia"/>
                <w:b/>
                <w:sz w:val="18"/>
                <w:szCs w:val="18"/>
              </w:rPr>
              <w:t>時 刻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29F96" w14:textId="77777777" w:rsidR="00670DC1" w:rsidRPr="00BC4E06" w:rsidRDefault="00670DC1" w:rsidP="00DD7887">
            <w:pPr>
              <w:spacing w:line="240" w:lineRule="auto"/>
              <w:ind w:firstLineChars="0" w:firstLine="0"/>
              <w:jc w:val="center"/>
              <w:rPr>
                <w:rFonts w:ascii="ＭＳ 明朝" w:hAnsi="ＭＳ 明朝"/>
                <w:b/>
              </w:rPr>
            </w:pPr>
            <w:r w:rsidRPr="00BC4E06">
              <w:rPr>
                <w:rFonts w:ascii="ＭＳ 明朝" w:hAnsi="ＭＳ 明朝" w:hint="eastAsia"/>
                <w:b/>
              </w:rPr>
              <w:t>平　　　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14257" w14:textId="77777777" w:rsidR="00670DC1" w:rsidRPr="00BC4E06" w:rsidRDefault="00670DC1" w:rsidP="000732D6">
            <w:pPr>
              <w:spacing w:line="240" w:lineRule="auto"/>
              <w:ind w:firstLineChars="0" w:firstLine="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C4E06">
              <w:rPr>
                <w:rFonts w:ascii="ＭＳ 明朝" w:hAnsi="ＭＳ 明朝" w:hint="eastAsia"/>
                <w:b/>
                <w:sz w:val="18"/>
                <w:szCs w:val="18"/>
              </w:rPr>
              <w:t>時 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ADF65" w14:textId="77777777" w:rsidR="00670DC1" w:rsidRPr="00BC4E06" w:rsidRDefault="00670DC1" w:rsidP="00DD7887">
            <w:pPr>
              <w:spacing w:line="240" w:lineRule="auto"/>
              <w:ind w:firstLineChars="0" w:firstLine="0"/>
              <w:jc w:val="center"/>
              <w:rPr>
                <w:rFonts w:ascii="ＭＳ 明朝" w:hAnsi="ＭＳ 明朝"/>
                <w:b/>
              </w:rPr>
            </w:pPr>
            <w:r w:rsidRPr="00BC4E06">
              <w:rPr>
                <w:rFonts w:ascii="ＭＳ 明朝" w:hAnsi="ＭＳ 明朝" w:hint="eastAsia"/>
                <w:b/>
              </w:rPr>
              <w:t>休　　　日</w:t>
            </w:r>
          </w:p>
        </w:tc>
      </w:tr>
      <w:tr w:rsidR="00670DC1" w:rsidRPr="004D38C0" w14:paraId="2085711E" w14:textId="77777777" w:rsidTr="00FF704C">
        <w:trPr>
          <w:gridBefore w:val="1"/>
          <w:wBefore w:w="52" w:type="dxa"/>
          <w:trHeight w:val="3696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E568A" w14:textId="3EFFF862" w:rsidR="00670DC1" w:rsidRPr="004D38C0" w:rsidRDefault="00670DC1" w:rsidP="000732D6">
            <w:pPr>
              <w:ind w:firstLineChars="101" w:firstLine="195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AC42D" w14:textId="77777777" w:rsidR="00670DC1" w:rsidRPr="004D38C0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起床</w:t>
            </w:r>
          </w:p>
          <w:p w14:paraId="5034B63B" w14:textId="77777777" w:rsidR="00670DC1" w:rsidRPr="004D38C0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113FE501" w14:textId="77777777" w:rsidR="00670DC1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6BF2ED20" w14:textId="77777777" w:rsidR="00670DC1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617FD2C5" w14:textId="77777777" w:rsidR="00670DC1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5C830BFE" w14:textId="77777777" w:rsidR="00670DC1" w:rsidRPr="004D38C0" w:rsidRDefault="00670DC1" w:rsidP="00DD7887">
            <w:pPr>
              <w:spacing w:line="80" w:lineRule="exact"/>
              <w:ind w:firstLineChars="0" w:firstLine="0"/>
              <w:rPr>
                <w:rFonts w:ascii="ＭＳ 明朝" w:hAnsi="ＭＳ 明朝"/>
              </w:rPr>
            </w:pPr>
          </w:p>
          <w:p w14:paraId="6E0AAF49" w14:textId="2AAC0458" w:rsidR="00626422" w:rsidRDefault="00626422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242F7CD6" w14:textId="77777777" w:rsidR="00FF704C" w:rsidRDefault="00FF704C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16EC0E52" w14:textId="77777777" w:rsidR="00FF704C" w:rsidRDefault="00FF704C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694D513C" w14:textId="77777777" w:rsidR="00FF704C" w:rsidRDefault="00FF704C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2A70037D" w14:textId="4432BB6E" w:rsidR="00670DC1" w:rsidRPr="004D38C0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就寝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2A1B0" w14:textId="77777777" w:rsidR="00670DC1" w:rsidRPr="004D38C0" w:rsidRDefault="00670DC1" w:rsidP="00626422">
            <w:pPr>
              <w:ind w:firstLineChars="101" w:firstLine="195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19728" w14:textId="77777777" w:rsidR="00670DC1" w:rsidRPr="004D38C0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起床</w:t>
            </w:r>
          </w:p>
          <w:p w14:paraId="2050B88B" w14:textId="77777777" w:rsidR="00670DC1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53C46C42" w14:textId="77777777" w:rsidR="00670DC1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32C19273" w14:textId="77777777" w:rsidR="00670DC1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471C04B8" w14:textId="77777777" w:rsidR="00670DC1" w:rsidRPr="004D38C0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7664872D" w14:textId="634BAECD" w:rsidR="00670DC1" w:rsidRPr="004D38C0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09A2D0E6" w14:textId="77777777" w:rsidR="00670DC1" w:rsidRPr="004D38C0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4634AB4C" w14:textId="77777777" w:rsidR="00670DC1" w:rsidRPr="004D38C0" w:rsidRDefault="00670DC1" w:rsidP="00DD7887">
            <w:pPr>
              <w:spacing w:line="80" w:lineRule="exact"/>
              <w:ind w:firstLineChars="0" w:firstLine="0"/>
              <w:rPr>
                <w:rFonts w:ascii="ＭＳ 明朝" w:hAnsi="ＭＳ 明朝"/>
              </w:rPr>
            </w:pPr>
          </w:p>
          <w:p w14:paraId="7140D74F" w14:textId="530DD4F6" w:rsidR="00626422" w:rsidRDefault="00626422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54AFBB48" w14:textId="77777777" w:rsidR="00FF704C" w:rsidRDefault="00FF704C" w:rsidP="00DD7887">
            <w:pPr>
              <w:ind w:firstLineChars="0" w:firstLine="0"/>
              <w:rPr>
                <w:rFonts w:ascii="ＭＳ 明朝" w:hAnsi="ＭＳ 明朝"/>
              </w:rPr>
            </w:pPr>
          </w:p>
          <w:p w14:paraId="6D9C4EBC" w14:textId="51A99187" w:rsidR="00670DC1" w:rsidRPr="004D38C0" w:rsidRDefault="00670DC1" w:rsidP="00DD7887">
            <w:pPr>
              <w:ind w:firstLineChars="0" w:firstLine="0"/>
              <w:rPr>
                <w:rFonts w:ascii="ＭＳ 明朝" w:hAnsi="ＭＳ 明朝"/>
              </w:rPr>
            </w:pPr>
            <w:r w:rsidRPr="004D38C0">
              <w:rPr>
                <w:rFonts w:ascii="ＭＳ 明朝" w:hAnsi="ＭＳ 明朝" w:hint="eastAsia"/>
              </w:rPr>
              <w:t>就寝</w:t>
            </w:r>
          </w:p>
        </w:tc>
      </w:tr>
      <w:tr w:rsidR="001D54D3" w:rsidRPr="005D1A5E" w14:paraId="0E836EB1" w14:textId="77777777" w:rsidTr="006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81089" w14:textId="77777777" w:rsidR="001D54D3" w:rsidRPr="005D1A5E" w:rsidRDefault="001D54D3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41F3163" w14:textId="77777777" w:rsidR="001D54D3" w:rsidRPr="005D1A5E" w:rsidRDefault="001D54D3" w:rsidP="00EB2429">
            <w:pPr>
              <w:pStyle w:val="a3"/>
              <w:spacing w:line="240" w:lineRule="auto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子の食事を準備している人は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B65FBC" w14:textId="77777777" w:rsidR="001D54D3" w:rsidRPr="005D1A5E" w:rsidRDefault="001D54D3" w:rsidP="00EB2429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5D1A5E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5D1A5E">
              <w:rPr>
                <w:rFonts w:ascii="ＭＳ 明朝" w:eastAsia="ＭＳ 明朝" w:hAnsi="ＭＳ 明朝" w:hint="eastAsia"/>
              </w:rPr>
              <w:t>私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D1A5E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1D54D3" w:rsidRPr="005D1A5E" w14:paraId="3FFB6004" w14:textId="77777777" w:rsidTr="006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A2309" w14:textId="77777777" w:rsidR="001D54D3" w:rsidRPr="005D1A5E" w:rsidRDefault="001D54D3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85F0CF3" w14:textId="77777777" w:rsidR="001D54D3" w:rsidRPr="005D1A5E" w:rsidRDefault="001D54D3" w:rsidP="00EB2429">
            <w:pPr>
              <w:pStyle w:val="a3"/>
              <w:spacing w:line="240" w:lineRule="auto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子と入浴をともにしている人は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80A9B6" w14:textId="77777777" w:rsidR="001D54D3" w:rsidRPr="005D1A5E" w:rsidRDefault="001D54D3" w:rsidP="00EB2429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5D1A5E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5D1A5E">
              <w:rPr>
                <w:rFonts w:ascii="ＭＳ 明朝" w:eastAsia="ＭＳ 明朝" w:hAnsi="ＭＳ 明朝" w:hint="eastAsia"/>
              </w:rPr>
              <w:t>私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D1A5E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1D54D3" w:rsidRPr="005D1A5E" w14:paraId="44A0F613" w14:textId="77777777" w:rsidTr="006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F5C70" w14:textId="77777777" w:rsidR="001D54D3" w:rsidRPr="005D1A5E" w:rsidRDefault="001D54D3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1A9F19A" w14:textId="77777777" w:rsidR="001D54D3" w:rsidRPr="005D1A5E" w:rsidRDefault="001D54D3" w:rsidP="00EB2429">
            <w:pPr>
              <w:pStyle w:val="a3"/>
              <w:spacing w:line="240" w:lineRule="auto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子を寝かしつけている人は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A694A2" w14:textId="77777777" w:rsidR="001D54D3" w:rsidRPr="005D1A5E" w:rsidRDefault="001D54D3" w:rsidP="00EB2429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5D1A5E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5D1A5E">
              <w:rPr>
                <w:rFonts w:ascii="ＭＳ 明朝" w:eastAsia="ＭＳ 明朝" w:hAnsi="ＭＳ 明朝" w:hint="eastAsia"/>
              </w:rPr>
              <w:t>私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D1A5E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1D54D3" w:rsidRPr="005D1A5E" w14:paraId="6C1847AD" w14:textId="77777777" w:rsidTr="006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D0DF7" w14:textId="77777777" w:rsidR="001D54D3" w:rsidRPr="005D1A5E" w:rsidRDefault="001D54D3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5DDBF7C" w14:textId="77777777" w:rsidR="001D54D3" w:rsidRPr="005D1A5E" w:rsidRDefault="001D54D3" w:rsidP="00EB2429">
            <w:pPr>
              <w:pStyle w:val="a3"/>
              <w:spacing w:line="240" w:lineRule="auto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</w:rPr>
              <w:t>保育園や学校の行事への参加者は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07AA2D" w14:textId="77777777" w:rsidR="001D54D3" w:rsidRPr="005D1A5E" w:rsidRDefault="001D54D3" w:rsidP="00EB2429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5D1A5E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5D1A5E">
              <w:rPr>
                <w:rFonts w:ascii="ＭＳ 明朝" w:eastAsia="ＭＳ 明朝" w:hAnsi="ＭＳ 明朝" w:hint="eastAsia"/>
              </w:rPr>
              <w:t>私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D1A5E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1D54D3" w:rsidRPr="005D1A5E" w14:paraId="1398BD82" w14:textId="77777777" w:rsidTr="006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B50D" w14:textId="77777777" w:rsidR="001D54D3" w:rsidRPr="005D1A5E" w:rsidRDefault="001D54D3" w:rsidP="00EB2429">
            <w:pPr>
              <w:pStyle w:val="a3"/>
              <w:wordWrap/>
              <w:spacing w:line="24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368A1A6" w14:textId="77777777" w:rsidR="001D54D3" w:rsidRPr="005D1A5E" w:rsidRDefault="001D54D3" w:rsidP="00EB2429">
            <w:pPr>
              <w:pStyle w:val="a3"/>
              <w:spacing w:line="240" w:lineRule="auto"/>
              <w:ind w:leftChars="50" w:left="96"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hint="eastAsia"/>
                <w:spacing w:val="0"/>
              </w:rPr>
              <w:t>子の健康管理者（通院、検診への同行）は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0DFC66" w14:textId="77777777" w:rsidR="001D54D3" w:rsidRPr="005D1A5E" w:rsidRDefault="001D54D3" w:rsidP="00EB2429">
            <w:pPr>
              <w:pStyle w:val="a3"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  <w:r w:rsidRPr="005D1A5E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5D1A5E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5D1A5E">
              <w:rPr>
                <w:rFonts w:ascii="ＭＳ 明朝" w:eastAsia="ＭＳ 明朝" w:hAnsi="ＭＳ 明朝" w:hint="eastAsia"/>
              </w:rPr>
              <w:t>私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D1A5E"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0A685F5C" w14:textId="45786EDA" w:rsidR="005367EF" w:rsidRPr="005D1A5E" w:rsidRDefault="000732D6" w:rsidP="000732D6">
      <w:pPr>
        <w:pStyle w:val="a3"/>
        <w:spacing w:line="360" w:lineRule="auto"/>
        <w:ind w:firstLineChars="50" w:firstLine="98"/>
        <w:rPr>
          <w:rFonts w:ascii="ＭＳ 明朝" w:eastAsia="ＭＳ 明朝" w:hAnsi="ＭＳ 明朝"/>
          <w:spacing w:val="0"/>
        </w:rPr>
      </w:pPr>
      <w:r w:rsidRPr="005D1A5E">
        <w:rPr>
          <w:rFonts w:ascii="ＭＳ 明朝" w:eastAsia="ＭＳ 明朝" w:hAnsi="ＭＳ 明朝"/>
        </w:rPr>
        <w:t xml:space="preserve"> </w:t>
      </w:r>
      <w:r w:rsidR="005367EF" w:rsidRPr="005D1A5E">
        <w:rPr>
          <w:rFonts w:ascii="ＭＳ 明朝" w:eastAsia="ＭＳ 明朝" w:hAnsi="ＭＳ 明朝"/>
        </w:rPr>
        <w:t>(5)</w:t>
      </w:r>
      <w:r>
        <w:rPr>
          <w:rFonts w:ascii="ＭＳ 明朝" w:eastAsia="ＭＳ 明朝" w:hAnsi="ＭＳ 明朝" w:hint="eastAsia"/>
        </w:rPr>
        <w:t xml:space="preserve"> </w:t>
      </w:r>
      <w:r w:rsidR="005367EF" w:rsidRPr="005D1A5E">
        <w:rPr>
          <w:rFonts w:ascii="ＭＳ 明朝" w:eastAsia="ＭＳ 明朝" w:hAnsi="ＭＳ 明朝" w:hint="eastAsia"/>
        </w:rPr>
        <w:t>父母の紛争に対する認識の程度等（親等からの説明の有無、その内容、子の反応等）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05"/>
      </w:tblGrid>
      <w:tr w:rsidR="005367EF" w:rsidRPr="005D1A5E" w14:paraId="09AEFF6D" w14:textId="77777777" w:rsidTr="00FF704C">
        <w:trPr>
          <w:trHeight w:hRule="exact" w:val="226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11F110E" w14:textId="77777777" w:rsidR="005367EF" w:rsidRPr="005D1A5E" w:rsidRDefault="005367EF" w:rsidP="002C16CC">
            <w:pPr>
              <w:pStyle w:val="a3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E2E9B" w14:textId="77777777" w:rsidR="005367EF" w:rsidRPr="005D1A5E" w:rsidRDefault="005367EF" w:rsidP="002C16CC">
            <w:pPr>
              <w:pStyle w:val="a3"/>
              <w:ind w:firstLineChars="51" w:firstLine="98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637AB145" w14:textId="787B891D" w:rsidR="00670DC1" w:rsidRPr="004257DD" w:rsidRDefault="00670DC1" w:rsidP="00670DC1">
      <w:pPr>
        <w:pStyle w:val="a3"/>
        <w:spacing w:line="360" w:lineRule="auto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Pr="004257DD">
        <w:rPr>
          <w:rFonts w:ascii="ＭＳ ゴシック" w:eastAsia="ＭＳ ゴシック" w:hAnsi="ＭＳ ゴシック" w:hint="eastAsia"/>
        </w:rPr>
        <w:t xml:space="preserve">　監護者（親権者）となった場合の監護方針</w:t>
      </w:r>
    </w:p>
    <w:p w14:paraId="74EF98E0" w14:textId="77777777" w:rsidR="00670DC1" w:rsidRPr="005D1A5E" w:rsidRDefault="00670DC1" w:rsidP="00670DC1">
      <w:pPr>
        <w:pStyle w:val="a3"/>
        <w:spacing w:line="360" w:lineRule="auto"/>
        <w:ind w:firstLineChars="50" w:firstLine="98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</w:rPr>
        <w:t xml:space="preserve">(1) </w:t>
      </w:r>
      <w:r w:rsidRPr="005D1A5E">
        <w:rPr>
          <w:rFonts w:ascii="ＭＳ 明朝" w:eastAsia="ＭＳ 明朝" w:hAnsi="ＭＳ 明朝" w:hint="eastAsia"/>
        </w:rPr>
        <w:t>今後の監護・教育方針（転居</w:t>
      </w:r>
      <w:r>
        <w:rPr>
          <w:rFonts w:ascii="ＭＳ 明朝" w:eastAsia="ＭＳ 明朝" w:hAnsi="ＭＳ 明朝" w:hint="eastAsia"/>
        </w:rPr>
        <w:t>、</w:t>
      </w:r>
      <w:r w:rsidRPr="005D1A5E">
        <w:rPr>
          <w:rFonts w:ascii="ＭＳ 明朝" w:eastAsia="ＭＳ 明朝" w:hAnsi="ＭＳ 明朝" w:hint="eastAsia"/>
        </w:rPr>
        <w:t>転職</w:t>
      </w:r>
      <w:r>
        <w:rPr>
          <w:rFonts w:ascii="ＭＳ 明朝" w:eastAsia="ＭＳ 明朝" w:hAnsi="ＭＳ 明朝" w:hint="eastAsia"/>
        </w:rPr>
        <w:t>、</w:t>
      </w:r>
      <w:r w:rsidRPr="005D1A5E">
        <w:rPr>
          <w:rFonts w:ascii="ＭＳ 明朝" w:eastAsia="ＭＳ 明朝" w:hAnsi="ＭＳ 明朝" w:hint="eastAsia"/>
        </w:rPr>
        <w:t>子の転校等、監護状況の変更の可能性を含む。）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05"/>
      </w:tblGrid>
      <w:tr w:rsidR="00670DC1" w:rsidRPr="005D1A5E" w14:paraId="02C679DF" w14:textId="77777777" w:rsidTr="006E40E1">
        <w:trPr>
          <w:trHeight w:hRule="exact" w:val="158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26C8D066" w14:textId="77777777" w:rsidR="00670DC1" w:rsidRPr="005D1A5E" w:rsidRDefault="00670DC1" w:rsidP="00DD7887">
            <w:pPr>
              <w:pStyle w:val="a3"/>
              <w:spacing w:line="48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F98D3" w14:textId="77777777" w:rsidR="00670DC1" w:rsidRPr="005D1A5E" w:rsidRDefault="00670DC1" w:rsidP="00DD7887">
            <w:pPr>
              <w:pStyle w:val="a3"/>
              <w:spacing w:line="48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133E21BA" w14:textId="77777777" w:rsidR="00670DC1" w:rsidRDefault="00670DC1" w:rsidP="00670DC1">
      <w:pPr>
        <w:pStyle w:val="a3"/>
        <w:spacing w:line="160" w:lineRule="exact"/>
        <w:ind w:firstLineChars="0" w:firstLine="0"/>
        <w:rPr>
          <w:rFonts w:ascii="ＭＳ 明朝" w:eastAsia="ＭＳ 明朝" w:hAnsi="ＭＳ 明朝"/>
        </w:rPr>
      </w:pPr>
    </w:p>
    <w:p w14:paraId="51A0A702" w14:textId="77777777" w:rsidR="00670DC1" w:rsidRPr="005D1A5E" w:rsidRDefault="00670DC1" w:rsidP="00670DC1">
      <w:pPr>
        <w:pStyle w:val="a3"/>
        <w:spacing w:line="360" w:lineRule="auto"/>
        <w:ind w:firstLineChars="50" w:firstLine="98"/>
        <w:rPr>
          <w:rFonts w:ascii="ＭＳ 明朝" w:eastAsia="ＭＳ 明朝" w:hAnsi="ＭＳ 明朝"/>
          <w:spacing w:val="0"/>
        </w:rPr>
      </w:pPr>
      <w:r w:rsidRPr="005D1A5E"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 </w:t>
      </w:r>
      <w:r w:rsidRPr="005D1A5E">
        <w:rPr>
          <w:rFonts w:ascii="ＭＳ 明朝" w:eastAsia="ＭＳ 明朝" w:hAnsi="ＭＳ 明朝" w:hint="eastAsia"/>
        </w:rPr>
        <w:t>監護補助者（育児の協力者）の有無</w:t>
      </w:r>
      <w:r>
        <w:rPr>
          <w:rFonts w:ascii="ＭＳ 明朝" w:eastAsia="ＭＳ 明朝" w:hAnsi="ＭＳ 明朝" w:hint="eastAsia"/>
        </w:rPr>
        <w:t>、</w:t>
      </w:r>
      <w:r w:rsidRPr="005D1A5E">
        <w:rPr>
          <w:rFonts w:ascii="ＭＳ 明朝" w:eastAsia="ＭＳ 明朝" w:hAnsi="ＭＳ 明朝" w:hint="eastAsia"/>
        </w:rPr>
        <w:t>子との関係</w:t>
      </w:r>
      <w:r>
        <w:rPr>
          <w:rFonts w:ascii="ＭＳ 明朝" w:eastAsia="ＭＳ 明朝" w:hAnsi="ＭＳ 明朝" w:hint="eastAsia"/>
        </w:rPr>
        <w:t>、</w:t>
      </w:r>
      <w:r w:rsidRPr="005D1A5E">
        <w:rPr>
          <w:rFonts w:ascii="ＭＳ 明朝" w:eastAsia="ＭＳ 明朝" w:hAnsi="ＭＳ 明朝" w:hint="eastAsia"/>
        </w:rPr>
        <w:t>現在及び今後の具体的な援助の内容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05"/>
      </w:tblGrid>
      <w:tr w:rsidR="00670DC1" w:rsidRPr="005D1A5E" w14:paraId="1D29059E" w14:textId="77777777" w:rsidTr="006E40E1">
        <w:trPr>
          <w:trHeight w:hRule="exact" w:val="15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B33DF64" w14:textId="77777777" w:rsidR="00670DC1" w:rsidRPr="005D1A5E" w:rsidRDefault="00670DC1" w:rsidP="00DD7887">
            <w:pPr>
              <w:pStyle w:val="a3"/>
              <w:spacing w:line="48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0DD173" w14:textId="77777777" w:rsidR="00670DC1" w:rsidRPr="005D1A5E" w:rsidRDefault="00670DC1" w:rsidP="00DD7887">
            <w:pPr>
              <w:pStyle w:val="a3"/>
              <w:spacing w:line="48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2D08CB5D" w14:textId="77777777" w:rsidR="000732D6" w:rsidRDefault="000732D6" w:rsidP="00254A84">
      <w:pPr>
        <w:pStyle w:val="a3"/>
        <w:spacing w:line="360" w:lineRule="auto"/>
        <w:ind w:firstLineChars="0" w:firstLine="0"/>
        <w:rPr>
          <w:rFonts w:ascii="ＭＳ ゴシック" w:eastAsia="ＭＳ ゴシック" w:hAnsi="ＭＳ ゴシック" w:cs="Times New Roman"/>
          <w:spacing w:val="0"/>
        </w:rPr>
      </w:pPr>
    </w:p>
    <w:p w14:paraId="2CF33EC0" w14:textId="7C503B88" w:rsidR="00EC796F" w:rsidRPr="00904936" w:rsidRDefault="00E24C47" w:rsidP="00254A84">
      <w:pPr>
        <w:pStyle w:val="a3"/>
        <w:spacing w:line="360" w:lineRule="auto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 w:hint="eastAsia"/>
          <w:spacing w:val="0"/>
        </w:rPr>
        <w:t>４</w:t>
      </w:r>
      <w:r w:rsidR="00FE6B59" w:rsidRPr="00904936">
        <w:rPr>
          <w:rFonts w:ascii="ＭＳ ゴシック" w:eastAsia="ＭＳ ゴシック" w:hAnsi="ＭＳ ゴシック" w:cs="Times New Roman" w:hint="eastAsia"/>
          <w:spacing w:val="0"/>
        </w:rPr>
        <w:t xml:space="preserve">　</w:t>
      </w:r>
      <w:r w:rsidR="007E5C3F" w:rsidRPr="00904936">
        <w:rPr>
          <w:rFonts w:ascii="ＭＳ ゴシック" w:eastAsia="ＭＳ ゴシック" w:hAnsi="ＭＳ ゴシック" w:cs="Times New Roman" w:hint="eastAsia"/>
          <w:spacing w:val="0"/>
        </w:rPr>
        <w:t>子</w:t>
      </w:r>
      <w:r w:rsidR="008D1DC6" w:rsidRPr="00904936">
        <w:rPr>
          <w:rFonts w:ascii="ＭＳ ゴシック" w:eastAsia="ＭＳ ゴシック" w:hAnsi="ＭＳ ゴシック" w:cs="Times New Roman" w:hint="eastAsia"/>
          <w:spacing w:val="0"/>
        </w:rPr>
        <w:t>と離れて暮らしている親</w:t>
      </w:r>
      <w:r w:rsidR="00C75F0F" w:rsidRPr="00904936">
        <w:rPr>
          <w:rFonts w:ascii="ＭＳ ゴシック" w:eastAsia="ＭＳ ゴシック" w:hAnsi="ＭＳ ゴシック" w:cs="Times New Roman" w:hint="eastAsia"/>
          <w:spacing w:val="0"/>
        </w:rPr>
        <w:t>と子</w:t>
      </w:r>
      <w:r w:rsidR="00B65A0F" w:rsidRPr="00904936">
        <w:rPr>
          <w:rFonts w:ascii="ＭＳ ゴシック" w:eastAsia="ＭＳ ゴシック" w:hAnsi="ＭＳ ゴシック" w:hint="eastAsia"/>
        </w:rPr>
        <w:t>の</w:t>
      </w:r>
      <w:r w:rsidR="00A6208A" w:rsidRPr="00904936">
        <w:rPr>
          <w:rFonts w:ascii="ＭＳ ゴシック" w:eastAsia="ＭＳ ゴシック" w:hAnsi="ＭＳ ゴシック" w:hint="eastAsia"/>
        </w:rPr>
        <w:t>面会交流</w:t>
      </w:r>
      <w:r w:rsidR="002A5900" w:rsidRPr="00904936">
        <w:rPr>
          <w:rFonts w:ascii="ＭＳ ゴシック" w:eastAsia="ＭＳ ゴシック" w:hAnsi="ＭＳ ゴシック" w:hint="eastAsia"/>
        </w:rPr>
        <w:t>について</w:t>
      </w:r>
    </w:p>
    <w:p w14:paraId="0ABB1269" w14:textId="23BF3701" w:rsidR="008D1DC6" w:rsidRPr="005D1A5E" w:rsidRDefault="00254A84" w:rsidP="00254A84">
      <w:pPr>
        <w:pStyle w:val="a3"/>
        <w:spacing w:line="360" w:lineRule="auto"/>
        <w:ind w:firstLineChars="50" w:firstLine="9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) </w:t>
      </w:r>
      <w:r w:rsidR="008D1DC6" w:rsidRPr="005D1A5E">
        <w:rPr>
          <w:rFonts w:ascii="ＭＳ 明朝" w:eastAsia="ＭＳ 明朝" w:hAnsi="ＭＳ 明朝" w:hint="eastAsia"/>
        </w:rPr>
        <w:t>現状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1472"/>
        <w:gridCol w:w="6933"/>
      </w:tblGrid>
      <w:tr w:rsidR="002A5900" w:rsidRPr="005D1A5E" w14:paraId="0D573C74" w14:textId="77777777" w:rsidTr="00867A59">
        <w:trPr>
          <w:trHeight w:val="378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BE04A2" w14:textId="77777777" w:rsidR="002A5900" w:rsidRPr="005D1A5E" w:rsidRDefault="002A5900" w:rsidP="00B51427">
            <w:pPr>
              <w:pStyle w:val="a3"/>
              <w:spacing w:line="48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A76D" w14:textId="77777777" w:rsidR="002A5900" w:rsidRPr="00254A84" w:rsidRDefault="00A6208A" w:rsidP="00254A84">
            <w:pPr>
              <w:pStyle w:val="a3"/>
              <w:wordWrap/>
              <w:spacing w:line="240" w:lineRule="auto"/>
              <w:ind w:firstLine="196"/>
              <w:rPr>
                <w:rFonts w:ascii="ＭＳ 明朝" w:eastAsia="ＭＳ 明朝" w:hAnsi="ＭＳ 明朝"/>
                <w:b/>
                <w:spacing w:val="0"/>
              </w:rPr>
            </w:pPr>
            <w:r w:rsidRPr="00254A84">
              <w:rPr>
                <w:rFonts w:ascii="ＭＳ 明朝" w:eastAsia="ＭＳ 明朝" w:hAnsi="ＭＳ 明朝" w:hint="eastAsia"/>
                <w:b/>
              </w:rPr>
              <w:t>面会交流</w:t>
            </w:r>
            <w:r w:rsidR="002A5900" w:rsidRPr="00254A84">
              <w:rPr>
                <w:rFonts w:ascii="ＭＳ 明朝" w:eastAsia="ＭＳ 明朝" w:hAnsi="ＭＳ 明朝" w:hint="eastAsia"/>
                <w:b/>
              </w:rPr>
              <w:t>の</w:t>
            </w:r>
          </w:p>
          <w:p w14:paraId="0457BBA5" w14:textId="61A1B2A8" w:rsidR="002A5900" w:rsidRPr="00254A84" w:rsidRDefault="002A5900" w:rsidP="001D54D3">
            <w:pPr>
              <w:pStyle w:val="a3"/>
              <w:wordWrap/>
              <w:spacing w:line="240" w:lineRule="auto"/>
              <w:ind w:firstLine="196"/>
              <w:rPr>
                <w:rFonts w:ascii="ＭＳ 明朝" w:eastAsia="ＭＳ 明朝" w:hAnsi="ＭＳ 明朝"/>
                <w:b/>
                <w:spacing w:val="0"/>
              </w:rPr>
            </w:pPr>
            <w:r w:rsidRPr="00254A84">
              <w:rPr>
                <w:rFonts w:ascii="ＭＳ 明朝" w:eastAsia="ＭＳ 明朝" w:hAnsi="ＭＳ 明朝" w:hint="eastAsia"/>
                <w:b/>
              </w:rPr>
              <w:t>有無</w:t>
            </w:r>
          </w:p>
        </w:tc>
        <w:tc>
          <w:tcPr>
            <w:tcW w:w="693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997BDC0" w14:textId="3E40AB59" w:rsidR="002A5900" w:rsidRPr="005D1A5E" w:rsidRDefault="00254A84" w:rsidP="00867A59">
            <w:pPr>
              <w:pStyle w:val="a3"/>
              <w:wordWrap/>
              <w:spacing w:line="360" w:lineRule="exact"/>
              <w:ind w:leftChars="100" w:left="193" w:firstLineChars="0" w:firstLine="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□有　　　　　</w:t>
            </w:r>
            <w:r w:rsidR="001D54D3">
              <w:rPr>
                <w:rFonts w:ascii="ＭＳ 明朝" w:eastAsia="ＭＳ 明朝" w:hAnsi="ＭＳ 明朝" w:hint="eastAsia"/>
              </w:rPr>
              <w:t xml:space="preserve">    </w:t>
            </w:r>
            <w:r w:rsidR="002A5900" w:rsidRPr="005D1A5E">
              <w:rPr>
                <w:rFonts w:ascii="ＭＳ 明朝" w:eastAsia="ＭＳ 明朝" w:hAnsi="ＭＳ 明朝" w:hint="eastAsia"/>
              </w:rPr>
              <w:t>□無</w:t>
            </w:r>
          </w:p>
        </w:tc>
      </w:tr>
      <w:tr w:rsidR="002A5900" w:rsidRPr="005D1A5E" w14:paraId="2D64B5F5" w14:textId="77777777" w:rsidTr="006E40E1">
        <w:trPr>
          <w:trHeight w:hRule="exact" w:val="153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6EF7A" w14:textId="77777777" w:rsidR="002A5900" w:rsidRPr="005D1A5E" w:rsidRDefault="002A5900" w:rsidP="00B51427">
            <w:pPr>
              <w:pStyle w:val="a3"/>
              <w:wordWrap/>
              <w:spacing w:line="48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E0426" w14:textId="77777777" w:rsidR="005472C7" w:rsidRPr="00254A84" w:rsidRDefault="007E5C3F" w:rsidP="00254A84">
            <w:pPr>
              <w:pStyle w:val="a3"/>
              <w:wordWrap/>
              <w:spacing w:line="240" w:lineRule="auto"/>
              <w:ind w:leftChars="100" w:left="193" w:firstLineChars="0" w:firstLine="0"/>
              <w:rPr>
                <w:rFonts w:ascii="ＭＳ 明朝" w:eastAsia="ＭＳ 明朝" w:hAnsi="ＭＳ 明朝"/>
                <w:b/>
              </w:rPr>
            </w:pPr>
            <w:r w:rsidRPr="00254A84">
              <w:rPr>
                <w:rFonts w:ascii="ＭＳ 明朝" w:eastAsia="ＭＳ 明朝" w:hAnsi="ＭＳ 明朝" w:hint="eastAsia"/>
                <w:b/>
              </w:rPr>
              <w:t>有る場合の</w:t>
            </w:r>
          </w:p>
          <w:p w14:paraId="1BC1DDB4" w14:textId="77777777" w:rsidR="002A5900" w:rsidRPr="00254A84" w:rsidRDefault="002A5900" w:rsidP="00254A84">
            <w:pPr>
              <w:pStyle w:val="a3"/>
              <w:wordWrap/>
              <w:spacing w:line="240" w:lineRule="auto"/>
              <w:ind w:leftChars="100" w:left="193" w:firstLineChars="0" w:firstLine="0"/>
              <w:rPr>
                <w:rFonts w:ascii="ＭＳ 明朝" w:eastAsia="ＭＳ 明朝" w:hAnsi="ＭＳ 明朝"/>
                <w:b/>
              </w:rPr>
            </w:pPr>
            <w:r w:rsidRPr="00254A84">
              <w:rPr>
                <w:rFonts w:ascii="ＭＳ 明朝" w:eastAsia="ＭＳ 明朝" w:hAnsi="ＭＳ 明朝" w:hint="eastAsia"/>
                <w:b/>
              </w:rPr>
              <w:t>具体的方法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10244A1" w14:textId="77777777" w:rsidR="002A5900" w:rsidRDefault="002A5900" w:rsidP="00254A84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  <w:p w14:paraId="2AA1B402" w14:textId="77777777" w:rsidR="001D54D3" w:rsidRDefault="001D54D3" w:rsidP="00254A84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  <w:p w14:paraId="719B8E4B" w14:textId="77777777" w:rsidR="001D54D3" w:rsidRDefault="001D54D3" w:rsidP="00254A84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  <w:p w14:paraId="3B36CDE8" w14:textId="77777777" w:rsidR="001D54D3" w:rsidRDefault="001D54D3" w:rsidP="00254A84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  <w:p w14:paraId="54242E94" w14:textId="77777777" w:rsidR="001D54D3" w:rsidRDefault="001D54D3" w:rsidP="00254A84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  <w:p w14:paraId="77630932" w14:textId="5B367B47" w:rsidR="001D54D3" w:rsidRPr="005D1A5E" w:rsidRDefault="001D54D3" w:rsidP="00254A84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B6241" w:rsidRPr="005D1A5E" w14:paraId="6C8863F5" w14:textId="77777777" w:rsidTr="006E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371" w:type="dxa"/>
          <w:trHeight w:val="1520"/>
        </w:trPr>
        <w:tc>
          <w:tcPr>
            <w:tcW w:w="1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A535F9" w14:textId="77777777" w:rsidR="005472C7" w:rsidRPr="00254A84" w:rsidRDefault="005B6241" w:rsidP="00254A84">
            <w:pPr>
              <w:pStyle w:val="a3"/>
              <w:wordWrap/>
              <w:spacing w:line="240" w:lineRule="auto"/>
              <w:ind w:firstLineChars="0"/>
              <w:jc w:val="left"/>
              <w:rPr>
                <w:rFonts w:ascii="ＭＳ 明朝" w:eastAsia="ＭＳ 明朝" w:hAnsi="ＭＳ 明朝"/>
                <w:b/>
                <w:spacing w:val="0"/>
              </w:rPr>
            </w:pPr>
            <w:r w:rsidRPr="00254A84">
              <w:rPr>
                <w:rFonts w:ascii="ＭＳ 明朝" w:eastAsia="ＭＳ 明朝" w:hAnsi="ＭＳ 明朝" w:hint="eastAsia"/>
                <w:b/>
                <w:spacing w:val="0"/>
              </w:rPr>
              <w:t>無い場合の</w:t>
            </w:r>
          </w:p>
          <w:p w14:paraId="11E46825" w14:textId="7B089538" w:rsidR="005B6241" w:rsidRPr="00254A84" w:rsidRDefault="005367EF" w:rsidP="00254A84">
            <w:pPr>
              <w:pStyle w:val="a3"/>
              <w:wordWrap/>
              <w:spacing w:line="240" w:lineRule="auto"/>
              <w:ind w:firstLineChars="0"/>
              <w:jc w:val="left"/>
              <w:rPr>
                <w:rFonts w:ascii="ＭＳ 明朝" w:eastAsia="ＭＳ 明朝" w:hAnsi="ＭＳ 明朝"/>
                <w:b/>
                <w:spacing w:val="0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</w:rPr>
              <w:t>事情</w:t>
            </w:r>
            <w:r w:rsidR="001B494B" w:rsidRPr="00254A84">
              <w:rPr>
                <w:rFonts w:ascii="ＭＳ 明朝" w:eastAsia="ＭＳ 明朝" w:hAnsi="ＭＳ 明朝" w:hint="eastAsia"/>
                <w:b/>
                <w:spacing w:val="0"/>
              </w:rPr>
              <w:t>等</w:t>
            </w:r>
          </w:p>
        </w:tc>
        <w:tc>
          <w:tcPr>
            <w:tcW w:w="6933" w:type="dxa"/>
            <w:tcBorders>
              <w:bottom w:val="single" w:sz="12" w:space="0" w:color="auto"/>
              <w:right w:val="single" w:sz="12" w:space="0" w:color="auto"/>
            </w:tcBorders>
          </w:tcPr>
          <w:p w14:paraId="51BA20C7" w14:textId="77777777" w:rsidR="005B6241" w:rsidRPr="005D1A5E" w:rsidRDefault="005B6241" w:rsidP="00254A84">
            <w:pPr>
              <w:pStyle w:val="a3"/>
              <w:wordWrap/>
              <w:spacing w:line="24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476F9CE6" w14:textId="77777777" w:rsidR="000B1D09" w:rsidRPr="005D1A5E" w:rsidRDefault="000B1D09" w:rsidP="000B1D09">
      <w:pPr>
        <w:ind w:firstLine="193"/>
        <w:rPr>
          <w:rFonts w:ascii="ＭＳ 明朝" w:hAnsi="ＭＳ 明朝"/>
          <w:vanish/>
        </w:rPr>
      </w:pPr>
    </w:p>
    <w:p w14:paraId="305A9D01" w14:textId="77777777" w:rsidR="00254A84" w:rsidRDefault="00254A84" w:rsidP="00254A84">
      <w:pPr>
        <w:pStyle w:val="a3"/>
        <w:spacing w:line="160" w:lineRule="exact"/>
        <w:ind w:firstLineChars="0" w:firstLine="0"/>
        <w:rPr>
          <w:rFonts w:ascii="ＭＳ 明朝" w:eastAsia="ＭＳ 明朝" w:hAnsi="ＭＳ 明朝"/>
        </w:rPr>
      </w:pPr>
    </w:p>
    <w:p w14:paraId="3F9684BB" w14:textId="44737E6D" w:rsidR="00720466" w:rsidRPr="005D1A5E" w:rsidRDefault="00254A84" w:rsidP="00254A84">
      <w:pPr>
        <w:pStyle w:val="a3"/>
        <w:spacing w:line="360" w:lineRule="auto"/>
        <w:ind w:firstLineChars="50" w:firstLine="9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(2) </w:t>
      </w:r>
      <w:r w:rsidR="005367EF">
        <w:rPr>
          <w:rFonts w:ascii="ＭＳ 明朝" w:eastAsia="ＭＳ 明朝" w:hAnsi="ＭＳ 明朝" w:hint="eastAsia"/>
        </w:rPr>
        <w:t>面会交流時の</w:t>
      </w:r>
      <w:r w:rsidR="00F06E1F">
        <w:rPr>
          <w:rFonts w:ascii="ＭＳ 明朝" w:eastAsia="ＭＳ 明朝" w:hAnsi="ＭＳ 明朝" w:hint="eastAsia"/>
        </w:rPr>
        <w:t>子の</w:t>
      </w:r>
      <w:r w:rsidR="005367EF">
        <w:rPr>
          <w:rFonts w:ascii="ＭＳ 明朝" w:eastAsia="ＭＳ 明朝" w:hAnsi="ＭＳ 明朝" w:hint="eastAsia"/>
        </w:rPr>
        <w:t>様子（前後の様子を含め、子の表情、言動</w:t>
      </w:r>
      <w:r w:rsidR="006C6FE2" w:rsidRPr="005D1A5E">
        <w:rPr>
          <w:rFonts w:ascii="ＭＳ 明朝" w:eastAsia="ＭＳ 明朝" w:hAnsi="ＭＳ 明朝" w:hint="eastAsia"/>
        </w:rPr>
        <w:t>等を具体的に記入）</w:t>
      </w:r>
    </w:p>
    <w:tbl>
      <w:tblPr>
        <w:tblpPr w:leftFromText="142" w:rightFromText="142" w:vertAnchor="text" w:horzAnchor="margin" w:tblpY="4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18"/>
      </w:tblGrid>
      <w:tr w:rsidR="000119DA" w:rsidRPr="005D1A5E" w14:paraId="430B7BDE" w14:textId="77777777" w:rsidTr="006E40E1">
        <w:trPr>
          <w:trHeight w:hRule="exact" w:val="159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3F94647" w14:textId="77777777" w:rsidR="000119DA" w:rsidRPr="000119DA" w:rsidRDefault="000119DA" w:rsidP="000119DA">
            <w:pPr>
              <w:pStyle w:val="a3"/>
              <w:spacing w:line="48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9FBBE" w14:textId="77777777" w:rsidR="000119DA" w:rsidRPr="005D1A5E" w:rsidRDefault="000119DA" w:rsidP="000119DA">
            <w:pPr>
              <w:pStyle w:val="a3"/>
              <w:spacing w:line="48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068C4C0C" w14:textId="77777777" w:rsidR="00254A84" w:rsidRDefault="00254A84" w:rsidP="00254A84">
      <w:pPr>
        <w:pStyle w:val="a3"/>
        <w:spacing w:line="160" w:lineRule="exact"/>
        <w:ind w:firstLineChars="0" w:firstLine="0"/>
        <w:rPr>
          <w:rFonts w:ascii="ＭＳ 明朝" w:eastAsia="ＭＳ 明朝" w:hAnsi="ＭＳ 明朝"/>
        </w:rPr>
      </w:pPr>
    </w:p>
    <w:p w14:paraId="3AEEC992" w14:textId="5CD2B6FE" w:rsidR="001561AF" w:rsidRPr="005D1A5E" w:rsidRDefault="00254A84" w:rsidP="001561AF">
      <w:pPr>
        <w:pStyle w:val="a3"/>
        <w:spacing w:line="360" w:lineRule="auto"/>
        <w:ind w:firstLineChars="50" w:firstLine="9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(3) </w:t>
      </w:r>
      <w:r w:rsidR="005367EF">
        <w:rPr>
          <w:rFonts w:ascii="ＭＳ 明朝" w:eastAsia="ＭＳ 明朝" w:hAnsi="ＭＳ 明朝" w:hint="eastAsia"/>
        </w:rPr>
        <w:t>今後の面会交流についての方</w:t>
      </w:r>
      <w:r w:rsidR="001561AF">
        <w:rPr>
          <w:rFonts w:ascii="ＭＳ 明朝" w:eastAsia="ＭＳ 明朝" w:hAnsi="ＭＳ 明朝" w:hint="eastAsia"/>
        </w:rPr>
        <w:t>針</w:t>
      </w:r>
      <w:r w:rsidR="00B518D5">
        <w:rPr>
          <w:rFonts w:ascii="ＭＳ 明朝" w:eastAsia="ＭＳ 明朝" w:hAnsi="ＭＳ 明朝" w:hint="eastAsia"/>
        </w:rPr>
        <w:t>等</w:t>
      </w:r>
      <w:r w:rsidR="001561AF">
        <w:rPr>
          <w:rFonts w:ascii="ＭＳ 明朝" w:eastAsia="ＭＳ 明朝" w:hAnsi="ＭＳ 明朝" w:hint="eastAsia"/>
        </w:rPr>
        <w:t>（面会交流について</w:t>
      </w:r>
      <w:r w:rsidR="001561AF" w:rsidRPr="005D1A5E">
        <w:rPr>
          <w:rFonts w:ascii="ＭＳ 明朝" w:eastAsia="ＭＳ 明朝" w:hAnsi="ＭＳ 明朝" w:hint="eastAsia"/>
        </w:rPr>
        <w:t>、子や他方の親に配慮できること等）</w:t>
      </w:r>
    </w:p>
    <w:tbl>
      <w:tblPr>
        <w:tblpPr w:leftFromText="142" w:rightFromText="142" w:vertAnchor="text" w:horzAnchor="margin" w:tblpY="61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18"/>
      </w:tblGrid>
      <w:tr w:rsidR="001561AF" w:rsidRPr="005D1A5E" w14:paraId="34A2DD50" w14:textId="77777777" w:rsidTr="006E40E1">
        <w:trPr>
          <w:trHeight w:hRule="exact" w:val="144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5B7C2DF" w14:textId="77777777" w:rsidR="001561AF" w:rsidRPr="005D1A5E" w:rsidRDefault="001561AF" w:rsidP="00EB2429">
            <w:pPr>
              <w:pStyle w:val="a3"/>
              <w:spacing w:line="480" w:lineRule="auto"/>
              <w:ind w:firstLine="19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BBE73D" w14:textId="77777777" w:rsidR="001561AF" w:rsidRPr="005D1A5E" w:rsidRDefault="001561AF" w:rsidP="00EB2429">
            <w:pPr>
              <w:pStyle w:val="a3"/>
              <w:spacing w:line="480" w:lineRule="auto"/>
              <w:ind w:firstLineChars="0" w:firstLine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365B9EAF" w14:textId="025F0A98" w:rsidR="001753AF" w:rsidRPr="005D1A5E" w:rsidRDefault="001753AF" w:rsidP="001561AF">
      <w:pPr>
        <w:pStyle w:val="a3"/>
        <w:spacing w:line="360" w:lineRule="auto"/>
        <w:ind w:firstLineChars="4700" w:firstLine="7661"/>
        <w:rPr>
          <w:rFonts w:ascii="ＭＳ 明朝" w:eastAsia="ＭＳ 明朝" w:hAnsi="ＭＳ 明朝"/>
          <w:spacing w:val="0"/>
          <w:sz w:val="18"/>
          <w:szCs w:val="18"/>
        </w:rPr>
      </w:pPr>
      <w:r w:rsidRPr="005D1A5E">
        <w:rPr>
          <w:rFonts w:ascii="ＭＳ 明朝" w:eastAsia="ＭＳ 明朝" w:hAnsi="ＭＳ 明朝" w:hint="eastAsia"/>
          <w:spacing w:val="0"/>
          <w:sz w:val="18"/>
          <w:szCs w:val="18"/>
        </w:rPr>
        <w:t>（令和</w:t>
      </w:r>
      <w:r w:rsidR="006F0308">
        <w:rPr>
          <w:rFonts w:ascii="ＭＳ 明朝" w:eastAsia="ＭＳ 明朝" w:hAnsi="ＭＳ 明朝" w:hint="eastAsia"/>
          <w:spacing w:val="0"/>
          <w:sz w:val="18"/>
          <w:szCs w:val="18"/>
        </w:rPr>
        <w:t>５年８</w:t>
      </w:r>
      <w:r w:rsidRPr="005D1A5E">
        <w:rPr>
          <w:rFonts w:ascii="ＭＳ 明朝" w:eastAsia="ＭＳ 明朝" w:hAnsi="ＭＳ 明朝" w:hint="eastAsia"/>
          <w:spacing w:val="0"/>
          <w:sz w:val="18"/>
          <w:szCs w:val="18"/>
        </w:rPr>
        <w:t>月</w:t>
      </w:r>
      <w:r w:rsidR="00413801">
        <w:rPr>
          <w:rFonts w:ascii="ＭＳ 明朝" w:eastAsia="ＭＳ 明朝" w:hAnsi="ＭＳ 明朝" w:hint="eastAsia"/>
          <w:spacing w:val="0"/>
          <w:sz w:val="18"/>
          <w:szCs w:val="18"/>
        </w:rPr>
        <w:t>版</w:t>
      </w:r>
      <w:r w:rsidRPr="005D1A5E"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sectPr w:rsidR="001753AF" w:rsidRPr="005D1A5E" w:rsidSect="00F06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020" w:left="1701" w:header="283" w:footer="567" w:gutter="0"/>
      <w:cols w:space="720"/>
      <w:noEndnote/>
      <w:docGrid w:type="linesAndChars" w:linePitch="28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B5FE" w14:textId="77777777" w:rsidR="0003283A" w:rsidRDefault="0003283A" w:rsidP="006E41BB">
      <w:pPr>
        <w:spacing w:line="240" w:lineRule="auto"/>
        <w:ind w:firstLine="210"/>
      </w:pPr>
      <w:r>
        <w:separator/>
      </w:r>
    </w:p>
  </w:endnote>
  <w:endnote w:type="continuationSeparator" w:id="0">
    <w:p w14:paraId="529A77B5" w14:textId="77777777" w:rsidR="0003283A" w:rsidRDefault="0003283A" w:rsidP="006E41BB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7D1B" w14:textId="77777777" w:rsidR="006E41BB" w:rsidRDefault="006E41BB" w:rsidP="006E41BB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57C2" w14:textId="7ED45898" w:rsidR="00D0076E" w:rsidRPr="005D1A5E" w:rsidRDefault="00D0076E" w:rsidP="00D0076E">
    <w:pPr>
      <w:pStyle w:val="a6"/>
      <w:ind w:firstLine="210"/>
      <w:jc w:val="center"/>
      <w:rPr>
        <w:rFonts w:ascii="ＭＳ 明朝" w:hAnsi="ＭＳ 明朝"/>
      </w:rPr>
    </w:pPr>
    <w:r w:rsidRPr="005D1A5E">
      <w:rPr>
        <w:rFonts w:ascii="ＭＳ 明朝" w:hAnsi="ＭＳ 明朝"/>
      </w:rPr>
      <w:fldChar w:fldCharType="begin"/>
    </w:r>
    <w:r w:rsidRPr="005D1A5E">
      <w:rPr>
        <w:rFonts w:ascii="ＭＳ 明朝" w:hAnsi="ＭＳ 明朝"/>
      </w:rPr>
      <w:instrText>PAGE   \* MERGEFORMAT</w:instrText>
    </w:r>
    <w:r w:rsidRPr="005D1A5E">
      <w:rPr>
        <w:rFonts w:ascii="ＭＳ 明朝" w:hAnsi="ＭＳ 明朝"/>
      </w:rPr>
      <w:fldChar w:fldCharType="separate"/>
    </w:r>
    <w:r w:rsidR="00D10FA7" w:rsidRPr="00D10FA7">
      <w:rPr>
        <w:rFonts w:ascii="ＭＳ 明朝" w:hAnsi="ＭＳ 明朝"/>
        <w:noProof/>
        <w:lang w:val="ja-JP"/>
      </w:rPr>
      <w:t>1</w:t>
    </w:r>
    <w:r w:rsidRPr="005D1A5E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789EA" w14:textId="77777777" w:rsidR="006E41BB" w:rsidRDefault="006E41BB" w:rsidP="006E41B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C470" w14:textId="77777777" w:rsidR="0003283A" w:rsidRDefault="0003283A" w:rsidP="006E41BB">
      <w:pPr>
        <w:spacing w:line="240" w:lineRule="auto"/>
        <w:ind w:firstLine="210"/>
      </w:pPr>
      <w:r>
        <w:separator/>
      </w:r>
    </w:p>
  </w:footnote>
  <w:footnote w:type="continuationSeparator" w:id="0">
    <w:p w14:paraId="2DFD526B" w14:textId="77777777" w:rsidR="0003283A" w:rsidRDefault="0003283A" w:rsidP="006E41BB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0FDB" w14:textId="77777777" w:rsidR="006E41BB" w:rsidRDefault="006E41BB" w:rsidP="006E41BB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DBB" w14:textId="3EC09E14" w:rsidR="006E41BB" w:rsidRDefault="0068073C" w:rsidP="006E41BB">
    <w:pPr>
      <w:pStyle w:val="a4"/>
      <w:ind w:firstLine="210"/>
    </w:pPr>
    <w:r>
      <w:rPr>
        <w:rFonts w:hint="eastAsia"/>
      </w:rPr>
      <w:t xml:space="preserve">　　　　　　　　　　　　　　　　　　　　　　　　　　　　　　　　　　</w:t>
    </w:r>
    <w:r w:rsidR="004D7BDE">
      <w:rPr>
        <w:rFonts w:hint="eastAsia"/>
      </w:rPr>
      <w:t xml:space="preserve">　</w:t>
    </w:r>
    <w:r w:rsidR="004257DD">
      <w:rPr>
        <w:rFonts w:hint="eastAsia"/>
      </w:rPr>
      <w:t xml:space="preserve">　</w:t>
    </w:r>
    <w:r w:rsidR="004D7BDE"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3C1A" w14:textId="77777777" w:rsidR="006E41BB" w:rsidRDefault="006E41BB" w:rsidP="006E41BB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38"/>
    <w:multiLevelType w:val="hybridMultilevel"/>
    <w:tmpl w:val="7B468E34"/>
    <w:lvl w:ilvl="0" w:tplc="DA8CA99C">
      <w:start w:val="1"/>
      <w:numFmt w:val="decimal"/>
      <w:lvlText w:val="(%1)"/>
      <w:lvlJc w:val="left"/>
      <w:pPr>
        <w:ind w:left="65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1" w15:restartNumberingAfterBreak="0">
    <w:nsid w:val="0F9739A3"/>
    <w:multiLevelType w:val="hybridMultilevel"/>
    <w:tmpl w:val="57D2808C"/>
    <w:lvl w:ilvl="0" w:tplc="64B4EDBE">
      <w:start w:val="1"/>
      <w:numFmt w:val="decimal"/>
      <w:lvlText w:val="(%1)"/>
      <w:lvlJc w:val="left"/>
      <w:pPr>
        <w:ind w:left="459" w:hanging="360"/>
      </w:pPr>
      <w:rPr>
        <w:rFonts w:ascii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" w15:restartNumberingAfterBreak="0">
    <w:nsid w:val="4E8922D7"/>
    <w:multiLevelType w:val="hybridMultilevel"/>
    <w:tmpl w:val="75E8D688"/>
    <w:lvl w:ilvl="0" w:tplc="EA7063E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7C76680"/>
    <w:multiLevelType w:val="hybridMultilevel"/>
    <w:tmpl w:val="0704885E"/>
    <w:lvl w:ilvl="0" w:tplc="E9D0933C">
      <w:numFmt w:val="bullet"/>
      <w:lvlText w:val="□"/>
      <w:lvlJc w:val="left"/>
      <w:pPr>
        <w:ind w:left="438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00"/>
    <w:rsid w:val="0000578A"/>
    <w:rsid w:val="000119DA"/>
    <w:rsid w:val="00017F35"/>
    <w:rsid w:val="0002159F"/>
    <w:rsid w:val="00022835"/>
    <w:rsid w:val="0003283A"/>
    <w:rsid w:val="00045281"/>
    <w:rsid w:val="00045508"/>
    <w:rsid w:val="000463AA"/>
    <w:rsid w:val="00057FA3"/>
    <w:rsid w:val="0006277A"/>
    <w:rsid w:val="000730CC"/>
    <w:rsid w:val="000732D6"/>
    <w:rsid w:val="0007714F"/>
    <w:rsid w:val="00081E85"/>
    <w:rsid w:val="000936F8"/>
    <w:rsid w:val="000A56C1"/>
    <w:rsid w:val="000B1D09"/>
    <w:rsid w:val="000C2C3E"/>
    <w:rsid w:val="000C402C"/>
    <w:rsid w:val="000D36B2"/>
    <w:rsid w:val="000F59BC"/>
    <w:rsid w:val="00115099"/>
    <w:rsid w:val="00143A5B"/>
    <w:rsid w:val="0015569F"/>
    <w:rsid w:val="001561AF"/>
    <w:rsid w:val="001566F8"/>
    <w:rsid w:val="0016181A"/>
    <w:rsid w:val="001753AF"/>
    <w:rsid w:val="001802BE"/>
    <w:rsid w:val="001808BE"/>
    <w:rsid w:val="001A1A32"/>
    <w:rsid w:val="001B073E"/>
    <w:rsid w:val="001B494B"/>
    <w:rsid w:val="001B4F97"/>
    <w:rsid w:val="001C2AA6"/>
    <w:rsid w:val="001C68D1"/>
    <w:rsid w:val="001C7ABE"/>
    <w:rsid w:val="001D54D3"/>
    <w:rsid w:val="001D7C8E"/>
    <w:rsid w:val="001E3BA1"/>
    <w:rsid w:val="001E4129"/>
    <w:rsid w:val="00206668"/>
    <w:rsid w:val="00210F75"/>
    <w:rsid w:val="0022400D"/>
    <w:rsid w:val="0023432F"/>
    <w:rsid w:val="002344EC"/>
    <w:rsid w:val="00236237"/>
    <w:rsid w:val="0024167E"/>
    <w:rsid w:val="00252723"/>
    <w:rsid w:val="002540C0"/>
    <w:rsid w:val="002541BE"/>
    <w:rsid w:val="00254A84"/>
    <w:rsid w:val="00256524"/>
    <w:rsid w:val="0026180B"/>
    <w:rsid w:val="00285C0A"/>
    <w:rsid w:val="00287C52"/>
    <w:rsid w:val="00293D94"/>
    <w:rsid w:val="0029599D"/>
    <w:rsid w:val="002A5900"/>
    <w:rsid w:val="002B1C3C"/>
    <w:rsid w:val="002C1E32"/>
    <w:rsid w:val="002C68C1"/>
    <w:rsid w:val="002D5324"/>
    <w:rsid w:val="0030295C"/>
    <w:rsid w:val="00304857"/>
    <w:rsid w:val="00311B89"/>
    <w:rsid w:val="00315812"/>
    <w:rsid w:val="00316BA8"/>
    <w:rsid w:val="00321C00"/>
    <w:rsid w:val="00322200"/>
    <w:rsid w:val="003235A0"/>
    <w:rsid w:val="00323E44"/>
    <w:rsid w:val="0032636A"/>
    <w:rsid w:val="0037032B"/>
    <w:rsid w:val="003724E8"/>
    <w:rsid w:val="0038625A"/>
    <w:rsid w:val="003920D3"/>
    <w:rsid w:val="003965A6"/>
    <w:rsid w:val="003B0ADA"/>
    <w:rsid w:val="003B2750"/>
    <w:rsid w:val="003B59F5"/>
    <w:rsid w:val="003C75C9"/>
    <w:rsid w:val="003D08CE"/>
    <w:rsid w:val="003E0C30"/>
    <w:rsid w:val="003E5F26"/>
    <w:rsid w:val="003F0AEC"/>
    <w:rsid w:val="003F5E15"/>
    <w:rsid w:val="00405F8C"/>
    <w:rsid w:val="00413801"/>
    <w:rsid w:val="00423FCB"/>
    <w:rsid w:val="004257DD"/>
    <w:rsid w:val="00433100"/>
    <w:rsid w:val="004405A2"/>
    <w:rsid w:val="00454761"/>
    <w:rsid w:val="00457000"/>
    <w:rsid w:val="004627FA"/>
    <w:rsid w:val="004639BB"/>
    <w:rsid w:val="00467699"/>
    <w:rsid w:val="00474175"/>
    <w:rsid w:val="00495311"/>
    <w:rsid w:val="004A2EDA"/>
    <w:rsid w:val="004B522A"/>
    <w:rsid w:val="004B5CFD"/>
    <w:rsid w:val="004C4282"/>
    <w:rsid w:val="004D5499"/>
    <w:rsid w:val="004D7BDE"/>
    <w:rsid w:val="004E114A"/>
    <w:rsid w:val="004E3167"/>
    <w:rsid w:val="004F00A7"/>
    <w:rsid w:val="004F26A0"/>
    <w:rsid w:val="005023AE"/>
    <w:rsid w:val="00522D47"/>
    <w:rsid w:val="005367EF"/>
    <w:rsid w:val="005472C7"/>
    <w:rsid w:val="005512CA"/>
    <w:rsid w:val="0055190B"/>
    <w:rsid w:val="00572EC7"/>
    <w:rsid w:val="00573841"/>
    <w:rsid w:val="005930E3"/>
    <w:rsid w:val="005A1846"/>
    <w:rsid w:val="005B6241"/>
    <w:rsid w:val="005D1A5E"/>
    <w:rsid w:val="00611CB2"/>
    <w:rsid w:val="00621528"/>
    <w:rsid w:val="00626422"/>
    <w:rsid w:val="00630FF8"/>
    <w:rsid w:val="00636AE8"/>
    <w:rsid w:val="006514AD"/>
    <w:rsid w:val="00670DC1"/>
    <w:rsid w:val="0068073C"/>
    <w:rsid w:val="00681B54"/>
    <w:rsid w:val="00686F02"/>
    <w:rsid w:val="0069180B"/>
    <w:rsid w:val="006A7A1F"/>
    <w:rsid w:val="006B409C"/>
    <w:rsid w:val="006C6FE2"/>
    <w:rsid w:val="006E0216"/>
    <w:rsid w:val="006E2386"/>
    <w:rsid w:val="006E40E1"/>
    <w:rsid w:val="006E41BB"/>
    <w:rsid w:val="006F0308"/>
    <w:rsid w:val="006F04AA"/>
    <w:rsid w:val="00702189"/>
    <w:rsid w:val="00702CD3"/>
    <w:rsid w:val="00703564"/>
    <w:rsid w:val="007063E9"/>
    <w:rsid w:val="00715560"/>
    <w:rsid w:val="00715EE2"/>
    <w:rsid w:val="00720466"/>
    <w:rsid w:val="00734BF6"/>
    <w:rsid w:val="00736309"/>
    <w:rsid w:val="00747259"/>
    <w:rsid w:val="00764E67"/>
    <w:rsid w:val="0077555D"/>
    <w:rsid w:val="00780A71"/>
    <w:rsid w:val="00787270"/>
    <w:rsid w:val="00792843"/>
    <w:rsid w:val="007942FF"/>
    <w:rsid w:val="007A7E96"/>
    <w:rsid w:val="007B44E1"/>
    <w:rsid w:val="007E5C3F"/>
    <w:rsid w:val="007F3443"/>
    <w:rsid w:val="007F4FFD"/>
    <w:rsid w:val="007F77AC"/>
    <w:rsid w:val="00804CB2"/>
    <w:rsid w:val="00820EE0"/>
    <w:rsid w:val="008237CD"/>
    <w:rsid w:val="008257D4"/>
    <w:rsid w:val="00830FB2"/>
    <w:rsid w:val="008321D7"/>
    <w:rsid w:val="008377EA"/>
    <w:rsid w:val="0084626B"/>
    <w:rsid w:val="00860015"/>
    <w:rsid w:val="0086157B"/>
    <w:rsid w:val="00867A59"/>
    <w:rsid w:val="008746C4"/>
    <w:rsid w:val="00874E85"/>
    <w:rsid w:val="00886C23"/>
    <w:rsid w:val="00886D05"/>
    <w:rsid w:val="00891299"/>
    <w:rsid w:val="008A35BB"/>
    <w:rsid w:val="008A5E38"/>
    <w:rsid w:val="008B371D"/>
    <w:rsid w:val="008C61F5"/>
    <w:rsid w:val="008D1690"/>
    <w:rsid w:val="008D1DC6"/>
    <w:rsid w:val="008E3F46"/>
    <w:rsid w:val="008F1C1C"/>
    <w:rsid w:val="00904936"/>
    <w:rsid w:val="00915BB4"/>
    <w:rsid w:val="00925708"/>
    <w:rsid w:val="009313DB"/>
    <w:rsid w:val="009429F1"/>
    <w:rsid w:val="00950DC0"/>
    <w:rsid w:val="00955814"/>
    <w:rsid w:val="00961D35"/>
    <w:rsid w:val="00961F95"/>
    <w:rsid w:val="00967CD8"/>
    <w:rsid w:val="009B560A"/>
    <w:rsid w:val="009B7389"/>
    <w:rsid w:val="009C6864"/>
    <w:rsid w:val="009D5FC4"/>
    <w:rsid w:val="009D6DF8"/>
    <w:rsid w:val="00A01989"/>
    <w:rsid w:val="00A222F4"/>
    <w:rsid w:val="00A42C80"/>
    <w:rsid w:val="00A47C58"/>
    <w:rsid w:val="00A61ABD"/>
    <w:rsid w:val="00A6208A"/>
    <w:rsid w:val="00A81E05"/>
    <w:rsid w:val="00A82CCA"/>
    <w:rsid w:val="00AB0878"/>
    <w:rsid w:val="00AB32DA"/>
    <w:rsid w:val="00AB3F56"/>
    <w:rsid w:val="00AB6DFA"/>
    <w:rsid w:val="00AC0DB4"/>
    <w:rsid w:val="00AC3948"/>
    <w:rsid w:val="00AC61C8"/>
    <w:rsid w:val="00AD56B6"/>
    <w:rsid w:val="00AE19B6"/>
    <w:rsid w:val="00AE7837"/>
    <w:rsid w:val="00AF6B3B"/>
    <w:rsid w:val="00B07FEF"/>
    <w:rsid w:val="00B11EA1"/>
    <w:rsid w:val="00B126DF"/>
    <w:rsid w:val="00B51427"/>
    <w:rsid w:val="00B518D5"/>
    <w:rsid w:val="00B65A0F"/>
    <w:rsid w:val="00B75AB4"/>
    <w:rsid w:val="00B83E48"/>
    <w:rsid w:val="00BA30BD"/>
    <w:rsid w:val="00BD0C22"/>
    <w:rsid w:val="00C12DCE"/>
    <w:rsid w:val="00C305D0"/>
    <w:rsid w:val="00C47579"/>
    <w:rsid w:val="00C67391"/>
    <w:rsid w:val="00C74D82"/>
    <w:rsid w:val="00C75F0F"/>
    <w:rsid w:val="00C920FB"/>
    <w:rsid w:val="00CC4A49"/>
    <w:rsid w:val="00CD3A03"/>
    <w:rsid w:val="00CD417A"/>
    <w:rsid w:val="00CE60DD"/>
    <w:rsid w:val="00CE6FD7"/>
    <w:rsid w:val="00CF69E8"/>
    <w:rsid w:val="00D0076E"/>
    <w:rsid w:val="00D03F62"/>
    <w:rsid w:val="00D0482C"/>
    <w:rsid w:val="00D10FA7"/>
    <w:rsid w:val="00D15E8C"/>
    <w:rsid w:val="00D41961"/>
    <w:rsid w:val="00D86156"/>
    <w:rsid w:val="00D909F1"/>
    <w:rsid w:val="00D97DF6"/>
    <w:rsid w:val="00DB18CE"/>
    <w:rsid w:val="00DE3BAE"/>
    <w:rsid w:val="00DF7FE2"/>
    <w:rsid w:val="00E0097C"/>
    <w:rsid w:val="00E018A8"/>
    <w:rsid w:val="00E06880"/>
    <w:rsid w:val="00E24C47"/>
    <w:rsid w:val="00E251FC"/>
    <w:rsid w:val="00E26C36"/>
    <w:rsid w:val="00E61F78"/>
    <w:rsid w:val="00E9496D"/>
    <w:rsid w:val="00EB043D"/>
    <w:rsid w:val="00EB35FD"/>
    <w:rsid w:val="00EC796F"/>
    <w:rsid w:val="00ED4E73"/>
    <w:rsid w:val="00EF3973"/>
    <w:rsid w:val="00EF406B"/>
    <w:rsid w:val="00F06E1F"/>
    <w:rsid w:val="00F06FFF"/>
    <w:rsid w:val="00F11F8E"/>
    <w:rsid w:val="00F13350"/>
    <w:rsid w:val="00F14527"/>
    <w:rsid w:val="00F22CF6"/>
    <w:rsid w:val="00F26440"/>
    <w:rsid w:val="00F272C4"/>
    <w:rsid w:val="00F472BD"/>
    <w:rsid w:val="00F65863"/>
    <w:rsid w:val="00F708BE"/>
    <w:rsid w:val="00F83192"/>
    <w:rsid w:val="00F856CE"/>
    <w:rsid w:val="00F910CB"/>
    <w:rsid w:val="00F91BE9"/>
    <w:rsid w:val="00FA15B2"/>
    <w:rsid w:val="00FD4F88"/>
    <w:rsid w:val="00FD545B"/>
    <w:rsid w:val="00FD6804"/>
    <w:rsid w:val="00FE6B59"/>
    <w:rsid w:val="00FF0904"/>
    <w:rsid w:val="00FF5052"/>
    <w:rsid w:val="00FF6BF2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E4F078"/>
  <w15:chartTrackingRefBased/>
  <w15:docId w15:val="{785B5D8A-0521-4A58-BB47-68E4B9D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8" w:lineRule="exact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ind w:firstLineChars="100" w:firstLine="100"/>
      <w:jc w:val="both"/>
    </w:pPr>
    <w:rPr>
      <w:rFonts w:ascii="Times New Roman" w:eastAsia="ＭＳ Ｐ明朝" w:hAnsi="Times New Roman" w:cs="ＭＳ Ｐ明朝"/>
      <w:spacing w:val="1"/>
      <w:sz w:val="21"/>
      <w:szCs w:val="21"/>
    </w:rPr>
  </w:style>
  <w:style w:type="paragraph" w:styleId="a4">
    <w:name w:val="header"/>
    <w:basedOn w:val="a"/>
    <w:link w:val="a5"/>
    <w:rsid w:val="006E4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41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E4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41BB"/>
    <w:rPr>
      <w:kern w:val="2"/>
      <w:sz w:val="21"/>
      <w:szCs w:val="24"/>
    </w:rPr>
  </w:style>
  <w:style w:type="paragraph" w:styleId="a8">
    <w:name w:val="Balloon Text"/>
    <w:basedOn w:val="a"/>
    <w:link w:val="a9"/>
    <w:rsid w:val="00AC0DB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0DB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304857"/>
    <w:rPr>
      <w:kern w:val="2"/>
      <w:sz w:val="21"/>
      <w:szCs w:val="24"/>
    </w:rPr>
  </w:style>
  <w:style w:type="character" w:styleId="ab">
    <w:name w:val="annotation reference"/>
    <w:rsid w:val="00D0482C"/>
    <w:rPr>
      <w:sz w:val="18"/>
      <w:szCs w:val="18"/>
    </w:rPr>
  </w:style>
  <w:style w:type="paragraph" w:styleId="ac">
    <w:name w:val="annotation text"/>
    <w:basedOn w:val="a"/>
    <w:link w:val="ad"/>
    <w:rsid w:val="00D0482C"/>
    <w:pPr>
      <w:jc w:val="left"/>
    </w:pPr>
  </w:style>
  <w:style w:type="character" w:customStyle="1" w:styleId="ad">
    <w:name w:val="コメント文字列 (文字)"/>
    <w:link w:val="ac"/>
    <w:rsid w:val="00D0482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0482C"/>
    <w:rPr>
      <w:b/>
      <w:bCs/>
    </w:rPr>
  </w:style>
  <w:style w:type="character" w:customStyle="1" w:styleId="af">
    <w:name w:val="コメント内容 (文字)"/>
    <w:link w:val="ae"/>
    <w:rsid w:val="00D048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476000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7B31-587A-417C-ADD8-C01FF6F5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19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【監護親用】</vt:lpstr>
      <vt:lpstr>　　　　　　　　　　　　　　　　　　　　　　　　　            　　　    【監護親用】</vt:lpstr>
    </vt:vector>
  </TitlesOfParts>
  <Company>最高裁判所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【監護親用】</dc:title>
  <dc:subject/>
  <dc:creator>最高裁判所</dc:creator>
  <cp:keywords/>
  <cp:lastModifiedBy>最高裁判所</cp:lastModifiedBy>
  <cp:revision>6</cp:revision>
  <cp:lastPrinted>2024-01-15T02:19:00Z</cp:lastPrinted>
  <dcterms:created xsi:type="dcterms:W3CDTF">2024-01-15T00:26:00Z</dcterms:created>
  <dcterms:modified xsi:type="dcterms:W3CDTF">2024-01-29T01:27:00Z</dcterms:modified>
  <cp:contentStatus/>
</cp:coreProperties>
</file>