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2D6A" w14:textId="4F5D0069" w:rsidR="00140CC7" w:rsidRPr="00140CC7" w:rsidRDefault="00140CC7" w:rsidP="00140CC7">
      <w:pPr>
        <w:wordWrap w:val="0"/>
        <w:autoSpaceDE w:val="0"/>
        <w:autoSpaceDN w:val="0"/>
        <w:adjustRightInd w:val="0"/>
        <w:spacing w:line="306" w:lineRule="exact"/>
        <w:ind w:firstLineChars="0" w:firstLine="0"/>
        <w:jc w:val="left"/>
        <w:rPr>
          <w:rFonts w:ascii="ＭＳ ゴシック" w:eastAsia="ＭＳ ゴシック" w:hAnsi="ＭＳ ゴシック" w:cs="ＭＳ Ｐ明朝"/>
          <w:b/>
          <w:spacing w:val="1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ＭＳ Ｐ明朝" w:hint="eastAsia"/>
          <w:b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59D67" wp14:editId="7072A557">
                <wp:simplePos x="0" y="0"/>
                <wp:positionH relativeFrom="column">
                  <wp:posOffset>29137</wp:posOffset>
                </wp:positionH>
                <wp:positionV relativeFrom="paragraph">
                  <wp:posOffset>-385</wp:posOffset>
                </wp:positionV>
                <wp:extent cx="5621312" cy="831954"/>
                <wp:effectExtent l="0" t="0" r="1778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312" cy="8319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044D" id="正方形/長方形 1" o:spid="_x0000_s1026" style="position:absolute;left:0;text-align:left;margin-left:2.3pt;margin-top:-.05pt;width:442.6pt;height:6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" fillcolor="white [3201]" strokecolor="black [3213]" strokeweight="1pt"/>
            </w:pict>
          </mc:Fallback>
        </mc:AlternateContent>
      </w:r>
      <w:r w:rsidRPr="00140CC7">
        <w:rPr>
          <w:rFonts w:ascii="ＭＳ ゴシック" w:eastAsia="ＭＳ ゴシック" w:hAnsi="ＭＳ ゴシック" w:cs="ＭＳ Ｐ明朝" w:hint="eastAsia"/>
          <w:b/>
          <w:spacing w:val="1"/>
          <w:kern w:val="0"/>
          <w:szCs w:val="21"/>
        </w:rPr>
        <w:t>・</w:t>
      </w:r>
      <w:r w:rsidRPr="00140CC7">
        <w:rPr>
          <w:rFonts w:ascii="ＭＳ ゴシック" w:eastAsia="ＭＳ ゴシック" w:hAnsi="ＭＳ ゴシック" w:cs="ＭＳ Ｐ明朝" w:hint="eastAsia"/>
          <w:b/>
          <w:spacing w:val="1"/>
          <w:kern w:val="0"/>
          <w:szCs w:val="21"/>
          <w:u w:val="wave"/>
        </w:rPr>
        <w:t>この書面の写しは相手にも交付します。非開示を希望する情報は、記載を適宜省略してください。</w:t>
      </w:r>
      <w:r w:rsidRPr="00140CC7">
        <w:rPr>
          <w:rFonts w:ascii="ＭＳ ゴシック" w:eastAsia="ＭＳ ゴシック" w:hAnsi="ＭＳ ゴシック" w:cs="ＭＳ Ｐ明朝" w:hint="eastAsia"/>
          <w:b/>
          <w:spacing w:val="1"/>
          <w:kern w:val="0"/>
          <w:szCs w:val="21"/>
        </w:rPr>
        <w:t xml:space="preserve"> </w:t>
      </w:r>
    </w:p>
    <w:p w14:paraId="471600D1" w14:textId="77777777" w:rsidR="00140CC7" w:rsidRPr="00140CC7" w:rsidRDefault="00140CC7" w:rsidP="00140CC7">
      <w:pPr>
        <w:wordWrap w:val="0"/>
        <w:autoSpaceDE w:val="0"/>
        <w:autoSpaceDN w:val="0"/>
        <w:adjustRightInd w:val="0"/>
        <w:spacing w:line="320" w:lineRule="exact"/>
        <w:ind w:firstLineChars="0" w:firstLine="0"/>
        <w:rPr>
          <w:rFonts w:ascii="ＭＳ 明朝" w:hAnsi="ＭＳ 明朝" w:cs="ＭＳ Ｐ明朝"/>
          <w:b/>
          <w:kern w:val="0"/>
          <w:szCs w:val="21"/>
        </w:rPr>
      </w:pPr>
      <w:r w:rsidRPr="00140CC7">
        <w:rPr>
          <w:rFonts w:ascii="ＭＳ 明朝" w:hAnsi="ＭＳ 明朝" w:cs="ＭＳ Ｐ明朝" w:hint="eastAsia"/>
          <w:b/>
          <w:kern w:val="0"/>
          <w:szCs w:val="21"/>
        </w:rPr>
        <w:t xml:space="preserve">・欄内に書き足りないときには、適宜、別紙を付けて下さい。　　　　　　　　　　　　　　　　　　</w:t>
      </w:r>
    </w:p>
    <w:p w14:paraId="47933A06" w14:textId="3BCD6A17" w:rsidR="00140CC7" w:rsidRDefault="00140CC7" w:rsidP="00140CC7">
      <w:pPr>
        <w:pStyle w:val="a3"/>
        <w:spacing w:line="306" w:lineRule="exact"/>
        <w:ind w:firstLineChars="0" w:firstLine="0"/>
        <w:jc w:val="left"/>
        <w:rPr>
          <w:rFonts w:ascii="ＭＳ 明朝" w:eastAsia="ＭＳ 明朝" w:hAnsi="ＭＳ 明朝" w:cs="Times New Roman"/>
          <w:b/>
          <w:spacing w:val="0"/>
          <w:kern w:val="2"/>
          <w:szCs w:val="24"/>
        </w:rPr>
      </w:pPr>
      <w:r w:rsidRPr="00140CC7"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・状況が分からない項目については</w:t>
      </w:r>
      <w:r w:rsidR="0038783C"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、</w:t>
      </w:r>
      <w:r w:rsidRPr="00140CC7"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記入の必要はありません</w:t>
      </w:r>
      <w:r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。</w:t>
      </w:r>
    </w:p>
    <w:p w14:paraId="61C4CD42" w14:textId="31B97AF2" w:rsidR="00162D11" w:rsidRDefault="00162D11" w:rsidP="00140CC7">
      <w:pPr>
        <w:pStyle w:val="a3"/>
        <w:spacing w:line="306" w:lineRule="exact"/>
        <w:ind w:firstLineChars="0" w:firstLine="0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・書面の提出方法は、裁判所の指示に</w:t>
      </w:r>
      <w:r w:rsidR="00BA4DF5">
        <w:rPr>
          <w:rFonts w:ascii="ＭＳ 明朝" w:eastAsia="ＭＳ 明朝" w:hAnsi="ＭＳ 明朝" w:cs="Times New Roman" w:hint="eastAsia"/>
          <w:b/>
          <w:spacing w:val="0"/>
          <w:kern w:val="2"/>
          <w:szCs w:val="24"/>
        </w:rPr>
        <w:t>従って下さい。</w:t>
      </w:r>
    </w:p>
    <w:p w14:paraId="6FF61D6B" w14:textId="055B0B8A" w:rsidR="00140CC7" w:rsidRPr="005D1A5E" w:rsidRDefault="00140CC7" w:rsidP="00162D11">
      <w:pPr>
        <w:pStyle w:val="a3"/>
        <w:spacing w:line="306" w:lineRule="exact"/>
        <w:ind w:firstLineChars="0" w:firstLine="0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2AEFF940" w14:textId="49E182FA" w:rsidR="002A478C" w:rsidRDefault="002A478C" w:rsidP="002A478C">
      <w:pPr>
        <w:pStyle w:val="a3"/>
        <w:spacing w:line="306" w:lineRule="exact"/>
        <w:ind w:right="68" w:firstLineChars="0" w:firstLine="0"/>
        <w:jc w:val="right"/>
        <w:rPr>
          <w:rFonts w:ascii="ＭＳ 明朝" w:eastAsia="ＭＳ 明朝" w:hAnsi="ＭＳ 明朝"/>
        </w:rPr>
      </w:pPr>
      <w:r w:rsidRPr="005D1A5E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5D1A5E">
        <w:rPr>
          <w:rFonts w:ascii="ＭＳ 明朝" w:eastAsia="ＭＳ 明朝" w:hAnsi="ＭＳ 明朝" w:hint="eastAsia"/>
        </w:rPr>
        <w:t xml:space="preserve">　年（家　</w:t>
      </w:r>
      <w:r>
        <w:rPr>
          <w:rFonts w:ascii="ＭＳ 明朝" w:eastAsia="ＭＳ 明朝" w:hAnsi="ＭＳ 明朝" w:hint="eastAsia"/>
        </w:rPr>
        <w:t xml:space="preserve">　）第　</w:t>
      </w:r>
      <w:r w:rsidRPr="005D1A5E">
        <w:rPr>
          <w:rFonts w:ascii="ＭＳ 明朝" w:eastAsia="ＭＳ 明朝" w:hAnsi="ＭＳ 明朝" w:hint="eastAsia"/>
        </w:rPr>
        <w:t xml:space="preserve">　　　　　　号</w:t>
      </w:r>
    </w:p>
    <w:p w14:paraId="552F41D4" w14:textId="0894B7BC" w:rsidR="004D38C0" w:rsidRPr="00CD3A03" w:rsidRDefault="004D38C0" w:rsidP="004D38C0">
      <w:pPr>
        <w:pStyle w:val="a3"/>
        <w:spacing w:line="240" w:lineRule="auto"/>
        <w:ind w:firstLineChars="0" w:firstLine="0"/>
        <w:jc w:val="center"/>
        <w:rPr>
          <w:rFonts w:ascii="ＭＳ ゴシック" w:eastAsia="ＭＳ ゴシック" w:hAnsi="ＭＳ ゴシック" w:cs="ＭＳ Ｐゴシック"/>
          <w:b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面 会 交 流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に 関 す る 陳 述 書</w:t>
      </w:r>
    </w:p>
    <w:p w14:paraId="68432AE1" w14:textId="77777777" w:rsidR="002A478C" w:rsidRPr="005D1A5E" w:rsidRDefault="002A478C" w:rsidP="002A478C">
      <w:pPr>
        <w:pStyle w:val="a3"/>
        <w:spacing w:line="360" w:lineRule="exact"/>
        <w:ind w:firstLineChars="0" w:firstLine="0"/>
        <w:rPr>
          <w:rFonts w:ascii="ＭＳ 明朝" w:eastAsia="ＭＳ 明朝" w:hAnsi="ＭＳ 明朝" w:cs="ＭＳ Ｐゴシック"/>
          <w:b/>
          <w:bCs/>
        </w:rPr>
      </w:pPr>
    </w:p>
    <w:p w14:paraId="5F6F40E6" w14:textId="77777777" w:rsidR="004D38C0" w:rsidRPr="00C20D5A" w:rsidRDefault="004D38C0" w:rsidP="004D38C0">
      <w:pPr>
        <w:pStyle w:val="a3"/>
        <w:spacing w:line="306" w:lineRule="exact"/>
        <w:ind w:leftChars="2350" w:left="4535" w:firstLineChars="0" w:firstLine="0"/>
        <w:rPr>
          <w:rFonts w:ascii="ＭＳ 明朝" w:eastAsia="ＭＳ 明朝" w:hAnsi="ＭＳ 明朝"/>
          <w:sz w:val="22"/>
          <w:szCs w:val="22"/>
        </w:rPr>
      </w:pPr>
      <w:r w:rsidRPr="00C20D5A">
        <w:rPr>
          <w:rFonts w:ascii="ＭＳ 明朝" w:eastAsia="ＭＳ 明朝" w:hAnsi="ＭＳ 明朝" w:hint="eastAsia"/>
          <w:sz w:val="22"/>
          <w:szCs w:val="22"/>
        </w:rPr>
        <w:t>令和　　　年　　　月　　　日</w:t>
      </w:r>
    </w:p>
    <w:p w14:paraId="4A19A82C" w14:textId="77777777" w:rsidR="004D38C0" w:rsidRPr="005D1A5E" w:rsidRDefault="004D38C0" w:rsidP="004D38C0">
      <w:pPr>
        <w:pStyle w:val="a3"/>
        <w:spacing w:line="120" w:lineRule="exact"/>
        <w:ind w:firstLineChars="0" w:firstLine="0"/>
        <w:rPr>
          <w:rFonts w:ascii="ＭＳ 明朝" w:eastAsia="ＭＳ 明朝" w:hAnsi="ＭＳ 明朝"/>
        </w:rPr>
      </w:pPr>
    </w:p>
    <w:p w14:paraId="55557A0C" w14:textId="2DB76DF5" w:rsidR="004D38C0" w:rsidRPr="00C20D5A" w:rsidRDefault="004D38C0" w:rsidP="004D38C0">
      <w:pPr>
        <w:pStyle w:val="a3"/>
        <w:spacing w:line="306" w:lineRule="exact"/>
        <w:ind w:leftChars="2497" w:left="4819" w:firstLineChars="0" w:firstLine="0"/>
        <w:rPr>
          <w:rFonts w:ascii="ＭＳ 明朝" w:eastAsia="ＭＳ 明朝" w:hAnsi="ＭＳ 明朝"/>
          <w:sz w:val="22"/>
          <w:szCs w:val="22"/>
        </w:rPr>
      </w:pPr>
      <w:r w:rsidRPr="00C20D5A">
        <w:rPr>
          <w:rFonts w:ascii="ＭＳ 明朝" w:eastAsia="ＭＳ 明朝" w:hAnsi="ＭＳ 明朝" w:hint="eastAsia"/>
          <w:sz w:val="22"/>
          <w:szCs w:val="22"/>
        </w:rPr>
        <w:t xml:space="preserve">氏　名　　　　　　　　　　　　　　　</w:t>
      </w:r>
      <w:r w:rsidR="008241EE" w:rsidRPr="00C20D5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20D5A">
        <w:rPr>
          <w:rFonts w:ascii="ＭＳ 明朝" w:eastAsia="ＭＳ 明朝" w:hAnsi="ＭＳ 明朝" w:hint="eastAsia"/>
          <w:sz w:val="22"/>
          <w:szCs w:val="22"/>
        </w:rPr>
        <w:t>印</w:t>
      </w:r>
    </w:p>
    <w:p w14:paraId="4B3804F0" w14:textId="77777777" w:rsidR="004D38C0" w:rsidRPr="005D1A5E" w:rsidRDefault="004D38C0" w:rsidP="004D38C0">
      <w:pPr>
        <w:pStyle w:val="a3"/>
        <w:spacing w:line="120" w:lineRule="exact"/>
        <w:ind w:firstLineChars="0" w:firstLine="0"/>
        <w:rPr>
          <w:rFonts w:ascii="ＭＳ 明朝" w:eastAsia="ＭＳ 明朝" w:hAnsi="ＭＳ 明朝"/>
        </w:rPr>
      </w:pPr>
    </w:p>
    <w:p w14:paraId="1ED36555" w14:textId="77777777" w:rsidR="004D38C0" w:rsidRPr="005D1A5E" w:rsidRDefault="004D38C0" w:rsidP="004D38C0">
      <w:pPr>
        <w:pStyle w:val="a3"/>
        <w:spacing w:line="360" w:lineRule="auto"/>
        <w:ind w:firstLineChars="0" w:firstLine="0"/>
        <w:jc w:val="left"/>
        <w:rPr>
          <w:rFonts w:ascii="ＭＳ ゴシック" w:eastAsia="ＭＳ ゴシック" w:hAnsi="ＭＳ ゴシック"/>
          <w:spacing w:val="0"/>
        </w:rPr>
      </w:pPr>
      <w:r w:rsidRPr="005D1A5E">
        <w:rPr>
          <w:rFonts w:ascii="ＭＳ ゴシック" w:eastAsia="ＭＳ ゴシック" w:hAnsi="ＭＳ ゴシック" w:hint="eastAsia"/>
        </w:rPr>
        <w:t>１　私の状況</w:t>
      </w:r>
    </w:p>
    <w:p w14:paraId="3D1510DB" w14:textId="15E7DA5E" w:rsidR="004D38C0" w:rsidRPr="005D1A5E" w:rsidRDefault="004D38C0" w:rsidP="004D38C0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</w:t>
      </w:r>
      <w:r w:rsidRPr="005D1A5E">
        <w:rPr>
          <w:rFonts w:ascii="ＭＳ 明朝" w:eastAsia="ＭＳ 明朝" w:hAnsi="ＭＳ 明朝" w:hint="eastAsia"/>
        </w:rPr>
        <w:t>)</w:t>
      </w:r>
      <w:r w:rsidR="003524C0">
        <w:rPr>
          <w:rFonts w:ascii="ＭＳ 明朝" w:eastAsia="ＭＳ 明朝" w:hAnsi="ＭＳ 明朝" w:cs="Times New Roman" w:hint="eastAsia"/>
          <w:spacing w:val="0"/>
        </w:rPr>
        <w:t xml:space="preserve"> </w:t>
      </w:r>
      <w:r w:rsidRPr="005D1A5E">
        <w:rPr>
          <w:rFonts w:ascii="ＭＳ 明朝" w:eastAsia="ＭＳ 明朝" w:hAnsi="ＭＳ 明朝" w:hint="eastAsia"/>
        </w:rPr>
        <w:t>現在の職業（複数の仕事をしている場合は備考欄に記載）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472"/>
        <w:gridCol w:w="6946"/>
      </w:tblGrid>
      <w:tr w:rsidR="004D38C0" w:rsidRPr="005D1A5E" w14:paraId="6453723F" w14:textId="77777777" w:rsidTr="00027C0F">
        <w:trPr>
          <w:cantSplit/>
          <w:trHeight w:hRule="exact" w:val="556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85335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D4F3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業　　種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5C226B2" w14:textId="77777777" w:rsidR="004D38C0" w:rsidRPr="005D1A5E" w:rsidRDefault="004D38C0" w:rsidP="00027C0F">
            <w:pPr>
              <w:pStyle w:val="a3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D38C0" w:rsidRPr="005D1A5E" w14:paraId="3F6FF03F" w14:textId="77777777" w:rsidTr="00027C0F">
        <w:trPr>
          <w:cantSplit/>
          <w:trHeight w:hRule="exact" w:val="56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2D731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1659C1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勤務時間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7E0AC5" w14:textId="4F960930" w:rsidR="004D38C0" w:rsidRPr="005D1A5E" w:rsidRDefault="004D38C0" w:rsidP="00027C0F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午前</w:t>
            </w:r>
            <w:r>
              <w:rPr>
                <w:rFonts w:ascii="ＭＳ 明朝" w:eastAsia="ＭＳ 明朝" w:hAnsi="ＭＳ 明朝" w:hint="eastAsia"/>
              </w:rPr>
              <w:t xml:space="preserve"> ・ </w:t>
            </w:r>
            <w:r w:rsidR="008241EE">
              <w:rPr>
                <w:rFonts w:ascii="ＭＳ 明朝" w:eastAsia="ＭＳ 明朝" w:hAnsi="ＭＳ 明朝" w:hint="eastAsia"/>
              </w:rPr>
              <w:t>午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Pr="005D1A5E">
              <w:rPr>
                <w:rFonts w:ascii="ＭＳ 明朝" w:eastAsia="ＭＳ 明朝" w:hAnsi="ＭＳ 明朝" w:hint="eastAsia"/>
              </w:rPr>
              <w:t xml:space="preserve">　　</w:t>
            </w:r>
            <w:r w:rsidR="008241E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241E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 xml:space="preserve">分　～　</w:t>
            </w:r>
            <w:r w:rsidR="008241EE" w:rsidRPr="005D1A5E">
              <w:rPr>
                <w:rFonts w:ascii="ＭＳ 明朝" w:eastAsia="ＭＳ 明朝" w:hAnsi="ＭＳ 明朝" w:hint="eastAsia"/>
              </w:rPr>
              <w:t>午前</w:t>
            </w:r>
            <w:r w:rsidR="008241EE">
              <w:rPr>
                <w:rFonts w:ascii="ＭＳ 明朝" w:eastAsia="ＭＳ 明朝" w:hAnsi="ＭＳ 明朝" w:hint="eastAsia"/>
              </w:rPr>
              <w:t xml:space="preserve"> ・ 午後</w:t>
            </w:r>
            <w:r w:rsidR="008241EE" w:rsidRPr="005D1A5E">
              <w:rPr>
                <w:rFonts w:ascii="ＭＳ 明朝" w:eastAsia="ＭＳ 明朝" w:hAnsi="ＭＳ 明朝" w:hint="eastAsia"/>
              </w:rPr>
              <w:t xml:space="preserve">　　</w:t>
            </w:r>
            <w:r w:rsidR="008241EE">
              <w:rPr>
                <w:rFonts w:ascii="ＭＳ 明朝" w:eastAsia="ＭＳ 明朝" w:hAnsi="ＭＳ 明朝" w:hint="eastAsia"/>
              </w:rPr>
              <w:t xml:space="preserve">　</w:t>
            </w:r>
            <w:r w:rsidR="008241EE" w:rsidRPr="005D1A5E">
              <w:rPr>
                <w:rFonts w:ascii="ＭＳ 明朝" w:eastAsia="ＭＳ 明朝" w:hAnsi="ＭＳ 明朝" w:hint="eastAsia"/>
              </w:rPr>
              <w:t>時</w:t>
            </w:r>
            <w:r w:rsidR="008241EE">
              <w:rPr>
                <w:rFonts w:ascii="ＭＳ 明朝" w:eastAsia="ＭＳ 明朝" w:hAnsi="ＭＳ 明朝" w:hint="eastAsia"/>
              </w:rPr>
              <w:t xml:space="preserve">　　　</w:t>
            </w:r>
            <w:r w:rsidR="008241EE" w:rsidRPr="005D1A5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4D38C0" w:rsidRPr="005D1A5E" w14:paraId="2E75A51B" w14:textId="77777777" w:rsidTr="002A478C">
        <w:trPr>
          <w:cantSplit/>
          <w:trHeight w:val="121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8212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6AB691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備　　考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29EAC433" w14:textId="77777777" w:rsidR="004D38C0" w:rsidRPr="004257DD" w:rsidRDefault="004D38C0" w:rsidP="00027C0F">
            <w:pPr>
              <w:pStyle w:val="a3"/>
              <w:ind w:leftChars="50" w:left="96" w:firstLineChars="0" w:firstLine="0"/>
              <w:rPr>
                <w:rFonts w:ascii="ＭＳ 明朝" w:eastAsia="ＭＳ 明朝" w:hAnsi="ＭＳ 明朝"/>
                <w:spacing w:val="0"/>
                <w:position w:val="6"/>
              </w:rPr>
            </w:pPr>
            <w:r w:rsidRPr="004257DD">
              <w:rPr>
                <w:rFonts w:ascii="ＭＳ 明朝" w:eastAsia="ＭＳ 明朝" w:hAnsi="ＭＳ 明朝" w:hint="eastAsia"/>
                <w:spacing w:val="0"/>
                <w:position w:val="6"/>
                <w:sz w:val="18"/>
                <w:szCs w:val="18"/>
              </w:rPr>
              <w:t>(残業、公休日、平均勤務日数等の実情)</w:t>
            </w:r>
          </w:p>
        </w:tc>
      </w:tr>
    </w:tbl>
    <w:p w14:paraId="3A0EDB2A" w14:textId="10B64AE2" w:rsidR="004D38C0" w:rsidRPr="005D1A5E" w:rsidRDefault="004D38C0" w:rsidP="00C6624F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</w:rPr>
        <w:t xml:space="preserve"> (</w:t>
      </w:r>
      <w:r>
        <w:rPr>
          <w:rFonts w:ascii="ＭＳ 明朝" w:eastAsia="ＭＳ 明朝" w:hAnsi="ＭＳ 明朝" w:hint="eastAsia"/>
        </w:rPr>
        <w:t xml:space="preserve">2) </w:t>
      </w:r>
      <w:r w:rsidRPr="005D1A5E">
        <w:rPr>
          <w:rFonts w:ascii="ＭＳ 明朝" w:eastAsia="ＭＳ 明朝" w:hAnsi="ＭＳ 明朝" w:hint="eastAsia"/>
        </w:rPr>
        <w:t>同居</w:t>
      </w:r>
      <w:r w:rsidR="0085275E">
        <w:rPr>
          <w:rFonts w:ascii="ＭＳ 明朝" w:eastAsia="ＭＳ 明朝" w:hAnsi="ＭＳ 明朝" w:hint="eastAsia"/>
        </w:rPr>
        <w:t>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763"/>
        <w:gridCol w:w="2268"/>
        <w:gridCol w:w="709"/>
        <w:gridCol w:w="2410"/>
        <w:gridCol w:w="2268"/>
      </w:tblGrid>
      <w:tr w:rsidR="004D38C0" w:rsidRPr="004257DD" w14:paraId="39C3A737" w14:textId="77777777" w:rsidTr="004D38C0">
        <w:trPr>
          <w:cantSplit/>
          <w:trHeight w:hRule="exact" w:val="402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AB00C" w14:textId="77777777" w:rsidR="004D38C0" w:rsidRPr="005D1A5E" w:rsidRDefault="004D38C0" w:rsidP="00027C0F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0BBBD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4257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06F1368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485D24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年齢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29F82F" w14:textId="77777777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学籍・職業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46309B" w14:textId="271F6A83" w:rsidR="004D38C0" w:rsidRPr="004257DD" w:rsidRDefault="004D38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  <w:spacing w:val="0"/>
              </w:rPr>
              <w:t>健康状態（持病等）</w:t>
            </w:r>
          </w:p>
        </w:tc>
      </w:tr>
      <w:tr w:rsidR="004D38C0" w:rsidRPr="005D1A5E" w14:paraId="4DA11117" w14:textId="77777777" w:rsidTr="004D38C0">
        <w:trPr>
          <w:cantSplit/>
          <w:trHeight w:val="45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2BAF4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189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11F3C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83469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F8479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D759E9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D38C0" w:rsidRPr="005D1A5E" w14:paraId="64AC9161" w14:textId="77777777" w:rsidTr="004D38C0">
        <w:trPr>
          <w:cantSplit/>
          <w:trHeight w:val="45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98A34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C77A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C8451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CC79A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25748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E0B5D5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D38C0" w:rsidRPr="005D1A5E" w14:paraId="0B6320DC" w14:textId="77777777" w:rsidTr="004D38C0">
        <w:trPr>
          <w:cantSplit/>
          <w:trHeight w:val="45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230BF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E88E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48E8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BC466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A47E8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542D84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D38C0" w:rsidRPr="005D1A5E" w14:paraId="4B047969" w14:textId="77777777" w:rsidTr="004D38C0">
        <w:trPr>
          <w:cantSplit/>
          <w:trHeight w:val="45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4DCB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5597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14A9D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82AD3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FA690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ACFA21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D38C0" w:rsidRPr="005D1A5E" w14:paraId="54EB1624" w14:textId="77777777" w:rsidTr="004D38C0">
        <w:trPr>
          <w:cantSplit/>
          <w:trHeight w:val="45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29E8B" w14:textId="77777777" w:rsidR="004D38C0" w:rsidRPr="005D1A5E" w:rsidRDefault="004D38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78F577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B6DAE33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9C09772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C7EBDBD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74A502" w14:textId="77777777" w:rsidR="004D38C0" w:rsidRPr="005D1A5E" w:rsidRDefault="004D38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034F850D" w14:textId="2844C02C" w:rsidR="003524C0" w:rsidRPr="005D1A5E" w:rsidRDefault="003524C0" w:rsidP="003524C0">
      <w:pPr>
        <w:pStyle w:val="a3"/>
        <w:spacing w:line="360" w:lineRule="auto"/>
        <w:ind w:firstLine="195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3</w:t>
      </w:r>
      <w:r w:rsidRPr="005D1A5E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 </w:t>
      </w:r>
      <w:r w:rsidRPr="005D1A5E">
        <w:rPr>
          <w:rFonts w:ascii="ＭＳ 明朝" w:eastAsia="ＭＳ 明朝" w:hAnsi="ＭＳ 明朝" w:hint="eastAsia"/>
        </w:rPr>
        <w:t>健康状態</w:t>
      </w:r>
      <w:r>
        <w:rPr>
          <w:rFonts w:ascii="ＭＳ 明朝" w:eastAsia="ＭＳ 明朝" w:hAnsi="ＭＳ 明朝" w:hint="eastAsia"/>
        </w:rPr>
        <w:t>・</w:t>
      </w:r>
      <w:r w:rsidRPr="005D1A5E">
        <w:rPr>
          <w:rFonts w:ascii="ＭＳ 明朝" w:eastAsia="ＭＳ 明朝" w:hAnsi="ＭＳ 明朝" w:hint="eastAsia"/>
        </w:rPr>
        <w:t>日常生活</w:t>
      </w:r>
    </w:p>
    <w:tbl>
      <w:tblPr>
        <w:tblW w:w="878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3173"/>
        <w:gridCol w:w="5244"/>
      </w:tblGrid>
      <w:tr w:rsidR="003524C0" w:rsidRPr="005D1A5E" w14:paraId="2383D9DF" w14:textId="77777777" w:rsidTr="00944537">
        <w:trPr>
          <w:cantSplit/>
          <w:trHeight w:hRule="exact" w:val="935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0007E" w14:textId="77777777" w:rsidR="003524C0" w:rsidRPr="005D1A5E" w:rsidRDefault="003524C0" w:rsidP="00027C0F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FA12B" w14:textId="77777777" w:rsidR="003524C0" w:rsidRPr="001E4129" w:rsidRDefault="003524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健康状態</w:t>
            </w:r>
          </w:p>
          <w:p w14:paraId="1DA6AC5D" w14:textId="77777777" w:rsidR="003524C0" w:rsidRPr="001E4129" w:rsidRDefault="003524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1E4129">
              <w:rPr>
                <w:rFonts w:ascii="ＭＳ 明朝" w:eastAsia="ＭＳ 明朝" w:hAnsi="ＭＳ 明朝" w:cs="Times New Roman" w:hint="eastAsia"/>
              </w:rPr>
              <w:t>（</w:t>
            </w:r>
            <w:r w:rsidRPr="001E4129">
              <w:rPr>
                <w:rFonts w:ascii="ＭＳ 明朝" w:eastAsia="ＭＳ 明朝" w:hAnsi="ＭＳ 明朝" w:hint="eastAsia"/>
              </w:rPr>
              <w:t>既</w:t>
            </w:r>
            <w:r>
              <w:rPr>
                <w:rFonts w:ascii="ＭＳ 明朝" w:eastAsia="ＭＳ 明朝" w:hAnsi="ＭＳ 明朝" w:hint="eastAsia"/>
              </w:rPr>
              <w:t>往歴・</w:t>
            </w:r>
            <w:r w:rsidRPr="001E4129">
              <w:rPr>
                <w:rFonts w:ascii="ＭＳ 明朝" w:eastAsia="ＭＳ 明朝" w:hAnsi="ＭＳ 明朝" w:hint="eastAsia"/>
              </w:rPr>
              <w:t>通院の有無等</w:t>
            </w:r>
            <w:r w:rsidRPr="001E4129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5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2F390A" w14:textId="77777777" w:rsidR="003524C0" w:rsidRPr="00E36826" w:rsidRDefault="003524C0" w:rsidP="00027C0F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  <w:position w:val="6"/>
              </w:rPr>
            </w:pPr>
            <w:r w:rsidRPr="00E36826">
              <w:rPr>
                <w:rFonts w:ascii="ＭＳ 明朝" w:eastAsia="ＭＳ 明朝" w:hAnsi="ＭＳ 明朝" w:hint="eastAsia"/>
                <w:position w:val="6"/>
              </w:rPr>
              <w:t>□健康</w:t>
            </w:r>
          </w:p>
          <w:p w14:paraId="14ABF287" w14:textId="77777777" w:rsidR="003524C0" w:rsidRPr="005D1A5E" w:rsidRDefault="003524C0" w:rsidP="00027C0F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  <w:r w:rsidRPr="00E36826">
              <w:rPr>
                <w:rFonts w:ascii="ＭＳ 明朝" w:eastAsia="ＭＳ 明朝" w:hAnsi="ＭＳ 明朝" w:hint="eastAsia"/>
                <w:position w:val="6"/>
              </w:rPr>
              <w:t>□</w:t>
            </w:r>
          </w:p>
        </w:tc>
      </w:tr>
      <w:tr w:rsidR="003524C0" w:rsidRPr="005D1A5E" w14:paraId="40BD73BE" w14:textId="77777777" w:rsidTr="00944537">
        <w:trPr>
          <w:cantSplit/>
          <w:trHeight w:val="277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9F5AA" w14:textId="77777777" w:rsidR="003524C0" w:rsidRPr="005D1A5E" w:rsidRDefault="003524C0" w:rsidP="00027C0F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623054" w14:textId="77777777" w:rsidR="003524C0" w:rsidRDefault="003524C0" w:rsidP="00027C0F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日常生活のスケジュール</w:t>
            </w:r>
          </w:p>
          <w:p w14:paraId="75E501D8" w14:textId="77777777" w:rsidR="003524C0" w:rsidRPr="001E4129" w:rsidRDefault="003524C0" w:rsidP="00E36826">
            <w:pPr>
              <w:pStyle w:val="a3"/>
              <w:spacing w:line="160" w:lineRule="exact"/>
              <w:ind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</w:p>
          <w:p w14:paraId="6D84BB12" w14:textId="77777777" w:rsidR="003524C0" w:rsidRPr="005D1A5E" w:rsidRDefault="003524C0" w:rsidP="00027C0F">
            <w:pPr>
              <w:pStyle w:val="a3"/>
              <w:spacing w:line="240" w:lineRule="auto"/>
              <w:ind w:leftChars="150" w:left="452" w:rightChars="200" w:right="386" w:hangingChars="100" w:hanging="163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（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起床</w:t>
            </w: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、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出勤</w:t>
            </w: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、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帰宅時刻、子と過ごす時間等を記載）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098845" w14:textId="77777777" w:rsidR="003524C0" w:rsidRPr="005D1A5E" w:rsidRDefault="003524C0" w:rsidP="00027C0F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62D9BE0" w14:textId="0BF3FE15" w:rsidR="0085275E" w:rsidRDefault="00E36826" w:rsidP="00E36826">
      <w:pPr>
        <w:pStyle w:val="a3"/>
        <w:spacing w:line="360" w:lineRule="auto"/>
        <w:ind w:firstLineChars="0" w:firstLine="0"/>
        <w:rPr>
          <w:rFonts w:ascii="ＭＳ ゴシック" w:eastAsia="ＭＳ ゴシック" w:hAnsi="ＭＳ ゴシック"/>
        </w:rPr>
      </w:pPr>
      <w:r w:rsidRPr="004D38C0">
        <w:rPr>
          <w:rFonts w:ascii="ＭＳ ゴシック" w:eastAsia="ＭＳ ゴシック" w:hAnsi="ＭＳ ゴシック" w:hint="eastAsia"/>
        </w:rPr>
        <w:lastRenderedPageBreak/>
        <w:t>２</w:t>
      </w:r>
      <w:r w:rsidRPr="004D38C0">
        <w:rPr>
          <w:rFonts w:ascii="ＭＳ ゴシック" w:eastAsia="ＭＳ ゴシック" w:hAnsi="ＭＳ ゴシック" w:cs="Times New Roman"/>
          <w:spacing w:val="0"/>
        </w:rPr>
        <w:t xml:space="preserve"> </w:t>
      </w:r>
      <w:r w:rsidRPr="004D38C0">
        <w:rPr>
          <w:rFonts w:ascii="ＭＳ ゴシック" w:eastAsia="ＭＳ ゴシック" w:hAnsi="ＭＳ ゴシック" w:hint="eastAsia"/>
        </w:rPr>
        <w:t xml:space="preserve">　子の状況について</w:t>
      </w:r>
      <w:r w:rsidR="0085275E" w:rsidRPr="00904936">
        <w:rPr>
          <w:rFonts w:ascii="ＭＳ ゴシック" w:eastAsia="ＭＳ ゴシック" w:hAnsi="ＭＳ ゴシック" w:hint="eastAsia"/>
        </w:rPr>
        <w:t>（子が複数いる場合は、コピーするなどして子ごとに記載してください。）</w:t>
      </w:r>
    </w:p>
    <w:p w14:paraId="4DC6059D" w14:textId="6A5D3E58" w:rsidR="00E36826" w:rsidRPr="00764E67" w:rsidRDefault="00E36826" w:rsidP="0085275E">
      <w:pPr>
        <w:pStyle w:val="a3"/>
        <w:spacing w:line="360" w:lineRule="auto"/>
        <w:ind w:firstLine="196"/>
        <w:rPr>
          <w:rFonts w:ascii="ＭＳ 明朝" w:eastAsia="ＭＳ 明朝" w:hAnsi="ＭＳ 明朝"/>
          <w:b/>
          <w:spacing w:val="0"/>
        </w:rPr>
      </w:pPr>
      <w:r w:rsidRPr="00764E67">
        <w:rPr>
          <w:rFonts w:ascii="ＭＳ 明朝" w:eastAsia="ＭＳ 明朝" w:hAnsi="ＭＳ 明朝" w:hint="eastAsia"/>
          <w:b/>
        </w:rPr>
        <w:t>【子の名前：　　　　　　　　　　　　】</w:t>
      </w:r>
    </w:p>
    <w:p w14:paraId="1E80A0A3" w14:textId="40D24967" w:rsidR="00E36826" w:rsidRPr="005D1A5E" w:rsidRDefault="00E36826" w:rsidP="00E36826">
      <w:pPr>
        <w:pStyle w:val="a3"/>
        <w:spacing w:line="360" w:lineRule="auto"/>
        <w:ind w:firstLineChars="72" w:firstLine="140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 xml:space="preserve"> (</w:t>
      </w:r>
      <w:r>
        <w:rPr>
          <w:rFonts w:ascii="ＭＳ 明朝" w:eastAsia="ＭＳ 明朝" w:hAnsi="ＭＳ 明朝" w:hint="eastAsia"/>
        </w:rPr>
        <w:t>1</w:t>
      </w:r>
      <w:r w:rsidRPr="005D1A5E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 </w:t>
      </w:r>
      <w:r w:rsidRPr="005D1A5E">
        <w:rPr>
          <w:rFonts w:ascii="ＭＳ 明朝" w:eastAsia="ＭＳ 明朝" w:hAnsi="ＭＳ 明朝" w:hint="eastAsia"/>
        </w:rPr>
        <w:t>心身の状況</w:t>
      </w: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438"/>
        <w:gridCol w:w="5967"/>
        <w:gridCol w:w="438"/>
      </w:tblGrid>
      <w:tr w:rsidR="00E36826" w:rsidRPr="005D1A5E" w14:paraId="008543C1" w14:textId="77777777" w:rsidTr="00944537">
        <w:trPr>
          <w:cantSplit/>
          <w:trHeight w:hRule="exact" w:val="809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A56AC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A40" w14:textId="77777777" w:rsidR="00E36826" w:rsidRPr="000119DA" w:rsidRDefault="00E36826" w:rsidP="00027C0F">
            <w:pPr>
              <w:pStyle w:val="a3"/>
              <w:wordWrap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  <w:r w:rsidRPr="000119DA">
              <w:rPr>
                <w:rFonts w:ascii="ＭＳ 明朝" w:eastAsia="ＭＳ 明朝" w:hAnsi="ＭＳ 明朝" w:hint="eastAsia"/>
                <w:b/>
              </w:rPr>
              <w:t>体格</w:t>
            </w:r>
          </w:p>
          <w:p w14:paraId="6B1F21B4" w14:textId="77777777" w:rsidR="00E36826" w:rsidRPr="005D1A5E" w:rsidRDefault="00E36826" w:rsidP="00027C0F">
            <w:pPr>
              <w:pStyle w:val="a3"/>
              <w:wordWrap/>
              <w:spacing w:line="240" w:lineRule="auto"/>
              <w:ind w:rightChars="50" w:right="96" w:firstLineChars="0" w:firstLine="0"/>
              <w:jc w:val="right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　　年　　月　　日現在</w:t>
            </w:r>
          </w:p>
        </w:tc>
        <w:tc>
          <w:tcPr>
            <w:tcW w:w="596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245CE908" w14:textId="77777777" w:rsidR="00E36826" w:rsidRPr="005D1A5E" w:rsidRDefault="00E36826" w:rsidP="00027C0F">
            <w:pPr>
              <w:pStyle w:val="a3"/>
              <w:wordWrap/>
              <w:spacing w:line="400" w:lineRule="exact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身長　　　　　㎝、　　　体重　　　　㎏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4AE73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36826" w:rsidRPr="005D1A5E" w14:paraId="1B86B06C" w14:textId="77777777" w:rsidTr="00944537">
        <w:trPr>
          <w:cantSplit/>
          <w:trHeight w:val="8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4EBA7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512368" w14:textId="77777777" w:rsidR="00E36826" w:rsidRPr="000119DA" w:rsidRDefault="00E36826" w:rsidP="00027C0F">
            <w:pPr>
              <w:pStyle w:val="a3"/>
              <w:wordWrap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  <w:r w:rsidRPr="000119DA">
              <w:rPr>
                <w:rFonts w:ascii="ＭＳ 明朝" w:eastAsia="ＭＳ 明朝" w:hAnsi="ＭＳ 明朝" w:hint="eastAsia"/>
                <w:b/>
              </w:rPr>
              <w:t>健康状態</w:t>
            </w:r>
          </w:p>
          <w:p w14:paraId="5CC84BE5" w14:textId="77777777" w:rsidR="00E36826" w:rsidRPr="005D1A5E" w:rsidRDefault="00E36826" w:rsidP="00027C0F">
            <w:pPr>
              <w:pStyle w:val="a3"/>
              <w:wordWrap/>
              <w:spacing w:line="240" w:lineRule="auto"/>
              <w:ind w:leftChars="50" w:left="261" w:rightChars="50" w:right="96" w:hangingChars="100" w:hanging="165"/>
              <w:rPr>
                <w:rFonts w:ascii="ＭＳ 明朝" w:eastAsia="ＭＳ 明朝" w:hAnsi="ＭＳ 明朝"/>
                <w:spacing w:val="0"/>
              </w:rPr>
            </w:pPr>
            <w:r w:rsidRPr="000119DA">
              <w:rPr>
                <w:rFonts w:ascii="ＭＳ 明朝" w:eastAsia="ＭＳ 明朝" w:hAnsi="ＭＳ 明朝" w:cs="Times New Roman" w:hint="eastAsia"/>
                <w:sz w:val="18"/>
              </w:rPr>
              <w:t>（</w:t>
            </w:r>
            <w:r w:rsidRPr="000119DA">
              <w:rPr>
                <w:rFonts w:ascii="ＭＳ 明朝" w:eastAsia="ＭＳ 明朝" w:hAnsi="ＭＳ 明朝" w:hint="eastAsia"/>
                <w:sz w:val="18"/>
              </w:rPr>
              <w:t>既往症、持病、通院の有無等を具体的に記載）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148336" w14:textId="77777777" w:rsidR="00E36826" w:rsidRPr="005D1A5E" w:rsidRDefault="00E36826" w:rsidP="00027C0F">
            <w:pPr>
              <w:pStyle w:val="a3"/>
              <w:wordWrap/>
              <w:spacing w:line="400" w:lineRule="exact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□健康　　□以下の持病あり</w:t>
            </w:r>
          </w:p>
        </w:tc>
        <w:tc>
          <w:tcPr>
            <w:tcW w:w="4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A5B20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36826" w:rsidRPr="005D1A5E" w14:paraId="5FE84E39" w14:textId="77777777" w:rsidTr="00944537">
        <w:trPr>
          <w:trHeight w:hRule="exact" w:val="48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92AD1E3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C2C337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3CC7CEFA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C16EC" w14:textId="77777777" w:rsidR="00E36826" w:rsidRPr="005D1A5E" w:rsidRDefault="00E36826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6E0DCF86" w14:textId="77777777" w:rsidR="00E36826" w:rsidRDefault="00E36826" w:rsidP="00E36826">
      <w:pPr>
        <w:pStyle w:val="a3"/>
        <w:wordWrap/>
        <w:spacing w:line="240" w:lineRule="exact"/>
        <w:ind w:firstLineChars="0" w:firstLine="0"/>
        <w:rPr>
          <w:rFonts w:ascii="ＭＳ 明朝" w:eastAsia="ＭＳ 明朝" w:hAnsi="ＭＳ 明朝"/>
        </w:rPr>
      </w:pPr>
    </w:p>
    <w:p w14:paraId="3BC087C7" w14:textId="4372957D" w:rsidR="00844383" w:rsidRPr="004D38C0" w:rsidRDefault="00E36826" w:rsidP="00E36826">
      <w:pPr>
        <w:pStyle w:val="a3"/>
        <w:spacing w:line="360" w:lineRule="auto"/>
        <w:ind w:firstLine="19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 </w:t>
      </w:r>
      <w:r w:rsidR="00844383" w:rsidRPr="004D38C0">
        <w:rPr>
          <w:rFonts w:ascii="ＭＳ 明朝" w:eastAsia="ＭＳ 明朝" w:hAnsi="ＭＳ 明朝" w:hint="eastAsia"/>
        </w:rPr>
        <w:t>同居中の父母の関わりや育児における役割分担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844383" w:rsidRPr="004D38C0" w14:paraId="2955B482" w14:textId="77777777" w:rsidTr="00944537">
        <w:trPr>
          <w:trHeight w:hRule="exact" w:val="158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425B602" w14:textId="77777777" w:rsidR="00844383" w:rsidRPr="004D38C0" w:rsidRDefault="00844383" w:rsidP="00844383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45DF8" w14:textId="77777777" w:rsidR="00844383" w:rsidRPr="00E36826" w:rsidRDefault="00844383" w:rsidP="00E36826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6F614DE" w14:textId="77777777" w:rsidR="00E36826" w:rsidRDefault="00E36826" w:rsidP="00E36826">
      <w:pPr>
        <w:pStyle w:val="a3"/>
        <w:wordWrap/>
        <w:spacing w:line="240" w:lineRule="exact"/>
        <w:ind w:firstLineChars="0" w:firstLine="0"/>
        <w:rPr>
          <w:rFonts w:ascii="ＭＳ 明朝" w:eastAsia="ＭＳ 明朝" w:hAnsi="ＭＳ 明朝"/>
        </w:rPr>
      </w:pPr>
    </w:p>
    <w:p w14:paraId="57FAA8A8" w14:textId="008A10DB" w:rsidR="002A5900" w:rsidRPr="004D38C0" w:rsidRDefault="00E36826" w:rsidP="00E36826">
      <w:pPr>
        <w:pStyle w:val="a3"/>
        <w:spacing w:line="360" w:lineRule="auto"/>
        <w:ind w:firstLine="19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</w:rPr>
        <w:t xml:space="preserve">(3) </w:t>
      </w:r>
      <w:r w:rsidR="002A5900" w:rsidRPr="004D38C0">
        <w:rPr>
          <w:rFonts w:ascii="ＭＳ 明朝" w:eastAsia="ＭＳ 明朝" w:hAnsi="ＭＳ 明朝" w:hint="eastAsia"/>
        </w:rPr>
        <w:t>性格</w:t>
      </w:r>
      <w:r>
        <w:rPr>
          <w:rFonts w:ascii="ＭＳ 明朝" w:eastAsia="ＭＳ 明朝" w:hAnsi="ＭＳ 明朝" w:hint="eastAsia"/>
        </w:rPr>
        <w:t>・</w:t>
      </w:r>
      <w:r w:rsidR="00333898" w:rsidRPr="004D38C0">
        <w:rPr>
          <w:rFonts w:ascii="ＭＳ 明朝" w:eastAsia="ＭＳ 明朝" w:hAnsi="ＭＳ 明朝" w:hint="eastAsia"/>
        </w:rPr>
        <w:t>行動傾向</w:t>
      </w:r>
      <w:r w:rsidR="008D2DFF" w:rsidRPr="004D38C0">
        <w:rPr>
          <w:rFonts w:ascii="ＭＳ 明朝" w:eastAsia="ＭＳ 明朝" w:hAnsi="ＭＳ 明朝" w:hint="eastAsia"/>
        </w:rPr>
        <w:t>、</w:t>
      </w:r>
      <w:r w:rsidR="00333898" w:rsidRPr="004D38C0">
        <w:rPr>
          <w:rFonts w:ascii="ＭＳ 明朝" w:eastAsia="ＭＳ 明朝" w:hAnsi="ＭＳ 明朝" w:hint="eastAsia"/>
        </w:rPr>
        <w:t>現在</w:t>
      </w:r>
      <w:r>
        <w:rPr>
          <w:rFonts w:ascii="ＭＳ 明朝" w:eastAsia="ＭＳ 明朝" w:hAnsi="ＭＳ 明朝" w:hint="eastAsia"/>
        </w:rPr>
        <w:t>特に関心を持っていること</w:t>
      </w:r>
      <w:r w:rsidR="004A22C0">
        <w:rPr>
          <w:rFonts w:ascii="ＭＳ 明朝" w:eastAsia="ＭＳ 明朝" w:hAnsi="ＭＳ 明朝" w:hint="eastAsia"/>
        </w:rPr>
        <w:t>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2A5900" w:rsidRPr="004D38C0" w14:paraId="71628486" w14:textId="77777777" w:rsidTr="00944537">
        <w:trPr>
          <w:trHeight w:hRule="exact" w:val="200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6250F2C" w14:textId="77777777" w:rsidR="002A5900" w:rsidRPr="004D38C0" w:rsidRDefault="002A5900" w:rsidP="0011509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3D22B" w14:textId="77777777" w:rsidR="002A5900" w:rsidRPr="004D38C0" w:rsidRDefault="002A5900" w:rsidP="00E36826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5B669FF" w14:textId="77777777" w:rsidR="003B41AD" w:rsidRDefault="003B41AD" w:rsidP="003B41AD">
      <w:pPr>
        <w:pStyle w:val="a3"/>
        <w:wordWrap/>
        <w:spacing w:line="240" w:lineRule="exact"/>
        <w:ind w:firstLineChars="0" w:firstLine="0"/>
        <w:rPr>
          <w:rFonts w:ascii="ＭＳ 明朝" w:eastAsia="ＭＳ 明朝" w:hAnsi="ＭＳ 明朝"/>
        </w:rPr>
      </w:pPr>
    </w:p>
    <w:p w14:paraId="09354515" w14:textId="71C70EEF" w:rsidR="00BC4E06" w:rsidRDefault="00E36826" w:rsidP="00BC4E06">
      <w:pPr>
        <w:pStyle w:val="a3"/>
        <w:spacing w:line="360" w:lineRule="auto"/>
        <w:ind w:leftChars="100" w:left="486" w:hangingChars="150" w:hanging="293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/>
        </w:rPr>
        <w:t>(4)</w:t>
      </w:r>
      <w:r w:rsidR="00BC4E06">
        <w:rPr>
          <w:rFonts w:ascii="ＭＳ 明朝" w:eastAsia="ＭＳ 明朝" w:hAnsi="ＭＳ 明朝"/>
        </w:rPr>
        <w:t xml:space="preserve"> </w:t>
      </w:r>
      <w:r w:rsidR="00844383" w:rsidRPr="004D38C0">
        <w:rPr>
          <w:rFonts w:ascii="ＭＳ 明朝" w:eastAsia="ＭＳ 明朝" w:hAnsi="ＭＳ 明朝" w:cs="Times New Roman" w:hint="eastAsia"/>
          <w:spacing w:val="0"/>
        </w:rPr>
        <w:t>日常生活</w:t>
      </w:r>
      <w:r w:rsidR="00BC4E06" w:rsidRPr="005D1A5E">
        <w:rPr>
          <w:rFonts w:ascii="ＭＳ 明朝" w:eastAsia="ＭＳ 明朝" w:hAnsi="ＭＳ 明朝" w:cs="Times New Roman" w:hint="eastAsia"/>
          <w:spacing w:val="0"/>
        </w:rPr>
        <w:t>（起床</w:t>
      </w:r>
      <w:r w:rsidR="004A22C0">
        <w:rPr>
          <w:rFonts w:ascii="ＭＳ 明朝" w:eastAsia="ＭＳ 明朝" w:hAnsi="ＭＳ 明朝" w:cs="Times New Roman" w:hint="eastAsia"/>
          <w:spacing w:val="0"/>
        </w:rPr>
        <w:t>、</w:t>
      </w:r>
      <w:r w:rsidR="00BC4E06" w:rsidRPr="005D1A5E">
        <w:rPr>
          <w:rFonts w:ascii="ＭＳ 明朝" w:eastAsia="ＭＳ 明朝" w:hAnsi="ＭＳ 明朝" w:cs="Times New Roman" w:hint="eastAsia"/>
          <w:spacing w:val="0"/>
        </w:rPr>
        <w:t>食事</w:t>
      </w:r>
      <w:r w:rsidR="004A22C0">
        <w:rPr>
          <w:rFonts w:ascii="ＭＳ 明朝" w:eastAsia="ＭＳ 明朝" w:hAnsi="ＭＳ 明朝" w:cs="Times New Roman" w:hint="eastAsia"/>
          <w:spacing w:val="0"/>
        </w:rPr>
        <w:t>、</w:t>
      </w:r>
      <w:r w:rsidR="00BC4E06" w:rsidRPr="005D1A5E">
        <w:rPr>
          <w:rFonts w:ascii="ＭＳ 明朝" w:eastAsia="ＭＳ 明朝" w:hAnsi="ＭＳ 明朝" w:cs="Times New Roman" w:hint="eastAsia"/>
          <w:spacing w:val="0"/>
        </w:rPr>
        <w:t>登下校</w:t>
      </w:r>
      <w:r w:rsidR="00BC4E06">
        <w:rPr>
          <w:rFonts w:ascii="ＭＳ 明朝" w:eastAsia="ＭＳ 明朝" w:hAnsi="ＭＳ 明朝" w:cs="Times New Roman" w:hint="eastAsia"/>
          <w:spacing w:val="0"/>
        </w:rPr>
        <w:t>、</w:t>
      </w:r>
      <w:r w:rsidR="00BC4E06" w:rsidRPr="005D1A5E">
        <w:rPr>
          <w:rFonts w:ascii="ＭＳ 明朝" w:eastAsia="ＭＳ 明朝" w:hAnsi="ＭＳ 明朝" w:cs="Times New Roman" w:hint="eastAsia"/>
          <w:spacing w:val="0"/>
        </w:rPr>
        <w:t>帰宅後の過ごし方</w:t>
      </w:r>
      <w:r w:rsidR="00BC4E06">
        <w:rPr>
          <w:rFonts w:ascii="ＭＳ 明朝" w:eastAsia="ＭＳ 明朝" w:hAnsi="ＭＳ 明朝" w:cs="Times New Roman" w:hint="eastAsia"/>
          <w:spacing w:val="0"/>
        </w:rPr>
        <w:t>、</w:t>
      </w:r>
      <w:r w:rsidR="00BC4E06" w:rsidRPr="005D1A5E">
        <w:rPr>
          <w:rFonts w:ascii="ＭＳ 明朝" w:eastAsia="ＭＳ 明朝" w:hAnsi="ＭＳ 明朝" w:cs="Times New Roman" w:hint="eastAsia"/>
          <w:spacing w:val="0"/>
        </w:rPr>
        <w:t>入浴</w:t>
      </w:r>
      <w:r w:rsidR="004A22C0">
        <w:rPr>
          <w:rFonts w:ascii="ＭＳ 明朝" w:eastAsia="ＭＳ 明朝" w:hAnsi="ＭＳ 明朝" w:cs="Times New Roman" w:hint="eastAsia"/>
          <w:spacing w:val="0"/>
        </w:rPr>
        <w:t>、</w:t>
      </w:r>
      <w:r w:rsidR="00BC4E06">
        <w:rPr>
          <w:rFonts w:ascii="ＭＳ 明朝" w:eastAsia="ＭＳ 明朝" w:hAnsi="ＭＳ 明朝" w:cs="Times New Roman" w:hint="eastAsia"/>
          <w:spacing w:val="0"/>
        </w:rPr>
        <w:t>就寝の時刻等のほか、</w:t>
      </w:r>
      <w:r w:rsidR="00EB184F" w:rsidRPr="004D38C0">
        <w:rPr>
          <w:rFonts w:ascii="ＭＳ 明朝" w:eastAsia="ＭＳ 明朝" w:hAnsi="ＭＳ 明朝" w:cs="Times New Roman" w:hint="eastAsia"/>
          <w:spacing w:val="0"/>
        </w:rPr>
        <w:t>習い事を</w:t>
      </w:r>
    </w:p>
    <w:p w14:paraId="6B82FEC4" w14:textId="4BF3CD85" w:rsidR="00844383" w:rsidRDefault="00EB184F" w:rsidP="00BC4E06">
      <w:pPr>
        <w:pStyle w:val="a3"/>
        <w:spacing w:line="240" w:lineRule="auto"/>
        <w:ind w:leftChars="250" w:left="482" w:firstLineChars="0" w:firstLine="0"/>
        <w:rPr>
          <w:rFonts w:ascii="ＭＳ 明朝" w:eastAsia="ＭＳ 明朝" w:hAnsi="ＭＳ 明朝" w:cs="Times New Roman"/>
          <w:spacing w:val="0"/>
        </w:rPr>
      </w:pPr>
      <w:r w:rsidRPr="004D38C0">
        <w:rPr>
          <w:rFonts w:ascii="ＭＳ 明朝" w:eastAsia="ＭＳ 明朝" w:hAnsi="ＭＳ 明朝" w:cs="Times New Roman" w:hint="eastAsia"/>
          <w:spacing w:val="0"/>
        </w:rPr>
        <w:t>している場合は曜日や時間帯について具体的に記載）</w:t>
      </w:r>
    </w:p>
    <w:p w14:paraId="7BD2D63D" w14:textId="77777777" w:rsidR="00BC4E06" w:rsidRPr="004D38C0" w:rsidRDefault="00BC4E06" w:rsidP="00BC4E06">
      <w:pPr>
        <w:pStyle w:val="a3"/>
        <w:spacing w:line="80" w:lineRule="exact"/>
        <w:ind w:firstLineChars="0" w:firstLine="102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119"/>
        <w:gridCol w:w="850"/>
        <w:gridCol w:w="3544"/>
      </w:tblGrid>
      <w:tr w:rsidR="00844383" w:rsidRPr="004D38C0" w14:paraId="612C2E23" w14:textId="77777777" w:rsidTr="00944537">
        <w:trPr>
          <w:trHeight w:val="520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4893C" w14:textId="11B7C2A3" w:rsidR="00844383" w:rsidRPr="00BC4E06" w:rsidRDefault="000570B7" w:rsidP="008241EE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時</w:t>
            </w:r>
            <w:r w:rsidR="00BC4E06" w:rsidRPr="00BC4E06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18927" w14:textId="22B920D1" w:rsidR="00844383" w:rsidRPr="00BC4E06" w:rsidRDefault="00844383" w:rsidP="00BC4E06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</w:rPr>
            </w:pPr>
            <w:r w:rsidRPr="00BC4E06">
              <w:rPr>
                <w:rFonts w:ascii="ＭＳ 明朝" w:hAnsi="ＭＳ 明朝" w:hint="eastAsia"/>
                <w:b/>
              </w:rPr>
              <w:t>平</w:t>
            </w:r>
            <w:r w:rsidR="00BC4E06" w:rsidRPr="00BC4E06">
              <w:rPr>
                <w:rFonts w:ascii="ＭＳ 明朝" w:hAnsi="ＭＳ 明朝" w:hint="eastAsia"/>
                <w:b/>
              </w:rPr>
              <w:t xml:space="preserve">　　　</w:t>
            </w:r>
            <w:r w:rsidRPr="00BC4E06">
              <w:rPr>
                <w:rFonts w:ascii="ＭＳ 明朝" w:hAnsi="ＭＳ 明朝" w:hint="eastAsia"/>
                <w:b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78C82" w14:textId="70EBF020" w:rsidR="00844383" w:rsidRPr="00BC4E06" w:rsidRDefault="00844383" w:rsidP="008241EE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時</w:t>
            </w:r>
            <w:r w:rsidR="00BC4E06" w:rsidRPr="00BC4E06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65448" w14:textId="5195C608" w:rsidR="00844383" w:rsidRPr="00BC4E06" w:rsidRDefault="00844383" w:rsidP="00BC4E06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</w:rPr>
            </w:pPr>
            <w:r w:rsidRPr="00BC4E06">
              <w:rPr>
                <w:rFonts w:ascii="ＭＳ 明朝" w:hAnsi="ＭＳ 明朝" w:hint="eastAsia"/>
                <w:b/>
              </w:rPr>
              <w:t>休</w:t>
            </w:r>
            <w:r w:rsidR="00BC4E06" w:rsidRPr="00BC4E06">
              <w:rPr>
                <w:rFonts w:ascii="ＭＳ 明朝" w:hAnsi="ＭＳ 明朝" w:hint="eastAsia"/>
                <w:b/>
              </w:rPr>
              <w:t xml:space="preserve">　　　</w:t>
            </w:r>
            <w:r w:rsidRPr="00BC4E06">
              <w:rPr>
                <w:rFonts w:ascii="ＭＳ 明朝" w:hAnsi="ＭＳ 明朝" w:hint="eastAsia"/>
                <w:b/>
              </w:rPr>
              <w:t>日</w:t>
            </w:r>
          </w:p>
        </w:tc>
      </w:tr>
      <w:tr w:rsidR="00844383" w:rsidRPr="004D38C0" w14:paraId="740EAA53" w14:textId="77777777" w:rsidTr="00944537">
        <w:trPr>
          <w:trHeight w:val="4261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16332" w14:textId="565C6EDA" w:rsidR="00844383" w:rsidRPr="004D38C0" w:rsidRDefault="006D57B6" w:rsidP="008241EE">
            <w:pPr>
              <w:ind w:firstLineChars="101" w:firstLine="195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758BE" w14:textId="77777777" w:rsidR="00844383" w:rsidRPr="004D38C0" w:rsidRDefault="00844383" w:rsidP="000570B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起床</w:t>
            </w:r>
          </w:p>
          <w:p w14:paraId="6620DD27" w14:textId="77777777" w:rsidR="00844383" w:rsidRPr="004D38C0" w:rsidRDefault="00844383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15D10A98" w14:textId="1A081612" w:rsidR="00844383" w:rsidRDefault="00844383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43436B22" w14:textId="2C270610" w:rsidR="00BC4E06" w:rsidRDefault="00BC4E06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70206B7A" w14:textId="62E583C2" w:rsidR="00BC4E06" w:rsidRDefault="00BC4E06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19FC83C5" w14:textId="66025BB8" w:rsidR="00BC4E06" w:rsidRDefault="00BC4E06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03857CD0" w14:textId="77777777" w:rsidR="00BC4E06" w:rsidRPr="004D38C0" w:rsidRDefault="00BC4E06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0F903280" w14:textId="77777777" w:rsidR="000570B7" w:rsidRPr="004D38C0" w:rsidRDefault="000570B7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29EE24B4" w14:textId="29AE8367" w:rsidR="00844383" w:rsidRDefault="00844383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26F3D1DF" w14:textId="77777777" w:rsidR="002A478C" w:rsidRPr="004D38C0" w:rsidRDefault="002A478C" w:rsidP="002A478C">
            <w:pPr>
              <w:spacing w:line="80" w:lineRule="exact"/>
              <w:ind w:firstLineChars="0" w:firstLine="0"/>
              <w:rPr>
                <w:rFonts w:ascii="ＭＳ 明朝" w:hAnsi="ＭＳ 明朝"/>
              </w:rPr>
            </w:pPr>
          </w:p>
          <w:p w14:paraId="3002DCD1" w14:textId="77777777" w:rsidR="00844383" w:rsidRPr="004D38C0" w:rsidRDefault="00844383" w:rsidP="009C317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就寝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D41FB" w14:textId="75368015" w:rsidR="00844383" w:rsidRPr="004D38C0" w:rsidRDefault="006D57B6" w:rsidP="008241EE">
            <w:pPr>
              <w:ind w:firstLineChars="101" w:firstLine="195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9349F" w14:textId="77777777" w:rsidR="00844383" w:rsidRPr="004D38C0" w:rsidRDefault="00844383" w:rsidP="009C317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起床</w:t>
            </w:r>
          </w:p>
          <w:p w14:paraId="77614599" w14:textId="5F83AEBF" w:rsidR="00844383" w:rsidRDefault="00844383" w:rsidP="00BC4E06">
            <w:pPr>
              <w:ind w:firstLineChars="0" w:firstLine="0"/>
              <w:rPr>
                <w:rFonts w:ascii="ＭＳ 明朝" w:hAnsi="ＭＳ 明朝"/>
              </w:rPr>
            </w:pPr>
          </w:p>
          <w:p w14:paraId="59D3AF99" w14:textId="077EC056" w:rsidR="00BC4E06" w:rsidRDefault="00BC4E06" w:rsidP="00BC4E06">
            <w:pPr>
              <w:ind w:firstLineChars="0" w:firstLine="0"/>
              <w:rPr>
                <w:rFonts w:ascii="ＭＳ 明朝" w:hAnsi="ＭＳ 明朝"/>
              </w:rPr>
            </w:pPr>
          </w:p>
          <w:p w14:paraId="24A55572" w14:textId="7BEC7112" w:rsidR="00BC4E06" w:rsidRDefault="00BC4E06" w:rsidP="00BC4E06">
            <w:pPr>
              <w:ind w:firstLineChars="0" w:firstLine="0"/>
              <w:rPr>
                <w:rFonts w:ascii="ＭＳ 明朝" w:hAnsi="ＭＳ 明朝"/>
              </w:rPr>
            </w:pPr>
          </w:p>
          <w:p w14:paraId="38BAC9A2" w14:textId="764980F0" w:rsidR="00BC4E06" w:rsidRDefault="00BC4E06" w:rsidP="00BC4E06">
            <w:pPr>
              <w:ind w:firstLineChars="0" w:firstLine="0"/>
              <w:rPr>
                <w:rFonts w:ascii="ＭＳ 明朝" w:hAnsi="ＭＳ 明朝"/>
              </w:rPr>
            </w:pPr>
          </w:p>
          <w:p w14:paraId="7CE45B5D" w14:textId="77777777" w:rsidR="00BC4E06" w:rsidRPr="004D38C0" w:rsidRDefault="00BC4E06" w:rsidP="00BC4E06">
            <w:pPr>
              <w:ind w:firstLineChars="0" w:firstLine="0"/>
              <w:rPr>
                <w:rFonts w:ascii="ＭＳ 明朝" w:hAnsi="ＭＳ 明朝"/>
              </w:rPr>
            </w:pPr>
          </w:p>
          <w:p w14:paraId="69B7E5D5" w14:textId="77777777" w:rsidR="00844383" w:rsidRPr="004D38C0" w:rsidRDefault="00844383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4EF901E8" w14:textId="77777777" w:rsidR="00844383" w:rsidRPr="004D38C0" w:rsidRDefault="00844383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41CAFFD7" w14:textId="77777777" w:rsidR="000570B7" w:rsidRPr="004D38C0" w:rsidRDefault="000570B7" w:rsidP="00844383">
            <w:pPr>
              <w:ind w:firstLineChars="0" w:firstLine="0"/>
              <w:rPr>
                <w:rFonts w:ascii="ＭＳ 明朝" w:hAnsi="ＭＳ 明朝"/>
              </w:rPr>
            </w:pPr>
          </w:p>
          <w:p w14:paraId="7AB21933" w14:textId="77777777" w:rsidR="002A478C" w:rsidRPr="004D38C0" w:rsidRDefault="002A478C" w:rsidP="002A478C">
            <w:pPr>
              <w:spacing w:line="80" w:lineRule="exact"/>
              <w:ind w:firstLineChars="0" w:firstLine="0"/>
              <w:rPr>
                <w:rFonts w:ascii="ＭＳ 明朝" w:hAnsi="ＭＳ 明朝"/>
              </w:rPr>
            </w:pPr>
          </w:p>
          <w:p w14:paraId="23C5BDCA" w14:textId="77777777" w:rsidR="00844383" w:rsidRPr="004D38C0" w:rsidRDefault="00844383" w:rsidP="002A478C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就寝</w:t>
            </w:r>
          </w:p>
        </w:tc>
      </w:tr>
    </w:tbl>
    <w:p w14:paraId="71A917FA" w14:textId="77777777" w:rsidR="00333898" w:rsidRPr="004D38C0" w:rsidRDefault="000570B7" w:rsidP="003B41AD">
      <w:pPr>
        <w:pStyle w:val="a3"/>
        <w:spacing w:line="360" w:lineRule="auto"/>
        <w:ind w:firstLineChars="0" w:firstLine="0"/>
        <w:rPr>
          <w:rFonts w:ascii="ＭＳ ゴシック" w:eastAsia="ＭＳ ゴシック" w:hAnsi="ＭＳ ゴシック"/>
        </w:rPr>
      </w:pPr>
      <w:r w:rsidRPr="004D38C0">
        <w:rPr>
          <w:rFonts w:ascii="ＭＳ ゴシック" w:eastAsia="ＭＳ ゴシック" w:hAnsi="ＭＳ ゴシック" w:cs="Times New Roman" w:hint="eastAsia"/>
          <w:spacing w:val="0"/>
        </w:rPr>
        <w:lastRenderedPageBreak/>
        <w:t>３</w:t>
      </w:r>
      <w:r w:rsidR="00333898" w:rsidRPr="004D38C0">
        <w:rPr>
          <w:rFonts w:ascii="ＭＳ ゴシック" w:eastAsia="ＭＳ ゴシック" w:hAnsi="ＭＳ ゴシック" w:cs="Times New Roman" w:hint="eastAsia"/>
          <w:spacing w:val="0"/>
        </w:rPr>
        <w:t xml:space="preserve">　子と</w:t>
      </w:r>
      <w:r w:rsidR="00312023" w:rsidRPr="004D38C0">
        <w:rPr>
          <w:rFonts w:ascii="ＭＳ ゴシック" w:eastAsia="ＭＳ ゴシック" w:hAnsi="ＭＳ ゴシック" w:hint="eastAsia"/>
        </w:rPr>
        <w:t>離れて暮らしている親</w:t>
      </w:r>
      <w:r w:rsidR="00EB184F" w:rsidRPr="004D38C0">
        <w:rPr>
          <w:rFonts w:ascii="ＭＳ ゴシック" w:eastAsia="ＭＳ ゴシック" w:hAnsi="ＭＳ ゴシック" w:hint="eastAsia"/>
        </w:rPr>
        <w:t>と子</w:t>
      </w:r>
      <w:r w:rsidR="00333898" w:rsidRPr="004D38C0">
        <w:rPr>
          <w:rFonts w:ascii="ＭＳ ゴシック" w:eastAsia="ＭＳ ゴシック" w:hAnsi="ＭＳ ゴシック" w:hint="eastAsia"/>
        </w:rPr>
        <w:t>の面会交流について</w:t>
      </w:r>
    </w:p>
    <w:p w14:paraId="7D746C98" w14:textId="77777777" w:rsidR="003B41AD" w:rsidRPr="005D1A5E" w:rsidRDefault="003B41AD" w:rsidP="003B41AD">
      <w:pPr>
        <w:pStyle w:val="a3"/>
        <w:spacing w:line="360" w:lineRule="auto"/>
        <w:ind w:firstLineChars="50" w:firstLine="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) </w:t>
      </w:r>
      <w:r w:rsidRPr="005D1A5E">
        <w:rPr>
          <w:rFonts w:ascii="ＭＳ 明朝" w:eastAsia="ＭＳ 明朝" w:hAnsi="ＭＳ 明朝" w:hint="eastAsia"/>
        </w:rPr>
        <w:t>現状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472"/>
        <w:gridCol w:w="6933"/>
      </w:tblGrid>
      <w:tr w:rsidR="003B41AD" w:rsidRPr="005D1A5E" w14:paraId="6F3A4155" w14:textId="77777777" w:rsidTr="00FE7346">
        <w:trPr>
          <w:trHeight w:val="673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707EA" w14:textId="77777777" w:rsidR="003B41AD" w:rsidRPr="005D1A5E" w:rsidRDefault="003B41AD" w:rsidP="00027C0F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9039" w14:textId="77777777" w:rsidR="003B41AD" w:rsidRPr="00254A84" w:rsidRDefault="003B41AD" w:rsidP="00027C0F">
            <w:pPr>
              <w:pStyle w:val="a3"/>
              <w:wordWrap/>
              <w:spacing w:line="240" w:lineRule="auto"/>
              <w:ind w:firstLine="196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面会交流の</w:t>
            </w:r>
          </w:p>
          <w:p w14:paraId="38E4AA0F" w14:textId="23453703" w:rsidR="003B41AD" w:rsidRPr="00254A84" w:rsidRDefault="003B41AD" w:rsidP="00027C0F">
            <w:pPr>
              <w:pStyle w:val="a3"/>
              <w:wordWrap/>
              <w:spacing w:line="240" w:lineRule="auto"/>
              <w:ind w:firstLine="196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有無</w:t>
            </w:r>
          </w:p>
        </w:tc>
        <w:tc>
          <w:tcPr>
            <w:tcW w:w="693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15A45F3" w14:textId="24614A80" w:rsidR="003B41AD" w:rsidRPr="005D1A5E" w:rsidRDefault="003B41AD" w:rsidP="00FE7346">
            <w:pPr>
              <w:pStyle w:val="a3"/>
              <w:wordWrap/>
              <w:spacing w:line="360" w:lineRule="exact"/>
              <w:ind w:firstLineChars="51" w:firstLine="99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□有　</w:t>
            </w:r>
            <w:r w:rsidR="00526DE1"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3B41AD" w:rsidRPr="005D1A5E" w14:paraId="02666AE3" w14:textId="77777777" w:rsidTr="00944537">
        <w:trPr>
          <w:trHeight w:hRule="exact" w:val="1558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953B7" w14:textId="77777777" w:rsidR="003B41AD" w:rsidRPr="005D1A5E" w:rsidRDefault="003B41AD" w:rsidP="00027C0F">
            <w:pPr>
              <w:pStyle w:val="a3"/>
              <w:wordWrap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D5472" w14:textId="77777777" w:rsidR="003B41AD" w:rsidRPr="00254A84" w:rsidRDefault="003B41AD" w:rsidP="00027C0F">
            <w:pPr>
              <w:pStyle w:val="a3"/>
              <w:wordWrap/>
              <w:spacing w:line="240" w:lineRule="auto"/>
              <w:ind w:leftChars="100" w:left="193" w:firstLineChars="0" w:firstLine="0"/>
              <w:rPr>
                <w:rFonts w:ascii="ＭＳ 明朝" w:eastAsia="ＭＳ 明朝" w:hAnsi="ＭＳ 明朝"/>
                <w:b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有る場合の</w:t>
            </w:r>
          </w:p>
          <w:p w14:paraId="3DDD5F66" w14:textId="77777777" w:rsidR="003B41AD" w:rsidRPr="00254A84" w:rsidRDefault="003B41AD" w:rsidP="00027C0F">
            <w:pPr>
              <w:pStyle w:val="a3"/>
              <w:wordWrap/>
              <w:spacing w:line="240" w:lineRule="auto"/>
              <w:ind w:leftChars="100" w:left="193" w:firstLineChars="0" w:firstLine="0"/>
              <w:rPr>
                <w:rFonts w:ascii="ＭＳ 明朝" w:eastAsia="ＭＳ 明朝" w:hAnsi="ＭＳ 明朝"/>
                <w:b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具体的方法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A1988E" w14:textId="77777777" w:rsidR="003B41AD" w:rsidRPr="005D1A5E" w:rsidRDefault="003B41AD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B41AD" w:rsidRPr="005D1A5E" w14:paraId="6BD4A8F5" w14:textId="77777777" w:rsidTr="0094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371" w:type="dxa"/>
          <w:trHeight w:val="1688"/>
        </w:trPr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1F3E23" w14:textId="77777777" w:rsidR="003B41AD" w:rsidRPr="00254A84" w:rsidRDefault="003B41AD" w:rsidP="00027C0F">
            <w:pPr>
              <w:pStyle w:val="a3"/>
              <w:wordWrap/>
              <w:spacing w:line="240" w:lineRule="auto"/>
              <w:ind w:firstLineChars="0"/>
              <w:jc w:val="left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  <w:spacing w:val="0"/>
              </w:rPr>
              <w:t>無い場合の</w:t>
            </w:r>
          </w:p>
          <w:p w14:paraId="7F9F9CFB" w14:textId="542531DD" w:rsidR="003B41AD" w:rsidRPr="00254A84" w:rsidRDefault="0085275E" w:rsidP="0085275E">
            <w:pPr>
              <w:pStyle w:val="a3"/>
              <w:wordWrap/>
              <w:spacing w:line="240" w:lineRule="auto"/>
              <w:ind w:firstLineChars="0"/>
              <w:jc w:val="left"/>
              <w:rPr>
                <w:rFonts w:ascii="ＭＳ 明朝" w:eastAsia="ＭＳ 明朝" w:hAnsi="ＭＳ 明朝"/>
                <w:b/>
                <w:spacing w:val="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</w:rPr>
              <w:t>事情</w:t>
            </w:r>
            <w:r w:rsidR="003B41AD" w:rsidRPr="00254A84">
              <w:rPr>
                <w:rFonts w:ascii="ＭＳ 明朝" w:eastAsia="ＭＳ 明朝" w:hAnsi="ＭＳ 明朝" w:hint="eastAsia"/>
                <w:b/>
                <w:spacing w:val="0"/>
              </w:rPr>
              <w:t>等</w:t>
            </w:r>
          </w:p>
        </w:tc>
        <w:tc>
          <w:tcPr>
            <w:tcW w:w="6933" w:type="dxa"/>
            <w:tcBorders>
              <w:bottom w:val="single" w:sz="12" w:space="0" w:color="auto"/>
              <w:right w:val="single" w:sz="12" w:space="0" w:color="auto"/>
            </w:tcBorders>
          </w:tcPr>
          <w:p w14:paraId="295638FA" w14:textId="77777777" w:rsidR="003B41AD" w:rsidRPr="005D1A5E" w:rsidRDefault="003B41AD" w:rsidP="00027C0F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5862AC8C" w14:textId="77777777" w:rsidR="003B41AD" w:rsidRPr="005D1A5E" w:rsidRDefault="003B41AD" w:rsidP="003B41AD">
      <w:pPr>
        <w:ind w:firstLine="193"/>
        <w:rPr>
          <w:rFonts w:ascii="ＭＳ 明朝" w:hAnsi="ＭＳ 明朝"/>
          <w:vanish/>
        </w:rPr>
      </w:pPr>
    </w:p>
    <w:p w14:paraId="5C826647" w14:textId="77777777" w:rsidR="003B41AD" w:rsidRDefault="003B41AD" w:rsidP="003B41AD">
      <w:pPr>
        <w:pStyle w:val="a3"/>
        <w:spacing w:line="160" w:lineRule="exact"/>
        <w:ind w:firstLineChars="0" w:firstLine="0"/>
        <w:rPr>
          <w:rFonts w:ascii="ＭＳ 明朝" w:eastAsia="ＭＳ 明朝" w:hAnsi="ＭＳ 明朝"/>
        </w:rPr>
      </w:pPr>
    </w:p>
    <w:p w14:paraId="69021E25" w14:textId="39FC3989" w:rsidR="00333898" w:rsidRPr="004D38C0" w:rsidRDefault="003B41AD" w:rsidP="003B41AD">
      <w:pPr>
        <w:pStyle w:val="a3"/>
        <w:spacing w:line="360" w:lineRule="auto"/>
        <w:ind w:firstLineChars="50" w:firstLine="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(2) </w:t>
      </w:r>
      <w:r w:rsidR="00333898" w:rsidRPr="004D38C0">
        <w:rPr>
          <w:rFonts w:ascii="ＭＳ 明朝" w:eastAsia="ＭＳ 明朝" w:hAnsi="ＭＳ 明朝" w:hint="eastAsia"/>
        </w:rPr>
        <w:t>面会交流時の様</w:t>
      </w:r>
      <w:r w:rsidR="00EB184F" w:rsidRPr="004D38C0">
        <w:rPr>
          <w:rFonts w:ascii="ＭＳ 明朝" w:eastAsia="ＭＳ 明朝" w:hAnsi="ＭＳ 明朝" w:hint="eastAsia"/>
        </w:rPr>
        <w:t>子（</w:t>
      </w:r>
      <w:r>
        <w:rPr>
          <w:rFonts w:ascii="ＭＳ 明朝" w:eastAsia="ＭＳ 明朝" w:hAnsi="ＭＳ 明朝" w:hint="eastAsia"/>
        </w:rPr>
        <w:t>実施</w:t>
      </w:r>
      <w:r w:rsidR="00EB184F" w:rsidRPr="004D38C0">
        <w:rPr>
          <w:rFonts w:ascii="ＭＳ 明朝" w:eastAsia="ＭＳ 明朝" w:hAnsi="ＭＳ 明朝" w:hint="eastAsia"/>
        </w:rPr>
        <w:t>前後や帰宅後の様子を含め</w:t>
      </w:r>
      <w:r>
        <w:rPr>
          <w:rFonts w:ascii="ＭＳ 明朝" w:eastAsia="ＭＳ 明朝" w:hAnsi="ＭＳ 明朝" w:hint="eastAsia"/>
        </w:rPr>
        <w:t>た</w:t>
      </w:r>
      <w:r w:rsidR="00EB184F" w:rsidRPr="004D38C0">
        <w:rPr>
          <w:rFonts w:ascii="ＭＳ 明朝" w:eastAsia="ＭＳ 明朝" w:hAnsi="ＭＳ 明朝" w:hint="eastAsia"/>
        </w:rPr>
        <w:t>子の表情</w:t>
      </w:r>
      <w:r>
        <w:rPr>
          <w:rFonts w:ascii="ＭＳ 明朝" w:eastAsia="ＭＳ 明朝" w:hAnsi="ＭＳ 明朝" w:hint="eastAsia"/>
        </w:rPr>
        <w:t>・</w:t>
      </w:r>
      <w:r w:rsidR="0085275E">
        <w:rPr>
          <w:rFonts w:ascii="ＭＳ 明朝" w:eastAsia="ＭＳ 明朝" w:hAnsi="ＭＳ 明朝" w:hint="eastAsia"/>
        </w:rPr>
        <w:t>言動</w:t>
      </w:r>
      <w:r w:rsidR="00EB184F" w:rsidRPr="004D38C0">
        <w:rPr>
          <w:rFonts w:ascii="ＭＳ 明朝" w:eastAsia="ＭＳ 明朝" w:hAnsi="ＭＳ 明朝" w:hint="eastAsia"/>
        </w:rPr>
        <w:t>等を具体的に記入）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85442A" w:rsidRPr="004D38C0" w14:paraId="7A896B36" w14:textId="77777777" w:rsidTr="00944537">
        <w:trPr>
          <w:trHeight w:hRule="exact" w:val="238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14B716C" w14:textId="77777777" w:rsidR="0085442A" w:rsidRPr="004D38C0" w:rsidRDefault="0085442A" w:rsidP="00013BEB">
            <w:pPr>
              <w:pStyle w:val="a3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F5AC0" w14:textId="77777777" w:rsidR="00CF1B12" w:rsidRPr="0085275E" w:rsidRDefault="00CF1B12" w:rsidP="003B41A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A3783BC" w14:textId="77777777" w:rsidR="003B41AD" w:rsidRDefault="003B41AD" w:rsidP="003B41AD">
      <w:pPr>
        <w:pStyle w:val="a3"/>
        <w:wordWrap/>
        <w:spacing w:line="240" w:lineRule="exact"/>
        <w:ind w:firstLineChars="0" w:firstLine="0"/>
        <w:rPr>
          <w:rFonts w:ascii="ＭＳ 明朝" w:eastAsia="ＭＳ 明朝" w:hAnsi="ＭＳ 明朝"/>
        </w:rPr>
      </w:pPr>
    </w:p>
    <w:p w14:paraId="04E2F34D" w14:textId="3F86C3A5" w:rsidR="0085442A" w:rsidRPr="004D38C0" w:rsidRDefault="003B41AD" w:rsidP="003B41AD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(3) </w:t>
      </w:r>
      <w:r w:rsidR="007D3F66" w:rsidRPr="004D38C0">
        <w:rPr>
          <w:rFonts w:ascii="ＭＳ 明朝" w:eastAsia="ＭＳ 明朝" w:hAnsi="ＭＳ 明朝" w:hint="eastAsia"/>
        </w:rPr>
        <w:t>父母の紛争に対する認識の程度等</w:t>
      </w:r>
      <w:r w:rsidR="00EB184F" w:rsidRPr="004D38C0">
        <w:rPr>
          <w:rFonts w:ascii="ＭＳ 明朝" w:eastAsia="ＭＳ 明朝" w:hAnsi="ＭＳ 明朝" w:hint="eastAsia"/>
        </w:rPr>
        <w:t>（</w:t>
      </w:r>
      <w:r w:rsidR="00333898" w:rsidRPr="004D38C0">
        <w:rPr>
          <w:rFonts w:ascii="ＭＳ 明朝" w:eastAsia="ＭＳ 明朝" w:hAnsi="ＭＳ 明朝" w:hint="eastAsia"/>
        </w:rPr>
        <w:t>親等からの説明の有無</w:t>
      </w:r>
      <w:r>
        <w:rPr>
          <w:rFonts w:ascii="ＭＳ 明朝" w:eastAsia="ＭＳ 明朝" w:hAnsi="ＭＳ 明朝" w:hint="eastAsia"/>
        </w:rPr>
        <w:t>・</w:t>
      </w:r>
      <w:r w:rsidR="00333898" w:rsidRPr="004D38C0">
        <w:rPr>
          <w:rFonts w:ascii="ＭＳ 明朝" w:eastAsia="ＭＳ 明朝" w:hAnsi="ＭＳ 明朝" w:hint="eastAsia"/>
        </w:rPr>
        <w:t>その内容</w:t>
      </w:r>
      <w:r w:rsidR="008D2DFF" w:rsidRPr="004D38C0">
        <w:rPr>
          <w:rFonts w:ascii="ＭＳ 明朝" w:eastAsia="ＭＳ 明朝" w:hAnsi="ＭＳ 明朝" w:hint="eastAsia"/>
        </w:rPr>
        <w:t>、</w:t>
      </w:r>
      <w:r w:rsidR="00333898" w:rsidRPr="004D38C0">
        <w:rPr>
          <w:rFonts w:ascii="ＭＳ 明朝" w:eastAsia="ＭＳ 明朝" w:hAnsi="ＭＳ 明朝" w:hint="eastAsia"/>
        </w:rPr>
        <w:t>子の反応等）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2A5900" w:rsidRPr="004D38C0" w14:paraId="6B83642B" w14:textId="77777777" w:rsidTr="00944537">
        <w:trPr>
          <w:trHeight w:hRule="exact" w:val="214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19C8E0B" w14:textId="77777777" w:rsidR="002A5900" w:rsidRPr="003B41AD" w:rsidRDefault="002A5900" w:rsidP="0011509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1F0E5" w14:textId="77777777" w:rsidR="002A5900" w:rsidRPr="004D38C0" w:rsidRDefault="002A5900" w:rsidP="003B41A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34A69051" w14:textId="77777777" w:rsidR="003B41AD" w:rsidRDefault="003B41AD" w:rsidP="003B41AD">
      <w:pPr>
        <w:pStyle w:val="a3"/>
        <w:wordWrap/>
        <w:spacing w:line="240" w:lineRule="exact"/>
        <w:ind w:firstLineChars="0" w:firstLine="0"/>
        <w:rPr>
          <w:rFonts w:ascii="ＭＳ 明朝" w:eastAsia="ＭＳ 明朝" w:hAnsi="ＭＳ 明朝"/>
        </w:rPr>
      </w:pPr>
    </w:p>
    <w:p w14:paraId="2AA6C3CD" w14:textId="0F2FCD63" w:rsidR="007D3F66" w:rsidRPr="00623AC9" w:rsidRDefault="003B41AD" w:rsidP="003B41AD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(4) </w:t>
      </w:r>
      <w:r w:rsidR="00AA6008">
        <w:rPr>
          <w:rFonts w:ascii="ＭＳ 明朝" w:eastAsia="ＭＳ 明朝" w:hAnsi="ＭＳ 明朝" w:hint="eastAsia"/>
        </w:rPr>
        <w:t>今後の面会交流についての</w:t>
      </w:r>
      <w:r w:rsidR="00333898" w:rsidRPr="004D38C0">
        <w:rPr>
          <w:rFonts w:ascii="ＭＳ 明朝" w:eastAsia="ＭＳ 明朝" w:hAnsi="ＭＳ 明朝" w:hint="eastAsia"/>
        </w:rPr>
        <w:t>方針</w:t>
      </w:r>
      <w:r w:rsidR="00623AC9">
        <w:rPr>
          <w:rFonts w:ascii="ＭＳ 明朝" w:eastAsia="ＭＳ 明朝" w:hAnsi="ＭＳ 明朝" w:hint="eastAsia"/>
        </w:rPr>
        <w:t>等</w:t>
      </w:r>
      <w:r w:rsidR="00C6624F">
        <w:rPr>
          <w:rFonts w:ascii="ＭＳ 明朝" w:eastAsia="ＭＳ 明朝" w:hAnsi="ＭＳ 明朝" w:hint="eastAsia"/>
        </w:rPr>
        <w:t>（面会交流について、子や他方の親に配慮できること等）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7D3F66" w:rsidRPr="00623AC9" w14:paraId="713E9047" w14:textId="77777777" w:rsidTr="00944537">
        <w:trPr>
          <w:trHeight w:hRule="exact" w:val="255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AB264D1" w14:textId="77777777" w:rsidR="007D3F66" w:rsidRPr="004D38C0" w:rsidRDefault="007D3F66" w:rsidP="00C92607">
            <w:pPr>
              <w:pStyle w:val="a3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F5437" w14:textId="77777777" w:rsidR="007D3F66" w:rsidRPr="00334E31" w:rsidRDefault="007D3F66" w:rsidP="003B41AD">
            <w:pPr>
              <w:spacing w:line="240" w:lineRule="auto"/>
              <w:ind w:firstLineChars="0" w:firstLine="0"/>
              <w:rPr>
                <w:rFonts w:ascii="ＭＳ 明朝" w:hAnsi="ＭＳ 明朝"/>
              </w:rPr>
            </w:pPr>
          </w:p>
        </w:tc>
      </w:tr>
    </w:tbl>
    <w:p w14:paraId="7E593B97" w14:textId="797C8115" w:rsidR="00CF1B12" w:rsidRPr="003B41AD" w:rsidRDefault="00334E31" w:rsidP="003B41AD">
      <w:pPr>
        <w:pStyle w:val="a3"/>
        <w:spacing w:line="480" w:lineRule="auto"/>
        <w:ind w:firstLineChars="0" w:firstLine="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</w:t>
      </w:r>
      <w:r w:rsidR="003B41AD" w:rsidRPr="005D1A5E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　　　　　</w:t>
      </w:r>
      <w:r w:rsidR="003B41AD" w:rsidRPr="005D1A5E">
        <w:rPr>
          <w:rFonts w:ascii="ＭＳ 明朝" w:eastAsia="ＭＳ 明朝" w:hAnsi="ＭＳ 明朝" w:hint="eastAsia"/>
          <w:spacing w:val="0"/>
          <w:sz w:val="18"/>
          <w:szCs w:val="18"/>
        </w:rPr>
        <w:t xml:space="preserve">　　　　（令和</w:t>
      </w:r>
      <w:r w:rsidR="00EC4A7E">
        <w:rPr>
          <w:rFonts w:ascii="ＭＳ 明朝" w:eastAsia="ＭＳ 明朝" w:hAnsi="ＭＳ 明朝" w:hint="eastAsia"/>
          <w:spacing w:val="0"/>
          <w:sz w:val="18"/>
          <w:szCs w:val="18"/>
        </w:rPr>
        <w:t>５年８</w:t>
      </w:r>
      <w:r w:rsidR="003B41AD" w:rsidRPr="005D1A5E">
        <w:rPr>
          <w:rFonts w:ascii="ＭＳ 明朝" w:eastAsia="ＭＳ 明朝" w:hAnsi="ＭＳ 明朝" w:hint="eastAsia"/>
          <w:spacing w:val="0"/>
          <w:sz w:val="18"/>
          <w:szCs w:val="18"/>
        </w:rPr>
        <w:t>月</w:t>
      </w:r>
      <w:r w:rsidR="00C6624F">
        <w:rPr>
          <w:rFonts w:ascii="ＭＳ 明朝" w:eastAsia="ＭＳ 明朝" w:hAnsi="ＭＳ 明朝" w:hint="eastAsia"/>
          <w:spacing w:val="0"/>
          <w:sz w:val="18"/>
          <w:szCs w:val="18"/>
        </w:rPr>
        <w:t>版</w:t>
      </w:r>
      <w:r w:rsidR="003B41AD" w:rsidRPr="005D1A5E"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sectPr w:rsidR="00CF1B12" w:rsidRPr="003B41AD" w:rsidSect="0035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020" w:left="1701" w:header="720" w:footer="624" w:gutter="0"/>
      <w:cols w:space="720"/>
      <w:noEndnote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9E3D" w14:textId="77777777" w:rsidR="00F515F3" w:rsidRDefault="00F515F3" w:rsidP="006E41BB">
      <w:pPr>
        <w:spacing w:line="240" w:lineRule="auto"/>
        <w:ind w:firstLine="210"/>
      </w:pPr>
      <w:r>
        <w:separator/>
      </w:r>
    </w:p>
  </w:endnote>
  <w:endnote w:type="continuationSeparator" w:id="0">
    <w:p w14:paraId="343A5E94" w14:textId="77777777" w:rsidR="00F515F3" w:rsidRDefault="00F515F3" w:rsidP="006E41BB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7225" w14:textId="77777777" w:rsidR="006E41BB" w:rsidRDefault="006E41BB" w:rsidP="006E41B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78C9" w14:textId="1E9C3D32" w:rsidR="006E41BB" w:rsidRPr="003524C0" w:rsidRDefault="006E41BB" w:rsidP="006E41BB">
    <w:pPr>
      <w:pStyle w:val="a6"/>
      <w:ind w:firstLine="210"/>
      <w:jc w:val="center"/>
      <w:rPr>
        <w:rFonts w:ascii="ＭＳ 明朝" w:hAnsi="ＭＳ 明朝"/>
      </w:rPr>
    </w:pPr>
    <w:r w:rsidRPr="003524C0">
      <w:rPr>
        <w:rFonts w:ascii="ＭＳ 明朝" w:hAnsi="ＭＳ 明朝"/>
      </w:rPr>
      <w:fldChar w:fldCharType="begin"/>
    </w:r>
    <w:r w:rsidRPr="003524C0">
      <w:rPr>
        <w:rFonts w:ascii="ＭＳ 明朝" w:hAnsi="ＭＳ 明朝"/>
      </w:rPr>
      <w:instrText xml:space="preserve"> PAGE   \* MERGEFORMAT </w:instrText>
    </w:r>
    <w:r w:rsidRPr="003524C0">
      <w:rPr>
        <w:rFonts w:ascii="ＭＳ 明朝" w:hAnsi="ＭＳ 明朝"/>
      </w:rPr>
      <w:fldChar w:fldCharType="separate"/>
    </w:r>
    <w:r w:rsidR="001D699F" w:rsidRPr="001D699F">
      <w:rPr>
        <w:rFonts w:ascii="ＭＳ 明朝" w:hAnsi="ＭＳ 明朝"/>
        <w:noProof/>
        <w:lang w:val="ja-JP"/>
      </w:rPr>
      <w:t>1</w:t>
    </w:r>
    <w:r w:rsidRPr="003524C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FA61" w14:textId="77777777" w:rsidR="006E41BB" w:rsidRDefault="006E41BB" w:rsidP="006E41B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2F04" w14:textId="77777777" w:rsidR="00F515F3" w:rsidRDefault="00F515F3" w:rsidP="006E41BB">
      <w:pPr>
        <w:spacing w:line="240" w:lineRule="auto"/>
        <w:ind w:firstLine="210"/>
      </w:pPr>
      <w:r>
        <w:separator/>
      </w:r>
    </w:p>
  </w:footnote>
  <w:footnote w:type="continuationSeparator" w:id="0">
    <w:p w14:paraId="2BCE7454" w14:textId="77777777" w:rsidR="00F515F3" w:rsidRDefault="00F515F3" w:rsidP="006E41BB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8DF3" w14:textId="77777777" w:rsidR="006E41BB" w:rsidRDefault="006E41BB" w:rsidP="006E41B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13A3" w14:textId="157C1FE1" w:rsidR="006E41BB" w:rsidRPr="00DD45E1" w:rsidRDefault="008534D8" w:rsidP="00DD45E1">
    <w:pPr>
      <w:pStyle w:val="a4"/>
      <w:ind w:firstLineChars="0" w:firstLine="0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B912" w14:textId="77777777" w:rsidR="006E41BB" w:rsidRDefault="006E41BB" w:rsidP="006E41B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0E5"/>
    <w:multiLevelType w:val="hybridMultilevel"/>
    <w:tmpl w:val="15B2B3A4"/>
    <w:lvl w:ilvl="0" w:tplc="25B2A784">
      <w:numFmt w:val="bullet"/>
      <w:lvlText w:val="□"/>
      <w:lvlJc w:val="left"/>
      <w:pPr>
        <w:ind w:left="412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00"/>
    <w:rsid w:val="000029CD"/>
    <w:rsid w:val="00013BEB"/>
    <w:rsid w:val="000570B7"/>
    <w:rsid w:val="000611B3"/>
    <w:rsid w:val="00064FAD"/>
    <w:rsid w:val="00072EEF"/>
    <w:rsid w:val="000A02E3"/>
    <w:rsid w:val="000A56C1"/>
    <w:rsid w:val="000B316D"/>
    <w:rsid w:val="000F59BC"/>
    <w:rsid w:val="00115099"/>
    <w:rsid w:val="00140CC7"/>
    <w:rsid w:val="0016181A"/>
    <w:rsid w:val="00162D11"/>
    <w:rsid w:val="0017598D"/>
    <w:rsid w:val="001A1A32"/>
    <w:rsid w:val="001D699F"/>
    <w:rsid w:val="001F2E3A"/>
    <w:rsid w:val="00252439"/>
    <w:rsid w:val="002540C0"/>
    <w:rsid w:val="00267E69"/>
    <w:rsid w:val="00290C64"/>
    <w:rsid w:val="002A478C"/>
    <w:rsid w:val="002A5900"/>
    <w:rsid w:val="002B1C3C"/>
    <w:rsid w:val="002C2BFD"/>
    <w:rsid w:val="002C6209"/>
    <w:rsid w:val="00310160"/>
    <w:rsid w:val="00312023"/>
    <w:rsid w:val="0032636A"/>
    <w:rsid w:val="00333898"/>
    <w:rsid w:val="00334E31"/>
    <w:rsid w:val="00345A32"/>
    <w:rsid w:val="003524C0"/>
    <w:rsid w:val="003724E8"/>
    <w:rsid w:val="0038625A"/>
    <w:rsid w:val="0038783C"/>
    <w:rsid w:val="003920D3"/>
    <w:rsid w:val="003965A6"/>
    <w:rsid w:val="003B41AD"/>
    <w:rsid w:val="003B59F5"/>
    <w:rsid w:val="003D08CE"/>
    <w:rsid w:val="003D264E"/>
    <w:rsid w:val="003D3DE9"/>
    <w:rsid w:val="003E0C30"/>
    <w:rsid w:val="003F5AFE"/>
    <w:rsid w:val="003F5E15"/>
    <w:rsid w:val="00405F8C"/>
    <w:rsid w:val="00424EC0"/>
    <w:rsid w:val="004405A2"/>
    <w:rsid w:val="004639BB"/>
    <w:rsid w:val="00474340"/>
    <w:rsid w:val="004A22C0"/>
    <w:rsid w:val="004C78DB"/>
    <w:rsid w:val="004D38C0"/>
    <w:rsid w:val="004D5499"/>
    <w:rsid w:val="004E114A"/>
    <w:rsid w:val="004F00A7"/>
    <w:rsid w:val="004F26A0"/>
    <w:rsid w:val="005022FF"/>
    <w:rsid w:val="005258E8"/>
    <w:rsid w:val="00526DE1"/>
    <w:rsid w:val="005512CA"/>
    <w:rsid w:val="00572EC7"/>
    <w:rsid w:val="005930E3"/>
    <w:rsid w:val="005A729B"/>
    <w:rsid w:val="005B6241"/>
    <w:rsid w:val="005C7501"/>
    <w:rsid w:val="00614221"/>
    <w:rsid w:val="00617404"/>
    <w:rsid w:val="0062134F"/>
    <w:rsid w:val="00623AC9"/>
    <w:rsid w:val="0067157B"/>
    <w:rsid w:val="006A1DAB"/>
    <w:rsid w:val="006A761C"/>
    <w:rsid w:val="006B0C1F"/>
    <w:rsid w:val="006D57B6"/>
    <w:rsid w:val="006E0216"/>
    <w:rsid w:val="006E41BB"/>
    <w:rsid w:val="006E7CFF"/>
    <w:rsid w:val="006F04AA"/>
    <w:rsid w:val="00702189"/>
    <w:rsid w:val="00703564"/>
    <w:rsid w:val="00715EE2"/>
    <w:rsid w:val="00736309"/>
    <w:rsid w:val="00745914"/>
    <w:rsid w:val="00780E9D"/>
    <w:rsid w:val="00783244"/>
    <w:rsid w:val="00787270"/>
    <w:rsid w:val="0079131A"/>
    <w:rsid w:val="007942FF"/>
    <w:rsid w:val="007A6FE2"/>
    <w:rsid w:val="007B269B"/>
    <w:rsid w:val="007D3F66"/>
    <w:rsid w:val="007E2411"/>
    <w:rsid w:val="007E2D8A"/>
    <w:rsid w:val="007E5C3F"/>
    <w:rsid w:val="007F06C9"/>
    <w:rsid w:val="007F3443"/>
    <w:rsid w:val="007F77AC"/>
    <w:rsid w:val="00820EE0"/>
    <w:rsid w:val="008241EE"/>
    <w:rsid w:val="00824BDB"/>
    <w:rsid w:val="00844383"/>
    <w:rsid w:val="0084626B"/>
    <w:rsid w:val="0085275E"/>
    <w:rsid w:val="008534D8"/>
    <w:rsid w:val="0085442A"/>
    <w:rsid w:val="00860015"/>
    <w:rsid w:val="00866A84"/>
    <w:rsid w:val="008746C4"/>
    <w:rsid w:val="008A5E38"/>
    <w:rsid w:val="008C61F5"/>
    <w:rsid w:val="008D2DFF"/>
    <w:rsid w:val="008F018F"/>
    <w:rsid w:val="008F1C1C"/>
    <w:rsid w:val="00915BB4"/>
    <w:rsid w:val="00944537"/>
    <w:rsid w:val="00950DC0"/>
    <w:rsid w:val="00983BF9"/>
    <w:rsid w:val="00991FE9"/>
    <w:rsid w:val="00993A60"/>
    <w:rsid w:val="009A0631"/>
    <w:rsid w:val="009B560A"/>
    <w:rsid w:val="009B7389"/>
    <w:rsid w:val="009C3177"/>
    <w:rsid w:val="009D5FC4"/>
    <w:rsid w:val="00A13CEA"/>
    <w:rsid w:val="00A6208A"/>
    <w:rsid w:val="00AA6008"/>
    <w:rsid w:val="00AB5943"/>
    <w:rsid w:val="00AB6DFA"/>
    <w:rsid w:val="00AC5E3B"/>
    <w:rsid w:val="00AC63C5"/>
    <w:rsid w:val="00AC77D6"/>
    <w:rsid w:val="00AD56B6"/>
    <w:rsid w:val="00AD6D91"/>
    <w:rsid w:val="00AE46C8"/>
    <w:rsid w:val="00AF5B46"/>
    <w:rsid w:val="00B01683"/>
    <w:rsid w:val="00B07FEF"/>
    <w:rsid w:val="00B4692A"/>
    <w:rsid w:val="00B50E69"/>
    <w:rsid w:val="00B52CD9"/>
    <w:rsid w:val="00B56E1C"/>
    <w:rsid w:val="00BA4DF5"/>
    <w:rsid w:val="00BB6F2A"/>
    <w:rsid w:val="00BC4E06"/>
    <w:rsid w:val="00C034C6"/>
    <w:rsid w:val="00C20D5A"/>
    <w:rsid w:val="00C479E8"/>
    <w:rsid w:val="00C502A6"/>
    <w:rsid w:val="00C62B62"/>
    <w:rsid w:val="00C6624F"/>
    <w:rsid w:val="00C67391"/>
    <w:rsid w:val="00C843AB"/>
    <w:rsid w:val="00C920FB"/>
    <w:rsid w:val="00C92607"/>
    <w:rsid w:val="00C96B32"/>
    <w:rsid w:val="00CE6832"/>
    <w:rsid w:val="00CF1B12"/>
    <w:rsid w:val="00CF69E8"/>
    <w:rsid w:val="00D129DB"/>
    <w:rsid w:val="00D6088A"/>
    <w:rsid w:val="00D64611"/>
    <w:rsid w:val="00D73BD8"/>
    <w:rsid w:val="00D80BCF"/>
    <w:rsid w:val="00DA401E"/>
    <w:rsid w:val="00DB5010"/>
    <w:rsid w:val="00DD45E1"/>
    <w:rsid w:val="00E06880"/>
    <w:rsid w:val="00E26C36"/>
    <w:rsid w:val="00E36826"/>
    <w:rsid w:val="00E65030"/>
    <w:rsid w:val="00E95113"/>
    <w:rsid w:val="00EB043D"/>
    <w:rsid w:val="00EB184F"/>
    <w:rsid w:val="00EB35FD"/>
    <w:rsid w:val="00EB7654"/>
    <w:rsid w:val="00EC4A7E"/>
    <w:rsid w:val="00EC7DAF"/>
    <w:rsid w:val="00ED4E73"/>
    <w:rsid w:val="00EF738C"/>
    <w:rsid w:val="00F015DA"/>
    <w:rsid w:val="00F14527"/>
    <w:rsid w:val="00F515F3"/>
    <w:rsid w:val="00F83192"/>
    <w:rsid w:val="00FD633D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64BC9"/>
  <w15:chartTrackingRefBased/>
  <w15:docId w15:val="{CAC6C89C-5738-4F2B-8054-F64996B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8" w:lineRule="exact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ind w:firstLineChars="100" w:firstLine="100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header"/>
    <w:basedOn w:val="a"/>
    <w:link w:val="a5"/>
    <w:rsid w:val="006E4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41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E4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1BB"/>
    <w:rPr>
      <w:kern w:val="2"/>
      <w:sz w:val="21"/>
      <w:szCs w:val="24"/>
    </w:rPr>
  </w:style>
  <w:style w:type="table" w:styleId="a8">
    <w:name w:val="Table Grid"/>
    <w:basedOn w:val="a1"/>
    <w:uiPriority w:val="59"/>
    <w:rsid w:val="0084438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56E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6E1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7157B"/>
    <w:rPr>
      <w:sz w:val="18"/>
      <w:szCs w:val="18"/>
    </w:rPr>
  </w:style>
  <w:style w:type="paragraph" w:styleId="ac">
    <w:name w:val="annotation text"/>
    <w:basedOn w:val="a"/>
    <w:link w:val="ad"/>
    <w:rsid w:val="0067157B"/>
    <w:pPr>
      <w:jc w:val="left"/>
    </w:pPr>
  </w:style>
  <w:style w:type="character" w:customStyle="1" w:styleId="ad">
    <w:name w:val="コメント文字列 (文字)"/>
    <w:link w:val="ac"/>
    <w:rsid w:val="0067157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7157B"/>
    <w:rPr>
      <w:b/>
      <w:bCs/>
    </w:rPr>
  </w:style>
  <w:style w:type="character" w:customStyle="1" w:styleId="af">
    <w:name w:val="コメント内容 (文字)"/>
    <w:link w:val="ae"/>
    <w:rsid w:val="006715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76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7B0B-EF87-46A8-BEDE-3E50792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3</Pages>
  <Words>740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【監護親用】</vt:lpstr>
      <vt:lpstr>　　　　　　　　　　　　　　　　　　　　　　　　　            　　　    【監護親用】</vt:lpstr>
    </vt:vector>
  </TitlesOfParts>
  <Company>最高裁判所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【監護親用】</dc:title>
  <dc:subject/>
  <dc:creator>最高裁判所</dc:creator>
  <cp:keywords/>
  <cp:lastModifiedBy>最高裁判所</cp:lastModifiedBy>
  <cp:revision>6</cp:revision>
  <cp:lastPrinted>2024-01-15T00:50:00Z</cp:lastPrinted>
  <dcterms:created xsi:type="dcterms:W3CDTF">2024-01-15T00:30:00Z</dcterms:created>
  <dcterms:modified xsi:type="dcterms:W3CDTF">2024-01-29T01:27:00Z</dcterms:modified>
  <cp:contentStatus/>
</cp:coreProperties>
</file>