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7E" w:rsidRPr="00400DE6" w:rsidRDefault="00034786" w:rsidP="00003652">
      <w:pPr>
        <w:wordWrap w:val="0"/>
        <w:ind w:right="-2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（</w:t>
      </w:r>
      <w:r w:rsidR="00E27CDC">
        <w:rPr>
          <w:rFonts w:hAnsi="ＭＳ 明朝" w:hint="eastAsia"/>
          <w:sz w:val="20"/>
          <w:szCs w:val="20"/>
        </w:rPr>
        <w:t>選任</w:t>
      </w:r>
      <w:r w:rsidR="00A707FC">
        <w:rPr>
          <w:rFonts w:hAnsi="ＭＳ 明朝" w:hint="eastAsia"/>
          <w:sz w:val="20"/>
          <w:szCs w:val="20"/>
        </w:rPr>
        <w:t>事件　平成</w:t>
      </w:r>
      <w:r w:rsidR="001D1ACE">
        <w:rPr>
          <w:rFonts w:hAnsi="ＭＳ 明朝" w:hint="eastAsia"/>
          <w:sz w:val="20"/>
          <w:szCs w:val="20"/>
        </w:rPr>
        <w:t xml:space="preserve">・令和　　</w:t>
      </w:r>
      <w:r w:rsidR="00F46403">
        <w:rPr>
          <w:rFonts w:hAnsi="ＭＳ 明朝" w:hint="eastAsia"/>
          <w:sz w:val="20"/>
          <w:szCs w:val="20"/>
        </w:rPr>
        <w:t>年</w:t>
      </w:r>
      <w:r w:rsidR="00003652" w:rsidRPr="00400DE6">
        <w:rPr>
          <w:rFonts w:hAnsi="ＭＳ 明朝" w:hint="eastAsia"/>
          <w:sz w:val="20"/>
          <w:szCs w:val="20"/>
        </w:rPr>
        <w:t>（家）第</w:t>
      </w:r>
      <w:r w:rsidR="001D1ACE">
        <w:rPr>
          <w:rFonts w:hAnsi="ＭＳ 明朝" w:hint="eastAsia"/>
          <w:sz w:val="20"/>
          <w:szCs w:val="20"/>
        </w:rPr>
        <w:t xml:space="preserve">　　　　</w:t>
      </w:r>
      <w:r w:rsidR="00A707FC">
        <w:rPr>
          <w:rFonts w:hAnsi="ＭＳ 明朝" w:hint="eastAsia"/>
          <w:sz w:val="20"/>
          <w:szCs w:val="20"/>
        </w:rPr>
        <w:t xml:space="preserve">号　</w:t>
      </w:r>
      <w:r w:rsidR="00E27CDC">
        <w:rPr>
          <w:rFonts w:hAnsi="ＭＳ 明朝" w:hint="eastAsia"/>
          <w:sz w:val="20"/>
          <w:szCs w:val="20"/>
        </w:rPr>
        <w:t>未成年者</w:t>
      </w:r>
      <w:r w:rsidR="001D1ACE">
        <w:rPr>
          <w:rFonts w:hAnsi="ＭＳ 明朝" w:hint="eastAsia"/>
          <w:sz w:val="20"/>
          <w:szCs w:val="20"/>
        </w:rPr>
        <w:t xml:space="preserve">　　　　　　　</w:t>
      </w:r>
      <w:r w:rsidR="00A707FC">
        <w:rPr>
          <w:rFonts w:hAnsi="ＭＳ 明朝" w:hint="eastAsia"/>
          <w:sz w:val="20"/>
          <w:szCs w:val="20"/>
        </w:rPr>
        <w:t xml:space="preserve"> </w:t>
      </w:r>
      <w:r w:rsidR="00F46403">
        <w:rPr>
          <w:rFonts w:hAnsi="ＭＳ 明朝" w:hint="eastAsia"/>
          <w:sz w:val="20"/>
          <w:szCs w:val="20"/>
        </w:rPr>
        <w:t>）</w:t>
      </w:r>
    </w:p>
    <w:p w:rsidR="00DF1084" w:rsidRPr="001D1ACE" w:rsidRDefault="00DF1084" w:rsidP="00E9739A">
      <w:pPr>
        <w:wordWrap w:val="0"/>
        <w:spacing w:line="80" w:lineRule="exact"/>
        <w:rPr>
          <w:rFonts w:hAnsi="ＭＳ 明朝"/>
          <w:sz w:val="20"/>
          <w:szCs w:val="20"/>
        </w:rPr>
      </w:pPr>
    </w:p>
    <w:p w:rsidR="009009D9" w:rsidRDefault="008418C9" w:rsidP="001C609D">
      <w:pPr>
        <w:spacing w:afterLines="100" w:after="338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00DE6">
        <w:rPr>
          <w:rFonts w:ascii="ＭＳ ゴシック" w:eastAsia="ＭＳ ゴシック" w:hAnsi="ＭＳ ゴシック" w:hint="eastAsia"/>
          <w:sz w:val="36"/>
          <w:szCs w:val="36"/>
        </w:rPr>
        <w:t>後</w:t>
      </w:r>
      <w:r w:rsidR="00F46403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400DE6">
        <w:rPr>
          <w:rFonts w:ascii="ＭＳ ゴシック" w:eastAsia="ＭＳ ゴシック" w:hAnsi="ＭＳ ゴシック" w:hint="eastAsia"/>
          <w:sz w:val="36"/>
          <w:szCs w:val="36"/>
        </w:rPr>
        <w:t>見</w:t>
      </w:r>
      <w:r w:rsidR="00F46403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400DE6">
        <w:rPr>
          <w:rFonts w:ascii="ＭＳ ゴシック" w:eastAsia="ＭＳ ゴシック" w:hAnsi="ＭＳ ゴシック" w:hint="eastAsia"/>
          <w:sz w:val="36"/>
          <w:szCs w:val="36"/>
        </w:rPr>
        <w:t>事</w:t>
      </w:r>
      <w:r w:rsidR="00F46403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400DE6">
        <w:rPr>
          <w:rFonts w:ascii="ＭＳ ゴシック" w:eastAsia="ＭＳ ゴシック" w:hAnsi="ＭＳ ゴシック" w:hint="eastAsia"/>
          <w:sz w:val="36"/>
          <w:szCs w:val="36"/>
        </w:rPr>
        <w:t>務</w:t>
      </w:r>
      <w:r w:rsidR="00E27CDC">
        <w:rPr>
          <w:rFonts w:ascii="ＭＳ ゴシック" w:eastAsia="ＭＳ ゴシック" w:hAnsi="ＭＳ ゴシック" w:hint="eastAsia"/>
          <w:sz w:val="36"/>
          <w:szCs w:val="36"/>
        </w:rPr>
        <w:t xml:space="preserve"> 終 了</w:t>
      </w:r>
      <w:r w:rsidR="00F46403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400DE6">
        <w:rPr>
          <w:rFonts w:ascii="ＭＳ ゴシック" w:eastAsia="ＭＳ ゴシック" w:hAnsi="ＭＳ ゴシック" w:hint="eastAsia"/>
          <w:sz w:val="36"/>
          <w:szCs w:val="36"/>
        </w:rPr>
        <w:t>報</w:t>
      </w:r>
      <w:r w:rsidR="00F46403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400DE6">
        <w:rPr>
          <w:rFonts w:ascii="ＭＳ ゴシック" w:eastAsia="ＭＳ ゴシック" w:hAnsi="ＭＳ ゴシック" w:hint="eastAsia"/>
          <w:sz w:val="36"/>
          <w:szCs w:val="36"/>
        </w:rPr>
        <w:t>告</w:t>
      </w:r>
      <w:r w:rsidR="00F46403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400DE6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F46403" w:rsidRDefault="004549AD" w:rsidP="001C609D">
      <w:pPr>
        <w:spacing w:beforeLines="50" w:before="169" w:line="180" w:lineRule="exac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作成日　</w:t>
      </w:r>
      <w:r w:rsidR="001D1ACE">
        <w:rPr>
          <w:rFonts w:ascii="ＭＳ ゴシック" w:eastAsia="ＭＳ ゴシック" w:hAnsi="ＭＳ ゴシック" w:hint="eastAsia"/>
          <w:sz w:val="20"/>
          <w:szCs w:val="20"/>
          <w:u w:val="single"/>
        </w:rPr>
        <w:t>令和</w:t>
      </w:r>
      <w:r w:rsidR="00003652"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1800B8"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003652"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年　</w:t>
      </w:r>
      <w:r w:rsidR="001800B8"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003652"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月　</w:t>
      </w:r>
      <w:r w:rsidR="001800B8"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003652"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>日</w:t>
      </w:r>
      <w:r w:rsidR="00F4640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F46403"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>氏  名（報告者）</w:t>
      </w:r>
      <w:r w:rsidR="00F4640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F46403"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印</w:t>
      </w:r>
    </w:p>
    <w:p w:rsidR="00003652" w:rsidRPr="00400DE6" w:rsidRDefault="00003652" w:rsidP="001C609D">
      <w:pPr>
        <w:spacing w:beforeLines="50" w:before="169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>住　所</w:t>
      </w:r>
      <w:r w:rsidR="004549AD"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F4640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</w:t>
      </w:r>
      <w:r w:rsidR="004549AD"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</w:t>
      </w:r>
      <w:r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</w:t>
      </w:r>
      <w:r w:rsidR="00BE350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Pr="00400DE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F46403" w:rsidRPr="005A6C2D" w:rsidRDefault="00F054A0" w:rsidP="001C609D">
      <w:pPr>
        <w:spacing w:beforeLines="50" w:before="169"/>
        <w:ind w:right="848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>年</w:t>
      </w:r>
      <w:r w:rsidR="004549AD"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齢　　　　</w:t>
      </w:r>
      <w:r w:rsidR="004549AD"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B904D1"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F4640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</w:t>
      </w:r>
      <w:r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>歳</w:t>
      </w:r>
      <w:r w:rsidRPr="00400DE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4549AD" w:rsidRPr="00400DE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B904D1" w:rsidRPr="00400DE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46403">
        <w:rPr>
          <w:rFonts w:ascii="ＭＳ ゴシック" w:eastAsia="ＭＳ ゴシック" w:hAnsi="ＭＳ ゴシック" w:hint="eastAsia"/>
          <w:sz w:val="20"/>
          <w:szCs w:val="20"/>
          <w:u w:val="single"/>
        </w:rPr>
        <w:t>電話番号（自宅）</w:t>
      </w:r>
      <w:r w:rsidR="005A6C2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（</w:t>
      </w:r>
      <w:r w:rsidR="00F4640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</w:t>
      </w:r>
      <w:r w:rsidR="005A6C2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F4640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</w:t>
      </w:r>
      <w:r w:rsidR="005A6C2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）　</w:t>
      </w:r>
      <w:r w:rsidR="00F4640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</w:t>
      </w:r>
      <w:r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914E9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</w:p>
    <w:p w:rsidR="00E27CDC" w:rsidRDefault="00F46403" w:rsidP="001C609D">
      <w:pPr>
        <w:spacing w:beforeLines="50" w:before="169"/>
        <w:ind w:right="848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職　業　　　　　　　　</w:t>
      </w:r>
      <w:r w:rsidRPr="00F46403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 </w:t>
      </w:r>
      <w:r w:rsidR="00F054A0"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>（携帯）</w:t>
      </w:r>
      <w:r w:rsidR="00003652"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5A6C2D">
        <w:rPr>
          <w:rFonts w:ascii="ＭＳ ゴシック" w:eastAsia="ＭＳ ゴシック" w:hAnsi="ＭＳ ゴシック" w:hint="eastAsia"/>
          <w:sz w:val="20"/>
          <w:szCs w:val="20"/>
          <w:u w:val="single"/>
        </w:rPr>
        <w:t>（</w:t>
      </w:r>
      <w:r w:rsidR="00003652"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</w:t>
      </w:r>
      <w:r w:rsidR="005A6C2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）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</w:t>
      </w:r>
      <w:r w:rsidR="00914E9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</w:p>
    <w:p w:rsidR="000E53CE" w:rsidRDefault="000E53CE" w:rsidP="001C609D">
      <w:pPr>
        <w:spacing w:beforeLines="50" w:before="169"/>
        <w:ind w:right="848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E27CDC" w:rsidRPr="00E27CDC" w:rsidRDefault="00E27CDC" w:rsidP="00E27CDC">
      <w:pPr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</w:pPr>
      <w:r w:rsidRPr="00BE3506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</w:t>
      </w:r>
      <w:r w:rsidRPr="00E27CDC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>後見終了</w:t>
      </w:r>
      <w:r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>事由</w:t>
      </w:r>
      <w:r w:rsidRPr="00E27CDC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 xml:space="preserve">　</w:t>
      </w:r>
      <w:bookmarkStart w:id="0" w:name="_GoBack"/>
      <w:bookmarkEnd w:id="0"/>
    </w:p>
    <w:p w:rsidR="00E27CDC" w:rsidRPr="00213F76" w:rsidRDefault="00E27CDC" w:rsidP="001C609D">
      <w:pPr>
        <w:numPr>
          <w:ilvl w:val="0"/>
          <w:numId w:val="1"/>
        </w:numPr>
        <w:spacing w:beforeLines="50" w:before="169"/>
        <w:ind w:right="848"/>
        <w:jc w:val="left"/>
        <w:rPr>
          <w:rFonts w:hAnsi="ＭＳ 明朝"/>
          <w:sz w:val="20"/>
          <w:szCs w:val="20"/>
        </w:rPr>
      </w:pPr>
      <w:r w:rsidRPr="00213F76">
        <w:rPr>
          <w:rFonts w:hAnsi="ＭＳ 明朝" w:hint="eastAsia"/>
          <w:sz w:val="20"/>
          <w:szCs w:val="20"/>
        </w:rPr>
        <w:t>未成年者の成人</w:t>
      </w:r>
    </w:p>
    <w:p w:rsidR="00E27CDC" w:rsidRPr="00213F76" w:rsidRDefault="00E27CDC" w:rsidP="001C609D">
      <w:pPr>
        <w:numPr>
          <w:ilvl w:val="0"/>
          <w:numId w:val="1"/>
        </w:numPr>
        <w:spacing w:beforeLines="50" w:before="169"/>
        <w:ind w:right="848"/>
        <w:jc w:val="left"/>
        <w:rPr>
          <w:rFonts w:hAnsi="ＭＳ 明朝"/>
          <w:sz w:val="20"/>
          <w:szCs w:val="20"/>
        </w:rPr>
      </w:pPr>
      <w:r w:rsidRPr="00213F76">
        <w:rPr>
          <w:rFonts w:hAnsi="ＭＳ 明朝" w:hint="eastAsia"/>
          <w:sz w:val="20"/>
          <w:szCs w:val="20"/>
        </w:rPr>
        <w:t>その他　終了の事由（</w:t>
      </w:r>
      <w:r w:rsidR="001C609D" w:rsidRPr="00213F76">
        <w:rPr>
          <w:rFonts w:hAnsi="ＭＳ 明朝" w:hint="eastAsia"/>
          <w:sz w:val="20"/>
          <w:szCs w:val="20"/>
        </w:rPr>
        <w:t xml:space="preserve">□ 婚姻　　□ 養子縁組　　□　　　　　　　　　　　　</w:t>
      </w:r>
      <w:r w:rsidRPr="00213F76">
        <w:rPr>
          <w:rFonts w:hAnsi="ＭＳ 明朝" w:hint="eastAsia"/>
          <w:sz w:val="20"/>
          <w:szCs w:val="20"/>
        </w:rPr>
        <w:t>）</w:t>
      </w:r>
    </w:p>
    <w:p w:rsidR="001C609D" w:rsidRDefault="001C609D" w:rsidP="001C609D">
      <w:pPr>
        <w:ind w:left="556" w:right="851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→事由</w:t>
      </w:r>
      <w:r w:rsidRPr="00262C91">
        <w:rPr>
          <w:rFonts w:ascii="ＭＳ ゴシック" w:eastAsia="ＭＳ ゴシック" w:hAnsi="ＭＳ ゴシック" w:hint="eastAsia"/>
          <w:b/>
          <w:sz w:val="20"/>
          <w:szCs w:val="20"/>
        </w:rPr>
        <w:t>が確認できる資料</w:t>
      </w:r>
      <w:r w:rsidRPr="00541A2A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戸籍謄本</w:t>
      </w:r>
      <w:r w:rsidRPr="00541A2A">
        <w:rPr>
          <w:rFonts w:ascii="ＭＳ ゴシック" w:eastAsia="ＭＳ ゴシック" w:hAnsi="ＭＳ ゴシック" w:hint="eastAsia"/>
          <w:b/>
          <w:sz w:val="20"/>
          <w:szCs w:val="20"/>
        </w:rPr>
        <w:t>など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）</w:t>
      </w:r>
      <w:r w:rsidRPr="00262C91">
        <w:rPr>
          <w:rFonts w:ascii="ＭＳ ゴシック" w:eastAsia="ＭＳ ゴシック" w:hAnsi="ＭＳ ゴシック" w:hint="eastAsia"/>
          <w:b/>
          <w:sz w:val="20"/>
          <w:szCs w:val="20"/>
        </w:rPr>
        <w:t>を本報告書とともに提出してください。</w:t>
      </w:r>
    </w:p>
    <w:p w:rsidR="000E53CE" w:rsidRDefault="000E53CE" w:rsidP="001C609D">
      <w:pPr>
        <w:spacing w:beforeLines="50" w:before="169"/>
        <w:ind w:left="555" w:right="848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E53CE" w:rsidRPr="000E53CE" w:rsidRDefault="000E53CE" w:rsidP="000E53CE">
      <w:pPr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</w:pPr>
      <w:r w:rsidRPr="00BE3506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</w:t>
      </w:r>
      <w:r w:rsidRPr="000E53CE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 xml:space="preserve">財産引継ぎ状況について　</w:t>
      </w:r>
    </w:p>
    <w:p w:rsidR="0049478F" w:rsidRPr="00213F76" w:rsidRDefault="0049478F" w:rsidP="001C609D">
      <w:pPr>
        <w:numPr>
          <w:ilvl w:val="0"/>
          <w:numId w:val="1"/>
        </w:numPr>
        <w:spacing w:beforeLines="50" w:before="169"/>
        <w:ind w:right="848"/>
        <w:jc w:val="left"/>
        <w:rPr>
          <w:rFonts w:hAnsi="ＭＳ 明朝"/>
          <w:sz w:val="20"/>
          <w:szCs w:val="20"/>
        </w:rPr>
      </w:pPr>
      <w:r w:rsidRPr="00213F76">
        <w:rPr>
          <w:rFonts w:hAnsi="ＭＳ 明朝" w:hint="eastAsia"/>
          <w:sz w:val="20"/>
          <w:szCs w:val="20"/>
        </w:rPr>
        <w:t>未成年者に全財産を引き継いだ。</w:t>
      </w:r>
    </w:p>
    <w:p w:rsidR="00F4382B" w:rsidRDefault="00F4382B" w:rsidP="00F4382B">
      <w:pPr>
        <w:ind w:left="556" w:right="851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62C91">
        <w:rPr>
          <w:rFonts w:ascii="ＭＳ ゴシック" w:eastAsia="ＭＳ ゴシック" w:hAnsi="ＭＳ ゴシック" w:hint="eastAsia"/>
          <w:b/>
          <w:sz w:val="20"/>
          <w:szCs w:val="20"/>
        </w:rPr>
        <w:t>→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「未成年者の財産について」</w:t>
      </w:r>
      <w:r w:rsidRPr="00262C91">
        <w:rPr>
          <w:rFonts w:ascii="ＭＳ ゴシック" w:eastAsia="ＭＳ ゴシック" w:hAnsi="ＭＳ ゴシック" w:hint="eastAsia"/>
          <w:b/>
          <w:sz w:val="20"/>
          <w:szCs w:val="20"/>
        </w:rPr>
        <w:t>を本報告書とともに提出してください。</w:t>
      </w:r>
    </w:p>
    <w:p w:rsidR="00F4382B" w:rsidRPr="00213F76" w:rsidRDefault="0049478F" w:rsidP="001C609D">
      <w:pPr>
        <w:numPr>
          <w:ilvl w:val="0"/>
          <w:numId w:val="1"/>
        </w:numPr>
        <w:spacing w:beforeLines="50" w:before="169"/>
        <w:ind w:right="848"/>
        <w:jc w:val="left"/>
        <w:rPr>
          <w:rFonts w:hAnsi="ＭＳ 明朝"/>
          <w:sz w:val="20"/>
          <w:szCs w:val="20"/>
        </w:rPr>
      </w:pPr>
      <w:r w:rsidRPr="00213F76">
        <w:rPr>
          <w:rFonts w:hAnsi="ＭＳ 明朝" w:hint="eastAsia"/>
          <w:sz w:val="20"/>
          <w:szCs w:val="20"/>
        </w:rPr>
        <w:t>今後も後見人が管理する。</w:t>
      </w:r>
    </w:p>
    <w:p w:rsidR="0049478F" w:rsidRPr="00F4382B" w:rsidRDefault="0049478F" w:rsidP="00F4382B">
      <w:pPr>
        <w:ind w:left="556" w:right="851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4382B">
        <w:rPr>
          <w:rFonts w:ascii="ＭＳ ゴシック" w:eastAsia="ＭＳ ゴシック" w:hAnsi="ＭＳ ゴシック" w:hint="eastAsia"/>
          <w:b/>
          <w:sz w:val="20"/>
          <w:szCs w:val="20"/>
        </w:rPr>
        <w:t>→「未成年者の財産について」を本報告書とともに提出してください。</w:t>
      </w:r>
    </w:p>
    <w:p w:rsidR="0049478F" w:rsidRPr="00213F76" w:rsidRDefault="00F4382B" w:rsidP="001C609D">
      <w:pPr>
        <w:numPr>
          <w:ilvl w:val="0"/>
          <w:numId w:val="1"/>
        </w:numPr>
        <w:spacing w:beforeLines="50" w:before="169"/>
        <w:ind w:right="848"/>
        <w:jc w:val="left"/>
        <w:rPr>
          <w:rFonts w:hAnsi="ＭＳ 明朝"/>
          <w:sz w:val="20"/>
          <w:szCs w:val="20"/>
        </w:rPr>
      </w:pPr>
      <w:r w:rsidRPr="00213F76">
        <w:rPr>
          <w:rFonts w:hAnsi="ＭＳ 明朝" w:hint="eastAsia"/>
          <w:sz w:val="20"/>
          <w:szCs w:val="20"/>
        </w:rPr>
        <w:t>引継ぎ未了。理由（　　　　　　　　　　　　　　　　　　　　　　　　　　　）</w:t>
      </w:r>
    </w:p>
    <w:p w:rsidR="00EB2D1A" w:rsidRDefault="00EB2D1A" w:rsidP="00EB2D1A">
      <w:pPr>
        <w:ind w:left="556" w:right="851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4382B">
        <w:rPr>
          <w:rFonts w:ascii="ＭＳ ゴシック" w:eastAsia="ＭＳ ゴシック" w:hAnsi="ＭＳ ゴシック" w:hint="eastAsia"/>
          <w:b/>
          <w:sz w:val="20"/>
          <w:szCs w:val="20"/>
        </w:rPr>
        <w:t>→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引継ぎ完了後に</w:t>
      </w:r>
      <w:r w:rsidRPr="00F4382B">
        <w:rPr>
          <w:rFonts w:ascii="ＭＳ ゴシック" w:eastAsia="ＭＳ ゴシック" w:hAnsi="ＭＳ ゴシック" w:hint="eastAsia"/>
          <w:b/>
          <w:sz w:val="20"/>
          <w:szCs w:val="20"/>
        </w:rPr>
        <w:t>「未成年者の財産について」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を</w:t>
      </w:r>
      <w:r w:rsidRPr="00F4382B">
        <w:rPr>
          <w:rFonts w:ascii="ＭＳ ゴシック" w:eastAsia="ＭＳ ゴシック" w:hAnsi="ＭＳ ゴシック" w:hint="eastAsia"/>
          <w:b/>
          <w:sz w:val="20"/>
          <w:szCs w:val="20"/>
        </w:rPr>
        <w:t>提出してください。</w:t>
      </w:r>
    </w:p>
    <w:p w:rsidR="00EB2D1A" w:rsidRDefault="00EB2D1A" w:rsidP="001C609D">
      <w:pPr>
        <w:spacing w:beforeLines="50" w:before="169"/>
        <w:ind w:right="848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27CDC" w:rsidRPr="003A27F0" w:rsidRDefault="003A27F0" w:rsidP="001C609D">
      <w:pPr>
        <w:spacing w:beforeLines="50" w:before="169"/>
        <w:ind w:right="848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3A27F0">
        <w:rPr>
          <w:rFonts w:ascii="ＭＳ ゴシック" w:eastAsia="ＭＳ ゴシック" w:hAnsi="ＭＳ ゴシック" w:hint="eastAsia"/>
          <w:b/>
          <w:sz w:val="20"/>
          <w:szCs w:val="20"/>
        </w:rPr>
        <w:t>※以下は定期報告と同じ質問ですので，定期報告と同じ要領で記入してください。</w:t>
      </w:r>
    </w:p>
    <w:p w:rsidR="004932C5" w:rsidRPr="00BE3506" w:rsidRDefault="000E53CE" w:rsidP="00F311CC">
      <w:pPr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>未成年者</w:t>
      </w:r>
      <w:r w:rsidR="00070CB9" w:rsidRPr="00BE3506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>の生活状況について</w:t>
      </w:r>
      <w:r w:rsidR="0009657E" w:rsidRPr="00BE3506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 xml:space="preserve">　</w:t>
      </w:r>
    </w:p>
    <w:p w:rsidR="00541A2A" w:rsidRDefault="00070CB9" w:rsidP="00541A2A">
      <w:pPr>
        <w:rPr>
          <w:rFonts w:ascii="ＭＳ ゴシック" w:eastAsia="ＭＳ ゴシック" w:hAnsi="ＭＳ ゴシック"/>
          <w:sz w:val="20"/>
          <w:szCs w:val="20"/>
        </w:rPr>
      </w:pPr>
      <w:r w:rsidRPr="00400DE6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="001548A4" w:rsidRPr="00400DE6">
        <w:rPr>
          <w:rFonts w:ascii="ＭＳ ゴシック" w:eastAsia="ＭＳ ゴシック" w:hAnsi="ＭＳ ゴシック" w:hint="eastAsia"/>
          <w:sz w:val="20"/>
          <w:szCs w:val="20"/>
        </w:rPr>
        <w:t>前回報告以降，</w:t>
      </w:r>
      <w:r w:rsidR="000E53CE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="001548A4" w:rsidRPr="00400DE6">
        <w:rPr>
          <w:rFonts w:ascii="ＭＳ ゴシック" w:eastAsia="ＭＳ ゴシック" w:hAnsi="ＭＳ ゴシック" w:hint="eastAsia"/>
          <w:sz w:val="20"/>
          <w:szCs w:val="20"/>
        </w:rPr>
        <w:t>の住所に変化はありました</w:t>
      </w:r>
      <w:r w:rsidRPr="00400DE6">
        <w:rPr>
          <w:rFonts w:ascii="ＭＳ ゴシック" w:eastAsia="ＭＳ ゴシック" w:hAnsi="ＭＳ ゴシック" w:hint="eastAsia"/>
          <w:sz w:val="20"/>
          <w:szCs w:val="20"/>
        </w:rPr>
        <w:t>か。</w:t>
      </w:r>
    </w:p>
    <w:p w:rsidR="00541A2A" w:rsidRDefault="001548A4" w:rsidP="00541A2A">
      <w:pPr>
        <w:ind w:firstLineChars="100" w:firstLine="212"/>
        <w:rPr>
          <w:rFonts w:hAnsi="ＭＳ 明朝"/>
          <w:sz w:val="20"/>
          <w:szCs w:val="20"/>
        </w:rPr>
      </w:pPr>
      <w:r w:rsidRPr="00400DE6">
        <w:rPr>
          <w:rFonts w:hAnsi="ＭＳ 明朝" w:hint="eastAsia"/>
          <w:sz w:val="20"/>
          <w:szCs w:val="20"/>
        </w:rPr>
        <w:t xml:space="preserve">□　</w:t>
      </w:r>
      <w:r w:rsidR="00291A9E" w:rsidRPr="00400DE6">
        <w:rPr>
          <w:rFonts w:hAnsi="ＭＳ 明朝" w:hint="eastAsia"/>
          <w:sz w:val="20"/>
          <w:szCs w:val="20"/>
        </w:rPr>
        <w:t>変わらない</w:t>
      </w:r>
      <w:r w:rsidRPr="00400DE6">
        <w:rPr>
          <w:rFonts w:hAnsi="ＭＳ 明朝" w:hint="eastAsia"/>
          <w:sz w:val="20"/>
          <w:szCs w:val="20"/>
        </w:rPr>
        <w:t>。</w:t>
      </w:r>
    </w:p>
    <w:p w:rsidR="001F429B" w:rsidRPr="00541A2A" w:rsidRDefault="001548A4" w:rsidP="00541A2A">
      <w:pPr>
        <w:ind w:leftChars="84" w:left="3685" w:hangingChars="1638" w:hanging="3473"/>
        <w:rPr>
          <w:rFonts w:ascii="ＭＳ ゴシック" w:eastAsia="ＭＳ ゴシック" w:hAnsi="ＭＳ ゴシック"/>
          <w:sz w:val="20"/>
          <w:szCs w:val="20"/>
        </w:rPr>
      </w:pPr>
      <w:r w:rsidRPr="00400DE6">
        <w:rPr>
          <w:rFonts w:hAnsi="ＭＳ 明朝" w:hint="eastAsia"/>
          <w:sz w:val="20"/>
          <w:szCs w:val="20"/>
        </w:rPr>
        <w:t>□　以下のとおり</w:t>
      </w:r>
      <w:r w:rsidR="00A707FC">
        <w:rPr>
          <w:rFonts w:hAnsi="ＭＳ 明朝" w:hint="eastAsia"/>
          <w:sz w:val="20"/>
          <w:szCs w:val="20"/>
        </w:rPr>
        <w:t>変化があった</w:t>
      </w:r>
      <w:r w:rsidRPr="00400DE6">
        <w:rPr>
          <w:rFonts w:hAnsi="ＭＳ 明朝" w:hint="eastAsia"/>
          <w:sz w:val="20"/>
          <w:szCs w:val="20"/>
        </w:rPr>
        <w:t>。</w:t>
      </w:r>
      <w:r w:rsidR="00541A2A" w:rsidRPr="00262C91">
        <w:rPr>
          <w:rFonts w:ascii="ＭＳ ゴシック" w:eastAsia="ＭＳ ゴシック" w:hAnsi="ＭＳ ゴシック" w:hint="eastAsia"/>
          <w:b/>
          <w:sz w:val="20"/>
          <w:szCs w:val="20"/>
        </w:rPr>
        <w:t>→変化の内容が確認できる資料</w:t>
      </w:r>
      <w:r w:rsidR="00541A2A" w:rsidRPr="00541A2A">
        <w:rPr>
          <w:rFonts w:ascii="ＭＳ ゴシック" w:eastAsia="ＭＳ ゴシック" w:hAnsi="ＭＳ ゴシック" w:hint="eastAsia"/>
          <w:b/>
          <w:sz w:val="20"/>
          <w:szCs w:val="20"/>
        </w:rPr>
        <w:t>（住民票，入院や施設入所に関する資料など</w:t>
      </w:r>
      <w:r w:rsidR="00541A2A">
        <w:rPr>
          <w:rFonts w:ascii="ＭＳ ゴシック" w:eastAsia="ＭＳ ゴシック" w:hAnsi="ＭＳ ゴシック" w:hint="eastAsia"/>
          <w:b/>
          <w:sz w:val="20"/>
          <w:szCs w:val="20"/>
        </w:rPr>
        <w:t>）</w:t>
      </w:r>
      <w:r w:rsidR="00541A2A" w:rsidRPr="00262C91">
        <w:rPr>
          <w:rFonts w:ascii="ＭＳ ゴシック" w:eastAsia="ＭＳ ゴシック" w:hAnsi="ＭＳ ゴシック" w:hint="eastAsia"/>
          <w:b/>
          <w:sz w:val="20"/>
          <w:szCs w:val="20"/>
        </w:rPr>
        <w:t>を本報告書とともに提出してください。</w:t>
      </w:r>
    </w:p>
    <w:p w:rsidR="00070CB9" w:rsidRDefault="00070CB9" w:rsidP="00740E47">
      <w:pPr>
        <w:ind w:firstLineChars="200" w:firstLine="424"/>
        <w:rPr>
          <w:rFonts w:hAnsi="ＭＳ 明朝"/>
          <w:sz w:val="20"/>
          <w:szCs w:val="20"/>
        </w:rPr>
      </w:pPr>
      <w:r w:rsidRPr="00400DE6">
        <w:rPr>
          <w:rFonts w:hAnsi="ＭＳ 明朝" w:hint="eastAsia"/>
          <w:sz w:val="20"/>
          <w:szCs w:val="20"/>
        </w:rPr>
        <w:t>【住民票上の住所】</w:t>
      </w:r>
    </w:p>
    <w:p w:rsidR="00541A2A" w:rsidRDefault="00034786" w:rsidP="00740E47">
      <w:pPr>
        <w:ind w:firstLineChars="200" w:firstLine="424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〒　　-</w:t>
      </w:r>
    </w:p>
    <w:p w:rsidR="00070CB9" w:rsidRPr="00400DE6" w:rsidRDefault="00070CB9" w:rsidP="009E3401">
      <w:pPr>
        <w:spacing w:line="240" w:lineRule="exact"/>
        <w:ind w:firstLineChars="300" w:firstLine="636"/>
        <w:rPr>
          <w:rFonts w:hAnsi="ＭＳ 明朝"/>
          <w:sz w:val="20"/>
          <w:szCs w:val="20"/>
          <w:u w:val="single"/>
        </w:rPr>
      </w:pPr>
      <w:r w:rsidRPr="00400DE6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400DE6">
        <w:rPr>
          <w:rFonts w:hAnsi="ＭＳ 明朝" w:hint="eastAsia"/>
          <w:sz w:val="20"/>
          <w:szCs w:val="20"/>
          <w:u w:val="single"/>
        </w:rPr>
        <w:t xml:space="preserve">　</w:t>
      </w:r>
      <w:r w:rsidRPr="00400DE6">
        <w:rPr>
          <w:rFonts w:hAnsi="ＭＳ 明朝" w:hint="eastAsia"/>
          <w:sz w:val="20"/>
          <w:szCs w:val="20"/>
          <w:u w:val="single"/>
        </w:rPr>
        <w:t xml:space="preserve">　　　　　　　　　　　　　　　</w:t>
      </w:r>
      <w:r w:rsidR="00E51A03" w:rsidRPr="00400DE6">
        <w:rPr>
          <w:rFonts w:hAnsi="ＭＳ 明朝" w:hint="eastAsia"/>
          <w:sz w:val="20"/>
          <w:szCs w:val="20"/>
          <w:u w:val="single"/>
        </w:rPr>
        <w:t xml:space="preserve">　　　</w:t>
      </w:r>
      <w:r w:rsidR="00740E47" w:rsidRPr="00400DE6">
        <w:rPr>
          <w:rFonts w:hAnsi="ＭＳ 明朝" w:hint="eastAsia"/>
          <w:sz w:val="20"/>
          <w:szCs w:val="20"/>
          <w:u w:val="single"/>
        </w:rPr>
        <w:t xml:space="preserve">　　</w:t>
      </w:r>
      <w:r w:rsidRPr="00400DE6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070CB9" w:rsidRDefault="00070CB9" w:rsidP="00740E47">
      <w:pPr>
        <w:ind w:firstLineChars="200" w:firstLine="424"/>
        <w:rPr>
          <w:rFonts w:hAnsi="ＭＳ 明朝"/>
          <w:sz w:val="20"/>
          <w:szCs w:val="20"/>
        </w:rPr>
      </w:pPr>
      <w:r w:rsidRPr="00400DE6">
        <w:rPr>
          <w:rFonts w:hAnsi="ＭＳ 明朝" w:hint="eastAsia"/>
          <w:sz w:val="20"/>
          <w:szCs w:val="20"/>
        </w:rPr>
        <w:t xml:space="preserve">【実際に住んでいる場所】（ ※ </w:t>
      </w:r>
      <w:r w:rsidR="000E53CE">
        <w:rPr>
          <w:rFonts w:hAnsi="ＭＳ 明朝" w:hint="eastAsia"/>
          <w:sz w:val="20"/>
          <w:szCs w:val="20"/>
        </w:rPr>
        <w:t>学生寮</w:t>
      </w:r>
      <w:r w:rsidR="006D62CB" w:rsidRPr="00400DE6">
        <w:rPr>
          <w:rFonts w:hAnsi="ＭＳ 明朝" w:hint="eastAsia"/>
          <w:sz w:val="20"/>
          <w:szCs w:val="20"/>
        </w:rPr>
        <w:t>，入所施設などを含む</w:t>
      </w:r>
      <w:r w:rsidRPr="00400DE6">
        <w:rPr>
          <w:rFonts w:hAnsi="ＭＳ 明朝" w:hint="eastAsia"/>
          <w:sz w:val="20"/>
          <w:szCs w:val="20"/>
        </w:rPr>
        <w:t>。）</w:t>
      </w:r>
    </w:p>
    <w:p w:rsidR="00541A2A" w:rsidRDefault="00034786" w:rsidP="00740E47">
      <w:pPr>
        <w:ind w:firstLineChars="200" w:firstLine="424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〒　　-</w:t>
      </w:r>
    </w:p>
    <w:p w:rsidR="001C609D" w:rsidRDefault="00070CB9" w:rsidP="009E3401">
      <w:pPr>
        <w:spacing w:line="240" w:lineRule="exact"/>
        <w:ind w:firstLineChars="300" w:firstLine="636"/>
        <w:rPr>
          <w:rFonts w:hAnsi="ＭＳ 明朝"/>
          <w:sz w:val="20"/>
          <w:szCs w:val="20"/>
          <w:u w:val="single"/>
        </w:rPr>
      </w:pPr>
      <w:r w:rsidRPr="00400DE6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400DE6">
        <w:rPr>
          <w:rFonts w:hAnsi="ＭＳ 明朝" w:hint="eastAsia"/>
          <w:sz w:val="20"/>
          <w:szCs w:val="20"/>
          <w:u w:val="single"/>
        </w:rPr>
        <w:t xml:space="preserve">　</w:t>
      </w:r>
      <w:r w:rsidRPr="00400DE6">
        <w:rPr>
          <w:rFonts w:hAnsi="ＭＳ 明朝" w:hint="eastAsia"/>
          <w:sz w:val="20"/>
          <w:szCs w:val="20"/>
          <w:u w:val="single"/>
        </w:rPr>
        <w:t xml:space="preserve">　　　　　　　　　　　　　　</w:t>
      </w:r>
      <w:r w:rsidR="00740E47" w:rsidRPr="00400DE6">
        <w:rPr>
          <w:rFonts w:hAnsi="ＭＳ 明朝" w:hint="eastAsia"/>
          <w:sz w:val="20"/>
          <w:szCs w:val="20"/>
          <w:u w:val="single"/>
        </w:rPr>
        <w:t xml:space="preserve">　　</w:t>
      </w:r>
      <w:r w:rsidRPr="00400DE6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400DE6">
        <w:rPr>
          <w:rFonts w:hAnsi="ＭＳ 明朝" w:hint="eastAsia"/>
          <w:sz w:val="20"/>
          <w:szCs w:val="20"/>
          <w:u w:val="single"/>
        </w:rPr>
        <w:t xml:space="preserve">　　　</w:t>
      </w:r>
      <w:r w:rsidRPr="00400DE6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1C609D" w:rsidRDefault="001C609D" w:rsidP="001C609D">
      <w:pPr>
        <w:spacing w:line="240" w:lineRule="exact"/>
        <w:rPr>
          <w:rFonts w:hAnsi="ＭＳ 明朝"/>
          <w:sz w:val="20"/>
          <w:szCs w:val="20"/>
          <w:u w:val="single"/>
        </w:rPr>
      </w:pPr>
      <w:r>
        <w:rPr>
          <w:rFonts w:hAnsi="ＭＳ 明朝"/>
          <w:sz w:val="20"/>
          <w:szCs w:val="20"/>
          <w:u w:val="single"/>
        </w:rPr>
        <w:br w:type="page"/>
      </w:r>
    </w:p>
    <w:p w:rsidR="009E0F5D" w:rsidRPr="00400DE6" w:rsidRDefault="00070CB9" w:rsidP="001C609D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400DE6">
        <w:rPr>
          <w:rFonts w:ascii="ＭＳ ゴシック" w:eastAsia="ＭＳ ゴシック" w:hAnsi="ＭＳ ゴシック" w:hint="eastAsia"/>
          <w:sz w:val="20"/>
          <w:szCs w:val="20"/>
        </w:rPr>
        <w:t>２　前回報告</w:t>
      </w:r>
      <w:r w:rsidR="00F46A40" w:rsidRPr="00400DE6">
        <w:rPr>
          <w:rFonts w:ascii="ＭＳ ゴシック" w:eastAsia="ＭＳ ゴシック" w:hAnsi="ＭＳ ゴシック" w:hint="eastAsia"/>
          <w:sz w:val="20"/>
          <w:szCs w:val="20"/>
        </w:rPr>
        <w:t>以降</w:t>
      </w:r>
      <w:r w:rsidRPr="00400DE6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0E53CE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Pr="00400DE6">
        <w:rPr>
          <w:rFonts w:ascii="ＭＳ ゴシック" w:eastAsia="ＭＳ ゴシック" w:hAnsi="ＭＳ ゴシック" w:hint="eastAsia"/>
          <w:sz w:val="20"/>
          <w:szCs w:val="20"/>
        </w:rPr>
        <w:t>の健康状態や生活状況に変化はありましたか。</w:t>
      </w:r>
    </w:p>
    <w:p w:rsidR="00070CB9" w:rsidRPr="00400DE6" w:rsidRDefault="00070CB9" w:rsidP="00F311CC">
      <w:pPr>
        <w:rPr>
          <w:rFonts w:hAnsi="ＭＳ 明朝"/>
          <w:sz w:val="20"/>
          <w:szCs w:val="20"/>
        </w:rPr>
      </w:pPr>
      <w:r w:rsidRPr="00400DE6">
        <w:rPr>
          <w:rFonts w:hAnsi="ＭＳ 明朝" w:hint="eastAsia"/>
          <w:sz w:val="20"/>
          <w:szCs w:val="20"/>
        </w:rPr>
        <w:t xml:space="preserve">　□　特にない。　</w:t>
      </w:r>
      <w:r w:rsidR="00291A9E" w:rsidRPr="00400DE6">
        <w:rPr>
          <w:rFonts w:hAnsi="ＭＳ 明朝" w:hint="eastAsia"/>
          <w:sz w:val="20"/>
          <w:szCs w:val="20"/>
        </w:rPr>
        <w:t xml:space="preserve">　</w:t>
      </w:r>
      <w:r w:rsidR="001548A4" w:rsidRPr="00400DE6">
        <w:rPr>
          <w:rFonts w:hAnsi="ＭＳ 明朝" w:hint="eastAsia"/>
          <w:sz w:val="20"/>
          <w:szCs w:val="20"/>
        </w:rPr>
        <w:t xml:space="preserve">　</w:t>
      </w:r>
      <w:r w:rsidRPr="00400DE6">
        <w:rPr>
          <w:rFonts w:hAnsi="ＭＳ 明朝" w:hint="eastAsia"/>
          <w:sz w:val="20"/>
          <w:szCs w:val="20"/>
        </w:rPr>
        <w:t>□　以下のとおり変化があった。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0709F" w:rsidRPr="00A36B7E" w:rsidTr="00A36B7E">
        <w:trPr>
          <w:trHeight w:val="1109"/>
        </w:trPr>
        <w:tc>
          <w:tcPr>
            <w:tcW w:w="9355" w:type="dxa"/>
          </w:tcPr>
          <w:p w:rsidR="00E0709F" w:rsidRPr="00A36B7E" w:rsidRDefault="00070CB9" w:rsidP="00070CB9">
            <w:pPr>
              <w:rPr>
                <w:rFonts w:hAnsi="ＭＳ 明朝"/>
                <w:sz w:val="20"/>
                <w:szCs w:val="20"/>
              </w:rPr>
            </w:pPr>
            <w:r w:rsidRPr="00A36B7E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</w:tr>
    </w:tbl>
    <w:p w:rsidR="00C664EE" w:rsidRPr="00E0709F" w:rsidRDefault="00070CB9" w:rsidP="00E0709F">
      <w:pPr>
        <w:rPr>
          <w:rFonts w:hAnsi="ＭＳ 明朝"/>
          <w:sz w:val="20"/>
          <w:szCs w:val="20"/>
        </w:rPr>
      </w:pPr>
      <w:r w:rsidRPr="00400DE6">
        <w:rPr>
          <w:rFonts w:hAnsi="ＭＳ 明朝" w:hint="eastAsia"/>
          <w:sz w:val="20"/>
          <w:szCs w:val="20"/>
        </w:rPr>
        <w:t xml:space="preserve">　　</w:t>
      </w:r>
      <w:r w:rsidRPr="00FD270C">
        <w:rPr>
          <w:rFonts w:hAnsi="ＭＳ 明朝" w:hint="eastAsia"/>
          <w:sz w:val="20"/>
          <w:szCs w:val="20"/>
        </w:rPr>
        <w:t xml:space="preserve">　　　　　　　　　　　　　　　　　　　　　　　　　　</w:t>
      </w:r>
      <w:r w:rsidR="00740E47" w:rsidRPr="00FD270C">
        <w:rPr>
          <w:rFonts w:hAnsi="ＭＳ 明朝" w:hint="eastAsia"/>
          <w:sz w:val="20"/>
          <w:szCs w:val="20"/>
        </w:rPr>
        <w:t xml:space="preserve">　</w:t>
      </w:r>
      <w:r w:rsidRPr="00FD270C">
        <w:rPr>
          <w:rFonts w:hAnsi="ＭＳ 明朝" w:hint="eastAsia"/>
          <w:sz w:val="20"/>
          <w:szCs w:val="20"/>
        </w:rPr>
        <w:t xml:space="preserve">　　　　　</w:t>
      </w:r>
      <w:r w:rsidR="00740E47" w:rsidRPr="00FD270C">
        <w:rPr>
          <w:rFonts w:hAnsi="ＭＳ 明朝" w:hint="eastAsia"/>
          <w:sz w:val="20"/>
          <w:szCs w:val="20"/>
        </w:rPr>
        <w:t xml:space="preserve">　　</w:t>
      </w:r>
      <w:r w:rsidRPr="00FD270C">
        <w:rPr>
          <w:rFonts w:hAnsi="ＭＳ 明朝" w:hint="eastAsia"/>
          <w:sz w:val="20"/>
          <w:szCs w:val="20"/>
        </w:rPr>
        <w:t xml:space="preserve">　</w:t>
      </w:r>
      <w:r w:rsidR="00E51A03" w:rsidRPr="00FD270C">
        <w:rPr>
          <w:rFonts w:hAnsi="ＭＳ 明朝" w:hint="eastAsia"/>
          <w:sz w:val="20"/>
          <w:szCs w:val="20"/>
        </w:rPr>
        <w:t xml:space="preserve">　　　</w:t>
      </w:r>
      <w:r w:rsidRPr="00FD270C">
        <w:rPr>
          <w:rFonts w:hAnsi="ＭＳ 明朝" w:hint="eastAsia"/>
          <w:sz w:val="20"/>
          <w:szCs w:val="20"/>
        </w:rPr>
        <w:t xml:space="preserve">　　</w:t>
      </w:r>
      <w:r w:rsidR="00F35031" w:rsidRPr="00FD270C">
        <w:rPr>
          <w:rFonts w:hAnsi="ＭＳ 明朝" w:hint="eastAsia"/>
          <w:sz w:val="20"/>
          <w:szCs w:val="20"/>
        </w:rPr>
        <w:t xml:space="preserve">　　　　　　　　　　　　　　　　　　　　　　　　　　</w:t>
      </w:r>
      <w:r w:rsidR="00740E47" w:rsidRPr="00FD270C">
        <w:rPr>
          <w:rFonts w:hAnsi="ＭＳ 明朝" w:hint="eastAsia"/>
          <w:sz w:val="20"/>
          <w:szCs w:val="20"/>
        </w:rPr>
        <w:t xml:space="preserve">　</w:t>
      </w:r>
      <w:r w:rsidR="00F35031" w:rsidRPr="00FD270C">
        <w:rPr>
          <w:rFonts w:hAnsi="ＭＳ 明朝" w:hint="eastAsia"/>
          <w:sz w:val="20"/>
          <w:szCs w:val="20"/>
        </w:rPr>
        <w:t xml:space="preserve">　　　　　</w:t>
      </w:r>
      <w:r w:rsidR="00740E47" w:rsidRPr="00FD270C">
        <w:rPr>
          <w:rFonts w:hAnsi="ＭＳ 明朝" w:hint="eastAsia"/>
          <w:sz w:val="20"/>
          <w:szCs w:val="20"/>
        </w:rPr>
        <w:t xml:space="preserve">　　</w:t>
      </w:r>
      <w:r w:rsidR="00F35031" w:rsidRPr="00FD270C">
        <w:rPr>
          <w:rFonts w:hAnsi="ＭＳ 明朝" w:hint="eastAsia"/>
          <w:sz w:val="20"/>
          <w:szCs w:val="20"/>
        </w:rPr>
        <w:t xml:space="preserve">　　　　　　</w:t>
      </w:r>
      <w:r w:rsidR="00DB61BF" w:rsidRPr="00FD270C">
        <w:rPr>
          <w:rFonts w:hAnsi="ＭＳ 明朝" w:hint="eastAsia"/>
          <w:sz w:val="20"/>
          <w:szCs w:val="20"/>
        </w:rPr>
        <w:t xml:space="preserve">　</w:t>
      </w:r>
    </w:p>
    <w:p w:rsidR="001C609D" w:rsidRDefault="001C609D" w:rsidP="00F311CC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  <w:shd w:val="pct15" w:color="auto" w:fill="FFFFFF"/>
        </w:rPr>
      </w:pPr>
    </w:p>
    <w:p w:rsidR="00070CB9" w:rsidRPr="00BE3506" w:rsidRDefault="0009657E" w:rsidP="00F311CC">
      <w:pPr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</w:pPr>
      <w:r w:rsidRPr="00BE3506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</w:t>
      </w:r>
      <w:r w:rsidR="000E53CE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>未成年者</w:t>
      </w:r>
      <w:r w:rsidR="00070CB9" w:rsidRPr="00BE3506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>の財産状況について</w:t>
      </w:r>
      <w:r w:rsidRPr="00BE3506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 xml:space="preserve">　</w:t>
      </w:r>
    </w:p>
    <w:p w:rsidR="0076022B" w:rsidRPr="00400DE6" w:rsidRDefault="00D25FC3" w:rsidP="00D25FC3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400DE6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76022B" w:rsidRPr="00400DE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400DE6">
        <w:rPr>
          <w:rFonts w:ascii="ＭＳ ゴシック" w:eastAsia="ＭＳ ゴシック" w:hAnsi="ＭＳ ゴシック" w:hint="eastAsia"/>
          <w:sz w:val="20"/>
          <w:szCs w:val="20"/>
        </w:rPr>
        <w:t>前回報告以降，</w:t>
      </w:r>
      <w:r w:rsidR="000E53CE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="00400DE6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9C47CB">
        <w:rPr>
          <w:rFonts w:ascii="ＭＳ ゴシック" w:eastAsia="ＭＳ ゴシック" w:hAnsi="ＭＳ ゴシック" w:hint="eastAsia"/>
          <w:sz w:val="20"/>
          <w:szCs w:val="20"/>
        </w:rPr>
        <w:t>定期的な収入・支出</w:t>
      </w:r>
      <w:r w:rsidR="00034786">
        <w:rPr>
          <w:rFonts w:ascii="ＭＳ ゴシック" w:eastAsia="ＭＳ ゴシック" w:hAnsi="ＭＳ ゴシック" w:hint="eastAsia"/>
          <w:sz w:val="20"/>
          <w:szCs w:val="20"/>
        </w:rPr>
        <w:t>状況</w:t>
      </w:r>
      <w:r w:rsidR="00400DE6">
        <w:rPr>
          <w:rFonts w:ascii="ＭＳ ゴシック" w:eastAsia="ＭＳ ゴシック" w:hAnsi="ＭＳ ゴシック" w:hint="eastAsia"/>
          <w:sz w:val="20"/>
          <w:szCs w:val="20"/>
        </w:rPr>
        <w:t>に変化がないか確認してください。確認の結果，</w:t>
      </w:r>
      <w:r w:rsidR="00034786">
        <w:rPr>
          <w:rFonts w:ascii="ＭＳ ゴシック" w:eastAsia="ＭＳ ゴシック" w:hAnsi="ＭＳ ゴシック" w:hint="eastAsia"/>
          <w:sz w:val="20"/>
          <w:szCs w:val="20"/>
        </w:rPr>
        <w:t>月々の</w:t>
      </w:r>
      <w:r w:rsidR="00034786" w:rsidRPr="00034786">
        <w:rPr>
          <w:rFonts w:ascii="ＭＳ ゴシック" w:eastAsia="ＭＳ ゴシック" w:hAnsi="ＭＳ ゴシック" w:hint="eastAsia"/>
          <w:sz w:val="20"/>
          <w:szCs w:val="20"/>
          <w:u w:val="wave"/>
        </w:rPr>
        <w:t>定期収入額</w:t>
      </w:r>
      <w:r w:rsidR="00034786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400DE6" w:rsidRPr="00034786">
        <w:rPr>
          <w:rFonts w:ascii="ＭＳ ゴシック" w:eastAsia="ＭＳ ゴシック" w:hAnsi="ＭＳ ゴシック" w:hint="eastAsia"/>
          <w:sz w:val="20"/>
          <w:szCs w:val="20"/>
          <w:u w:val="wave"/>
        </w:rPr>
        <w:t>定期支出</w:t>
      </w:r>
      <w:r w:rsidR="00034786" w:rsidRPr="00034786">
        <w:rPr>
          <w:rFonts w:ascii="ＭＳ ゴシック" w:eastAsia="ＭＳ ゴシック" w:hAnsi="ＭＳ ゴシック" w:hint="eastAsia"/>
          <w:sz w:val="20"/>
          <w:szCs w:val="20"/>
          <w:u w:val="wave"/>
        </w:rPr>
        <w:t>額</w:t>
      </w:r>
      <w:r w:rsidR="00034786">
        <w:rPr>
          <w:rFonts w:ascii="ＭＳ ゴシック" w:eastAsia="ＭＳ ゴシック" w:hAnsi="ＭＳ ゴシック" w:hint="eastAsia"/>
          <w:sz w:val="20"/>
          <w:szCs w:val="20"/>
        </w:rPr>
        <w:t>のいずれか</w:t>
      </w:r>
      <w:r w:rsidR="00400DE6" w:rsidRPr="006C2393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034786" w:rsidRPr="008D0949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月額</w:t>
      </w:r>
      <w:r w:rsidR="00400DE6" w:rsidRPr="008D0949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１万円以上</w:t>
      </w:r>
      <w:r w:rsidR="00400DE6" w:rsidRPr="008D0949">
        <w:rPr>
          <w:rFonts w:ascii="ＭＳ ゴシック" w:eastAsia="ＭＳ ゴシック" w:hAnsi="ＭＳ ゴシック" w:hint="eastAsia"/>
          <w:sz w:val="20"/>
          <w:szCs w:val="20"/>
          <w:u w:val="wave"/>
        </w:rPr>
        <w:t>の</w:t>
      </w:r>
      <w:r w:rsidR="00400DE6" w:rsidRPr="006C2393">
        <w:rPr>
          <w:rFonts w:ascii="ＭＳ ゴシック" w:eastAsia="ＭＳ ゴシック" w:hAnsi="ＭＳ ゴシック" w:hint="eastAsia"/>
          <w:sz w:val="20"/>
          <w:szCs w:val="20"/>
          <w:u w:val="wave"/>
        </w:rPr>
        <w:t>変化</w:t>
      </w:r>
      <w:r w:rsidR="00400DE6" w:rsidRPr="006C2393">
        <w:rPr>
          <w:rFonts w:ascii="ＭＳ ゴシック" w:eastAsia="ＭＳ ゴシック" w:hAnsi="ＭＳ ゴシック" w:hint="eastAsia"/>
          <w:sz w:val="20"/>
          <w:szCs w:val="20"/>
        </w:rPr>
        <w:t>はありましたか。</w:t>
      </w:r>
    </w:p>
    <w:p w:rsidR="0076022B" w:rsidRPr="00400DE6" w:rsidRDefault="008418C9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400DE6">
        <w:rPr>
          <w:rFonts w:hAnsi="ＭＳ 明朝" w:hint="eastAsia"/>
          <w:sz w:val="20"/>
          <w:szCs w:val="20"/>
        </w:rPr>
        <w:t xml:space="preserve">　□　</w:t>
      </w:r>
      <w:r w:rsidR="0076022B" w:rsidRPr="00400DE6">
        <w:rPr>
          <w:rFonts w:hAnsi="ＭＳ 明朝" w:hint="eastAsia"/>
          <w:sz w:val="20"/>
          <w:szCs w:val="20"/>
        </w:rPr>
        <w:t>特に変わらない。</w:t>
      </w:r>
      <w:r w:rsidR="00B16D03" w:rsidRPr="00262C91">
        <w:rPr>
          <w:rFonts w:ascii="ＭＳ ゴシック" w:eastAsia="ＭＳ ゴシック" w:hAnsi="ＭＳ ゴシック" w:hint="eastAsia"/>
          <w:b/>
          <w:sz w:val="20"/>
          <w:szCs w:val="20"/>
        </w:rPr>
        <w:t>→</w:t>
      </w:r>
      <w:r w:rsidR="00B16D03">
        <w:rPr>
          <w:rFonts w:ascii="ＭＳ ゴシック" w:eastAsia="ＭＳ ゴシック" w:hAnsi="ＭＳ ゴシック" w:hint="eastAsia"/>
          <w:b/>
          <w:sz w:val="20"/>
          <w:szCs w:val="20"/>
        </w:rPr>
        <w:t>定期収支表の提出は不要です。</w:t>
      </w:r>
    </w:p>
    <w:p w:rsidR="00692F1D" w:rsidRDefault="0076022B" w:rsidP="00B16D03">
      <w:pPr>
        <w:ind w:left="3685" w:hangingChars="1738" w:hanging="3685"/>
        <w:rPr>
          <w:rFonts w:hAnsi="ＭＳ 明朝"/>
          <w:sz w:val="20"/>
          <w:szCs w:val="20"/>
        </w:rPr>
      </w:pPr>
      <w:r w:rsidRPr="00400DE6">
        <w:rPr>
          <w:rFonts w:hAnsi="ＭＳ 明朝" w:hint="eastAsia"/>
          <w:sz w:val="20"/>
          <w:szCs w:val="20"/>
        </w:rPr>
        <w:t xml:space="preserve">　□　</w:t>
      </w:r>
      <w:r w:rsidR="00A707FC">
        <w:rPr>
          <w:rFonts w:hAnsi="ＭＳ 明朝" w:hint="eastAsia"/>
          <w:sz w:val="20"/>
          <w:szCs w:val="20"/>
        </w:rPr>
        <w:t>以下のとおり変化があった</w:t>
      </w:r>
      <w:r w:rsidR="00F46A40" w:rsidRPr="00400DE6">
        <w:rPr>
          <w:rFonts w:hAnsi="ＭＳ 明朝" w:hint="eastAsia"/>
          <w:sz w:val="20"/>
          <w:szCs w:val="20"/>
        </w:rPr>
        <w:t>。</w:t>
      </w:r>
      <w:r w:rsidR="00A707FC" w:rsidRPr="00262C91">
        <w:rPr>
          <w:rFonts w:ascii="ＭＳ ゴシック" w:eastAsia="ＭＳ ゴシック" w:hAnsi="ＭＳ ゴシック" w:hint="eastAsia"/>
          <w:b/>
          <w:sz w:val="20"/>
          <w:szCs w:val="20"/>
        </w:rPr>
        <w:t>→変化の内容</w:t>
      </w:r>
      <w:r w:rsidR="00491A03">
        <w:rPr>
          <w:rFonts w:ascii="ＭＳ ゴシック" w:eastAsia="ＭＳ ゴシック" w:hAnsi="ＭＳ ゴシック" w:hint="eastAsia"/>
          <w:b/>
          <w:sz w:val="20"/>
          <w:szCs w:val="20"/>
        </w:rPr>
        <w:t>等</w:t>
      </w:r>
      <w:r w:rsidR="00A707FC" w:rsidRPr="00262C91">
        <w:rPr>
          <w:rFonts w:ascii="ＭＳ ゴシック" w:eastAsia="ＭＳ ゴシック" w:hAnsi="ＭＳ ゴシック" w:hint="eastAsia"/>
          <w:b/>
          <w:sz w:val="20"/>
          <w:szCs w:val="20"/>
        </w:rPr>
        <w:t>が</w:t>
      </w:r>
      <w:r w:rsidR="00796508" w:rsidRPr="00262C91">
        <w:rPr>
          <w:rFonts w:ascii="ＭＳ ゴシック" w:eastAsia="ＭＳ ゴシック" w:hAnsi="ＭＳ ゴシック" w:hint="eastAsia"/>
          <w:b/>
          <w:sz w:val="20"/>
          <w:szCs w:val="20"/>
        </w:rPr>
        <w:t>確認でき</w:t>
      </w:r>
      <w:r w:rsidR="000A11D7" w:rsidRPr="00262C91">
        <w:rPr>
          <w:rFonts w:ascii="ＭＳ ゴシック" w:eastAsia="ＭＳ ゴシック" w:hAnsi="ＭＳ ゴシック" w:hint="eastAsia"/>
          <w:b/>
          <w:sz w:val="20"/>
          <w:szCs w:val="20"/>
        </w:rPr>
        <w:t>る</w:t>
      </w:r>
      <w:r w:rsidR="003436FA" w:rsidRPr="003436FA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領収書等の裏付け</w:t>
      </w:r>
      <w:r w:rsidR="000A11D7" w:rsidRPr="003436FA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資料</w:t>
      </w:r>
      <w:r w:rsidR="00B96A6D" w:rsidRPr="00262C91">
        <w:rPr>
          <w:rFonts w:ascii="ＭＳ ゴシック" w:eastAsia="ＭＳ ゴシック" w:hAnsi="ＭＳ ゴシック" w:hint="eastAsia"/>
          <w:b/>
          <w:sz w:val="20"/>
          <w:szCs w:val="20"/>
        </w:rPr>
        <w:t>と</w:t>
      </w:r>
      <w:r w:rsidR="0000461A" w:rsidRPr="00262C91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定期収支表</w:t>
      </w:r>
      <w:r w:rsidR="00B96A6D" w:rsidRPr="00262C91">
        <w:rPr>
          <w:rFonts w:ascii="ＭＳ ゴシック" w:eastAsia="ＭＳ ゴシック" w:hAnsi="ＭＳ ゴシック" w:hint="eastAsia"/>
          <w:b/>
          <w:sz w:val="20"/>
          <w:szCs w:val="20"/>
        </w:rPr>
        <w:t>を</w:t>
      </w:r>
      <w:r w:rsidR="000A11D7" w:rsidRPr="00262C91">
        <w:rPr>
          <w:rFonts w:ascii="ＭＳ ゴシック" w:eastAsia="ＭＳ ゴシック" w:hAnsi="ＭＳ ゴシック" w:hint="eastAsia"/>
          <w:b/>
          <w:sz w:val="20"/>
          <w:szCs w:val="20"/>
        </w:rPr>
        <w:t>提出してください。</w:t>
      </w:r>
      <w:r w:rsidR="00F46A40" w:rsidRPr="00FD270C">
        <w:rPr>
          <w:rFonts w:hAnsi="ＭＳ 明朝" w:hint="eastAsia"/>
          <w:sz w:val="20"/>
          <w:szCs w:val="20"/>
        </w:rPr>
        <w:t xml:space="preserve">     </w:t>
      </w:r>
      <w:r w:rsidR="00CC1C9B">
        <w:rPr>
          <w:rFonts w:hAnsi="ＭＳ 明朝" w:hint="eastAsia"/>
          <w:sz w:val="20"/>
          <w:szCs w:val="20"/>
        </w:rPr>
        <w:t xml:space="preserve"> </w:t>
      </w:r>
    </w:p>
    <w:p w:rsidR="000B619C" w:rsidRPr="00CC1C9B" w:rsidRDefault="000B619C" w:rsidP="001B56DC">
      <w:pPr>
        <w:spacing w:line="100" w:lineRule="exact"/>
        <w:ind w:left="3337" w:hangingChars="1738" w:hanging="3337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51"/>
        <w:gridCol w:w="2693"/>
        <w:gridCol w:w="1701"/>
        <w:gridCol w:w="992"/>
        <w:gridCol w:w="567"/>
        <w:gridCol w:w="2126"/>
      </w:tblGrid>
      <w:tr w:rsidR="00DD36A9" w:rsidRPr="00A36B7E" w:rsidTr="00A36B7E">
        <w:trPr>
          <w:trHeight w:val="263"/>
        </w:trPr>
        <w:tc>
          <w:tcPr>
            <w:tcW w:w="3969" w:type="dxa"/>
            <w:gridSpan w:val="3"/>
          </w:tcPr>
          <w:p w:rsidR="00DD36A9" w:rsidRPr="00A36B7E" w:rsidRDefault="00DD36A9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変化の内容</w:t>
            </w:r>
          </w:p>
        </w:tc>
        <w:tc>
          <w:tcPr>
            <w:tcW w:w="1701" w:type="dxa"/>
          </w:tcPr>
          <w:p w:rsidR="00DD36A9" w:rsidRPr="00A36B7E" w:rsidRDefault="00DD36A9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変動時期</w:t>
            </w:r>
          </w:p>
        </w:tc>
        <w:tc>
          <w:tcPr>
            <w:tcW w:w="1559" w:type="dxa"/>
            <w:gridSpan w:val="2"/>
          </w:tcPr>
          <w:p w:rsidR="00DD36A9" w:rsidRPr="00A36B7E" w:rsidRDefault="00DD36A9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変動月額</w:t>
            </w:r>
          </w:p>
        </w:tc>
        <w:tc>
          <w:tcPr>
            <w:tcW w:w="2126" w:type="dxa"/>
          </w:tcPr>
          <w:p w:rsidR="00DD36A9" w:rsidRPr="00A36B7E" w:rsidRDefault="00DD36A9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裏付け資料</w:t>
            </w:r>
          </w:p>
        </w:tc>
      </w:tr>
      <w:tr w:rsidR="003942A2" w:rsidRPr="00A36B7E" w:rsidTr="00E9739A">
        <w:trPr>
          <w:trHeight w:val="780"/>
        </w:trPr>
        <w:tc>
          <w:tcPr>
            <w:tcW w:w="425" w:type="dxa"/>
            <w:vAlign w:val="center"/>
          </w:tcPr>
          <w:p w:rsidR="003942A2" w:rsidRPr="00A36B7E" w:rsidRDefault="003942A2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</w:p>
        </w:tc>
        <w:tc>
          <w:tcPr>
            <w:tcW w:w="851" w:type="dxa"/>
            <w:vAlign w:val="center"/>
          </w:tcPr>
          <w:p w:rsidR="003942A2" w:rsidRPr="007C04F2" w:rsidRDefault="003942A2" w:rsidP="00A36B7E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4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□収入</w:t>
            </w:r>
          </w:p>
          <w:p w:rsidR="003942A2" w:rsidRPr="00A36B7E" w:rsidRDefault="003942A2" w:rsidP="00A36B7E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4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□支出</w:t>
            </w:r>
          </w:p>
        </w:tc>
        <w:tc>
          <w:tcPr>
            <w:tcW w:w="2693" w:type="dxa"/>
            <w:vAlign w:val="center"/>
          </w:tcPr>
          <w:p w:rsidR="003942A2" w:rsidRPr="00A36B7E" w:rsidRDefault="003942A2" w:rsidP="00A36B7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942A2" w:rsidRPr="00A36B7E" w:rsidRDefault="003942A2" w:rsidP="00A36B7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</w:p>
        </w:tc>
        <w:tc>
          <w:tcPr>
            <w:tcW w:w="992" w:type="dxa"/>
            <w:vAlign w:val="bottom"/>
          </w:tcPr>
          <w:p w:rsidR="003942A2" w:rsidRPr="00A36B7E" w:rsidRDefault="003942A2" w:rsidP="00A36B7E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567" w:type="dxa"/>
            <w:vAlign w:val="center"/>
          </w:tcPr>
          <w:p w:rsidR="003942A2" w:rsidRPr="007C04F2" w:rsidRDefault="003942A2" w:rsidP="00A36B7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04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□増</w:t>
            </w:r>
          </w:p>
          <w:p w:rsidR="003942A2" w:rsidRPr="007C04F2" w:rsidRDefault="003942A2" w:rsidP="00A36B7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04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□減</w:t>
            </w:r>
          </w:p>
        </w:tc>
        <w:tc>
          <w:tcPr>
            <w:tcW w:w="2126" w:type="dxa"/>
            <w:vAlign w:val="center"/>
          </w:tcPr>
          <w:p w:rsidR="003942A2" w:rsidRPr="00A36B7E" w:rsidRDefault="003942A2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25CB0" w:rsidRPr="00A36B7E" w:rsidTr="00E9739A">
        <w:trPr>
          <w:trHeight w:val="835"/>
        </w:trPr>
        <w:tc>
          <w:tcPr>
            <w:tcW w:w="425" w:type="dxa"/>
            <w:vAlign w:val="center"/>
          </w:tcPr>
          <w:p w:rsidR="00825CB0" w:rsidRPr="00A36B7E" w:rsidRDefault="006628DB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</w:p>
        </w:tc>
        <w:tc>
          <w:tcPr>
            <w:tcW w:w="851" w:type="dxa"/>
            <w:vAlign w:val="center"/>
          </w:tcPr>
          <w:p w:rsidR="00825CB0" w:rsidRPr="007C04F2" w:rsidRDefault="00825CB0" w:rsidP="00A36B7E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4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□収入</w:t>
            </w:r>
          </w:p>
          <w:p w:rsidR="00825CB0" w:rsidRPr="007C04F2" w:rsidRDefault="00825CB0" w:rsidP="00A36B7E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4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□支出</w:t>
            </w:r>
          </w:p>
        </w:tc>
        <w:tc>
          <w:tcPr>
            <w:tcW w:w="2693" w:type="dxa"/>
            <w:vAlign w:val="center"/>
          </w:tcPr>
          <w:p w:rsidR="00825CB0" w:rsidRPr="00A36B7E" w:rsidRDefault="00825CB0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25CB0" w:rsidRPr="00A36B7E" w:rsidRDefault="00825CB0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</w:p>
        </w:tc>
        <w:tc>
          <w:tcPr>
            <w:tcW w:w="992" w:type="dxa"/>
            <w:vAlign w:val="bottom"/>
          </w:tcPr>
          <w:p w:rsidR="00825CB0" w:rsidRPr="00A36B7E" w:rsidRDefault="00825CB0" w:rsidP="00A36B7E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567" w:type="dxa"/>
            <w:vAlign w:val="center"/>
          </w:tcPr>
          <w:p w:rsidR="00825CB0" w:rsidRPr="007C04F2" w:rsidRDefault="00825CB0" w:rsidP="00A36B7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04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□増</w:t>
            </w:r>
          </w:p>
          <w:p w:rsidR="00825CB0" w:rsidRPr="007C04F2" w:rsidRDefault="00825CB0" w:rsidP="00A36B7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04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□減</w:t>
            </w:r>
          </w:p>
        </w:tc>
        <w:tc>
          <w:tcPr>
            <w:tcW w:w="2126" w:type="dxa"/>
            <w:vAlign w:val="center"/>
          </w:tcPr>
          <w:p w:rsidR="00825CB0" w:rsidRPr="00A36B7E" w:rsidRDefault="00825CB0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25CB0" w:rsidRPr="00A36B7E" w:rsidTr="00E9739A">
        <w:trPr>
          <w:trHeight w:val="845"/>
        </w:trPr>
        <w:tc>
          <w:tcPr>
            <w:tcW w:w="425" w:type="dxa"/>
            <w:vAlign w:val="center"/>
          </w:tcPr>
          <w:p w:rsidR="00825CB0" w:rsidRPr="00A36B7E" w:rsidRDefault="006628DB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</w:p>
        </w:tc>
        <w:tc>
          <w:tcPr>
            <w:tcW w:w="851" w:type="dxa"/>
            <w:vAlign w:val="center"/>
          </w:tcPr>
          <w:p w:rsidR="00825CB0" w:rsidRPr="007C04F2" w:rsidRDefault="00825CB0" w:rsidP="00A36B7E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4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□収入</w:t>
            </w:r>
          </w:p>
          <w:p w:rsidR="00825CB0" w:rsidRPr="007C04F2" w:rsidRDefault="00825CB0" w:rsidP="00A36B7E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4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□支出</w:t>
            </w:r>
          </w:p>
        </w:tc>
        <w:tc>
          <w:tcPr>
            <w:tcW w:w="2693" w:type="dxa"/>
            <w:vAlign w:val="center"/>
          </w:tcPr>
          <w:p w:rsidR="00825CB0" w:rsidRPr="00A36B7E" w:rsidRDefault="00825CB0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25CB0" w:rsidRPr="00A36B7E" w:rsidRDefault="00825CB0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</w:p>
        </w:tc>
        <w:tc>
          <w:tcPr>
            <w:tcW w:w="992" w:type="dxa"/>
            <w:vAlign w:val="bottom"/>
          </w:tcPr>
          <w:p w:rsidR="00825CB0" w:rsidRPr="00A36B7E" w:rsidRDefault="00825CB0" w:rsidP="00A36B7E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567" w:type="dxa"/>
            <w:vAlign w:val="center"/>
          </w:tcPr>
          <w:p w:rsidR="00825CB0" w:rsidRPr="007C04F2" w:rsidRDefault="00825CB0" w:rsidP="00A36B7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04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□増</w:t>
            </w:r>
          </w:p>
          <w:p w:rsidR="00825CB0" w:rsidRPr="007C04F2" w:rsidRDefault="00825CB0" w:rsidP="00A36B7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04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□減</w:t>
            </w:r>
          </w:p>
        </w:tc>
        <w:tc>
          <w:tcPr>
            <w:tcW w:w="2126" w:type="dxa"/>
            <w:vAlign w:val="center"/>
          </w:tcPr>
          <w:p w:rsidR="00825CB0" w:rsidRPr="00A36B7E" w:rsidRDefault="00825CB0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25CB0" w:rsidRPr="00A36B7E" w:rsidTr="00E9739A">
        <w:trPr>
          <w:trHeight w:val="843"/>
        </w:trPr>
        <w:tc>
          <w:tcPr>
            <w:tcW w:w="425" w:type="dxa"/>
            <w:vAlign w:val="center"/>
          </w:tcPr>
          <w:p w:rsidR="00825CB0" w:rsidRPr="00A36B7E" w:rsidRDefault="006628DB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</w:t>
            </w:r>
          </w:p>
        </w:tc>
        <w:tc>
          <w:tcPr>
            <w:tcW w:w="851" w:type="dxa"/>
            <w:vAlign w:val="center"/>
          </w:tcPr>
          <w:p w:rsidR="00825CB0" w:rsidRPr="007C04F2" w:rsidRDefault="00825CB0" w:rsidP="00A36B7E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4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□収入</w:t>
            </w:r>
          </w:p>
          <w:p w:rsidR="00825CB0" w:rsidRPr="007C04F2" w:rsidRDefault="00825CB0" w:rsidP="00A36B7E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4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□支出</w:t>
            </w:r>
          </w:p>
        </w:tc>
        <w:tc>
          <w:tcPr>
            <w:tcW w:w="2693" w:type="dxa"/>
            <w:vAlign w:val="center"/>
          </w:tcPr>
          <w:p w:rsidR="00825CB0" w:rsidRPr="00A36B7E" w:rsidRDefault="00825CB0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25CB0" w:rsidRPr="00A36B7E" w:rsidRDefault="00825CB0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</w:p>
        </w:tc>
        <w:tc>
          <w:tcPr>
            <w:tcW w:w="992" w:type="dxa"/>
            <w:vAlign w:val="bottom"/>
          </w:tcPr>
          <w:p w:rsidR="00825CB0" w:rsidRPr="00A36B7E" w:rsidRDefault="00825CB0" w:rsidP="00A36B7E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567" w:type="dxa"/>
            <w:vAlign w:val="center"/>
          </w:tcPr>
          <w:p w:rsidR="00825CB0" w:rsidRPr="007C04F2" w:rsidRDefault="00825CB0" w:rsidP="00A36B7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04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□増</w:t>
            </w:r>
          </w:p>
          <w:p w:rsidR="00825CB0" w:rsidRPr="007C04F2" w:rsidRDefault="00825CB0" w:rsidP="00A36B7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04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□減</w:t>
            </w:r>
          </w:p>
        </w:tc>
        <w:tc>
          <w:tcPr>
            <w:tcW w:w="2126" w:type="dxa"/>
            <w:vAlign w:val="center"/>
          </w:tcPr>
          <w:p w:rsidR="00825CB0" w:rsidRPr="00A36B7E" w:rsidRDefault="00825CB0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707FC" w:rsidRDefault="00F46A40" w:rsidP="001B56DC">
      <w:pPr>
        <w:ind w:left="384" w:hangingChars="200" w:hanging="384"/>
        <w:rPr>
          <w:rFonts w:hAnsi="ＭＳ 明朝"/>
          <w:sz w:val="20"/>
          <w:szCs w:val="20"/>
        </w:rPr>
      </w:pPr>
      <w:r w:rsidRPr="00CC1C9B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</w:t>
      </w:r>
      <w:r w:rsidR="00740E47" w:rsidRPr="00CC1C9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CC1C9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740E47" w:rsidRPr="00CC1C9B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CC1C9B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</w:t>
      </w:r>
      <w:r w:rsidRPr="00FD270C">
        <w:rPr>
          <w:rFonts w:hAnsi="ＭＳ 明朝" w:hint="eastAsia"/>
          <w:sz w:val="20"/>
          <w:szCs w:val="20"/>
        </w:rPr>
        <w:t xml:space="preserve">　　　　　　　　　　　　　　　　　　　　　　　　　　　　　　　</w:t>
      </w:r>
      <w:r w:rsidR="00740E47" w:rsidRPr="00FD270C">
        <w:rPr>
          <w:rFonts w:hAnsi="ＭＳ 明朝" w:hint="eastAsia"/>
          <w:sz w:val="20"/>
          <w:szCs w:val="20"/>
        </w:rPr>
        <w:t xml:space="preserve">　</w:t>
      </w:r>
      <w:r w:rsidRPr="00FD270C">
        <w:rPr>
          <w:rFonts w:hAnsi="ＭＳ 明朝" w:hint="eastAsia"/>
          <w:sz w:val="20"/>
          <w:szCs w:val="20"/>
        </w:rPr>
        <w:t xml:space="preserve">　　</w:t>
      </w:r>
      <w:r w:rsidR="00740E47" w:rsidRPr="00FD270C">
        <w:rPr>
          <w:rFonts w:hAnsi="ＭＳ 明朝" w:hint="eastAsia"/>
          <w:sz w:val="20"/>
          <w:szCs w:val="20"/>
        </w:rPr>
        <w:t xml:space="preserve">　　</w:t>
      </w:r>
      <w:r w:rsidRPr="00FD270C">
        <w:rPr>
          <w:rFonts w:hAnsi="ＭＳ 明朝" w:hint="eastAsia"/>
          <w:sz w:val="20"/>
          <w:szCs w:val="20"/>
        </w:rPr>
        <w:t xml:space="preserve">　　　　　</w:t>
      </w:r>
    </w:p>
    <w:p w:rsidR="00541A2A" w:rsidRDefault="00F35031" w:rsidP="00FF516F">
      <w:pPr>
        <w:ind w:left="212" w:hangingChars="100" w:hanging="212"/>
        <w:rPr>
          <w:rFonts w:hAnsi="ＭＳ 明朝"/>
          <w:sz w:val="20"/>
          <w:szCs w:val="20"/>
        </w:rPr>
      </w:pPr>
      <w:r w:rsidRPr="00FD270C">
        <w:rPr>
          <w:rFonts w:hAnsi="ＭＳ 明朝" w:hint="eastAsia"/>
          <w:sz w:val="20"/>
          <w:szCs w:val="20"/>
        </w:rPr>
        <w:t xml:space="preserve">　　　　　　　　　　　　　　　　　　　　　　　　　　　　　　　　　</w:t>
      </w:r>
      <w:r w:rsidR="00740E47" w:rsidRPr="00FD270C">
        <w:rPr>
          <w:rFonts w:hAnsi="ＭＳ 明朝" w:hint="eastAsia"/>
          <w:sz w:val="20"/>
          <w:szCs w:val="20"/>
        </w:rPr>
        <w:t xml:space="preserve">　</w:t>
      </w:r>
      <w:r w:rsidRPr="00FD270C">
        <w:rPr>
          <w:rFonts w:hAnsi="ＭＳ 明朝" w:hint="eastAsia"/>
          <w:sz w:val="20"/>
          <w:szCs w:val="20"/>
        </w:rPr>
        <w:t xml:space="preserve">　　　</w:t>
      </w:r>
      <w:r w:rsidR="00740E47" w:rsidRPr="00FD270C">
        <w:rPr>
          <w:rFonts w:hAnsi="ＭＳ 明朝" w:hint="eastAsia"/>
          <w:sz w:val="20"/>
          <w:szCs w:val="20"/>
        </w:rPr>
        <w:t xml:space="preserve">　　</w:t>
      </w:r>
      <w:r w:rsidRPr="00FD270C">
        <w:rPr>
          <w:rFonts w:hAnsi="ＭＳ 明朝" w:hint="eastAsia"/>
          <w:sz w:val="20"/>
          <w:szCs w:val="20"/>
        </w:rPr>
        <w:t xml:space="preserve">　　　</w:t>
      </w:r>
      <w:r w:rsidR="00740E47" w:rsidRPr="00FD270C">
        <w:rPr>
          <w:rFonts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</w:t>
      </w:r>
    </w:p>
    <w:p w:rsidR="00262C91" w:rsidRDefault="00D25FC3" w:rsidP="00262C91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400DE6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AA5B8E" w:rsidRPr="00400DE6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 w:rsidR="00AA5B8E" w:rsidRPr="00FA2FC9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１回につき１０万円を超える</w:t>
      </w:r>
      <w:r w:rsidR="00AA5B8E" w:rsidRPr="00400DE6">
        <w:rPr>
          <w:rFonts w:ascii="ＭＳ ゴシック" w:eastAsia="ＭＳ ゴシック" w:hAnsi="ＭＳ ゴシック" w:hint="eastAsia"/>
          <w:sz w:val="20"/>
          <w:szCs w:val="20"/>
        </w:rPr>
        <w:t>ような</w:t>
      </w:r>
      <w:r w:rsidR="00AA5B8E" w:rsidRPr="00262C91">
        <w:rPr>
          <w:rFonts w:ascii="ＭＳ ゴシック" w:eastAsia="ＭＳ ゴシック" w:hAnsi="ＭＳ ゴシック" w:hint="eastAsia"/>
          <w:sz w:val="20"/>
          <w:szCs w:val="20"/>
          <w:u w:val="wave"/>
        </w:rPr>
        <w:t>臨時収入</w:t>
      </w:r>
      <w:r w:rsidR="00A707FC">
        <w:rPr>
          <w:rFonts w:ascii="ＭＳ ゴシック" w:eastAsia="ＭＳ ゴシック" w:hAnsi="ＭＳ ゴシック" w:hint="eastAsia"/>
          <w:sz w:val="20"/>
          <w:szCs w:val="20"/>
        </w:rPr>
        <w:t>又は</w:t>
      </w:r>
      <w:r w:rsidR="00A707FC" w:rsidRPr="00262C91">
        <w:rPr>
          <w:rFonts w:ascii="ＭＳ ゴシック" w:eastAsia="ＭＳ ゴシック" w:hAnsi="ＭＳ ゴシック" w:hint="eastAsia"/>
          <w:sz w:val="20"/>
          <w:szCs w:val="20"/>
          <w:u w:val="wave"/>
        </w:rPr>
        <w:t>臨時</w:t>
      </w:r>
      <w:r w:rsidR="002573F0">
        <w:rPr>
          <w:rFonts w:ascii="ＭＳ ゴシック" w:eastAsia="ＭＳ ゴシック" w:hAnsi="ＭＳ ゴシック" w:hint="eastAsia"/>
          <w:sz w:val="20"/>
          <w:szCs w:val="20"/>
          <w:u w:val="wave"/>
        </w:rPr>
        <w:t>支出</w:t>
      </w:r>
      <w:r w:rsidR="00AA5B8E" w:rsidRPr="00400DE6">
        <w:rPr>
          <w:rFonts w:ascii="ＭＳ ゴシック" w:eastAsia="ＭＳ ゴシック" w:hAnsi="ＭＳ ゴシック" w:hint="eastAsia"/>
          <w:sz w:val="20"/>
          <w:szCs w:val="20"/>
        </w:rPr>
        <w:t>がありましたか。</w:t>
      </w:r>
    </w:p>
    <w:p w:rsidR="00262C91" w:rsidRDefault="00262C91" w:rsidP="00262C91">
      <w:pPr>
        <w:ind w:leftChars="100" w:left="252"/>
        <w:rPr>
          <w:rFonts w:ascii="ＭＳ ゴシック" w:eastAsia="ＭＳ ゴシック" w:hAnsi="ＭＳ ゴシック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□　いずれもなかった。　</w:t>
      </w:r>
    </w:p>
    <w:p w:rsidR="002926DD" w:rsidRPr="00262C91" w:rsidRDefault="00AA5B8E" w:rsidP="00262C91">
      <w:pPr>
        <w:ind w:leftChars="100" w:left="252"/>
        <w:rPr>
          <w:rFonts w:ascii="ＭＳ ゴシック" w:eastAsia="ＭＳ ゴシック" w:hAnsi="ＭＳ ゴシック"/>
          <w:sz w:val="20"/>
          <w:szCs w:val="20"/>
        </w:rPr>
      </w:pPr>
      <w:r w:rsidRPr="00400DE6">
        <w:rPr>
          <w:rFonts w:hAnsi="ＭＳ 明朝" w:hint="eastAsia"/>
          <w:sz w:val="20"/>
          <w:szCs w:val="20"/>
        </w:rPr>
        <w:t xml:space="preserve">□　</w:t>
      </w:r>
      <w:r w:rsidR="00262C91">
        <w:rPr>
          <w:rFonts w:hAnsi="ＭＳ 明朝" w:hint="eastAsia"/>
          <w:sz w:val="20"/>
          <w:szCs w:val="20"/>
        </w:rPr>
        <w:t>以下のとおりあった</w:t>
      </w:r>
      <w:r w:rsidRPr="00400DE6">
        <w:rPr>
          <w:rFonts w:hAnsi="ＭＳ 明朝" w:hint="eastAsia"/>
          <w:sz w:val="20"/>
          <w:szCs w:val="20"/>
        </w:rPr>
        <w:t>。</w:t>
      </w:r>
      <w:r w:rsidR="00A707FC" w:rsidRPr="00262C91">
        <w:rPr>
          <w:rFonts w:hAnsi="ＭＳ 明朝" w:hint="eastAsia"/>
          <w:b/>
          <w:sz w:val="20"/>
          <w:szCs w:val="20"/>
        </w:rPr>
        <w:t>→</w:t>
      </w:r>
      <w:r w:rsidR="00A707FC" w:rsidRPr="00025320">
        <w:rPr>
          <w:rFonts w:ascii="ＭＳ ゴシック" w:eastAsia="ＭＳ ゴシック" w:hAnsi="ＭＳ ゴシック" w:hint="eastAsia"/>
          <w:b/>
          <w:sz w:val="18"/>
          <w:szCs w:val="18"/>
        </w:rPr>
        <w:t>内容と金額</w:t>
      </w:r>
      <w:r w:rsidR="00491A03">
        <w:rPr>
          <w:rFonts w:ascii="ＭＳ ゴシック" w:eastAsia="ＭＳ ゴシック" w:hAnsi="ＭＳ ゴシック" w:hint="eastAsia"/>
          <w:b/>
          <w:sz w:val="18"/>
          <w:szCs w:val="18"/>
        </w:rPr>
        <w:t>等</w:t>
      </w:r>
      <w:r w:rsidR="00A707FC" w:rsidRPr="00025320">
        <w:rPr>
          <w:rFonts w:ascii="ＭＳ ゴシック" w:eastAsia="ＭＳ ゴシック" w:hAnsi="ＭＳ ゴシック" w:hint="eastAsia"/>
          <w:b/>
          <w:sz w:val="18"/>
          <w:szCs w:val="18"/>
        </w:rPr>
        <w:t>が</w:t>
      </w:r>
      <w:r w:rsidR="00025320" w:rsidRPr="00025320">
        <w:rPr>
          <w:rFonts w:ascii="ＭＳ ゴシック" w:eastAsia="ＭＳ ゴシック" w:hAnsi="ＭＳ ゴシック" w:hint="eastAsia"/>
          <w:b/>
          <w:sz w:val="18"/>
          <w:szCs w:val="18"/>
        </w:rPr>
        <w:t>確認</w:t>
      </w:r>
      <w:r w:rsidR="00A707FC" w:rsidRPr="00025320">
        <w:rPr>
          <w:rFonts w:ascii="ＭＳ ゴシック" w:eastAsia="ＭＳ ゴシック" w:hAnsi="ＭＳ ゴシック" w:hint="eastAsia"/>
          <w:b/>
          <w:sz w:val="18"/>
          <w:szCs w:val="18"/>
        </w:rPr>
        <w:t>できる</w:t>
      </w:r>
      <w:r w:rsidR="003E59A0" w:rsidRPr="003E59A0">
        <w:rPr>
          <w:rFonts w:ascii="ＭＳ ゴシック" w:eastAsia="ＭＳ ゴシック" w:hAnsi="ＭＳ ゴシック" w:hint="eastAsia"/>
          <w:b/>
          <w:sz w:val="18"/>
          <w:szCs w:val="18"/>
          <w:u w:val="wave"/>
        </w:rPr>
        <w:t>領収書等の裏付け</w:t>
      </w:r>
      <w:r w:rsidR="00A707FC" w:rsidRPr="003E59A0">
        <w:rPr>
          <w:rFonts w:ascii="ＭＳ ゴシック" w:eastAsia="ＭＳ ゴシック" w:hAnsi="ＭＳ ゴシック" w:hint="eastAsia"/>
          <w:b/>
          <w:sz w:val="18"/>
          <w:szCs w:val="18"/>
          <w:u w:val="wave"/>
        </w:rPr>
        <w:t>資料</w:t>
      </w:r>
      <w:r w:rsidR="00A707FC" w:rsidRPr="00025320">
        <w:rPr>
          <w:rFonts w:ascii="ＭＳ ゴシック" w:eastAsia="ＭＳ ゴシック" w:hAnsi="ＭＳ ゴシック" w:hint="eastAsia"/>
          <w:b/>
          <w:sz w:val="18"/>
          <w:szCs w:val="18"/>
        </w:rPr>
        <w:t>を提出してください。</w:t>
      </w:r>
    </w:p>
    <w:p w:rsidR="003E59A0" w:rsidRPr="00400DE6" w:rsidRDefault="003E59A0" w:rsidP="00DF63AF">
      <w:pPr>
        <w:spacing w:line="100" w:lineRule="exact"/>
        <w:ind w:leftChars="100" w:left="252"/>
        <w:rPr>
          <w:rFonts w:hAnsi="ＭＳ 明朝"/>
          <w:sz w:val="20"/>
          <w:szCs w:val="20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51"/>
        <w:gridCol w:w="3543"/>
        <w:gridCol w:w="1134"/>
        <w:gridCol w:w="1276"/>
        <w:gridCol w:w="2126"/>
      </w:tblGrid>
      <w:tr w:rsidR="00DD36A9" w:rsidRPr="00A36B7E" w:rsidTr="00A36B7E">
        <w:trPr>
          <w:trHeight w:val="263"/>
        </w:trPr>
        <w:tc>
          <w:tcPr>
            <w:tcW w:w="4819" w:type="dxa"/>
            <w:gridSpan w:val="3"/>
          </w:tcPr>
          <w:p w:rsidR="00DD36A9" w:rsidRPr="00A36B7E" w:rsidRDefault="00DD36A9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臨時収入・臨時支出の内容</w:t>
            </w:r>
          </w:p>
        </w:tc>
        <w:tc>
          <w:tcPr>
            <w:tcW w:w="1134" w:type="dxa"/>
          </w:tcPr>
          <w:p w:rsidR="00DD36A9" w:rsidRPr="00A36B7E" w:rsidRDefault="00FA62D3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年月日</w:t>
            </w:r>
          </w:p>
        </w:tc>
        <w:tc>
          <w:tcPr>
            <w:tcW w:w="1276" w:type="dxa"/>
          </w:tcPr>
          <w:p w:rsidR="00DD36A9" w:rsidRPr="00A36B7E" w:rsidRDefault="00DD36A9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金額</w:t>
            </w:r>
          </w:p>
        </w:tc>
        <w:tc>
          <w:tcPr>
            <w:tcW w:w="2126" w:type="dxa"/>
          </w:tcPr>
          <w:p w:rsidR="00DD36A9" w:rsidRPr="00A36B7E" w:rsidRDefault="00DD36A9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裏付け資料</w:t>
            </w:r>
          </w:p>
        </w:tc>
      </w:tr>
      <w:tr w:rsidR="003E59A0" w:rsidRPr="00A36B7E" w:rsidTr="00A36B7E">
        <w:trPr>
          <w:trHeight w:val="623"/>
        </w:trPr>
        <w:tc>
          <w:tcPr>
            <w:tcW w:w="425" w:type="dxa"/>
            <w:vAlign w:val="center"/>
          </w:tcPr>
          <w:p w:rsidR="003E59A0" w:rsidRPr="00A36B7E" w:rsidRDefault="003E59A0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</w:p>
        </w:tc>
        <w:tc>
          <w:tcPr>
            <w:tcW w:w="851" w:type="dxa"/>
            <w:vAlign w:val="center"/>
          </w:tcPr>
          <w:p w:rsidR="003E59A0" w:rsidRPr="00A36B7E" w:rsidRDefault="003E59A0" w:rsidP="00A36B7E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□収入</w:t>
            </w:r>
          </w:p>
          <w:p w:rsidR="003E59A0" w:rsidRPr="00A36B7E" w:rsidRDefault="003E59A0" w:rsidP="00A36B7E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□支出</w:t>
            </w:r>
          </w:p>
        </w:tc>
        <w:tc>
          <w:tcPr>
            <w:tcW w:w="3543" w:type="dxa"/>
            <w:vAlign w:val="center"/>
          </w:tcPr>
          <w:p w:rsidR="003E59A0" w:rsidRPr="00A36B7E" w:rsidRDefault="003E59A0" w:rsidP="00A36B7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59A0" w:rsidRPr="00A36B7E" w:rsidRDefault="003E59A0" w:rsidP="00A36B7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3E59A0" w:rsidRPr="00A36B7E" w:rsidRDefault="003E59A0" w:rsidP="00A36B7E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2126" w:type="dxa"/>
            <w:vAlign w:val="center"/>
          </w:tcPr>
          <w:p w:rsidR="003E59A0" w:rsidRPr="00A36B7E" w:rsidRDefault="003E59A0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E59A0" w:rsidRPr="00A36B7E" w:rsidTr="00A36B7E">
        <w:trPr>
          <w:trHeight w:val="561"/>
        </w:trPr>
        <w:tc>
          <w:tcPr>
            <w:tcW w:w="425" w:type="dxa"/>
            <w:vAlign w:val="center"/>
          </w:tcPr>
          <w:p w:rsidR="003E59A0" w:rsidRPr="00A36B7E" w:rsidRDefault="003E59A0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</w:p>
        </w:tc>
        <w:tc>
          <w:tcPr>
            <w:tcW w:w="851" w:type="dxa"/>
            <w:vAlign w:val="center"/>
          </w:tcPr>
          <w:p w:rsidR="003E59A0" w:rsidRPr="00A36B7E" w:rsidRDefault="003E59A0" w:rsidP="00A36B7E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□収入</w:t>
            </w:r>
          </w:p>
          <w:p w:rsidR="003E59A0" w:rsidRPr="00A36B7E" w:rsidRDefault="003E59A0" w:rsidP="00A36B7E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□支出</w:t>
            </w:r>
          </w:p>
        </w:tc>
        <w:tc>
          <w:tcPr>
            <w:tcW w:w="3543" w:type="dxa"/>
            <w:vAlign w:val="center"/>
          </w:tcPr>
          <w:p w:rsidR="003E59A0" w:rsidRPr="00A36B7E" w:rsidRDefault="003E59A0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59A0" w:rsidRPr="00A36B7E" w:rsidRDefault="003E59A0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3E59A0" w:rsidRPr="00A36B7E" w:rsidRDefault="003E59A0" w:rsidP="00A36B7E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2126" w:type="dxa"/>
            <w:vAlign w:val="center"/>
          </w:tcPr>
          <w:p w:rsidR="003E59A0" w:rsidRPr="00A36B7E" w:rsidRDefault="003E59A0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E59A0" w:rsidRPr="00A36B7E" w:rsidTr="00A36B7E">
        <w:trPr>
          <w:trHeight w:val="567"/>
        </w:trPr>
        <w:tc>
          <w:tcPr>
            <w:tcW w:w="425" w:type="dxa"/>
            <w:vAlign w:val="center"/>
          </w:tcPr>
          <w:p w:rsidR="003E59A0" w:rsidRPr="00A36B7E" w:rsidRDefault="003E59A0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</w:p>
        </w:tc>
        <w:tc>
          <w:tcPr>
            <w:tcW w:w="851" w:type="dxa"/>
            <w:vAlign w:val="center"/>
          </w:tcPr>
          <w:p w:rsidR="003E59A0" w:rsidRPr="00A36B7E" w:rsidRDefault="003E59A0" w:rsidP="00A36B7E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□収入</w:t>
            </w:r>
          </w:p>
          <w:p w:rsidR="003E59A0" w:rsidRPr="00A36B7E" w:rsidRDefault="003E59A0" w:rsidP="00A36B7E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□支出</w:t>
            </w:r>
          </w:p>
        </w:tc>
        <w:tc>
          <w:tcPr>
            <w:tcW w:w="3543" w:type="dxa"/>
            <w:vAlign w:val="center"/>
          </w:tcPr>
          <w:p w:rsidR="003E59A0" w:rsidRPr="00A36B7E" w:rsidRDefault="003E59A0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59A0" w:rsidRPr="00A36B7E" w:rsidRDefault="003E59A0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3E59A0" w:rsidRPr="00A36B7E" w:rsidRDefault="003E59A0" w:rsidP="00A36B7E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2126" w:type="dxa"/>
            <w:vAlign w:val="center"/>
          </w:tcPr>
          <w:p w:rsidR="003E59A0" w:rsidRPr="00A36B7E" w:rsidRDefault="003E59A0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926DD" w:rsidRPr="00A36B7E" w:rsidTr="00A36B7E">
        <w:trPr>
          <w:trHeight w:val="567"/>
        </w:trPr>
        <w:tc>
          <w:tcPr>
            <w:tcW w:w="425" w:type="dxa"/>
            <w:vAlign w:val="center"/>
          </w:tcPr>
          <w:p w:rsidR="002926DD" w:rsidRPr="00A36B7E" w:rsidRDefault="002926DD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</w:t>
            </w:r>
          </w:p>
        </w:tc>
        <w:tc>
          <w:tcPr>
            <w:tcW w:w="851" w:type="dxa"/>
            <w:vAlign w:val="center"/>
          </w:tcPr>
          <w:p w:rsidR="002926DD" w:rsidRPr="00A36B7E" w:rsidRDefault="002926DD" w:rsidP="00A36B7E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□収入</w:t>
            </w:r>
          </w:p>
          <w:p w:rsidR="002926DD" w:rsidRPr="00A36B7E" w:rsidRDefault="002926DD" w:rsidP="00A36B7E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□支出</w:t>
            </w:r>
          </w:p>
        </w:tc>
        <w:tc>
          <w:tcPr>
            <w:tcW w:w="3543" w:type="dxa"/>
            <w:vAlign w:val="center"/>
          </w:tcPr>
          <w:p w:rsidR="002926DD" w:rsidRPr="00A36B7E" w:rsidRDefault="002926DD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26DD" w:rsidRPr="00A36B7E" w:rsidRDefault="002926DD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926DD" w:rsidRPr="00A36B7E" w:rsidRDefault="002926DD" w:rsidP="00A36B7E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2126" w:type="dxa"/>
            <w:vAlign w:val="center"/>
          </w:tcPr>
          <w:p w:rsidR="002926DD" w:rsidRPr="00A36B7E" w:rsidRDefault="002926DD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926DD" w:rsidRPr="00A36B7E" w:rsidTr="00A36B7E">
        <w:trPr>
          <w:trHeight w:val="567"/>
        </w:trPr>
        <w:tc>
          <w:tcPr>
            <w:tcW w:w="425" w:type="dxa"/>
            <w:vAlign w:val="center"/>
          </w:tcPr>
          <w:p w:rsidR="002926DD" w:rsidRPr="00A36B7E" w:rsidRDefault="002926DD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</w:t>
            </w:r>
          </w:p>
        </w:tc>
        <w:tc>
          <w:tcPr>
            <w:tcW w:w="851" w:type="dxa"/>
            <w:vAlign w:val="center"/>
          </w:tcPr>
          <w:p w:rsidR="002926DD" w:rsidRPr="00A36B7E" w:rsidRDefault="002926DD" w:rsidP="00A36B7E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□収入</w:t>
            </w:r>
          </w:p>
          <w:p w:rsidR="002926DD" w:rsidRPr="00A36B7E" w:rsidRDefault="002926DD" w:rsidP="00A36B7E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□支出</w:t>
            </w:r>
          </w:p>
        </w:tc>
        <w:tc>
          <w:tcPr>
            <w:tcW w:w="3543" w:type="dxa"/>
            <w:vAlign w:val="center"/>
          </w:tcPr>
          <w:p w:rsidR="002926DD" w:rsidRPr="00A36B7E" w:rsidRDefault="002926DD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26DD" w:rsidRPr="00A36B7E" w:rsidRDefault="002926DD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926DD" w:rsidRPr="00A36B7E" w:rsidRDefault="002926DD" w:rsidP="00A36B7E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2126" w:type="dxa"/>
            <w:vAlign w:val="center"/>
          </w:tcPr>
          <w:p w:rsidR="002926DD" w:rsidRPr="00A36B7E" w:rsidRDefault="002926DD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926DD" w:rsidRPr="00A36B7E" w:rsidTr="00A36B7E">
        <w:trPr>
          <w:trHeight w:val="603"/>
        </w:trPr>
        <w:tc>
          <w:tcPr>
            <w:tcW w:w="425" w:type="dxa"/>
            <w:vAlign w:val="center"/>
          </w:tcPr>
          <w:p w:rsidR="002926DD" w:rsidRPr="00A36B7E" w:rsidRDefault="002926DD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⑥</w:t>
            </w:r>
          </w:p>
        </w:tc>
        <w:tc>
          <w:tcPr>
            <w:tcW w:w="851" w:type="dxa"/>
            <w:vAlign w:val="center"/>
          </w:tcPr>
          <w:p w:rsidR="002926DD" w:rsidRPr="00A36B7E" w:rsidRDefault="002926DD" w:rsidP="00A36B7E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□収入</w:t>
            </w:r>
          </w:p>
          <w:p w:rsidR="002926DD" w:rsidRPr="00A36B7E" w:rsidRDefault="002926DD" w:rsidP="00A36B7E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□支出</w:t>
            </w:r>
          </w:p>
        </w:tc>
        <w:tc>
          <w:tcPr>
            <w:tcW w:w="3543" w:type="dxa"/>
            <w:vAlign w:val="center"/>
          </w:tcPr>
          <w:p w:rsidR="002926DD" w:rsidRPr="00A36B7E" w:rsidRDefault="002926DD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26DD" w:rsidRPr="00A36B7E" w:rsidRDefault="002926DD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926DD" w:rsidRPr="00A36B7E" w:rsidRDefault="002926DD" w:rsidP="00A36B7E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2126" w:type="dxa"/>
            <w:vAlign w:val="center"/>
          </w:tcPr>
          <w:p w:rsidR="002926DD" w:rsidRPr="00A36B7E" w:rsidRDefault="002926DD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C609D" w:rsidRDefault="00AA5B8E" w:rsidP="00DD36A9">
      <w:pPr>
        <w:spacing w:line="240" w:lineRule="exact"/>
        <w:ind w:left="212" w:hangingChars="100" w:hanging="212"/>
        <w:rPr>
          <w:rFonts w:hAnsi="ＭＳ 明朝"/>
          <w:sz w:val="20"/>
          <w:szCs w:val="20"/>
        </w:rPr>
      </w:pPr>
      <w:r w:rsidRPr="00FD270C">
        <w:rPr>
          <w:rFonts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　　　　　</w:t>
      </w:r>
    </w:p>
    <w:p w:rsidR="001C609D" w:rsidRDefault="001C609D" w:rsidP="001C609D">
      <w:pPr>
        <w:spacing w:line="240" w:lineRule="exact"/>
        <w:ind w:left="212" w:hangingChars="100" w:hanging="212"/>
        <w:rPr>
          <w:rFonts w:hAnsi="ＭＳ 明朝"/>
          <w:sz w:val="20"/>
          <w:szCs w:val="20"/>
        </w:rPr>
      </w:pPr>
      <w:r>
        <w:rPr>
          <w:rFonts w:hAnsi="ＭＳ 明朝"/>
          <w:sz w:val="20"/>
          <w:szCs w:val="20"/>
        </w:rPr>
        <w:br w:type="page"/>
      </w:r>
    </w:p>
    <w:p w:rsidR="00262C91" w:rsidRDefault="00262C91" w:rsidP="001C609D">
      <w:pPr>
        <w:spacing w:line="240" w:lineRule="exact"/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DE5660" w:rsidRPr="00400DE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22E14" w:rsidRPr="00400DE6">
        <w:rPr>
          <w:rFonts w:ascii="ＭＳ ゴシック" w:eastAsia="ＭＳ ゴシック" w:hAnsi="ＭＳ ゴシック" w:hint="eastAsia"/>
          <w:sz w:val="20"/>
          <w:szCs w:val="20"/>
        </w:rPr>
        <w:t>前回報告以降，</w:t>
      </w:r>
      <w:r w:rsidR="000E53CE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="008C7E23" w:rsidRPr="00400DE6">
        <w:rPr>
          <w:rFonts w:ascii="ＭＳ ゴシック" w:eastAsia="ＭＳ ゴシック" w:hAnsi="ＭＳ ゴシック" w:hint="eastAsia"/>
          <w:sz w:val="20"/>
          <w:szCs w:val="20"/>
        </w:rPr>
        <w:t>が得た</w:t>
      </w:r>
      <w:r w:rsidR="00740E47" w:rsidRPr="00400DE6">
        <w:rPr>
          <w:rFonts w:ascii="ＭＳ ゴシック" w:eastAsia="ＭＳ ゴシック" w:hAnsi="ＭＳ ゴシック" w:hint="eastAsia"/>
          <w:sz w:val="20"/>
          <w:szCs w:val="20"/>
        </w:rPr>
        <w:t>金銭</w:t>
      </w:r>
      <w:r w:rsidR="00E77BEB" w:rsidRPr="00400DE6">
        <w:rPr>
          <w:rFonts w:ascii="ＭＳ ゴシック" w:eastAsia="ＭＳ ゴシック" w:hAnsi="ＭＳ ゴシック" w:hint="eastAsia"/>
          <w:sz w:val="20"/>
          <w:szCs w:val="20"/>
        </w:rPr>
        <w:t>（定期収入，臨時収入</w:t>
      </w:r>
      <w:r w:rsidR="00FE4615" w:rsidRPr="00400DE6">
        <w:rPr>
          <w:rFonts w:ascii="ＭＳ ゴシック" w:eastAsia="ＭＳ ゴシック" w:hAnsi="ＭＳ ゴシック" w:hint="eastAsia"/>
          <w:sz w:val="20"/>
          <w:szCs w:val="20"/>
        </w:rPr>
        <w:t>の全てを含む</w:t>
      </w:r>
      <w:r w:rsidR="008C7E23" w:rsidRPr="00400DE6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E77BEB" w:rsidRPr="00400DE6">
        <w:rPr>
          <w:rFonts w:ascii="ＭＳ ゴシック" w:eastAsia="ＭＳ ゴシック" w:hAnsi="ＭＳ ゴシック" w:hint="eastAsia"/>
          <w:sz w:val="20"/>
          <w:szCs w:val="20"/>
        </w:rPr>
        <w:t>）は，全額</w:t>
      </w:r>
      <w:r w:rsidR="008C7E23" w:rsidRPr="00400DE6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E77BEB" w:rsidRPr="00400DE6">
        <w:rPr>
          <w:rFonts w:ascii="ＭＳ ゴシック" w:eastAsia="ＭＳ ゴシック" w:hAnsi="ＭＳ ゴシック" w:hint="eastAsia"/>
          <w:sz w:val="20"/>
          <w:szCs w:val="20"/>
        </w:rPr>
        <w:t>今回コピーを提出した通帳に入金されていますか。</w:t>
      </w:r>
    </w:p>
    <w:p w:rsidR="00262C91" w:rsidRDefault="008C7E23" w:rsidP="00262C91">
      <w:pPr>
        <w:ind w:leftChars="100" w:left="252"/>
        <w:rPr>
          <w:rFonts w:ascii="ＭＳ ゴシック" w:eastAsia="ＭＳ ゴシック" w:hAnsi="ＭＳ ゴシック"/>
          <w:sz w:val="20"/>
          <w:szCs w:val="20"/>
        </w:rPr>
      </w:pPr>
      <w:r w:rsidRPr="00400DE6">
        <w:rPr>
          <w:rFonts w:hAnsi="ＭＳ 明朝" w:hint="eastAsia"/>
          <w:sz w:val="20"/>
          <w:szCs w:val="20"/>
        </w:rPr>
        <w:t xml:space="preserve">□　</w:t>
      </w:r>
      <w:r w:rsidR="00262C91">
        <w:rPr>
          <w:rFonts w:hAnsi="ＭＳ 明朝" w:hint="eastAsia"/>
          <w:sz w:val="20"/>
          <w:szCs w:val="20"/>
        </w:rPr>
        <w:t>全額入金されている</w:t>
      </w:r>
      <w:r w:rsidRPr="00400DE6">
        <w:rPr>
          <w:rFonts w:hAnsi="ＭＳ 明朝" w:hint="eastAsia"/>
          <w:sz w:val="20"/>
          <w:szCs w:val="20"/>
        </w:rPr>
        <w:t>。</w:t>
      </w:r>
    </w:p>
    <w:p w:rsidR="00E34BD0" w:rsidRPr="00CC1C9B" w:rsidRDefault="008C7E23" w:rsidP="00E34BD0">
      <w:pPr>
        <w:ind w:leftChars="100" w:left="252"/>
        <w:rPr>
          <w:rFonts w:ascii="ＭＳ ゴシック" w:eastAsia="ＭＳ ゴシック" w:hAnsi="ＭＳ ゴシック"/>
          <w:sz w:val="18"/>
          <w:szCs w:val="18"/>
        </w:rPr>
      </w:pPr>
      <w:r w:rsidRPr="00400DE6">
        <w:rPr>
          <w:rFonts w:hAnsi="ＭＳ 明朝" w:hint="eastAsia"/>
          <w:sz w:val="20"/>
          <w:szCs w:val="20"/>
        </w:rPr>
        <w:t xml:space="preserve">□　</w:t>
      </w:r>
      <w:r w:rsidR="00262C91">
        <w:rPr>
          <w:rFonts w:hAnsi="ＭＳ 明朝" w:hint="eastAsia"/>
          <w:sz w:val="20"/>
          <w:szCs w:val="20"/>
        </w:rPr>
        <w:t>以下のとおり入金されていない</w:t>
      </w:r>
      <w:r w:rsidRPr="00400DE6">
        <w:rPr>
          <w:rFonts w:hAnsi="ＭＳ 明朝" w:hint="eastAsia"/>
          <w:sz w:val="20"/>
          <w:szCs w:val="20"/>
        </w:rPr>
        <w:t>。</w:t>
      </w:r>
      <w:r w:rsidR="00740E47" w:rsidRPr="00400DE6">
        <w:rPr>
          <w:rFonts w:hAnsi="ＭＳ 明朝" w:hint="eastAsia"/>
          <w:sz w:val="20"/>
          <w:szCs w:val="20"/>
        </w:rPr>
        <w:t xml:space="preserve">　　</w:t>
      </w:r>
      <w:r w:rsidR="00740E47" w:rsidRPr="00FD270C">
        <w:rPr>
          <w:rFonts w:hAnsi="ＭＳ 明朝" w:hint="eastAsia"/>
          <w:sz w:val="20"/>
          <w:szCs w:val="20"/>
        </w:rPr>
        <w:t xml:space="preserve"> 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686"/>
        <w:gridCol w:w="2126"/>
        <w:gridCol w:w="3118"/>
      </w:tblGrid>
      <w:tr w:rsidR="00A9587B" w:rsidRPr="00A36B7E" w:rsidTr="00A36B7E">
        <w:trPr>
          <w:trHeight w:val="263"/>
        </w:trPr>
        <w:tc>
          <w:tcPr>
            <w:tcW w:w="4111" w:type="dxa"/>
            <w:gridSpan w:val="2"/>
          </w:tcPr>
          <w:p w:rsidR="00A9587B" w:rsidRPr="00A36B7E" w:rsidRDefault="00A9587B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収入の内容・金額</w:t>
            </w:r>
          </w:p>
        </w:tc>
        <w:tc>
          <w:tcPr>
            <w:tcW w:w="2126" w:type="dxa"/>
          </w:tcPr>
          <w:p w:rsidR="00A9587B" w:rsidRPr="00A36B7E" w:rsidRDefault="00A9587B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現在の管理状況</w:t>
            </w:r>
          </w:p>
        </w:tc>
        <w:tc>
          <w:tcPr>
            <w:tcW w:w="3118" w:type="dxa"/>
          </w:tcPr>
          <w:p w:rsidR="00A9587B" w:rsidRPr="00A36B7E" w:rsidRDefault="00A9587B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入金されていない理由</w:t>
            </w:r>
          </w:p>
        </w:tc>
      </w:tr>
      <w:tr w:rsidR="00A9587B" w:rsidRPr="00A36B7E" w:rsidTr="00A36B7E">
        <w:trPr>
          <w:trHeight w:val="384"/>
        </w:trPr>
        <w:tc>
          <w:tcPr>
            <w:tcW w:w="425" w:type="dxa"/>
            <w:vAlign w:val="center"/>
          </w:tcPr>
          <w:p w:rsidR="00A9587B" w:rsidRPr="00A36B7E" w:rsidRDefault="00A9587B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</w:p>
        </w:tc>
        <w:tc>
          <w:tcPr>
            <w:tcW w:w="3686" w:type="dxa"/>
            <w:vAlign w:val="center"/>
          </w:tcPr>
          <w:p w:rsidR="00A9587B" w:rsidRPr="00A36B7E" w:rsidRDefault="00A9587B" w:rsidP="00A36B7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9587B" w:rsidRPr="00A36B7E" w:rsidRDefault="00A9587B" w:rsidP="00A36B7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18" w:type="dxa"/>
            <w:vAlign w:val="bottom"/>
          </w:tcPr>
          <w:p w:rsidR="00A9587B" w:rsidRPr="00A36B7E" w:rsidRDefault="00A9587B" w:rsidP="00A36B7E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A9587B" w:rsidRPr="00A36B7E" w:rsidTr="00A36B7E">
        <w:trPr>
          <w:trHeight w:val="419"/>
        </w:trPr>
        <w:tc>
          <w:tcPr>
            <w:tcW w:w="425" w:type="dxa"/>
            <w:vAlign w:val="center"/>
          </w:tcPr>
          <w:p w:rsidR="00A9587B" w:rsidRPr="00A36B7E" w:rsidRDefault="00A9587B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</w:p>
        </w:tc>
        <w:tc>
          <w:tcPr>
            <w:tcW w:w="3686" w:type="dxa"/>
            <w:vAlign w:val="center"/>
          </w:tcPr>
          <w:p w:rsidR="00A9587B" w:rsidRPr="00A36B7E" w:rsidRDefault="00A9587B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9587B" w:rsidRPr="00A36B7E" w:rsidRDefault="00A9587B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A9587B" w:rsidRPr="00A36B7E" w:rsidRDefault="00A9587B" w:rsidP="00A36B7E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</w:tbl>
    <w:p w:rsidR="00DB61BF" w:rsidRPr="00B02E18" w:rsidRDefault="00740E47" w:rsidP="00B02E18">
      <w:pPr>
        <w:rPr>
          <w:rFonts w:hAnsi="ＭＳ 明朝"/>
          <w:sz w:val="20"/>
          <w:szCs w:val="20"/>
        </w:rPr>
      </w:pPr>
      <w:r w:rsidRPr="00CC1C9B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</w:t>
      </w:r>
      <w:r w:rsidRPr="00FD270C">
        <w:rPr>
          <w:rFonts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3A27F0" w:rsidRDefault="003A27F0" w:rsidP="001047AA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1047AA" w:rsidRDefault="00541A2A" w:rsidP="001047AA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0A11D7" w:rsidRPr="00400DE6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 w:rsidR="000E53CE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="00796508" w:rsidRPr="00400DE6">
        <w:rPr>
          <w:rFonts w:ascii="ＭＳ ゴシック" w:eastAsia="ＭＳ ゴシック" w:hAnsi="ＭＳ ゴシック" w:hint="eastAsia"/>
          <w:sz w:val="20"/>
          <w:szCs w:val="20"/>
        </w:rPr>
        <w:t>の財産から，</w:t>
      </w:r>
      <w:r w:rsidR="000E53CE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="00796508" w:rsidRPr="00400DE6">
        <w:rPr>
          <w:rFonts w:ascii="ＭＳ ゴシック" w:eastAsia="ＭＳ ゴシック" w:hAnsi="ＭＳ ゴシック" w:hint="eastAsia"/>
          <w:sz w:val="20"/>
          <w:szCs w:val="20"/>
        </w:rPr>
        <w:t>以外の人</w:t>
      </w:r>
      <w:r w:rsidR="00AA5B8E" w:rsidRPr="00400DE6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0E53CE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="00AA5B8E" w:rsidRPr="00400DE6">
        <w:rPr>
          <w:rFonts w:ascii="ＭＳ ゴシック" w:eastAsia="ＭＳ ゴシック" w:hAnsi="ＭＳ ゴシック" w:hint="eastAsia"/>
          <w:sz w:val="20"/>
          <w:szCs w:val="20"/>
        </w:rPr>
        <w:t>の配偶者，親族，後見人</w:t>
      </w:r>
      <w:r w:rsidR="00C75D1F" w:rsidRPr="00400DE6"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="00AA5B8E" w:rsidRPr="00400DE6">
        <w:rPr>
          <w:rFonts w:ascii="ＭＳ ゴシック" w:eastAsia="ＭＳ ゴシック" w:hAnsi="ＭＳ ゴシック" w:hint="eastAsia"/>
          <w:sz w:val="20"/>
          <w:szCs w:val="20"/>
        </w:rPr>
        <w:t>自身を含みます。）</w:t>
      </w:r>
      <w:r w:rsidR="00034786">
        <w:rPr>
          <w:rFonts w:ascii="ＭＳ ゴシック" w:eastAsia="ＭＳ ゴシック" w:hAnsi="ＭＳ ゴシック" w:hint="eastAsia"/>
          <w:sz w:val="20"/>
          <w:szCs w:val="20"/>
        </w:rPr>
        <w:t>のために</w:t>
      </w:r>
      <w:r w:rsidR="00796508" w:rsidRPr="00400DE6">
        <w:rPr>
          <w:rFonts w:ascii="ＭＳ ゴシック" w:eastAsia="ＭＳ ゴシック" w:hAnsi="ＭＳ ゴシック" w:hint="eastAsia"/>
          <w:sz w:val="20"/>
          <w:szCs w:val="20"/>
        </w:rPr>
        <w:t>支出</w:t>
      </w:r>
      <w:r w:rsidR="002B0966" w:rsidRPr="00400DE6">
        <w:rPr>
          <w:rFonts w:ascii="ＭＳ ゴシック" w:eastAsia="ＭＳ ゴシック" w:hAnsi="ＭＳ ゴシック" w:hint="eastAsia"/>
          <w:sz w:val="20"/>
          <w:szCs w:val="20"/>
        </w:rPr>
        <w:t>（家族への扶養料は除く。）</w:t>
      </w:r>
      <w:r w:rsidR="00796508" w:rsidRPr="00400DE6">
        <w:rPr>
          <w:rFonts w:ascii="ＭＳ ゴシック" w:eastAsia="ＭＳ ゴシック" w:hAnsi="ＭＳ ゴシック" w:hint="eastAsia"/>
          <w:sz w:val="20"/>
          <w:szCs w:val="20"/>
        </w:rPr>
        <w:t>をしたことがありますか。</w:t>
      </w:r>
    </w:p>
    <w:p w:rsidR="001047AA" w:rsidRDefault="001047AA" w:rsidP="001047AA">
      <w:pPr>
        <w:ind w:leftChars="100" w:left="252"/>
        <w:rPr>
          <w:rFonts w:ascii="ＭＳ ゴシック" w:eastAsia="ＭＳ ゴシック" w:hAnsi="ＭＳ ゴシック"/>
          <w:sz w:val="20"/>
          <w:szCs w:val="20"/>
        </w:rPr>
      </w:pPr>
      <w:r>
        <w:rPr>
          <w:rFonts w:hAnsi="ＭＳ 明朝" w:hint="eastAsia"/>
          <w:sz w:val="20"/>
          <w:szCs w:val="20"/>
        </w:rPr>
        <w:t>□　ない。</w:t>
      </w:r>
    </w:p>
    <w:p w:rsidR="000A11D7" w:rsidRPr="00400DE6" w:rsidRDefault="000A11D7" w:rsidP="00541A2A">
      <w:pPr>
        <w:ind w:leftChars="100" w:left="252"/>
        <w:rPr>
          <w:rFonts w:ascii="ＭＳ ゴシック" w:eastAsia="ＭＳ ゴシック" w:hAnsi="ＭＳ ゴシック"/>
          <w:sz w:val="20"/>
          <w:szCs w:val="20"/>
        </w:rPr>
      </w:pPr>
      <w:r w:rsidRPr="00400DE6">
        <w:rPr>
          <w:rFonts w:hAnsi="ＭＳ 明朝" w:hint="eastAsia"/>
          <w:sz w:val="20"/>
          <w:szCs w:val="20"/>
        </w:rPr>
        <w:t xml:space="preserve">□　</w:t>
      </w:r>
      <w:r w:rsidR="001047AA">
        <w:rPr>
          <w:rFonts w:hAnsi="ＭＳ 明朝" w:hint="eastAsia"/>
          <w:sz w:val="20"/>
          <w:szCs w:val="20"/>
        </w:rPr>
        <w:t>以下のとおり支出した</w:t>
      </w:r>
      <w:r w:rsidRPr="00400DE6">
        <w:rPr>
          <w:rFonts w:hAnsi="ＭＳ 明朝" w:hint="eastAsia"/>
          <w:sz w:val="20"/>
          <w:szCs w:val="20"/>
        </w:rPr>
        <w:t>。</w:t>
      </w:r>
      <w:r w:rsidR="00541A2A" w:rsidRPr="00262C91">
        <w:rPr>
          <w:rFonts w:hAnsi="ＭＳ 明朝" w:hint="eastAsia"/>
          <w:b/>
          <w:sz w:val="20"/>
          <w:szCs w:val="20"/>
        </w:rPr>
        <w:t>→</w:t>
      </w:r>
      <w:r w:rsidR="00541A2A" w:rsidRPr="00025320">
        <w:rPr>
          <w:rFonts w:ascii="ＭＳ ゴシック" w:eastAsia="ＭＳ ゴシック" w:hAnsi="ＭＳ ゴシック" w:hint="eastAsia"/>
          <w:b/>
          <w:sz w:val="18"/>
          <w:szCs w:val="18"/>
        </w:rPr>
        <w:t>内容と金額が</w:t>
      </w:r>
      <w:r w:rsidR="00025320" w:rsidRPr="00025320">
        <w:rPr>
          <w:rFonts w:ascii="ＭＳ ゴシック" w:eastAsia="ＭＳ ゴシック" w:hAnsi="ＭＳ ゴシック" w:hint="eastAsia"/>
          <w:b/>
          <w:sz w:val="18"/>
          <w:szCs w:val="18"/>
        </w:rPr>
        <w:t>確認</w:t>
      </w:r>
      <w:r w:rsidR="00541A2A" w:rsidRPr="00025320">
        <w:rPr>
          <w:rFonts w:ascii="ＭＳ ゴシック" w:eastAsia="ＭＳ ゴシック" w:hAnsi="ＭＳ ゴシック" w:hint="eastAsia"/>
          <w:b/>
          <w:sz w:val="18"/>
          <w:szCs w:val="18"/>
        </w:rPr>
        <w:t>できる</w:t>
      </w:r>
      <w:r w:rsidR="003E59A0" w:rsidRPr="003E59A0">
        <w:rPr>
          <w:rFonts w:ascii="ＭＳ ゴシック" w:eastAsia="ＭＳ ゴシック" w:hAnsi="ＭＳ ゴシック" w:hint="eastAsia"/>
          <w:b/>
          <w:sz w:val="18"/>
          <w:szCs w:val="18"/>
          <w:u w:val="wave"/>
        </w:rPr>
        <w:t>領収書等の裏付け</w:t>
      </w:r>
      <w:r w:rsidR="00541A2A" w:rsidRPr="003E59A0">
        <w:rPr>
          <w:rFonts w:ascii="ＭＳ ゴシック" w:eastAsia="ＭＳ ゴシック" w:hAnsi="ＭＳ ゴシック" w:hint="eastAsia"/>
          <w:b/>
          <w:sz w:val="18"/>
          <w:szCs w:val="18"/>
          <w:u w:val="wave"/>
        </w:rPr>
        <w:t>資料</w:t>
      </w:r>
      <w:r w:rsidR="00541A2A" w:rsidRPr="00025320">
        <w:rPr>
          <w:rFonts w:ascii="ＭＳ ゴシック" w:eastAsia="ＭＳ ゴシック" w:hAnsi="ＭＳ ゴシック" w:hint="eastAsia"/>
          <w:b/>
          <w:sz w:val="18"/>
          <w:szCs w:val="18"/>
        </w:rPr>
        <w:t>を提出してください。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394"/>
        <w:gridCol w:w="1134"/>
        <w:gridCol w:w="1276"/>
        <w:gridCol w:w="2126"/>
      </w:tblGrid>
      <w:tr w:rsidR="00DD36A9" w:rsidRPr="00A36B7E" w:rsidTr="00A36B7E">
        <w:trPr>
          <w:trHeight w:val="263"/>
        </w:trPr>
        <w:tc>
          <w:tcPr>
            <w:tcW w:w="4819" w:type="dxa"/>
            <w:gridSpan w:val="2"/>
          </w:tcPr>
          <w:p w:rsidR="00DD36A9" w:rsidRPr="00A36B7E" w:rsidRDefault="00DD36A9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支出の内容</w:t>
            </w:r>
          </w:p>
        </w:tc>
        <w:tc>
          <w:tcPr>
            <w:tcW w:w="1134" w:type="dxa"/>
          </w:tcPr>
          <w:p w:rsidR="00DD36A9" w:rsidRPr="00A36B7E" w:rsidRDefault="00DD36A9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時期</w:t>
            </w:r>
          </w:p>
        </w:tc>
        <w:tc>
          <w:tcPr>
            <w:tcW w:w="1276" w:type="dxa"/>
          </w:tcPr>
          <w:p w:rsidR="00DD36A9" w:rsidRPr="00A36B7E" w:rsidRDefault="00DD36A9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金額</w:t>
            </w:r>
          </w:p>
        </w:tc>
        <w:tc>
          <w:tcPr>
            <w:tcW w:w="2126" w:type="dxa"/>
          </w:tcPr>
          <w:p w:rsidR="00DD36A9" w:rsidRPr="00A36B7E" w:rsidRDefault="00DD36A9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裏付け資料</w:t>
            </w:r>
          </w:p>
        </w:tc>
      </w:tr>
      <w:tr w:rsidR="00DD36A9" w:rsidRPr="00A36B7E" w:rsidTr="00A36B7E">
        <w:trPr>
          <w:trHeight w:val="384"/>
        </w:trPr>
        <w:tc>
          <w:tcPr>
            <w:tcW w:w="425" w:type="dxa"/>
            <w:vAlign w:val="center"/>
          </w:tcPr>
          <w:p w:rsidR="00DD36A9" w:rsidRPr="00A36B7E" w:rsidRDefault="00DD36A9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</w:p>
        </w:tc>
        <w:tc>
          <w:tcPr>
            <w:tcW w:w="4394" w:type="dxa"/>
            <w:vAlign w:val="center"/>
          </w:tcPr>
          <w:p w:rsidR="00DD36A9" w:rsidRPr="00A36B7E" w:rsidRDefault="00DD36A9" w:rsidP="00A36B7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D36A9" w:rsidRPr="00A36B7E" w:rsidRDefault="00DD36A9" w:rsidP="00A36B7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DD36A9" w:rsidRPr="00A36B7E" w:rsidRDefault="00DD36A9" w:rsidP="00A36B7E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2126" w:type="dxa"/>
            <w:vAlign w:val="center"/>
          </w:tcPr>
          <w:p w:rsidR="00DD36A9" w:rsidRPr="00A36B7E" w:rsidRDefault="00DD36A9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D36A9" w:rsidRPr="00A36B7E" w:rsidTr="00A36B7E">
        <w:trPr>
          <w:trHeight w:val="419"/>
        </w:trPr>
        <w:tc>
          <w:tcPr>
            <w:tcW w:w="425" w:type="dxa"/>
            <w:vAlign w:val="center"/>
          </w:tcPr>
          <w:p w:rsidR="00DD36A9" w:rsidRPr="00A36B7E" w:rsidRDefault="00DD36A9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</w:p>
        </w:tc>
        <w:tc>
          <w:tcPr>
            <w:tcW w:w="4394" w:type="dxa"/>
            <w:vAlign w:val="center"/>
          </w:tcPr>
          <w:p w:rsidR="00DD36A9" w:rsidRPr="00A36B7E" w:rsidRDefault="00DD36A9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D36A9" w:rsidRPr="00A36B7E" w:rsidRDefault="00DD36A9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D36A9" w:rsidRPr="00A36B7E" w:rsidRDefault="00DD36A9" w:rsidP="00A36B7E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2126" w:type="dxa"/>
            <w:vAlign w:val="center"/>
          </w:tcPr>
          <w:p w:rsidR="00DD36A9" w:rsidRPr="00A36B7E" w:rsidRDefault="00DD36A9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D36A9" w:rsidRPr="00A36B7E" w:rsidTr="00A36B7E">
        <w:trPr>
          <w:trHeight w:val="411"/>
        </w:trPr>
        <w:tc>
          <w:tcPr>
            <w:tcW w:w="425" w:type="dxa"/>
            <w:vAlign w:val="center"/>
          </w:tcPr>
          <w:p w:rsidR="00DD36A9" w:rsidRPr="00A36B7E" w:rsidRDefault="00DD36A9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</w:p>
        </w:tc>
        <w:tc>
          <w:tcPr>
            <w:tcW w:w="4394" w:type="dxa"/>
            <w:vAlign w:val="center"/>
          </w:tcPr>
          <w:p w:rsidR="00DD36A9" w:rsidRPr="00A36B7E" w:rsidRDefault="00DD36A9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D36A9" w:rsidRPr="00A36B7E" w:rsidRDefault="00DD36A9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D36A9" w:rsidRPr="00A36B7E" w:rsidRDefault="00DD36A9" w:rsidP="00A36B7E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2126" w:type="dxa"/>
            <w:vAlign w:val="center"/>
          </w:tcPr>
          <w:p w:rsidR="00DD36A9" w:rsidRPr="00A36B7E" w:rsidRDefault="00DD36A9" w:rsidP="00A36B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D36A9" w:rsidRDefault="00DD36A9" w:rsidP="00DD36A9">
      <w:pPr>
        <w:spacing w:line="80" w:lineRule="exact"/>
        <w:rPr>
          <w:rFonts w:hAnsi="ＭＳ 明朝"/>
          <w:sz w:val="20"/>
          <w:szCs w:val="20"/>
        </w:rPr>
      </w:pPr>
    </w:p>
    <w:p w:rsidR="00E34BD0" w:rsidRDefault="000A11D7" w:rsidP="008D0949">
      <w:pPr>
        <w:spacing w:line="200" w:lineRule="exact"/>
        <w:rPr>
          <w:rFonts w:ascii="ＭＳ ゴシック" w:eastAsia="ＭＳ ゴシック" w:hAnsi="ＭＳ ゴシック"/>
          <w:sz w:val="20"/>
          <w:szCs w:val="20"/>
        </w:rPr>
      </w:pPr>
      <w:r w:rsidRPr="00400DE6">
        <w:rPr>
          <w:rFonts w:hAnsi="ＭＳ 明朝" w:hint="eastAsia"/>
          <w:sz w:val="20"/>
          <w:szCs w:val="20"/>
        </w:rPr>
        <w:t xml:space="preserve">　　</w:t>
      </w:r>
      <w:r w:rsidRPr="00FD270C">
        <w:rPr>
          <w:rFonts w:hAnsi="ＭＳ 明朝" w:hint="eastAsia"/>
          <w:sz w:val="20"/>
          <w:szCs w:val="20"/>
        </w:rPr>
        <w:t xml:space="preserve">  </w:t>
      </w:r>
      <w:r w:rsidRPr="00CC1C9B">
        <w:rPr>
          <w:rFonts w:ascii="ＭＳ ゴシック" w:eastAsia="ＭＳ ゴシック" w:hAnsi="ＭＳ ゴシック" w:hint="eastAsia"/>
          <w:sz w:val="18"/>
          <w:szCs w:val="18"/>
        </w:rPr>
        <w:t xml:space="preserve">     　　　　　　　　　　　　　　　　　　　　　　　　　　　　　　　　　　　　　</w:t>
      </w:r>
      <w:r w:rsidRPr="00FD270C">
        <w:rPr>
          <w:rFonts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</w:t>
      </w:r>
    </w:p>
    <w:p w:rsidR="001C609D" w:rsidRDefault="001C609D" w:rsidP="008D0949">
      <w:pPr>
        <w:spacing w:line="200" w:lineRule="exact"/>
        <w:rPr>
          <w:rFonts w:ascii="ＭＳ ゴシック" w:eastAsia="ＭＳ ゴシック" w:hAnsi="ＭＳ ゴシック"/>
          <w:sz w:val="20"/>
          <w:szCs w:val="20"/>
        </w:rPr>
      </w:pPr>
    </w:p>
    <w:p w:rsidR="004646CC" w:rsidRDefault="00541A2A" w:rsidP="008D0949">
      <w:pPr>
        <w:spacing w:line="20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4646CC" w:rsidRPr="00400DE6">
        <w:rPr>
          <w:rFonts w:ascii="ＭＳ ゴシック" w:eastAsia="ＭＳ ゴシック" w:hAnsi="ＭＳ ゴシック" w:hint="eastAsia"/>
          <w:sz w:val="20"/>
          <w:szCs w:val="20"/>
        </w:rPr>
        <w:t xml:space="preserve">　その他，裁判所に報告してお</w:t>
      </w:r>
      <w:r>
        <w:rPr>
          <w:rFonts w:ascii="ＭＳ ゴシック" w:eastAsia="ＭＳ ゴシック" w:hAnsi="ＭＳ ゴシック" w:hint="eastAsia"/>
          <w:sz w:val="20"/>
          <w:szCs w:val="20"/>
        </w:rPr>
        <w:t>くべき</w:t>
      </w:r>
      <w:r w:rsidR="004646CC" w:rsidRPr="00400DE6">
        <w:rPr>
          <w:rFonts w:ascii="ＭＳ ゴシック" w:eastAsia="ＭＳ ゴシック" w:hAnsi="ＭＳ ゴシック" w:hint="eastAsia"/>
          <w:sz w:val="20"/>
          <w:szCs w:val="20"/>
        </w:rPr>
        <w:t>ことがあれば</w:t>
      </w:r>
      <w:r w:rsidR="00FD270C">
        <w:rPr>
          <w:rFonts w:ascii="ＭＳ ゴシック" w:eastAsia="ＭＳ ゴシック" w:hAnsi="ＭＳ ゴシック" w:hint="eastAsia"/>
          <w:sz w:val="20"/>
          <w:szCs w:val="20"/>
        </w:rPr>
        <w:t>以下に</w:t>
      </w:r>
      <w:r w:rsidR="004646CC" w:rsidRPr="00400DE6">
        <w:rPr>
          <w:rFonts w:ascii="ＭＳ ゴシック" w:eastAsia="ＭＳ ゴシック" w:hAnsi="ＭＳ ゴシック" w:hint="eastAsia"/>
          <w:sz w:val="20"/>
          <w:szCs w:val="20"/>
        </w:rPr>
        <w:t>お書きください。</w:t>
      </w:r>
    </w:p>
    <w:p w:rsidR="00BE3506" w:rsidRPr="00400DE6" w:rsidRDefault="00BE3506" w:rsidP="00BE3506">
      <w:pPr>
        <w:spacing w:line="16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0709F" w:rsidRPr="00A36B7E" w:rsidTr="00FF5E00">
        <w:trPr>
          <w:trHeight w:val="1880"/>
        </w:trPr>
        <w:tc>
          <w:tcPr>
            <w:tcW w:w="9355" w:type="dxa"/>
          </w:tcPr>
          <w:p w:rsidR="00E0709F" w:rsidRPr="00A36B7E" w:rsidRDefault="00740E47" w:rsidP="00E0709F">
            <w:pPr>
              <w:rPr>
                <w:rFonts w:hAnsi="ＭＳ 明朝"/>
                <w:sz w:val="20"/>
                <w:szCs w:val="20"/>
              </w:rPr>
            </w:pPr>
            <w:r w:rsidRPr="00A36B7E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E0709F" w:rsidRPr="00A36B7E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</w:tr>
    </w:tbl>
    <w:p w:rsidR="00705DD4" w:rsidRPr="00DF63AF" w:rsidRDefault="00740E47" w:rsidP="00DF63AF">
      <w:pPr>
        <w:rPr>
          <w:rFonts w:hAnsi="ＭＳ 明朝"/>
          <w:sz w:val="20"/>
          <w:szCs w:val="20"/>
        </w:rPr>
      </w:pPr>
      <w:r w:rsidRPr="00400DE6">
        <w:rPr>
          <w:rFonts w:hAnsi="ＭＳ 明朝" w:hint="eastAsia"/>
          <w:sz w:val="20"/>
          <w:szCs w:val="20"/>
        </w:rPr>
        <w:t xml:space="preserve">　</w:t>
      </w:r>
      <w:r w:rsidRPr="00FD270C">
        <w:rPr>
          <w:rFonts w:hAnsi="ＭＳ 明朝" w:hint="eastAsia"/>
          <w:sz w:val="20"/>
          <w:szCs w:val="20"/>
        </w:rPr>
        <w:t xml:space="preserve">        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286C4F" w:rsidRPr="00705DD4" w:rsidRDefault="00D0549B" w:rsidP="00FF5E00">
      <w:pPr>
        <w:spacing w:line="160" w:lineRule="exact"/>
        <w:ind w:firstLineChars="100" w:firstLine="173"/>
        <w:jc w:val="left"/>
        <w:rPr>
          <w:rFonts w:hAnsi="ＭＳ 明朝"/>
          <w:b/>
          <w:sz w:val="16"/>
          <w:szCs w:val="16"/>
        </w:rPr>
      </w:pPr>
      <w:r w:rsidRPr="00705DD4">
        <w:rPr>
          <w:rFonts w:hAnsi="ＭＳ 明朝" w:hint="eastAsia"/>
          <w:b/>
          <w:sz w:val="16"/>
          <w:szCs w:val="16"/>
        </w:rPr>
        <w:t>※　□がある箇所</w:t>
      </w:r>
      <w:r w:rsidR="006D62CB" w:rsidRPr="00705DD4">
        <w:rPr>
          <w:rFonts w:hAnsi="ＭＳ 明朝" w:hint="eastAsia"/>
          <w:b/>
          <w:sz w:val="16"/>
          <w:szCs w:val="16"/>
        </w:rPr>
        <w:t>は，必ずどちらか</w:t>
      </w:r>
      <w:r w:rsidR="00286C4F" w:rsidRPr="00705DD4">
        <w:rPr>
          <w:rFonts w:hAnsi="ＭＳ 明朝" w:hint="eastAsia"/>
          <w:b/>
          <w:sz w:val="16"/>
          <w:szCs w:val="16"/>
        </w:rPr>
        <w:t>一方の□にレ点</w:t>
      </w:r>
      <w:r w:rsidRPr="00705DD4">
        <w:rPr>
          <w:rFonts w:hAnsi="ＭＳ 明朝" w:hint="eastAsia"/>
          <w:b/>
          <w:sz w:val="16"/>
          <w:szCs w:val="16"/>
        </w:rPr>
        <w:t>を入れてください。</w:t>
      </w:r>
    </w:p>
    <w:p w:rsidR="006D62CB" w:rsidRPr="00705DD4" w:rsidRDefault="006D62CB" w:rsidP="00FF5E00">
      <w:pPr>
        <w:spacing w:line="200" w:lineRule="exact"/>
        <w:ind w:firstLineChars="100" w:firstLine="173"/>
        <w:jc w:val="left"/>
        <w:rPr>
          <w:rFonts w:ascii="ＭＳ ゴシック" w:eastAsia="ＭＳ ゴシック" w:hAnsi="ＭＳ ゴシック"/>
          <w:b/>
          <w:sz w:val="16"/>
          <w:szCs w:val="16"/>
          <w:u w:val="single"/>
        </w:rPr>
      </w:pPr>
      <w:r w:rsidRPr="00705DD4">
        <w:rPr>
          <w:rFonts w:hAnsi="ＭＳ 明朝" w:hint="eastAsia"/>
          <w:b/>
          <w:sz w:val="16"/>
          <w:szCs w:val="16"/>
        </w:rPr>
        <w:t xml:space="preserve">※　</w:t>
      </w:r>
      <w:r w:rsidR="00286C4F" w:rsidRPr="00705DD4">
        <w:rPr>
          <w:rFonts w:hAnsi="ＭＳ 明朝" w:hint="eastAsia"/>
          <w:b/>
          <w:sz w:val="16"/>
          <w:szCs w:val="16"/>
        </w:rPr>
        <w:t>完成し</w:t>
      </w:r>
      <w:r w:rsidR="00715D8A" w:rsidRPr="00705DD4">
        <w:rPr>
          <w:rFonts w:hAnsi="ＭＳ 明朝" w:hint="eastAsia"/>
          <w:b/>
          <w:sz w:val="16"/>
          <w:szCs w:val="16"/>
        </w:rPr>
        <w:t>たら，</w:t>
      </w:r>
      <w:r w:rsidRPr="00705DD4">
        <w:rPr>
          <w:rFonts w:hAnsi="ＭＳ 明朝" w:hint="eastAsia"/>
          <w:b/>
          <w:sz w:val="16"/>
          <w:szCs w:val="16"/>
        </w:rPr>
        <w:t>裁判所に提出する前に写しを取って</w:t>
      </w:r>
      <w:r w:rsidR="00CC1C9B">
        <w:rPr>
          <w:rFonts w:hAnsi="ＭＳ 明朝" w:hint="eastAsia"/>
          <w:b/>
          <w:sz w:val="16"/>
          <w:szCs w:val="16"/>
        </w:rPr>
        <w:t>，</w:t>
      </w:r>
      <w:r w:rsidR="00FE4615" w:rsidRPr="00705DD4">
        <w:rPr>
          <w:rFonts w:hAnsi="ＭＳ 明朝" w:hint="eastAsia"/>
          <w:b/>
          <w:sz w:val="16"/>
          <w:szCs w:val="16"/>
        </w:rPr>
        <w:t>大切</w:t>
      </w:r>
      <w:r w:rsidR="00D0549B" w:rsidRPr="00705DD4">
        <w:rPr>
          <w:rFonts w:hAnsi="ＭＳ 明朝" w:hint="eastAsia"/>
          <w:b/>
          <w:sz w:val="16"/>
          <w:szCs w:val="16"/>
        </w:rPr>
        <w:t>に保管してくだ</w:t>
      </w:r>
      <w:r w:rsidR="00236DA3" w:rsidRPr="00705DD4">
        <w:rPr>
          <w:rFonts w:hAnsi="ＭＳ 明朝" w:hint="eastAsia"/>
          <w:b/>
          <w:sz w:val="16"/>
          <w:szCs w:val="16"/>
        </w:rPr>
        <w:t>さ</w:t>
      </w:r>
      <w:r w:rsidRPr="00705DD4">
        <w:rPr>
          <w:rFonts w:hAnsi="ＭＳ 明朝" w:hint="eastAsia"/>
          <w:b/>
          <w:sz w:val="16"/>
          <w:szCs w:val="16"/>
        </w:rPr>
        <w:t>い。</w:t>
      </w:r>
    </w:p>
    <w:sectPr w:rsidR="006D62CB" w:rsidRPr="00705DD4" w:rsidSect="00C664EE">
      <w:headerReference w:type="default" r:id="rId8"/>
      <w:pgSz w:w="11906" w:h="16838" w:code="9"/>
      <w:pgMar w:top="1134" w:right="851" w:bottom="567" w:left="1701" w:header="851" w:footer="992" w:gutter="0"/>
      <w:cols w:space="425"/>
      <w:docGrid w:type="linesAndChars" w:linePitch="338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60F" w:rsidRDefault="006E360F">
      <w:r>
        <w:separator/>
      </w:r>
    </w:p>
  </w:endnote>
  <w:endnote w:type="continuationSeparator" w:id="0">
    <w:p w:rsidR="006E360F" w:rsidRDefault="006E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60F" w:rsidRDefault="006E360F">
      <w:r>
        <w:separator/>
      </w:r>
    </w:p>
  </w:footnote>
  <w:footnote w:type="continuationSeparator" w:id="0">
    <w:p w:rsidR="006E360F" w:rsidRDefault="006E3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E00" w:rsidRPr="00264FA1" w:rsidRDefault="00FF5E00">
    <w:pPr>
      <w:pStyle w:val="a8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C2A9B"/>
    <w:multiLevelType w:val="hybridMultilevel"/>
    <w:tmpl w:val="7FC075C0"/>
    <w:lvl w:ilvl="0" w:tplc="31C839EC"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6"/>
  <w:drawingGridVerticalSpacing w:val="169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832"/>
    <w:rsid w:val="00003652"/>
    <w:rsid w:val="0000461A"/>
    <w:rsid w:val="0000770F"/>
    <w:rsid w:val="00025320"/>
    <w:rsid w:val="00033385"/>
    <w:rsid w:val="00034786"/>
    <w:rsid w:val="0005648A"/>
    <w:rsid w:val="00070CB9"/>
    <w:rsid w:val="000824C7"/>
    <w:rsid w:val="000905C0"/>
    <w:rsid w:val="0009657E"/>
    <w:rsid w:val="000A11D7"/>
    <w:rsid w:val="000B619C"/>
    <w:rsid w:val="000E53CE"/>
    <w:rsid w:val="001047AA"/>
    <w:rsid w:val="00122E14"/>
    <w:rsid w:val="0012751F"/>
    <w:rsid w:val="00141EC1"/>
    <w:rsid w:val="001469A9"/>
    <w:rsid w:val="001548A4"/>
    <w:rsid w:val="00173036"/>
    <w:rsid w:val="00173514"/>
    <w:rsid w:val="001800B8"/>
    <w:rsid w:val="001819D2"/>
    <w:rsid w:val="001868BD"/>
    <w:rsid w:val="001B56DC"/>
    <w:rsid w:val="001B5B81"/>
    <w:rsid w:val="001C145B"/>
    <w:rsid w:val="001C51D2"/>
    <w:rsid w:val="001C609D"/>
    <w:rsid w:val="001D1ACE"/>
    <w:rsid w:val="001F429B"/>
    <w:rsid w:val="001F515C"/>
    <w:rsid w:val="00202C6F"/>
    <w:rsid w:val="00203478"/>
    <w:rsid w:val="00213F76"/>
    <w:rsid w:val="00234182"/>
    <w:rsid w:val="00236DA3"/>
    <w:rsid w:val="002558EB"/>
    <w:rsid w:val="002573F0"/>
    <w:rsid w:val="00262C91"/>
    <w:rsid w:val="00264FA1"/>
    <w:rsid w:val="00273CD2"/>
    <w:rsid w:val="00276C08"/>
    <w:rsid w:val="00286C4F"/>
    <w:rsid w:val="00291A9E"/>
    <w:rsid w:val="002926DD"/>
    <w:rsid w:val="002B0966"/>
    <w:rsid w:val="002C0F85"/>
    <w:rsid w:val="002D7664"/>
    <w:rsid w:val="00315E2C"/>
    <w:rsid w:val="00320446"/>
    <w:rsid w:val="003436FA"/>
    <w:rsid w:val="00345201"/>
    <w:rsid w:val="00371440"/>
    <w:rsid w:val="0038263F"/>
    <w:rsid w:val="00392CA0"/>
    <w:rsid w:val="003942A2"/>
    <w:rsid w:val="003942AE"/>
    <w:rsid w:val="003A27F0"/>
    <w:rsid w:val="003B4F19"/>
    <w:rsid w:val="003C58D1"/>
    <w:rsid w:val="003E056B"/>
    <w:rsid w:val="003E59A0"/>
    <w:rsid w:val="003E5B10"/>
    <w:rsid w:val="003E7877"/>
    <w:rsid w:val="003E7D5A"/>
    <w:rsid w:val="00400DE6"/>
    <w:rsid w:val="00403832"/>
    <w:rsid w:val="00404ED2"/>
    <w:rsid w:val="004549AD"/>
    <w:rsid w:val="004646CC"/>
    <w:rsid w:val="00491A03"/>
    <w:rsid w:val="004932C5"/>
    <w:rsid w:val="0049478F"/>
    <w:rsid w:val="00496782"/>
    <w:rsid w:val="004A4C51"/>
    <w:rsid w:val="004B6D55"/>
    <w:rsid w:val="004B7684"/>
    <w:rsid w:val="004C7F07"/>
    <w:rsid w:val="004D20ED"/>
    <w:rsid w:val="004E57D0"/>
    <w:rsid w:val="00510194"/>
    <w:rsid w:val="0051640A"/>
    <w:rsid w:val="00521A26"/>
    <w:rsid w:val="00532CFA"/>
    <w:rsid w:val="0053790A"/>
    <w:rsid w:val="0054191D"/>
    <w:rsid w:val="00541A2A"/>
    <w:rsid w:val="00545F55"/>
    <w:rsid w:val="00596118"/>
    <w:rsid w:val="005A6C2D"/>
    <w:rsid w:val="005C6690"/>
    <w:rsid w:val="005C6B1A"/>
    <w:rsid w:val="005D6DCD"/>
    <w:rsid w:val="005E07F0"/>
    <w:rsid w:val="005E4EE5"/>
    <w:rsid w:val="00625195"/>
    <w:rsid w:val="0062631B"/>
    <w:rsid w:val="006527EF"/>
    <w:rsid w:val="006563E3"/>
    <w:rsid w:val="006628DB"/>
    <w:rsid w:val="00692F1D"/>
    <w:rsid w:val="006B7221"/>
    <w:rsid w:val="006D62CB"/>
    <w:rsid w:val="006E360F"/>
    <w:rsid w:val="006F4567"/>
    <w:rsid w:val="00705DD4"/>
    <w:rsid w:val="00715D8A"/>
    <w:rsid w:val="0073235D"/>
    <w:rsid w:val="00740E47"/>
    <w:rsid w:val="0074680C"/>
    <w:rsid w:val="00746D17"/>
    <w:rsid w:val="0076022B"/>
    <w:rsid w:val="00766287"/>
    <w:rsid w:val="00777894"/>
    <w:rsid w:val="007807F9"/>
    <w:rsid w:val="0078333B"/>
    <w:rsid w:val="00796508"/>
    <w:rsid w:val="007A6DB7"/>
    <w:rsid w:val="007C04F2"/>
    <w:rsid w:val="007C092A"/>
    <w:rsid w:val="007E1B45"/>
    <w:rsid w:val="00820C78"/>
    <w:rsid w:val="00823EFF"/>
    <w:rsid w:val="00825CB0"/>
    <w:rsid w:val="008418C9"/>
    <w:rsid w:val="00855C5D"/>
    <w:rsid w:val="00856541"/>
    <w:rsid w:val="008A4E6D"/>
    <w:rsid w:val="008B3BBF"/>
    <w:rsid w:val="008C1517"/>
    <w:rsid w:val="008C7E23"/>
    <w:rsid w:val="008D0949"/>
    <w:rsid w:val="008D58E9"/>
    <w:rsid w:val="009009D9"/>
    <w:rsid w:val="00906FB0"/>
    <w:rsid w:val="00914E98"/>
    <w:rsid w:val="00915508"/>
    <w:rsid w:val="00915E8B"/>
    <w:rsid w:val="00937CA9"/>
    <w:rsid w:val="00956B60"/>
    <w:rsid w:val="00957F56"/>
    <w:rsid w:val="00965B51"/>
    <w:rsid w:val="00977431"/>
    <w:rsid w:val="009C3CFF"/>
    <w:rsid w:val="009C47CB"/>
    <w:rsid w:val="009C5276"/>
    <w:rsid w:val="009D4337"/>
    <w:rsid w:val="009D7121"/>
    <w:rsid w:val="009E0616"/>
    <w:rsid w:val="009E0F5D"/>
    <w:rsid w:val="009E3401"/>
    <w:rsid w:val="009E540B"/>
    <w:rsid w:val="00A028F7"/>
    <w:rsid w:val="00A07696"/>
    <w:rsid w:val="00A3041A"/>
    <w:rsid w:val="00A36B7E"/>
    <w:rsid w:val="00A430C8"/>
    <w:rsid w:val="00A43551"/>
    <w:rsid w:val="00A45C86"/>
    <w:rsid w:val="00A54674"/>
    <w:rsid w:val="00A707FC"/>
    <w:rsid w:val="00A71F60"/>
    <w:rsid w:val="00A86880"/>
    <w:rsid w:val="00A9587B"/>
    <w:rsid w:val="00AA5B8E"/>
    <w:rsid w:val="00B02E18"/>
    <w:rsid w:val="00B0747E"/>
    <w:rsid w:val="00B10A58"/>
    <w:rsid w:val="00B16D03"/>
    <w:rsid w:val="00B20515"/>
    <w:rsid w:val="00B222D8"/>
    <w:rsid w:val="00B41CB7"/>
    <w:rsid w:val="00B645A7"/>
    <w:rsid w:val="00B7302D"/>
    <w:rsid w:val="00B86529"/>
    <w:rsid w:val="00B904D1"/>
    <w:rsid w:val="00B96A6D"/>
    <w:rsid w:val="00BE3506"/>
    <w:rsid w:val="00BF46B0"/>
    <w:rsid w:val="00C016C7"/>
    <w:rsid w:val="00C076C9"/>
    <w:rsid w:val="00C07EB5"/>
    <w:rsid w:val="00C55811"/>
    <w:rsid w:val="00C64384"/>
    <w:rsid w:val="00C664EE"/>
    <w:rsid w:val="00C74EEB"/>
    <w:rsid w:val="00C75D1F"/>
    <w:rsid w:val="00C76689"/>
    <w:rsid w:val="00C8739B"/>
    <w:rsid w:val="00C954BD"/>
    <w:rsid w:val="00C95918"/>
    <w:rsid w:val="00CB7D14"/>
    <w:rsid w:val="00CC1C9B"/>
    <w:rsid w:val="00D0549B"/>
    <w:rsid w:val="00D147A0"/>
    <w:rsid w:val="00D20C77"/>
    <w:rsid w:val="00D25FC3"/>
    <w:rsid w:val="00D42E9A"/>
    <w:rsid w:val="00D6358A"/>
    <w:rsid w:val="00D63F2A"/>
    <w:rsid w:val="00D8582F"/>
    <w:rsid w:val="00D947E1"/>
    <w:rsid w:val="00D977A0"/>
    <w:rsid w:val="00DA5B8A"/>
    <w:rsid w:val="00DB17BB"/>
    <w:rsid w:val="00DB61BF"/>
    <w:rsid w:val="00DC7D83"/>
    <w:rsid w:val="00DD36A9"/>
    <w:rsid w:val="00DE5660"/>
    <w:rsid w:val="00DE6A2B"/>
    <w:rsid w:val="00DF1084"/>
    <w:rsid w:val="00DF63AF"/>
    <w:rsid w:val="00E0011F"/>
    <w:rsid w:val="00E0709F"/>
    <w:rsid w:val="00E17197"/>
    <w:rsid w:val="00E27CDC"/>
    <w:rsid w:val="00E337D0"/>
    <w:rsid w:val="00E33CC0"/>
    <w:rsid w:val="00E34BD0"/>
    <w:rsid w:val="00E41977"/>
    <w:rsid w:val="00E51A03"/>
    <w:rsid w:val="00E57270"/>
    <w:rsid w:val="00E57D83"/>
    <w:rsid w:val="00E77BEB"/>
    <w:rsid w:val="00E820A6"/>
    <w:rsid w:val="00E86A5F"/>
    <w:rsid w:val="00E87F5B"/>
    <w:rsid w:val="00E9739A"/>
    <w:rsid w:val="00EB2D1A"/>
    <w:rsid w:val="00ED39EE"/>
    <w:rsid w:val="00EE162D"/>
    <w:rsid w:val="00EF246D"/>
    <w:rsid w:val="00F054A0"/>
    <w:rsid w:val="00F25090"/>
    <w:rsid w:val="00F311CC"/>
    <w:rsid w:val="00F35031"/>
    <w:rsid w:val="00F4382B"/>
    <w:rsid w:val="00F46403"/>
    <w:rsid w:val="00F46A40"/>
    <w:rsid w:val="00F50BDB"/>
    <w:rsid w:val="00F64115"/>
    <w:rsid w:val="00FA2FC9"/>
    <w:rsid w:val="00FA62D3"/>
    <w:rsid w:val="00FD270C"/>
    <w:rsid w:val="00FE4615"/>
    <w:rsid w:val="00FF1805"/>
    <w:rsid w:val="00FF516F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92982B8-0345-4764-B6D9-DC677379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rsid w:val="00B222D8"/>
    <w:rPr>
      <w:color w:val="0000FF"/>
      <w:u w:val="single"/>
    </w:rPr>
  </w:style>
  <w:style w:type="paragraph" w:styleId="a6">
    <w:name w:val="Balloon Text"/>
    <w:basedOn w:val="a"/>
    <w:semiHidden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63F2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36DA3"/>
    <w:rPr>
      <w:rFonts w:ascii="ＭＳ 明朝"/>
      <w:sz w:val="24"/>
      <w:szCs w:val="24"/>
    </w:rPr>
  </w:style>
  <w:style w:type="paragraph" w:styleId="ab">
    <w:name w:val="Revision"/>
    <w:hidden/>
    <w:uiPriority w:val="99"/>
    <w:semiHidden/>
    <w:rsid w:val="00DF63AF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17702-8F7F-4A72-BCBD-A1D7ECDF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364</Words>
  <Characters>2080</Characters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（用済み後廃棄）</vt:lpstr>
      <vt:lpstr>（用済み後廃棄）</vt:lpstr>
    </vt:vector>
  </TitlesOfParts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2017-02-28T05:42:00Z</cp:lastPrinted>
  <dcterms:created xsi:type="dcterms:W3CDTF">2016-09-13T06:17:00Z</dcterms:created>
  <dcterms:modified xsi:type="dcterms:W3CDTF">2019-04-18T05:50:00Z</dcterms:modified>
</cp:coreProperties>
</file>