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93" w:rsidRDefault="00A44E33" w:rsidP="00916551">
      <w:pPr>
        <w:adjustRightInd/>
        <w:spacing w:before="248"/>
        <w:rPr>
          <w:sz w:val="24"/>
          <w:szCs w:val="24"/>
        </w:rPr>
      </w:pPr>
      <w:r w:rsidRPr="00A44E33">
        <w:rPr>
          <w:rFonts w:hint="eastAsia"/>
          <w:sz w:val="24"/>
          <w:szCs w:val="24"/>
        </w:rPr>
        <w:t>福岡家庭裁判所</w:t>
      </w:r>
      <w:r>
        <w:rPr>
          <w:rFonts w:hint="eastAsia"/>
          <w:sz w:val="24"/>
          <w:szCs w:val="24"/>
        </w:rPr>
        <w:t xml:space="preserve">　裁判官　殿</w:t>
      </w:r>
    </w:p>
    <w:p w:rsidR="00F27693" w:rsidRDefault="00E23C1C" w:rsidP="00916551">
      <w:pPr>
        <w:spacing w:before="248"/>
        <w:jc w:val="center"/>
        <w:rPr>
          <w:sz w:val="36"/>
          <w:szCs w:val="36"/>
        </w:rPr>
      </w:pPr>
      <w:r w:rsidRPr="00E23C1C">
        <w:rPr>
          <w:rFonts w:hint="eastAsia"/>
          <w:sz w:val="36"/>
          <w:szCs w:val="36"/>
        </w:rPr>
        <w:t>未成年者の財産について</w:t>
      </w:r>
    </w:p>
    <w:p w:rsidR="00D352C5" w:rsidRPr="00F01595" w:rsidRDefault="006F6322" w:rsidP="00F01595">
      <w:pPr>
        <w:pStyle w:val="a5"/>
        <w:numPr>
          <w:ilvl w:val="0"/>
          <w:numId w:val="3"/>
        </w:numPr>
        <w:ind w:leftChars="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F01595" w:rsidRPr="00F01595">
        <w:rPr>
          <w:rFonts w:asciiTheme="minorEastAsia" w:eastAsiaTheme="minorEastAsia" w:hAnsiTheme="minorEastAsia" w:hint="eastAsia"/>
          <w:sz w:val="24"/>
          <w:szCs w:val="24"/>
        </w:rPr>
        <w:t>さん</w:t>
      </w:r>
      <w:r w:rsidR="00D352C5" w:rsidRPr="00F01595">
        <w:rPr>
          <w:rFonts w:asciiTheme="minorEastAsia" w:eastAsiaTheme="minorEastAsia" w:hAnsiTheme="minorEastAsia" w:hint="eastAsia"/>
          <w:sz w:val="24"/>
          <w:szCs w:val="24"/>
        </w:rPr>
        <w:t>が必ず</w:t>
      </w:r>
      <w:r w:rsidR="00F01595" w:rsidRPr="00F01595">
        <w:rPr>
          <w:rFonts w:asciiTheme="minorEastAsia" w:eastAsiaTheme="minorEastAsia" w:hAnsiTheme="minorEastAsia" w:hint="eastAsia"/>
          <w:sz w:val="24"/>
          <w:szCs w:val="24"/>
        </w:rPr>
        <w:t>自分で書いてください</w:t>
      </w:r>
      <w:r w:rsidR="004C293E" w:rsidRPr="00F0159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B111A" w:rsidRPr="00A44E33" w:rsidRDefault="00A44E33" w:rsidP="00916551">
      <w:pPr>
        <w:spacing w:before="248"/>
        <w:rPr>
          <w:sz w:val="20"/>
          <w:szCs w:val="20"/>
        </w:rPr>
      </w:pPr>
      <w:r>
        <w:rPr>
          <w:rFonts w:hint="eastAsia"/>
          <w:sz w:val="40"/>
          <w:szCs w:val="40"/>
        </w:rPr>
        <w:t xml:space="preserve">　　　　　</w:t>
      </w:r>
    </w:p>
    <w:p w:rsidR="00D352C5" w:rsidRPr="005E7CB4" w:rsidRDefault="00F27693" w:rsidP="00916551">
      <w:pPr>
        <w:spacing w:before="248"/>
        <w:ind w:firstLineChars="100" w:firstLine="282"/>
        <w:rPr>
          <w:sz w:val="28"/>
          <w:szCs w:val="28"/>
        </w:rPr>
      </w:pPr>
      <w:r w:rsidRPr="00BA2208">
        <w:rPr>
          <w:rFonts w:hint="eastAsia"/>
          <w:sz w:val="28"/>
          <w:szCs w:val="28"/>
        </w:rPr>
        <w:t>未成年者</w:t>
      </w:r>
      <w:r w:rsidR="005E7CB4">
        <w:rPr>
          <w:rFonts w:hint="eastAsia"/>
          <w:sz w:val="28"/>
          <w:szCs w:val="28"/>
        </w:rPr>
        <w:t>は，</w:t>
      </w:r>
      <w:r w:rsidRPr="00BA2208">
        <w:rPr>
          <w:rFonts w:hint="eastAsia"/>
          <w:sz w:val="28"/>
          <w:szCs w:val="28"/>
        </w:rPr>
        <w:t>成人に達した</w:t>
      </w:r>
      <w:r w:rsidR="00D352C5">
        <w:rPr>
          <w:rFonts w:hint="eastAsia"/>
          <w:sz w:val="24"/>
          <w:szCs w:val="24"/>
        </w:rPr>
        <w:t>（婚姻・養子縁組を含む</w:t>
      </w:r>
      <w:r w:rsidR="001862D3" w:rsidRPr="00D352C5">
        <w:rPr>
          <w:rFonts w:hint="eastAsia"/>
          <w:sz w:val="24"/>
          <w:szCs w:val="24"/>
        </w:rPr>
        <w:t>）</w:t>
      </w:r>
      <w:r w:rsidR="00D352C5">
        <w:rPr>
          <w:rFonts w:hint="eastAsia"/>
          <w:sz w:val="28"/>
          <w:szCs w:val="28"/>
        </w:rPr>
        <w:t>ため，後見人</w:t>
      </w:r>
      <w:r w:rsidR="003E1B74">
        <w:rPr>
          <w:rFonts w:hint="eastAsia"/>
          <w:sz w:val="28"/>
          <w:szCs w:val="28"/>
        </w:rPr>
        <w:t>から，</w:t>
      </w:r>
      <w:r w:rsidR="00157825">
        <w:rPr>
          <w:rFonts w:hint="eastAsia"/>
          <w:sz w:val="28"/>
          <w:szCs w:val="28"/>
        </w:rPr>
        <w:t>財産目</w:t>
      </w:r>
      <w:r>
        <w:rPr>
          <w:rFonts w:hint="eastAsia"/>
          <w:sz w:val="28"/>
          <w:szCs w:val="28"/>
        </w:rPr>
        <w:t>録記載の財産全てについて</w:t>
      </w:r>
    </w:p>
    <w:p w:rsidR="00FD3037" w:rsidRPr="00A44E33" w:rsidRDefault="00FD3037" w:rsidP="003C74DE">
      <w:pPr>
        <w:spacing w:before="248"/>
        <w:ind w:firstLineChars="100" w:firstLine="28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□　</w:t>
      </w:r>
      <w:r w:rsidR="00F27693">
        <w:rPr>
          <w:rFonts w:hint="eastAsia"/>
          <w:sz w:val="28"/>
          <w:szCs w:val="28"/>
        </w:rPr>
        <w:t>引継ぎを受けました。</w:t>
      </w:r>
    </w:p>
    <w:p w:rsidR="00F27693" w:rsidRDefault="00FD3037" w:rsidP="003C74DE">
      <w:pPr>
        <w:spacing w:before="248"/>
        <w:ind w:leftChars="127" w:left="567" w:hangingChars="101" w:hanging="28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□　</w:t>
      </w:r>
      <w:r w:rsidR="00BB368C">
        <w:rPr>
          <w:rFonts w:hint="eastAsia"/>
          <w:sz w:val="28"/>
          <w:szCs w:val="28"/>
        </w:rPr>
        <w:t>後見人から</w:t>
      </w:r>
      <w:r>
        <w:rPr>
          <w:rFonts w:hint="eastAsia"/>
          <w:sz w:val="28"/>
          <w:szCs w:val="28"/>
        </w:rPr>
        <w:t>説明を受け</w:t>
      </w:r>
      <w:r w:rsidR="00BB368C">
        <w:rPr>
          <w:rFonts w:hint="eastAsia"/>
          <w:sz w:val="28"/>
          <w:szCs w:val="28"/>
        </w:rPr>
        <w:t>た上で</w:t>
      </w:r>
      <w:r>
        <w:rPr>
          <w:rFonts w:hint="eastAsia"/>
          <w:sz w:val="28"/>
          <w:szCs w:val="28"/>
        </w:rPr>
        <w:t>，今後も後見人が管理することに同意しました。</w:t>
      </w:r>
    </w:p>
    <w:p w:rsidR="00FD3037" w:rsidRPr="000B5984" w:rsidRDefault="00BB368C" w:rsidP="00D352C5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hint="eastAsia"/>
          <w:sz w:val="28"/>
          <w:szCs w:val="28"/>
        </w:rPr>
        <w:t xml:space="preserve">　</w:t>
      </w:r>
      <w:r w:rsidRPr="000B5984">
        <w:rPr>
          <w:rFonts w:asciiTheme="minorEastAsia" w:eastAsiaTheme="minorEastAsia" w:hAnsiTheme="minorEastAsia" w:hint="eastAsia"/>
          <w:sz w:val="21"/>
          <w:szCs w:val="21"/>
        </w:rPr>
        <w:t>※どちらかにチェックしてください。</w:t>
      </w:r>
    </w:p>
    <w:p w:rsidR="00A44E33" w:rsidRDefault="00A44E33" w:rsidP="00916551">
      <w:pPr>
        <w:spacing w:before="248"/>
        <w:rPr>
          <w:sz w:val="28"/>
          <w:szCs w:val="28"/>
        </w:rPr>
      </w:pPr>
      <w:bookmarkStart w:id="0" w:name="_GoBack"/>
      <w:bookmarkEnd w:id="0"/>
    </w:p>
    <w:p w:rsidR="00F27693" w:rsidRPr="00DA3A84" w:rsidRDefault="006F6322" w:rsidP="00916551">
      <w:pPr>
        <w:spacing w:before="248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27693" w:rsidRPr="00925599">
        <w:rPr>
          <w:rFonts w:hint="eastAsia"/>
          <w:sz w:val="24"/>
          <w:szCs w:val="24"/>
          <w:u w:val="single"/>
        </w:rPr>
        <w:t xml:space="preserve">　　</w:t>
      </w:r>
      <w:r w:rsidR="00F27693" w:rsidRPr="00DA3A84">
        <w:rPr>
          <w:rFonts w:hint="eastAsia"/>
          <w:sz w:val="24"/>
          <w:szCs w:val="24"/>
        </w:rPr>
        <w:t>年</w:t>
      </w:r>
      <w:r w:rsidR="00F27693" w:rsidRPr="00925599">
        <w:rPr>
          <w:rFonts w:hint="eastAsia"/>
          <w:sz w:val="24"/>
          <w:szCs w:val="24"/>
          <w:u w:val="single"/>
        </w:rPr>
        <w:t xml:space="preserve">　　</w:t>
      </w:r>
      <w:r w:rsidR="00F27693" w:rsidRPr="00DA3A84">
        <w:rPr>
          <w:rFonts w:hint="eastAsia"/>
          <w:sz w:val="24"/>
          <w:szCs w:val="24"/>
        </w:rPr>
        <w:t>月</w:t>
      </w:r>
      <w:r w:rsidR="00F27693" w:rsidRPr="00925599">
        <w:rPr>
          <w:rFonts w:hint="eastAsia"/>
          <w:sz w:val="24"/>
          <w:szCs w:val="24"/>
          <w:u w:val="single"/>
        </w:rPr>
        <w:t xml:space="preserve">　　</w:t>
      </w:r>
      <w:r w:rsidR="00F27693" w:rsidRPr="00DA3A84">
        <w:rPr>
          <w:rFonts w:hint="eastAsia"/>
          <w:sz w:val="24"/>
          <w:szCs w:val="24"/>
        </w:rPr>
        <w:t>日</w:t>
      </w:r>
    </w:p>
    <w:p w:rsidR="004C293E" w:rsidRDefault="004C293E" w:rsidP="00F01595">
      <w:pPr>
        <w:spacing w:before="248" w:afterLines="50" w:after="20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27693" w:rsidRPr="00DA3A84">
        <w:rPr>
          <w:rFonts w:hint="eastAsia"/>
          <w:sz w:val="24"/>
          <w:szCs w:val="24"/>
        </w:rPr>
        <w:t>未成年者であった者</w:t>
      </w:r>
      <w:r w:rsidR="00F01595">
        <w:rPr>
          <w:rFonts w:hint="eastAsia"/>
          <w:sz w:val="24"/>
          <w:szCs w:val="24"/>
        </w:rPr>
        <w:t xml:space="preserve">　</w:t>
      </w:r>
      <w:r w:rsidR="006F6322">
        <w:rPr>
          <w:rFonts w:asciiTheme="minorEastAsia" w:eastAsiaTheme="minorEastAsia" w:hAnsiTheme="minorEastAsia" w:hint="eastAsia"/>
          <w:sz w:val="24"/>
          <w:szCs w:val="24"/>
        </w:rPr>
        <w:t xml:space="preserve">※　　　　</w:t>
      </w:r>
      <w:r w:rsidR="00F01595" w:rsidRPr="00F01595">
        <w:rPr>
          <w:rFonts w:asciiTheme="minorEastAsia" w:eastAsiaTheme="minorEastAsia" w:hAnsiTheme="minorEastAsia" w:hint="eastAsia"/>
          <w:sz w:val="24"/>
          <w:szCs w:val="24"/>
        </w:rPr>
        <w:t>さんが必ず自分で書いてください。</w:t>
      </w:r>
    </w:p>
    <w:p w:rsidR="004C293E" w:rsidRDefault="00F27693" w:rsidP="00F27693">
      <w:pPr>
        <w:rPr>
          <w:sz w:val="24"/>
          <w:szCs w:val="24"/>
        </w:rPr>
      </w:pPr>
      <w:r w:rsidRPr="00DA3A84">
        <w:rPr>
          <w:rFonts w:hint="eastAsia"/>
          <w:sz w:val="24"/>
          <w:szCs w:val="24"/>
        </w:rPr>
        <w:t xml:space="preserve">　氏</w:t>
      </w:r>
      <w:r w:rsidR="002504F6">
        <w:rPr>
          <w:rFonts w:hint="eastAsia"/>
          <w:sz w:val="24"/>
          <w:szCs w:val="24"/>
        </w:rPr>
        <w:t xml:space="preserve">　　</w:t>
      </w:r>
      <w:r w:rsidRPr="00DA3A84">
        <w:rPr>
          <w:rFonts w:hint="eastAsia"/>
          <w:sz w:val="24"/>
          <w:szCs w:val="24"/>
        </w:rPr>
        <w:t>名</w:t>
      </w:r>
      <w:r w:rsidR="00925599">
        <w:rPr>
          <w:rFonts w:hint="eastAsia"/>
          <w:sz w:val="24"/>
          <w:szCs w:val="24"/>
        </w:rPr>
        <w:t xml:space="preserve">　</w:t>
      </w:r>
      <w:r w:rsidR="00925599" w:rsidRPr="0092559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3C74DE" w:rsidRDefault="004C293E" w:rsidP="003C74DE">
      <w:pPr>
        <w:spacing w:before="2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27693" w:rsidRPr="00DA3A84">
        <w:rPr>
          <w:rFonts w:hint="eastAsia"/>
          <w:sz w:val="24"/>
          <w:szCs w:val="24"/>
        </w:rPr>
        <w:t>住</w:t>
      </w:r>
      <w:r w:rsidR="002504F6">
        <w:rPr>
          <w:rFonts w:hint="eastAsia"/>
          <w:sz w:val="24"/>
          <w:szCs w:val="24"/>
        </w:rPr>
        <w:t xml:space="preserve">　　</w:t>
      </w:r>
      <w:r w:rsidR="00F27693" w:rsidRPr="00DA3A84">
        <w:rPr>
          <w:rFonts w:hint="eastAsia"/>
          <w:sz w:val="24"/>
          <w:szCs w:val="24"/>
        </w:rPr>
        <w:t xml:space="preserve">所　</w:t>
      </w:r>
      <w:r w:rsidR="003C74DE">
        <w:rPr>
          <w:rFonts w:hint="eastAsia"/>
          <w:sz w:val="24"/>
          <w:szCs w:val="24"/>
        </w:rPr>
        <w:t xml:space="preserve">〒　　　－　　　　</w:t>
      </w:r>
    </w:p>
    <w:p w:rsidR="004C293E" w:rsidRDefault="003C74DE" w:rsidP="003C74DE">
      <w:pPr>
        <w:spacing w:before="2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27693" w:rsidRPr="002504F6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2504F6">
        <w:rPr>
          <w:rFonts w:hint="eastAsia"/>
          <w:sz w:val="24"/>
          <w:szCs w:val="24"/>
          <w:u w:val="single"/>
        </w:rPr>
        <w:t xml:space="preserve">　</w:t>
      </w:r>
      <w:r w:rsidR="00F27693" w:rsidRPr="002504F6">
        <w:rPr>
          <w:rFonts w:hint="eastAsia"/>
          <w:sz w:val="24"/>
          <w:szCs w:val="24"/>
          <w:u w:val="single"/>
        </w:rPr>
        <w:t xml:space="preserve">　</w:t>
      </w:r>
    </w:p>
    <w:p w:rsidR="005156D2" w:rsidRPr="002504F6" w:rsidRDefault="00F27693" w:rsidP="005156D2">
      <w:pPr>
        <w:ind w:firstLineChars="100" w:firstLine="242"/>
        <w:rPr>
          <w:rFonts w:ascii="ＭＳ ゴシック" w:cs="Times New Roman"/>
          <w:sz w:val="21"/>
          <w:szCs w:val="21"/>
        </w:rPr>
      </w:pPr>
      <w:r w:rsidRPr="00DA3A84">
        <w:rPr>
          <w:rFonts w:hint="eastAsia"/>
          <w:sz w:val="24"/>
          <w:szCs w:val="24"/>
        </w:rPr>
        <w:t>電話番号</w:t>
      </w:r>
      <w:r w:rsidR="002504F6">
        <w:rPr>
          <w:rFonts w:hint="eastAsia"/>
          <w:sz w:val="24"/>
          <w:szCs w:val="24"/>
        </w:rPr>
        <w:t xml:space="preserve">　</w:t>
      </w:r>
      <w:r w:rsidR="002504F6" w:rsidRPr="002504F6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5156D2" w:rsidRPr="000B5984">
        <w:rPr>
          <w:rFonts w:asciiTheme="minorEastAsia" w:eastAsiaTheme="minorEastAsia" w:hAnsiTheme="minorEastAsia" w:hint="eastAsia"/>
          <w:sz w:val="21"/>
          <w:szCs w:val="21"/>
        </w:rPr>
        <w:t>※日中連絡できる電話番号</w:t>
      </w:r>
    </w:p>
    <w:p w:rsidR="00F27693" w:rsidRPr="005156D2" w:rsidRDefault="00F27693" w:rsidP="004C293E">
      <w:pPr>
        <w:ind w:firstLineChars="100" w:firstLine="242"/>
        <w:rPr>
          <w:sz w:val="24"/>
          <w:szCs w:val="24"/>
        </w:rPr>
      </w:pPr>
    </w:p>
    <w:p w:rsidR="00F27693" w:rsidRPr="002504F6" w:rsidRDefault="00A44E33" w:rsidP="00E94FF5">
      <w:pPr>
        <w:rPr>
          <w:rFonts w:ascii="ＭＳ ゴシック" w:cs="Times New Roman"/>
          <w:sz w:val="21"/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 w:rsidR="002504F6">
        <w:rPr>
          <w:rFonts w:hint="eastAsia"/>
          <w:sz w:val="24"/>
          <w:szCs w:val="24"/>
        </w:rPr>
        <w:t xml:space="preserve">　　　</w:t>
      </w:r>
    </w:p>
    <w:sectPr w:rsidR="00F27693" w:rsidRPr="002504F6" w:rsidSect="003C74DE">
      <w:headerReference w:type="default" r:id="rId7"/>
      <w:type w:val="continuous"/>
      <w:pgSz w:w="11906" w:h="16838"/>
      <w:pgMar w:top="1985" w:right="1418" w:bottom="1701" w:left="1701" w:header="720" w:footer="720" w:gutter="0"/>
      <w:pgNumType w:start="1"/>
      <w:cols w:space="720"/>
      <w:noEndnote/>
      <w:docGrid w:type="linesAndChars" w:linePitch="41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A7" w:rsidRDefault="007F0EA7" w:rsidP="00916551">
      <w:pPr>
        <w:spacing w:before="120"/>
      </w:pPr>
      <w:r>
        <w:separator/>
      </w:r>
    </w:p>
  </w:endnote>
  <w:endnote w:type="continuationSeparator" w:id="0">
    <w:p w:rsidR="007F0EA7" w:rsidRDefault="007F0EA7" w:rsidP="00916551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A7" w:rsidRDefault="007F0EA7" w:rsidP="00916551">
      <w:pPr>
        <w:spacing w:before="120"/>
      </w:pPr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0EA7" w:rsidRDefault="007F0EA7" w:rsidP="00916551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D3" w:rsidRPr="00E3751C" w:rsidRDefault="001862D3" w:rsidP="00916551">
    <w:pPr>
      <w:pStyle w:val="a3"/>
      <w:spacing w:before="12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A1F"/>
    <w:multiLevelType w:val="hybridMultilevel"/>
    <w:tmpl w:val="55A645AE"/>
    <w:lvl w:ilvl="0" w:tplc="6B202C9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ゴシック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514664A"/>
    <w:multiLevelType w:val="hybridMultilevel"/>
    <w:tmpl w:val="713C6B32"/>
    <w:lvl w:ilvl="0" w:tplc="261427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9075E2"/>
    <w:multiLevelType w:val="hybridMultilevel"/>
    <w:tmpl w:val="F50EC1A0"/>
    <w:lvl w:ilvl="0" w:tplc="AC56F6E2"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1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C1F"/>
    <w:rsid w:val="00033053"/>
    <w:rsid w:val="00066745"/>
    <w:rsid w:val="000A70D6"/>
    <w:rsid w:val="000B2167"/>
    <w:rsid w:val="000B5984"/>
    <w:rsid w:val="00157825"/>
    <w:rsid w:val="001862D3"/>
    <w:rsid w:val="001B111A"/>
    <w:rsid w:val="002504F6"/>
    <w:rsid w:val="002670AE"/>
    <w:rsid w:val="002B4634"/>
    <w:rsid w:val="0033615A"/>
    <w:rsid w:val="003B233C"/>
    <w:rsid w:val="003C74DE"/>
    <w:rsid w:val="003E1B74"/>
    <w:rsid w:val="003F6337"/>
    <w:rsid w:val="004C293E"/>
    <w:rsid w:val="00500595"/>
    <w:rsid w:val="005156D2"/>
    <w:rsid w:val="00521BDD"/>
    <w:rsid w:val="00554977"/>
    <w:rsid w:val="00594BDE"/>
    <w:rsid w:val="005E7CB4"/>
    <w:rsid w:val="005F089D"/>
    <w:rsid w:val="006F6322"/>
    <w:rsid w:val="00700B8B"/>
    <w:rsid w:val="007E714F"/>
    <w:rsid w:val="007F0EA7"/>
    <w:rsid w:val="00842224"/>
    <w:rsid w:val="008D762B"/>
    <w:rsid w:val="008D7AF5"/>
    <w:rsid w:val="00916551"/>
    <w:rsid w:val="00916886"/>
    <w:rsid w:val="0091777D"/>
    <w:rsid w:val="009178CA"/>
    <w:rsid w:val="00925599"/>
    <w:rsid w:val="00933C1F"/>
    <w:rsid w:val="009B2CF6"/>
    <w:rsid w:val="00A0083B"/>
    <w:rsid w:val="00A37D7E"/>
    <w:rsid w:val="00A44E33"/>
    <w:rsid w:val="00B82B0C"/>
    <w:rsid w:val="00BA2208"/>
    <w:rsid w:val="00BA5CE9"/>
    <w:rsid w:val="00BB368C"/>
    <w:rsid w:val="00C4057D"/>
    <w:rsid w:val="00CF5F40"/>
    <w:rsid w:val="00D300EB"/>
    <w:rsid w:val="00D352C5"/>
    <w:rsid w:val="00DA3A84"/>
    <w:rsid w:val="00DB4624"/>
    <w:rsid w:val="00E23C1C"/>
    <w:rsid w:val="00E3751C"/>
    <w:rsid w:val="00E94FF5"/>
    <w:rsid w:val="00EC0B14"/>
    <w:rsid w:val="00EE733D"/>
    <w:rsid w:val="00F01595"/>
    <w:rsid w:val="00F27693"/>
    <w:rsid w:val="00F400E4"/>
    <w:rsid w:val="00F6093F"/>
    <w:rsid w:val="00F670BF"/>
    <w:rsid w:val="00FC79B1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B71DAA-4C5D-4980-8BB0-890B7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7D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11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B111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F015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370002\Desktop\&#20107;&#20214;&#38306;&#20418;\&#24460;&#35211;\&#26410;&#25104;&#24180;&#24460;&#35211;&#30435;&#30563;\&#26410;&#25104;&#24180;&#24460;&#35211;&#30435;&#30563;\&#36001;&#29987;&#21463;&#3893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財産受領書.dot</Template>
  <TotalTime>53</TotalTime>
  <Pages>1</Pages>
  <Words>47</Words>
  <Characters>273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財産受領書</vt:lpstr>
      <vt:lpstr>　　　　　　　　　　　　　　財産受領書</vt:lpstr>
    </vt:vector>
  </TitlesOfParts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2016-09-28T00:32:00Z</cp:lastPrinted>
  <dcterms:created xsi:type="dcterms:W3CDTF">2015-07-06T02:03:00Z</dcterms:created>
  <dcterms:modified xsi:type="dcterms:W3CDTF">2019-04-18T05:45:00Z</dcterms:modified>
</cp:coreProperties>
</file>