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80" w:rsidRPr="00522C5F" w:rsidRDefault="00DD6907" w:rsidP="00C76F80">
      <w:pPr>
        <w:adjustRightInd/>
        <w:spacing w:line="320" w:lineRule="exact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 xml:space="preserve"> </w:t>
      </w:r>
      <w:r w:rsidR="00C76F80">
        <w:rPr>
          <w:rFonts w:hAnsi="Times New Roman" w:cs="Times New Roman" w:hint="eastAsia"/>
          <w:color w:val="auto"/>
          <w:sz w:val="22"/>
          <w:szCs w:val="22"/>
        </w:rPr>
        <w:t>(選任</w:t>
      </w:r>
      <w:r w:rsidR="00C76F80" w:rsidRPr="00522C5F">
        <w:rPr>
          <w:rFonts w:hAnsi="Times New Roman" w:cs="Times New Roman" w:hint="eastAsia"/>
          <w:color w:val="auto"/>
          <w:sz w:val="22"/>
          <w:szCs w:val="22"/>
        </w:rPr>
        <w:t xml:space="preserve">事件　</w:t>
      </w:r>
      <w:r w:rsidR="00294357">
        <w:rPr>
          <w:rFonts w:hint="eastAsia"/>
          <w:color w:val="auto"/>
          <w:sz w:val="22"/>
          <w:szCs w:val="22"/>
        </w:rPr>
        <w:t>平成・令和●年（家）第●●●●号</w:t>
      </w:r>
      <w:r w:rsidR="00C76F80">
        <w:rPr>
          <w:rFonts w:hAnsi="Times New Roman" w:cs="Times New Roman" w:hint="eastAsia"/>
          <w:color w:val="auto"/>
          <w:sz w:val="22"/>
          <w:szCs w:val="22"/>
        </w:rPr>
        <w:t xml:space="preserve">　　未成年者</w:t>
      </w:r>
      <w:bookmarkStart w:id="0" w:name="_GoBack"/>
      <w:bookmarkEnd w:id="0"/>
      <w:r w:rsidR="00C76F80" w:rsidRPr="00522C5F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294357">
        <w:rPr>
          <w:rFonts w:hint="eastAsia"/>
          <w:color w:val="auto"/>
          <w:sz w:val="22"/>
          <w:szCs w:val="22"/>
        </w:rPr>
        <w:t xml:space="preserve">　　　　　　　　</w:t>
      </w:r>
      <w:r w:rsidR="00C76F80">
        <w:rPr>
          <w:rFonts w:hAnsi="Times New Roman" w:cs="Times New Roman" w:hint="eastAsia"/>
          <w:color w:val="auto"/>
          <w:sz w:val="22"/>
          <w:szCs w:val="22"/>
        </w:rPr>
        <w:t>)</w:t>
      </w:r>
    </w:p>
    <w:p w:rsidR="00B779D9" w:rsidRPr="00400DE6" w:rsidRDefault="00B779D9" w:rsidP="00B779D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00DE6">
        <w:rPr>
          <w:rFonts w:ascii="ＭＳ ゴシック" w:eastAsia="ＭＳ ゴシック" w:hAnsi="ＭＳ ゴシック" w:hint="eastAsia"/>
          <w:sz w:val="36"/>
          <w:szCs w:val="36"/>
        </w:rPr>
        <w:t>後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見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事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務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報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告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B779D9" w:rsidRDefault="009B1622" w:rsidP="00B779D9">
      <w:pPr>
        <w:spacing w:beforeLines="50" w:before="20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作成日　令和</w:t>
      </w:r>
      <w:r w:rsidR="00B779D9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年　　月　　日</w:t>
      </w:r>
      <w:r w:rsidR="00B779D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B779D9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>氏  名（報告者）</w:t>
      </w:r>
      <w:r w:rsidR="00B779D9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B779D9"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印</w:t>
      </w:r>
    </w:p>
    <w:p w:rsidR="00B779D9" w:rsidRPr="00400DE6" w:rsidRDefault="00B779D9" w:rsidP="00B779D9">
      <w:pPr>
        <w:spacing w:beforeLines="50" w:before="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779D9" w:rsidRPr="005A6C2D" w:rsidRDefault="00B779D9" w:rsidP="00B779D9">
      <w:pPr>
        <w:spacing w:beforeLines="50" w:before="200"/>
        <w:ind w:right="848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年　齢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>歳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電話番号（自宅）      （       　 ）　    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B779D9" w:rsidRPr="00400DE6" w:rsidRDefault="00B779D9" w:rsidP="00B779D9">
      <w:pPr>
        <w:spacing w:beforeLines="50" w:before="200"/>
        <w:ind w:right="84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職　業　　　　　　　　</w:t>
      </w:r>
      <w:r w:rsidRPr="00F4640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（携帯）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（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）          　　　</w:t>
      </w:r>
    </w:p>
    <w:p w:rsidR="00B779D9" w:rsidRDefault="00B779D9" w:rsidP="00B779D9">
      <w:pPr>
        <w:spacing w:line="140" w:lineRule="exact"/>
        <w:rPr>
          <w:sz w:val="18"/>
          <w:szCs w:val="18"/>
        </w:rPr>
      </w:pPr>
    </w:p>
    <w:p w:rsidR="00B779D9" w:rsidRPr="00400DE6" w:rsidRDefault="00B779D9" w:rsidP="00B779D9">
      <w:pPr>
        <w:spacing w:line="140" w:lineRule="exact"/>
        <w:rPr>
          <w:sz w:val="18"/>
          <w:szCs w:val="18"/>
        </w:rPr>
      </w:pPr>
    </w:p>
    <w:p w:rsidR="00B779D9" w:rsidRDefault="00B779D9" w:rsidP="00B779D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B779D9" w:rsidRPr="00400DE6" w:rsidRDefault="00B779D9" w:rsidP="00B779D9">
      <w:pPr>
        <w:rPr>
          <w:rFonts w:ascii="ＭＳ ゴシック" w:eastAsia="ＭＳ ゴシック" w:hAnsi="ＭＳ ゴシック"/>
          <w:sz w:val="22"/>
          <w:szCs w:val="22"/>
        </w:rPr>
      </w:pPr>
      <w:r w:rsidRPr="00BE350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未成年者の生活</w:t>
      </w:r>
      <w:r w:rsidRPr="00BE3506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 xml:space="preserve">状況について　</w:t>
      </w:r>
    </w:p>
    <w:p w:rsidR="00B779D9" w:rsidRDefault="00B779D9" w:rsidP="00B779D9">
      <w:pPr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>
        <w:rPr>
          <w:rFonts w:ascii="ＭＳ ゴシック" w:eastAsia="ＭＳ ゴシック" w:hAnsi="ＭＳ ゴシック" w:hint="eastAsia"/>
          <w:sz w:val="20"/>
          <w:szCs w:val="20"/>
        </w:rPr>
        <w:t>未成年者の生活状況についてお答えください。</w:t>
      </w:r>
    </w:p>
    <w:p w:rsidR="00B779D9" w:rsidRDefault="00B779D9" w:rsidP="00B779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　住所：</w:t>
      </w:r>
    </w:p>
    <w:p w:rsidR="00B779D9" w:rsidRDefault="00B779D9" w:rsidP="00B779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779D9" w:rsidRPr="00A4799D" w:rsidRDefault="00B779D9" w:rsidP="00B779D9">
      <w:pPr>
        <w:ind w:firstLineChars="100" w:firstLine="200"/>
        <w:rPr>
          <w:rFonts w:ascii="ＭＳ ゴシック" w:eastAsia="ＭＳ ゴシック" w:hAnsi="ＭＳ ゴシック"/>
          <w:sz w:val="20"/>
          <w:szCs w:val="20"/>
          <w:u w:val="wav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※</w:t>
      </w:r>
      <w:r w:rsidRPr="00A4799D">
        <w:rPr>
          <w:rFonts w:ascii="ＭＳ ゴシック" w:eastAsia="ＭＳ ゴシック" w:hAnsi="ＭＳ ゴシック" w:hint="eastAsia"/>
          <w:sz w:val="20"/>
          <w:szCs w:val="20"/>
          <w:u w:val="wave"/>
        </w:rPr>
        <w:t>住民票を異動した場合は，新住所地の住民票の写しを提出してください。</w:t>
      </w:r>
    </w:p>
    <w:p w:rsidR="00B779D9" w:rsidRDefault="00B779D9" w:rsidP="00B779D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　学籍：（　　　　　　）立（　　　　　　　　　）学校（　　　　）年生</w:t>
      </w:r>
    </w:p>
    <w:p w:rsidR="00B779D9" w:rsidRDefault="00B779D9" w:rsidP="00B779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職業：</w:t>
      </w:r>
    </w:p>
    <w:p w:rsidR="00B779D9" w:rsidRDefault="00B779D9" w:rsidP="00B779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（勤務先及び仕事の内容）</w:t>
      </w:r>
    </w:p>
    <w:p w:rsidR="00B779D9" w:rsidRDefault="00B779D9" w:rsidP="00B779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　健康状態，生活状況はいかがでしょうか。</w:t>
      </w:r>
    </w:p>
    <w:p w:rsidR="00B779D9" w:rsidRDefault="00B779D9" w:rsidP="00B779D9">
      <w:pPr>
        <w:rPr>
          <w:rFonts w:ascii="ＭＳ ゴシック" w:eastAsia="ＭＳ ゴシック" w:hAnsi="ＭＳ ゴシック"/>
          <w:sz w:val="20"/>
          <w:szCs w:val="20"/>
        </w:rPr>
      </w:pPr>
    </w:p>
    <w:p w:rsidR="00B779D9" w:rsidRDefault="00B779D9" w:rsidP="00B779D9">
      <w:pPr>
        <w:rPr>
          <w:rFonts w:ascii="ＭＳ ゴシック" w:eastAsia="ＭＳ ゴシック" w:hAnsi="ＭＳ ゴシック"/>
          <w:sz w:val="20"/>
          <w:szCs w:val="20"/>
        </w:rPr>
      </w:pPr>
    </w:p>
    <w:p w:rsidR="00B779D9" w:rsidRPr="006F61C3" w:rsidRDefault="00B779D9" w:rsidP="00B779D9">
      <w:pPr>
        <w:rPr>
          <w:rFonts w:ascii="ＭＳ ゴシック" w:eastAsia="ＭＳ ゴシック" w:hAnsi="ＭＳ ゴシック"/>
          <w:sz w:val="20"/>
          <w:szCs w:val="20"/>
        </w:rPr>
      </w:pPr>
    </w:p>
    <w:p w:rsidR="00B779D9" w:rsidRDefault="00B779D9" w:rsidP="00B779D9">
      <w:pPr>
        <w:rPr>
          <w:rFonts w:ascii="ＭＳ ゴシック" w:eastAsia="ＭＳ ゴシック" w:hAnsi="ＭＳ ゴシック"/>
          <w:sz w:val="20"/>
          <w:szCs w:val="20"/>
        </w:rPr>
      </w:pPr>
    </w:p>
    <w:p w:rsidR="00B779D9" w:rsidRDefault="00B779D9" w:rsidP="00B779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　未成年者の監護や教育について，困っていることはありますか。</w:t>
      </w:r>
    </w:p>
    <w:p w:rsidR="00B779D9" w:rsidRDefault="00B779D9" w:rsidP="00B779D9">
      <w:pPr>
        <w:ind w:firstLineChars="200" w:firstLine="400"/>
        <w:rPr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なし</w:t>
      </w:r>
    </w:p>
    <w:p w:rsidR="00B779D9" w:rsidRDefault="00B779D9" w:rsidP="00B779D9">
      <w:pPr>
        <w:ind w:firstLineChars="200" w:firstLine="400"/>
        <w:rPr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あり　→　その内容を記載してください。</w:t>
      </w:r>
    </w:p>
    <w:p w:rsidR="00B779D9" w:rsidRDefault="00B779D9" w:rsidP="00B779D9">
      <w:pPr>
        <w:rPr>
          <w:sz w:val="20"/>
          <w:szCs w:val="20"/>
        </w:rPr>
      </w:pPr>
    </w:p>
    <w:p w:rsidR="00B779D9" w:rsidRDefault="00B779D9" w:rsidP="00B779D9">
      <w:pPr>
        <w:rPr>
          <w:sz w:val="20"/>
          <w:szCs w:val="20"/>
        </w:rPr>
      </w:pPr>
    </w:p>
    <w:p w:rsidR="00B779D9" w:rsidRDefault="00B779D9" w:rsidP="00B779D9">
      <w:pPr>
        <w:rPr>
          <w:sz w:val="20"/>
          <w:szCs w:val="20"/>
        </w:rPr>
      </w:pPr>
    </w:p>
    <w:p w:rsidR="00B779D9" w:rsidRDefault="00B779D9" w:rsidP="00B779D9">
      <w:pPr>
        <w:rPr>
          <w:sz w:val="20"/>
          <w:szCs w:val="20"/>
        </w:rPr>
      </w:pPr>
    </w:p>
    <w:p w:rsidR="00B779D9" w:rsidRDefault="00B779D9" w:rsidP="00B779D9">
      <w:pPr>
        <w:rPr>
          <w:sz w:val="20"/>
          <w:szCs w:val="20"/>
        </w:rPr>
      </w:pPr>
    </w:p>
    <w:p w:rsidR="00B779D9" w:rsidRDefault="00B779D9" w:rsidP="00B779D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　</w:t>
      </w:r>
      <w:r w:rsidRPr="00A4799D">
        <w:rPr>
          <w:rFonts w:ascii="ＭＳ ゴシック" w:eastAsia="ＭＳ ゴシック" w:hAnsi="ＭＳ ゴシック" w:hint="eastAsia"/>
          <w:sz w:val="20"/>
          <w:szCs w:val="20"/>
        </w:rPr>
        <w:t>未成年者の今後の生活についてお答えください。</w:t>
      </w:r>
    </w:p>
    <w:p w:rsidR="00B779D9" w:rsidRPr="006F61C3" w:rsidRDefault="00B779D9" w:rsidP="00B779D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□　今後しばらくは現在と同様に暮らしていく予定である。</w:t>
      </w:r>
    </w:p>
    <w:p w:rsidR="00B779D9" w:rsidRDefault="00B779D9" w:rsidP="00B779D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□　１～２年以内に進学や就職，転居の予定がある。</w:t>
      </w:r>
    </w:p>
    <w:p w:rsidR="00C06EAF" w:rsidRDefault="00B779D9" w:rsidP="00B779D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→　具体的な内容や，その時期を記載してください。</w:t>
      </w:r>
    </w:p>
    <w:p w:rsidR="0079739E" w:rsidRDefault="0079739E" w:rsidP="00B779D9">
      <w:pPr>
        <w:rPr>
          <w:sz w:val="20"/>
          <w:szCs w:val="20"/>
        </w:rPr>
      </w:pPr>
    </w:p>
    <w:p w:rsidR="00B779D9" w:rsidRPr="00BE3506" w:rsidRDefault="00B779D9" w:rsidP="00B779D9">
      <w:pPr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 w:rsidRPr="00BE350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lastRenderedPageBreak/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未成年者</w:t>
      </w:r>
      <w:r w:rsidRPr="00BE3506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 xml:space="preserve">の財産状況について　</w:t>
      </w:r>
    </w:p>
    <w:p w:rsidR="00B779D9" w:rsidRPr="00400DE6" w:rsidRDefault="00B779D9" w:rsidP="00B779D9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>
        <w:rPr>
          <w:rFonts w:ascii="ＭＳ ゴシック" w:eastAsia="ＭＳ ゴシック" w:hAnsi="ＭＳ ゴシック" w:hint="eastAsia"/>
          <w:sz w:val="20"/>
          <w:szCs w:val="20"/>
        </w:rPr>
        <w:t>前回報告以降，未成年者の定期的な収入・支出状況に変化がないか確認してください。確認の結果，月々の</w:t>
      </w:r>
      <w:r w:rsidRPr="00034786">
        <w:rPr>
          <w:rFonts w:ascii="ＭＳ ゴシック" w:eastAsia="ＭＳ ゴシック" w:hAnsi="ＭＳ ゴシック" w:hint="eastAsia"/>
          <w:sz w:val="20"/>
          <w:szCs w:val="20"/>
          <w:u w:val="wave"/>
        </w:rPr>
        <w:t>定期収入額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034786">
        <w:rPr>
          <w:rFonts w:ascii="ＭＳ ゴシック" w:eastAsia="ＭＳ ゴシック" w:hAnsi="ＭＳ ゴシック" w:hint="eastAsia"/>
          <w:sz w:val="20"/>
          <w:szCs w:val="20"/>
          <w:u w:val="wave"/>
        </w:rPr>
        <w:t>定期支出額</w:t>
      </w:r>
      <w:r>
        <w:rPr>
          <w:rFonts w:ascii="ＭＳ ゴシック" w:eastAsia="ＭＳ ゴシック" w:hAnsi="ＭＳ ゴシック" w:hint="eastAsia"/>
          <w:sz w:val="20"/>
          <w:szCs w:val="20"/>
        </w:rPr>
        <w:t>のいずれか</w:t>
      </w:r>
      <w:r w:rsidRPr="006C2393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8D0949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月額１万円以上</w:t>
      </w:r>
      <w:r w:rsidRPr="008D0949">
        <w:rPr>
          <w:rFonts w:ascii="ＭＳ ゴシック" w:eastAsia="ＭＳ ゴシック" w:hAnsi="ＭＳ ゴシック" w:hint="eastAsia"/>
          <w:sz w:val="20"/>
          <w:szCs w:val="20"/>
          <w:u w:val="wave"/>
        </w:rPr>
        <w:t>の</w:t>
      </w:r>
      <w:r w:rsidRPr="006C2393">
        <w:rPr>
          <w:rFonts w:ascii="ＭＳ ゴシック" w:eastAsia="ＭＳ ゴシック" w:hAnsi="ＭＳ ゴシック" w:hint="eastAsia"/>
          <w:sz w:val="20"/>
          <w:szCs w:val="20"/>
          <w:u w:val="wave"/>
        </w:rPr>
        <w:t>変化</w:t>
      </w:r>
      <w:r w:rsidRPr="006C2393">
        <w:rPr>
          <w:rFonts w:ascii="ＭＳ ゴシック" w:eastAsia="ＭＳ ゴシック" w:hAnsi="ＭＳ ゴシック" w:hint="eastAsia"/>
          <w:sz w:val="20"/>
          <w:szCs w:val="20"/>
        </w:rPr>
        <w:t>はありましたか。</w:t>
      </w:r>
    </w:p>
    <w:p w:rsidR="00B779D9" w:rsidRPr="00400DE6" w:rsidRDefault="00B779D9" w:rsidP="00B779D9">
      <w:pPr>
        <w:ind w:left="200" w:hangingChars="100" w:hanging="200"/>
        <w:rPr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　□　特に変わらない。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→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定期収支表の提出は不要です。</w:t>
      </w:r>
    </w:p>
    <w:p w:rsidR="00B779D9" w:rsidRDefault="00B779D9" w:rsidP="00B779D9">
      <w:pPr>
        <w:ind w:left="3473" w:hangingChars="1738" w:hanging="3473"/>
        <w:rPr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　□　</w:t>
      </w:r>
      <w:r>
        <w:rPr>
          <w:rFonts w:hint="eastAsia"/>
          <w:sz w:val="20"/>
          <w:szCs w:val="20"/>
        </w:rPr>
        <w:t>以下のとおり変化があった</w:t>
      </w:r>
      <w:r w:rsidRPr="00400DE6">
        <w:rPr>
          <w:rFonts w:hint="eastAsia"/>
          <w:sz w:val="20"/>
          <w:szCs w:val="20"/>
        </w:rPr>
        <w:t>。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→変化の内容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等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が確認できる</w:t>
      </w:r>
      <w:r w:rsidRPr="003436FA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領収書等の裏付け資料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と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定期収支表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を提出してください。</w:t>
      </w:r>
      <w:r w:rsidRPr="00FD270C">
        <w:rPr>
          <w:rFonts w:hint="eastAsia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 xml:space="preserve"> </w:t>
      </w:r>
    </w:p>
    <w:p w:rsidR="00B779D9" w:rsidRPr="00CC1C9B" w:rsidRDefault="00B779D9" w:rsidP="00B779D9">
      <w:pPr>
        <w:spacing w:line="100" w:lineRule="exact"/>
        <w:ind w:left="3126" w:hangingChars="1738" w:hanging="312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51"/>
        <w:gridCol w:w="2693"/>
        <w:gridCol w:w="1701"/>
        <w:gridCol w:w="992"/>
        <w:gridCol w:w="567"/>
        <w:gridCol w:w="2126"/>
      </w:tblGrid>
      <w:tr w:rsidR="00B779D9" w:rsidRPr="00A36B7E" w:rsidTr="000E07F0">
        <w:trPr>
          <w:trHeight w:val="263"/>
        </w:trPr>
        <w:tc>
          <w:tcPr>
            <w:tcW w:w="3969" w:type="dxa"/>
            <w:gridSpan w:val="3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変化の内容</w:t>
            </w:r>
          </w:p>
        </w:tc>
        <w:tc>
          <w:tcPr>
            <w:tcW w:w="1701" w:type="dxa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変動時期</w:t>
            </w:r>
          </w:p>
        </w:tc>
        <w:tc>
          <w:tcPr>
            <w:tcW w:w="1559" w:type="dxa"/>
            <w:gridSpan w:val="2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変動月額</w:t>
            </w:r>
          </w:p>
        </w:tc>
        <w:tc>
          <w:tcPr>
            <w:tcW w:w="2126" w:type="dxa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裏付け資料</w:t>
            </w:r>
          </w:p>
        </w:tc>
      </w:tr>
      <w:tr w:rsidR="00B779D9" w:rsidRPr="00A36B7E" w:rsidTr="000E07F0">
        <w:trPr>
          <w:trHeight w:val="680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851" w:type="dxa"/>
            <w:vAlign w:val="center"/>
          </w:tcPr>
          <w:p w:rsidR="00B779D9" w:rsidRPr="007C04F2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□収入</w:t>
            </w:r>
          </w:p>
          <w:p w:rsidR="00B779D9" w:rsidRPr="00A36B7E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□支出</w:t>
            </w:r>
          </w:p>
        </w:tc>
        <w:tc>
          <w:tcPr>
            <w:tcW w:w="2693" w:type="dxa"/>
            <w:vAlign w:val="center"/>
          </w:tcPr>
          <w:p w:rsidR="00B779D9" w:rsidRPr="00A36B7E" w:rsidRDefault="00B779D9" w:rsidP="000E07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992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567" w:type="dxa"/>
            <w:vAlign w:val="center"/>
          </w:tcPr>
          <w:p w:rsidR="00B779D9" w:rsidRPr="007C04F2" w:rsidRDefault="00B779D9" w:rsidP="000E07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□増</w:t>
            </w:r>
          </w:p>
          <w:p w:rsidR="00B779D9" w:rsidRPr="007C04F2" w:rsidRDefault="00B779D9" w:rsidP="000E07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□減</w:t>
            </w: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79D9" w:rsidRPr="00A36B7E" w:rsidTr="000E07F0">
        <w:trPr>
          <w:trHeight w:val="642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851" w:type="dxa"/>
            <w:vAlign w:val="center"/>
          </w:tcPr>
          <w:p w:rsidR="00B779D9" w:rsidRPr="007C04F2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□収入</w:t>
            </w:r>
          </w:p>
          <w:p w:rsidR="00B779D9" w:rsidRPr="007C04F2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□支出</w:t>
            </w:r>
          </w:p>
        </w:tc>
        <w:tc>
          <w:tcPr>
            <w:tcW w:w="2693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992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567" w:type="dxa"/>
            <w:vAlign w:val="center"/>
          </w:tcPr>
          <w:p w:rsidR="00B779D9" w:rsidRPr="007C04F2" w:rsidRDefault="00B779D9" w:rsidP="000E07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□増</w:t>
            </w:r>
          </w:p>
          <w:p w:rsidR="00B779D9" w:rsidRPr="007C04F2" w:rsidRDefault="00B779D9" w:rsidP="000E07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□減</w:t>
            </w: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79D9" w:rsidRPr="00A36B7E" w:rsidTr="000E07F0">
        <w:trPr>
          <w:trHeight w:val="652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</w:tc>
        <w:tc>
          <w:tcPr>
            <w:tcW w:w="851" w:type="dxa"/>
            <w:vAlign w:val="center"/>
          </w:tcPr>
          <w:p w:rsidR="00B779D9" w:rsidRPr="007C04F2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□収入</w:t>
            </w:r>
          </w:p>
          <w:p w:rsidR="00B779D9" w:rsidRPr="007C04F2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□支出</w:t>
            </w:r>
          </w:p>
        </w:tc>
        <w:tc>
          <w:tcPr>
            <w:tcW w:w="2693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992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567" w:type="dxa"/>
            <w:vAlign w:val="center"/>
          </w:tcPr>
          <w:p w:rsidR="00B779D9" w:rsidRPr="007C04F2" w:rsidRDefault="00B779D9" w:rsidP="000E07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□増</w:t>
            </w:r>
          </w:p>
          <w:p w:rsidR="00B779D9" w:rsidRPr="007C04F2" w:rsidRDefault="00B779D9" w:rsidP="000E07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□減</w:t>
            </w: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79D9" w:rsidRPr="00A36B7E" w:rsidTr="000E07F0">
        <w:trPr>
          <w:trHeight w:val="633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</w:tc>
        <w:tc>
          <w:tcPr>
            <w:tcW w:w="851" w:type="dxa"/>
            <w:vAlign w:val="center"/>
          </w:tcPr>
          <w:p w:rsidR="00B779D9" w:rsidRPr="007C04F2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□収入</w:t>
            </w:r>
          </w:p>
          <w:p w:rsidR="00B779D9" w:rsidRPr="007C04F2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□支出</w:t>
            </w:r>
          </w:p>
        </w:tc>
        <w:tc>
          <w:tcPr>
            <w:tcW w:w="2693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992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567" w:type="dxa"/>
            <w:vAlign w:val="center"/>
          </w:tcPr>
          <w:p w:rsidR="00B779D9" w:rsidRPr="007C04F2" w:rsidRDefault="00B779D9" w:rsidP="000E07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□増</w:t>
            </w:r>
          </w:p>
          <w:p w:rsidR="00B779D9" w:rsidRPr="007C04F2" w:rsidRDefault="00B779D9" w:rsidP="000E07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□減</w:t>
            </w: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779D9" w:rsidRDefault="00B779D9" w:rsidP="00B779D9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B779D9" w:rsidRDefault="00B779D9" w:rsidP="00B779D9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</w:rPr>
        <w:t>２　前回報告以降，</w:t>
      </w:r>
      <w:r w:rsidRPr="00FA2FC9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１回につき１０万円を超える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ような</w:t>
      </w:r>
      <w:r w:rsidRPr="00262C91">
        <w:rPr>
          <w:rFonts w:ascii="ＭＳ ゴシック" w:eastAsia="ＭＳ ゴシック" w:hAnsi="ＭＳ ゴシック" w:hint="eastAsia"/>
          <w:sz w:val="20"/>
          <w:szCs w:val="20"/>
          <w:u w:val="wave"/>
        </w:rPr>
        <w:t>臨時収入</w:t>
      </w:r>
      <w:r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Pr="00262C91">
        <w:rPr>
          <w:rFonts w:ascii="ＭＳ ゴシック" w:eastAsia="ＭＳ ゴシック" w:hAnsi="ＭＳ ゴシック" w:hint="eastAsia"/>
          <w:sz w:val="20"/>
          <w:szCs w:val="20"/>
          <w:u w:val="wave"/>
        </w:rPr>
        <w:t>臨時</w:t>
      </w:r>
      <w:r>
        <w:rPr>
          <w:rFonts w:ascii="ＭＳ ゴシック" w:eastAsia="ＭＳ ゴシック" w:hAnsi="ＭＳ ゴシック" w:hint="eastAsia"/>
          <w:sz w:val="20"/>
          <w:szCs w:val="20"/>
          <w:u w:val="wave"/>
        </w:rPr>
        <w:t>支出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B779D9" w:rsidRDefault="00B779D9" w:rsidP="00B779D9">
      <w:pPr>
        <w:ind w:leftChars="100" w:left="24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□　いずれもなかった。　</w:t>
      </w:r>
    </w:p>
    <w:p w:rsidR="00B779D9" w:rsidRPr="00262C91" w:rsidRDefault="00B779D9" w:rsidP="00B779D9">
      <w:pPr>
        <w:ind w:leftChars="100" w:left="240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以下のとおりあった</w:t>
      </w:r>
      <w:r w:rsidRPr="00400DE6">
        <w:rPr>
          <w:rFonts w:hint="eastAsia"/>
          <w:sz w:val="20"/>
          <w:szCs w:val="20"/>
        </w:rPr>
        <w:t>。</w:t>
      </w:r>
      <w:r w:rsidRPr="00262C91">
        <w:rPr>
          <w:rFonts w:hint="eastAsia"/>
          <w:b/>
          <w:sz w:val="20"/>
          <w:szCs w:val="20"/>
        </w:rPr>
        <w:t>→</w:t>
      </w:r>
      <w:r w:rsidRPr="00025320">
        <w:rPr>
          <w:rFonts w:ascii="ＭＳ ゴシック" w:eastAsia="ＭＳ ゴシック" w:hAnsi="ＭＳ ゴシック" w:hint="eastAsia"/>
          <w:b/>
          <w:sz w:val="18"/>
          <w:szCs w:val="18"/>
        </w:rPr>
        <w:t>内容と金額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等</w:t>
      </w:r>
      <w:r w:rsidRPr="00025320">
        <w:rPr>
          <w:rFonts w:ascii="ＭＳ ゴシック" w:eastAsia="ＭＳ ゴシック" w:hAnsi="ＭＳ ゴシック" w:hint="eastAsia"/>
          <w:b/>
          <w:sz w:val="18"/>
          <w:szCs w:val="18"/>
        </w:rPr>
        <w:t>が確認できる</w:t>
      </w:r>
      <w:r w:rsidRPr="003E59A0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領収書等の裏付け資料</w:t>
      </w:r>
      <w:r w:rsidRPr="00025320">
        <w:rPr>
          <w:rFonts w:ascii="ＭＳ ゴシック" w:eastAsia="ＭＳ ゴシック" w:hAnsi="ＭＳ ゴシック" w:hint="eastAsia"/>
          <w:b/>
          <w:sz w:val="18"/>
          <w:szCs w:val="18"/>
        </w:rPr>
        <w:t>を提出してください。</w:t>
      </w:r>
    </w:p>
    <w:p w:rsidR="00B779D9" w:rsidRPr="00400DE6" w:rsidRDefault="00B779D9" w:rsidP="00B779D9">
      <w:pPr>
        <w:spacing w:line="100" w:lineRule="exact"/>
        <w:ind w:leftChars="100" w:left="240"/>
        <w:rPr>
          <w:sz w:val="20"/>
          <w:szCs w:val="2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51"/>
        <w:gridCol w:w="3543"/>
        <w:gridCol w:w="1134"/>
        <w:gridCol w:w="1276"/>
        <w:gridCol w:w="2126"/>
      </w:tblGrid>
      <w:tr w:rsidR="00B779D9" w:rsidRPr="00A36B7E" w:rsidTr="000E07F0">
        <w:trPr>
          <w:trHeight w:val="263"/>
        </w:trPr>
        <w:tc>
          <w:tcPr>
            <w:tcW w:w="4819" w:type="dxa"/>
            <w:gridSpan w:val="3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臨時収入・臨時支出の内容</w:t>
            </w:r>
          </w:p>
        </w:tc>
        <w:tc>
          <w:tcPr>
            <w:tcW w:w="1134" w:type="dxa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1276" w:type="dxa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2126" w:type="dxa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裏付け資料</w:t>
            </w:r>
          </w:p>
        </w:tc>
      </w:tr>
      <w:tr w:rsidR="00B779D9" w:rsidRPr="00A36B7E" w:rsidTr="000E07F0">
        <w:trPr>
          <w:trHeight w:val="623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851" w:type="dxa"/>
            <w:vAlign w:val="center"/>
          </w:tcPr>
          <w:p w:rsidR="00B779D9" w:rsidRPr="00A36B7E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B779D9" w:rsidRPr="00A36B7E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B779D9" w:rsidRPr="00A36B7E" w:rsidRDefault="00B779D9" w:rsidP="000E07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79D9" w:rsidRPr="00A36B7E" w:rsidTr="000E07F0">
        <w:trPr>
          <w:trHeight w:val="561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851" w:type="dxa"/>
            <w:vAlign w:val="center"/>
          </w:tcPr>
          <w:p w:rsidR="00B779D9" w:rsidRPr="00A36B7E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B779D9" w:rsidRPr="00A36B7E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79D9" w:rsidRPr="00A36B7E" w:rsidTr="000E07F0">
        <w:trPr>
          <w:trHeight w:val="567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</w:tc>
        <w:tc>
          <w:tcPr>
            <w:tcW w:w="851" w:type="dxa"/>
            <w:vAlign w:val="center"/>
          </w:tcPr>
          <w:p w:rsidR="00B779D9" w:rsidRPr="00A36B7E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B779D9" w:rsidRPr="00A36B7E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79D9" w:rsidRPr="00A36B7E" w:rsidTr="000E07F0">
        <w:trPr>
          <w:trHeight w:val="567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</w:tc>
        <w:tc>
          <w:tcPr>
            <w:tcW w:w="851" w:type="dxa"/>
            <w:vAlign w:val="center"/>
          </w:tcPr>
          <w:p w:rsidR="00B779D9" w:rsidRPr="00A36B7E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B779D9" w:rsidRPr="00A36B7E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79D9" w:rsidRPr="00A36B7E" w:rsidTr="000E07F0">
        <w:trPr>
          <w:trHeight w:val="567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</w:t>
            </w:r>
          </w:p>
        </w:tc>
        <w:tc>
          <w:tcPr>
            <w:tcW w:w="851" w:type="dxa"/>
            <w:vAlign w:val="center"/>
          </w:tcPr>
          <w:p w:rsidR="00B779D9" w:rsidRPr="00A36B7E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B779D9" w:rsidRPr="00A36B7E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79D9" w:rsidRPr="00A36B7E" w:rsidTr="000E07F0">
        <w:trPr>
          <w:trHeight w:val="603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</w:t>
            </w:r>
          </w:p>
        </w:tc>
        <w:tc>
          <w:tcPr>
            <w:tcW w:w="851" w:type="dxa"/>
            <w:vAlign w:val="center"/>
          </w:tcPr>
          <w:p w:rsidR="00B779D9" w:rsidRPr="00A36B7E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B779D9" w:rsidRPr="00A36B7E" w:rsidRDefault="00B779D9" w:rsidP="000E07F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779D9" w:rsidRPr="00FD270C" w:rsidRDefault="00B779D9" w:rsidP="00B779D9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FD270C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</w:t>
      </w:r>
    </w:p>
    <w:p w:rsidR="00B779D9" w:rsidRDefault="00B779D9" w:rsidP="00B779D9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が得た金銭（定期収入，臨時収入の全てを含む。）は，全額，今回コピーを提出した通帳に入金されていますか。</w:t>
      </w:r>
    </w:p>
    <w:p w:rsidR="00B779D9" w:rsidRDefault="00B779D9" w:rsidP="00B779D9">
      <w:pPr>
        <w:ind w:leftChars="100" w:left="240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全額入金されている</w:t>
      </w:r>
      <w:r w:rsidRPr="00400DE6">
        <w:rPr>
          <w:rFonts w:hint="eastAsia"/>
          <w:sz w:val="20"/>
          <w:szCs w:val="20"/>
        </w:rPr>
        <w:t>。</w:t>
      </w:r>
    </w:p>
    <w:p w:rsidR="00B779D9" w:rsidRPr="00CC1C9B" w:rsidRDefault="00B779D9" w:rsidP="00B779D9">
      <w:pPr>
        <w:ind w:leftChars="100" w:left="240"/>
        <w:rPr>
          <w:rFonts w:ascii="ＭＳ ゴシック" w:eastAsia="ＭＳ ゴシック" w:hAnsi="ＭＳ ゴシック"/>
          <w:sz w:val="18"/>
          <w:szCs w:val="18"/>
        </w:rPr>
      </w:pPr>
      <w:r w:rsidRPr="00400DE6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以下のとおり入金されていない</w:t>
      </w:r>
      <w:r w:rsidRPr="00400DE6">
        <w:rPr>
          <w:rFonts w:hint="eastAsia"/>
          <w:sz w:val="20"/>
          <w:szCs w:val="20"/>
        </w:rPr>
        <w:t xml:space="preserve">。　　</w:t>
      </w:r>
      <w:r w:rsidRPr="00FD270C">
        <w:rPr>
          <w:rFonts w:hint="eastAsia"/>
          <w:sz w:val="20"/>
          <w:szCs w:val="20"/>
        </w:rPr>
        <w:t xml:space="preserve">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686"/>
        <w:gridCol w:w="2126"/>
        <w:gridCol w:w="3118"/>
      </w:tblGrid>
      <w:tr w:rsidR="00B779D9" w:rsidRPr="00A36B7E" w:rsidTr="000E07F0">
        <w:trPr>
          <w:trHeight w:val="263"/>
        </w:trPr>
        <w:tc>
          <w:tcPr>
            <w:tcW w:w="4111" w:type="dxa"/>
            <w:gridSpan w:val="2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収入の内容・金額</w:t>
            </w:r>
          </w:p>
        </w:tc>
        <w:tc>
          <w:tcPr>
            <w:tcW w:w="2126" w:type="dxa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現在の管理状況</w:t>
            </w:r>
          </w:p>
        </w:tc>
        <w:tc>
          <w:tcPr>
            <w:tcW w:w="3118" w:type="dxa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入金されていない理由</w:t>
            </w:r>
          </w:p>
        </w:tc>
      </w:tr>
      <w:tr w:rsidR="00B779D9" w:rsidRPr="00A36B7E" w:rsidTr="000E07F0">
        <w:trPr>
          <w:trHeight w:val="384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3686" w:type="dxa"/>
            <w:vAlign w:val="center"/>
          </w:tcPr>
          <w:p w:rsidR="00B779D9" w:rsidRPr="00A36B7E" w:rsidRDefault="00B779D9" w:rsidP="000E07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8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B779D9" w:rsidRPr="00A36B7E" w:rsidTr="000E07F0">
        <w:trPr>
          <w:trHeight w:val="419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368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</w:tbl>
    <w:p w:rsidR="0079739E" w:rsidRDefault="0079739E" w:rsidP="00B779D9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B779D9" w:rsidRDefault="00B779D9" w:rsidP="00B779D9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４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の財産から，</w:t>
      </w:r>
      <w:r>
        <w:rPr>
          <w:rFonts w:ascii="ＭＳ ゴシック" w:eastAsia="ＭＳ ゴシック" w:hAnsi="ＭＳ ゴシック" w:hint="eastAsia"/>
          <w:sz w:val="20"/>
          <w:szCs w:val="20"/>
        </w:rPr>
        <w:t>未成年者以外の人（親族，後見人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自身を含みます。）</w:t>
      </w:r>
      <w:r>
        <w:rPr>
          <w:rFonts w:ascii="ＭＳ ゴシック" w:eastAsia="ＭＳ ゴシック" w:hAnsi="ＭＳ ゴシック" w:hint="eastAsia"/>
          <w:sz w:val="20"/>
          <w:szCs w:val="20"/>
        </w:rPr>
        <w:t>のために支出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をしたことがありますか。</w:t>
      </w:r>
    </w:p>
    <w:p w:rsidR="00B779D9" w:rsidRDefault="00B779D9" w:rsidP="00B779D9">
      <w:pPr>
        <w:ind w:leftChars="100" w:left="24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□　ない。</w:t>
      </w:r>
    </w:p>
    <w:p w:rsidR="00B779D9" w:rsidRPr="00400DE6" w:rsidRDefault="00B779D9" w:rsidP="00B779D9">
      <w:pPr>
        <w:ind w:leftChars="100" w:left="240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以下のとおり支出した</w:t>
      </w:r>
      <w:r w:rsidRPr="00400DE6">
        <w:rPr>
          <w:rFonts w:hint="eastAsia"/>
          <w:sz w:val="20"/>
          <w:szCs w:val="20"/>
        </w:rPr>
        <w:t>。</w:t>
      </w:r>
      <w:r w:rsidRPr="00262C91">
        <w:rPr>
          <w:rFonts w:hint="eastAsia"/>
          <w:b/>
          <w:sz w:val="20"/>
          <w:szCs w:val="20"/>
        </w:rPr>
        <w:t>→</w:t>
      </w:r>
      <w:r w:rsidRPr="00025320">
        <w:rPr>
          <w:rFonts w:ascii="ＭＳ ゴシック" w:eastAsia="ＭＳ ゴシック" w:hAnsi="ＭＳ ゴシック" w:hint="eastAsia"/>
          <w:b/>
          <w:sz w:val="18"/>
          <w:szCs w:val="18"/>
        </w:rPr>
        <w:t>内容と金額が確認できる</w:t>
      </w:r>
      <w:r w:rsidRPr="003E59A0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領収書等の裏付け資料</w:t>
      </w:r>
      <w:r w:rsidRPr="00025320">
        <w:rPr>
          <w:rFonts w:ascii="ＭＳ ゴシック" w:eastAsia="ＭＳ ゴシック" w:hAnsi="ＭＳ ゴシック" w:hint="eastAsia"/>
          <w:b/>
          <w:sz w:val="18"/>
          <w:szCs w:val="18"/>
        </w:rPr>
        <w:t>を提出してください。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394"/>
        <w:gridCol w:w="1134"/>
        <w:gridCol w:w="1276"/>
        <w:gridCol w:w="2126"/>
      </w:tblGrid>
      <w:tr w:rsidR="00B779D9" w:rsidRPr="00A36B7E" w:rsidTr="000E07F0">
        <w:trPr>
          <w:trHeight w:val="263"/>
        </w:trPr>
        <w:tc>
          <w:tcPr>
            <w:tcW w:w="4819" w:type="dxa"/>
            <w:gridSpan w:val="2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支出の内容</w:t>
            </w:r>
          </w:p>
        </w:tc>
        <w:tc>
          <w:tcPr>
            <w:tcW w:w="1134" w:type="dxa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時期</w:t>
            </w:r>
          </w:p>
        </w:tc>
        <w:tc>
          <w:tcPr>
            <w:tcW w:w="1276" w:type="dxa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2126" w:type="dxa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裏付け資料</w:t>
            </w:r>
          </w:p>
        </w:tc>
      </w:tr>
      <w:tr w:rsidR="00B779D9" w:rsidRPr="00A36B7E" w:rsidTr="000E07F0">
        <w:trPr>
          <w:trHeight w:val="384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4394" w:type="dxa"/>
            <w:vAlign w:val="center"/>
          </w:tcPr>
          <w:p w:rsidR="00B779D9" w:rsidRPr="00A36B7E" w:rsidRDefault="00B779D9" w:rsidP="000E07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79D9" w:rsidRPr="00A36B7E" w:rsidTr="000E07F0">
        <w:trPr>
          <w:trHeight w:val="419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4394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79D9" w:rsidRPr="00A36B7E" w:rsidTr="000E07F0">
        <w:trPr>
          <w:trHeight w:val="411"/>
        </w:trPr>
        <w:tc>
          <w:tcPr>
            <w:tcW w:w="425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</w:tc>
        <w:tc>
          <w:tcPr>
            <w:tcW w:w="4394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779D9" w:rsidRPr="00A36B7E" w:rsidRDefault="00B779D9" w:rsidP="000E07F0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B779D9" w:rsidRPr="00A36B7E" w:rsidRDefault="00B779D9" w:rsidP="000E0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779D9" w:rsidRDefault="00B779D9" w:rsidP="00B779D9">
      <w:pPr>
        <w:spacing w:line="80" w:lineRule="exact"/>
        <w:rPr>
          <w:sz w:val="20"/>
          <w:szCs w:val="20"/>
        </w:rPr>
      </w:pPr>
    </w:p>
    <w:p w:rsidR="00B779D9" w:rsidRDefault="00B779D9" w:rsidP="00B779D9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　　</w:t>
      </w:r>
      <w:r w:rsidRPr="00FD270C">
        <w:rPr>
          <w:rFonts w:hint="eastAsia"/>
          <w:sz w:val="20"/>
          <w:szCs w:val="20"/>
        </w:rPr>
        <w:t xml:space="preserve">  </w:t>
      </w:r>
      <w:r w:rsidRPr="00CC1C9B">
        <w:rPr>
          <w:rFonts w:ascii="ＭＳ ゴシック" w:eastAsia="ＭＳ ゴシック" w:hAnsi="ＭＳ ゴシック" w:hint="eastAsia"/>
          <w:sz w:val="18"/>
          <w:szCs w:val="18"/>
        </w:rPr>
        <w:t xml:space="preserve">     　　　　　　　　　　　　　　　　　　　　　　　　　　　　　　　　　　　　　</w:t>
      </w:r>
      <w:r w:rsidRPr="00FD270C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</w:p>
    <w:p w:rsidR="00B779D9" w:rsidRDefault="00B779D9" w:rsidP="00B779D9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</w:t>
      </w:r>
      <w:r>
        <w:rPr>
          <w:rFonts w:ascii="ＭＳ ゴシック" w:eastAsia="ＭＳ ゴシック" w:hAnsi="ＭＳ ゴシック" w:hint="eastAsia"/>
          <w:sz w:val="20"/>
          <w:szCs w:val="20"/>
        </w:rPr>
        <w:t>くべき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ことがあれば</w:t>
      </w:r>
      <w:r>
        <w:rPr>
          <w:rFonts w:ascii="ＭＳ ゴシック" w:eastAsia="ＭＳ ゴシック" w:hAnsi="ＭＳ ゴシック" w:hint="eastAsia"/>
          <w:sz w:val="20"/>
          <w:szCs w:val="20"/>
        </w:rPr>
        <w:t>以下に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お書きください。</w:t>
      </w:r>
    </w:p>
    <w:p w:rsidR="00B779D9" w:rsidRPr="00400DE6" w:rsidRDefault="00B779D9" w:rsidP="00B779D9">
      <w:pPr>
        <w:spacing w:line="16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779D9" w:rsidRPr="00A36B7E" w:rsidTr="000E07F0">
        <w:trPr>
          <w:trHeight w:val="1322"/>
        </w:trPr>
        <w:tc>
          <w:tcPr>
            <w:tcW w:w="9355" w:type="dxa"/>
          </w:tcPr>
          <w:p w:rsidR="00B779D9" w:rsidRPr="00A36B7E" w:rsidRDefault="00B779D9" w:rsidP="000E07F0">
            <w:pPr>
              <w:rPr>
                <w:sz w:val="20"/>
                <w:szCs w:val="20"/>
              </w:rPr>
            </w:pPr>
            <w:r w:rsidRPr="00A36B7E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:rsidR="00B779D9" w:rsidRPr="00DF63AF" w:rsidRDefault="00B779D9" w:rsidP="00B779D9">
      <w:pPr>
        <w:rPr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　</w:t>
      </w:r>
      <w:r w:rsidRPr="00FD270C">
        <w:rPr>
          <w:rFonts w:hint="eastAsia"/>
          <w:sz w:val="20"/>
          <w:szCs w:val="20"/>
        </w:rPr>
        <w:t xml:space="preserve">        　　　　　　　　　　　　　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</w:p>
    <w:p w:rsidR="00B779D9" w:rsidRPr="00705DD4" w:rsidRDefault="00B779D9" w:rsidP="00B779D9">
      <w:pPr>
        <w:spacing w:line="160" w:lineRule="exact"/>
        <w:ind w:firstLineChars="100" w:firstLine="160"/>
        <w:jc w:val="left"/>
        <w:rPr>
          <w:b/>
          <w:sz w:val="16"/>
          <w:szCs w:val="16"/>
        </w:rPr>
      </w:pPr>
      <w:r w:rsidRPr="00705DD4">
        <w:rPr>
          <w:rFonts w:hint="eastAsia"/>
          <w:b/>
          <w:sz w:val="16"/>
          <w:szCs w:val="16"/>
        </w:rPr>
        <w:t>※　□がある箇所は，必ずどちらか一方の□にレ点を入れてください。</w:t>
      </w:r>
    </w:p>
    <w:p w:rsidR="00B779D9" w:rsidRDefault="00B779D9" w:rsidP="00B779D9">
      <w:pPr>
        <w:spacing w:line="200" w:lineRule="exact"/>
        <w:ind w:firstLineChars="100" w:firstLine="160"/>
        <w:jc w:val="left"/>
        <w:rPr>
          <w:b/>
          <w:sz w:val="16"/>
          <w:szCs w:val="16"/>
        </w:rPr>
      </w:pPr>
      <w:r w:rsidRPr="00705DD4">
        <w:rPr>
          <w:rFonts w:hint="eastAsia"/>
          <w:b/>
          <w:sz w:val="16"/>
          <w:szCs w:val="16"/>
        </w:rPr>
        <w:t>※　完成したら，裁判所に提出する前に写しを取って</w:t>
      </w:r>
      <w:r>
        <w:rPr>
          <w:rFonts w:hint="eastAsia"/>
          <w:b/>
          <w:sz w:val="16"/>
          <w:szCs w:val="16"/>
        </w:rPr>
        <w:t>，</w:t>
      </w:r>
      <w:r w:rsidRPr="00705DD4">
        <w:rPr>
          <w:rFonts w:hint="eastAsia"/>
          <w:b/>
          <w:sz w:val="16"/>
          <w:szCs w:val="16"/>
        </w:rPr>
        <w:t>大切に保管してください。</w:t>
      </w:r>
    </w:p>
    <w:p w:rsidR="00B779D9" w:rsidRDefault="00B779D9" w:rsidP="00FB1012">
      <w:pPr>
        <w:adjustRightInd/>
        <w:spacing w:line="320" w:lineRule="exact"/>
        <w:rPr>
          <w:rFonts w:hAnsi="Times New Roman" w:cs="Times New Roman"/>
          <w:color w:val="auto"/>
          <w:sz w:val="22"/>
          <w:szCs w:val="22"/>
        </w:rPr>
      </w:pPr>
    </w:p>
    <w:sectPr w:rsidR="00B779D9" w:rsidSect="00C06EAF">
      <w:pgSz w:w="11906" w:h="16838"/>
      <w:pgMar w:top="1134" w:right="851" w:bottom="851" w:left="1701" w:header="1134" w:footer="720" w:gutter="0"/>
      <w:cols w:space="720"/>
      <w:noEndnote/>
      <w:docGrid w:type="linesAndChars" w:linePitch="401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6E" w:rsidRDefault="009E5A6E">
      <w:r>
        <w:separator/>
      </w:r>
    </w:p>
  </w:endnote>
  <w:endnote w:type="continuationSeparator" w:id="0">
    <w:p w:rsidR="009E5A6E" w:rsidRDefault="009E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6E" w:rsidRDefault="009E5A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5A6E" w:rsidRDefault="009E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243A"/>
    <w:multiLevelType w:val="hybridMultilevel"/>
    <w:tmpl w:val="E068B6FA"/>
    <w:lvl w:ilvl="0" w:tplc="34B4368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76F217B"/>
    <w:multiLevelType w:val="hybridMultilevel"/>
    <w:tmpl w:val="0C2405D2"/>
    <w:lvl w:ilvl="0" w:tplc="DD4C3DFA">
      <w:start w:val="1"/>
      <w:numFmt w:val="decimalEnclosedCircle"/>
      <w:lvlText w:val="%1"/>
      <w:lvlJc w:val="left"/>
      <w:pPr>
        <w:ind w:left="1639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2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9" w:hanging="420"/>
      </w:pPr>
    </w:lvl>
    <w:lvl w:ilvl="3" w:tplc="0409000F" w:tentative="1">
      <w:start w:val="1"/>
      <w:numFmt w:val="decimal"/>
      <w:lvlText w:val="%4."/>
      <w:lvlJc w:val="left"/>
      <w:pPr>
        <w:ind w:left="2959" w:hanging="420"/>
      </w:pPr>
    </w:lvl>
    <w:lvl w:ilvl="4" w:tplc="04090017" w:tentative="1">
      <w:start w:val="1"/>
      <w:numFmt w:val="aiueoFullWidth"/>
      <w:lvlText w:val="(%5)"/>
      <w:lvlJc w:val="left"/>
      <w:pPr>
        <w:ind w:left="3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9" w:hanging="420"/>
      </w:pPr>
    </w:lvl>
    <w:lvl w:ilvl="6" w:tplc="0409000F" w:tentative="1">
      <w:start w:val="1"/>
      <w:numFmt w:val="decimal"/>
      <w:lvlText w:val="%7."/>
      <w:lvlJc w:val="left"/>
      <w:pPr>
        <w:ind w:left="4219" w:hanging="420"/>
      </w:pPr>
    </w:lvl>
    <w:lvl w:ilvl="7" w:tplc="04090017" w:tentative="1">
      <w:start w:val="1"/>
      <w:numFmt w:val="aiueoFullWidth"/>
      <w:lvlText w:val="(%8)"/>
      <w:lvlJc w:val="left"/>
      <w:pPr>
        <w:ind w:left="4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20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A"/>
    <w:rsid w:val="00002492"/>
    <w:rsid w:val="00010CF1"/>
    <w:rsid w:val="0001471A"/>
    <w:rsid w:val="000152E0"/>
    <w:rsid w:val="00035DA7"/>
    <w:rsid w:val="0003779A"/>
    <w:rsid w:val="00044B33"/>
    <w:rsid w:val="0005014B"/>
    <w:rsid w:val="00051EF9"/>
    <w:rsid w:val="00056415"/>
    <w:rsid w:val="0006613B"/>
    <w:rsid w:val="00066B4A"/>
    <w:rsid w:val="000705DA"/>
    <w:rsid w:val="0007778D"/>
    <w:rsid w:val="000804EC"/>
    <w:rsid w:val="00092D88"/>
    <w:rsid w:val="000944E8"/>
    <w:rsid w:val="00095609"/>
    <w:rsid w:val="00097679"/>
    <w:rsid w:val="000A13DE"/>
    <w:rsid w:val="000A34C1"/>
    <w:rsid w:val="000A53F1"/>
    <w:rsid w:val="000B0A02"/>
    <w:rsid w:val="000B3C05"/>
    <w:rsid w:val="000C022E"/>
    <w:rsid w:val="000C0C77"/>
    <w:rsid w:val="000C3C3C"/>
    <w:rsid w:val="000C65CD"/>
    <w:rsid w:val="000C70D6"/>
    <w:rsid w:val="000D1066"/>
    <w:rsid w:val="000D54B2"/>
    <w:rsid w:val="000D6176"/>
    <w:rsid w:val="000F050D"/>
    <w:rsid w:val="000F0F56"/>
    <w:rsid w:val="000F1356"/>
    <w:rsid w:val="000F4761"/>
    <w:rsid w:val="000F6966"/>
    <w:rsid w:val="000F74A0"/>
    <w:rsid w:val="001014E1"/>
    <w:rsid w:val="0011065E"/>
    <w:rsid w:val="00112CB6"/>
    <w:rsid w:val="00114004"/>
    <w:rsid w:val="001148E0"/>
    <w:rsid w:val="0011524F"/>
    <w:rsid w:val="001152BE"/>
    <w:rsid w:val="001158B0"/>
    <w:rsid w:val="00116BCB"/>
    <w:rsid w:val="0012106F"/>
    <w:rsid w:val="0012117E"/>
    <w:rsid w:val="00123C12"/>
    <w:rsid w:val="00124172"/>
    <w:rsid w:val="001279FC"/>
    <w:rsid w:val="0013487A"/>
    <w:rsid w:val="00135036"/>
    <w:rsid w:val="0013679E"/>
    <w:rsid w:val="001421A3"/>
    <w:rsid w:val="0014253B"/>
    <w:rsid w:val="00143E46"/>
    <w:rsid w:val="00147755"/>
    <w:rsid w:val="00157443"/>
    <w:rsid w:val="00166E5A"/>
    <w:rsid w:val="00174389"/>
    <w:rsid w:val="001812DB"/>
    <w:rsid w:val="00184364"/>
    <w:rsid w:val="001910BA"/>
    <w:rsid w:val="00192C28"/>
    <w:rsid w:val="00196584"/>
    <w:rsid w:val="001A0AD3"/>
    <w:rsid w:val="001A7393"/>
    <w:rsid w:val="001B2303"/>
    <w:rsid w:val="001B66CF"/>
    <w:rsid w:val="001C2584"/>
    <w:rsid w:val="001C34D1"/>
    <w:rsid w:val="001C6314"/>
    <w:rsid w:val="001C6940"/>
    <w:rsid w:val="001D1DB1"/>
    <w:rsid w:val="001D4BCC"/>
    <w:rsid w:val="001D5543"/>
    <w:rsid w:val="001D7C42"/>
    <w:rsid w:val="001E19F8"/>
    <w:rsid w:val="001E54CE"/>
    <w:rsid w:val="00202EC8"/>
    <w:rsid w:val="00202F9E"/>
    <w:rsid w:val="002055A7"/>
    <w:rsid w:val="0020614E"/>
    <w:rsid w:val="00212237"/>
    <w:rsid w:val="00212524"/>
    <w:rsid w:val="00235063"/>
    <w:rsid w:val="00235583"/>
    <w:rsid w:val="00236F50"/>
    <w:rsid w:val="00237C4E"/>
    <w:rsid w:val="002427C4"/>
    <w:rsid w:val="00243680"/>
    <w:rsid w:val="00244895"/>
    <w:rsid w:val="00244EDA"/>
    <w:rsid w:val="002501F1"/>
    <w:rsid w:val="0026169C"/>
    <w:rsid w:val="00263AAB"/>
    <w:rsid w:val="00264F53"/>
    <w:rsid w:val="00267604"/>
    <w:rsid w:val="00267B0F"/>
    <w:rsid w:val="0027540C"/>
    <w:rsid w:val="00276B6A"/>
    <w:rsid w:val="0028373A"/>
    <w:rsid w:val="002847B3"/>
    <w:rsid w:val="002874D5"/>
    <w:rsid w:val="00294357"/>
    <w:rsid w:val="0029587A"/>
    <w:rsid w:val="002A1530"/>
    <w:rsid w:val="002A1B8E"/>
    <w:rsid w:val="002B0B33"/>
    <w:rsid w:val="002B11C3"/>
    <w:rsid w:val="002B333C"/>
    <w:rsid w:val="002B50CD"/>
    <w:rsid w:val="002C2CFA"/>
    <w:rsid w:val="002C55C7"/>
    <w:rsid w:val="002C5FBA"/>
    <w:rsid w:val="002C6D82"/>
    <w:rsid w:val="002D45E9"/>
    <w:rsid w:val="002D4C33"/>
    <w:rsid w:val="002D4FDC"/>
    <w:rsid w:val="002D4FE9"/>
    <w:rsid w:val="002D5CF9"/>
    <w:rsid w:val="002F233D"/>
    <w:rsid w:val="002F470B"/>
    <w:rsid w:val="002F4815"/>
    <w:rsid w:val="002F49CA"/>
    <w:rsid w:val="002F65F1"/>
    <w:rsid w:val="00304DD3"/>
    <w:rsid w:val="0030617C"/>
    <w:rsid w:val="00311F35"/>
    <w:rsid w:val="00313F73"/>
    <w:rsid w:val="00327B95"/>
    <w:rsid w:val="00334E7B"/>
    <w:rsid w:val="00335155"/>
    <w:rsid w:val="003412B1"/>
    <w:rsid w:val="003414D3"/>
    <w:rsid w:val="00343698"/>
    <w:rsid w:val="00343D77"/>
    <w:rsid w:val="003464A1"/>
    <w:rsid w:val="00347344"/>
    <w:rsid w:val="003506D0"/>
    <w:rsid w:val="00350A51"/>
    <w:rsid w:val="0035565D"/>
    <w:rsid w:val="00355E62"/>
    <w:rsid w:val="0036520F"/>
    <w:rsid w:val="003660A0"/>
    <w:rsid w:val="0036703A"/>
    <w:rsid w:val="00371703"/>
    <w:rsid w:val="00371952"/>
    <w:rsid w:val="00377FCA"/>
    <w:rsid w:val="00381D99"/>
    <w:rsid w:val="00382B77"/>
    <w:rsid w:val="00384407"/>
    <w:rsid w:val="00385103"/>
    <w:rsid w:val="003912BD"/>
    <w:rsid w:val="00393EF1"/>
    <w:rsid w:val="00394019"/>
    <w:rsid w:val="0039650E"/>
    <w:rsid w:val="003A15AE"/>
    <w:rsid w:val="003A6007"/>
    <w:rsid w:val="003B1F34"/>
    <w:rsid w:val="003B4A7B"/>
    <w:rsid w:val="003B4DA2"/>
    <w:rsid w:val="003C0EF1"/>
    <w:rsid w:val="003C53B4"/>
    <w:rsid w:val="003C7FE3"/>
    <w:rsid w:val="003D14B8"/>
    <w:rsid w:val="003D50CD"/>
    <w:rsid w:val="003E04C0"/>
    <w:rsid w:val="003E1B02"/>
    <w:rsid w:val="003F18C3"/>
    <w:rsid w:val="003F2BB7"/>
    <w:rsid w:val="00405805"/>
    <w:rsid w:val="00405CE1"/>
    <w:rsid w:val="004174BA"/>
    <w:rsid w:val="004176EA"/>
    <w:rsid w:val="00420A49"/>
    <w:rsid w:val="00423529"/>
    <w:rsid w:val="0042412A"/>
    <w:rsid w:val="00431B10"/>
    <w:rsid w:val="00432F64"/>
    <w:rsid w:val="004331DA"/>
    <w:rsid w:val="00435046"/>
    <w:rsid w:val="004359C0"/>
    <w:rsid w:val="00436469"/>
    <w:rsid w:val="00436FF1"/>
    <w:rsid w:val="00437EB4"/>
    <w:rsid w:val="00440999"/>
    <w:rsid w:val="00441099"/>
    <w:rsid w:val="00443ECA"/>
    <w:rsid w:val="004445C1"/>
    <w:rsid w:val="00444B64"/>
    <w:rsid w:val="004458D0"/>
    <w:rsid w:val="00452B89"/>
    <w:rsid w:val="00453DE8"/>
    <w:rsid w:val="00455464"/>
    <w:rsid w:val="004556C9"/>
    <w:rsid w:val="00456517"/>
    <w:rsid w:val="004624EE"/>
    <w:rsid w:val="00462ABB"/>
    <w:rsid w:val="00462E01"/>
    <w:rsid w:val="00463924"/>
    <w:rsid w:val="004643DC"/>
    <w:rsid w:val="0047193C"/>
    <w:rsid w:val="00472F0F"/>
    <w:rsid w:val="00475AEF"/>
    <w:rsid w:val="004811A9"/>
    <w:rsid w:val="00484749"/>
    <w:rsid w:val="00494152"/>
    <w:rsid w:val="0049558E"/>
    <w:rsid w:val="004A0CEA"/>
    <w:rsid w:val="004A10C1"/>
    <w:rsid w:val="004B335D"/>
    <w:rsid w:val="004B4652"/>
    <w:rsid w:val="004C5764"/>
    <w:rsid w:val="004C735A"/>
    <w:rsid w:val="004D0C13"/>
    <w:rsid w:val="004D3EB4"/>
    <w:rsid w:val="004E1A5F"/>
    <w:rsid w:val="004F10CE"/>
    <w:rsid w:val="004F7B0A"/>
    <w:rsid w:val="00502851"/>
    <w:rsid w:val="00504B45"/>
    <w:rsid w:val="00510609"/>
    <w:rsid w:val="00511B19"/>
    <w:rsid w:val="005216B7"/>
    <w:rsid w:val="00522C5F"/>
    <w:rsid w:val="005238A2"/>
    <w:rsid w:val="005249C7"/>
    <w:rsid w:val="00525791"/>
    <w:rsid w:val="00536D3B"/>
    <w:rsid w:val="00541A0E"/>
    <w:rsid w:val="00541B28"/>
    <w:rsid w:val="00541F30"/>
    <w:rsid w:val="00550C03"/>
    <w:rsid w:val="0055486B"/>
    <w:rsid w:val="005661C9"/>
    <w:rsid w:val="00570632"/>
    <w:rsid w:val="00576656"/>
    <w:rsid w:val="005777B9"/>
    <w:rsid w:val="00577B48"/>
    <w:rsid w:val="00580463"/>
    <w:rsid w:val="00584847"/>
    <w:rsid w:val="00586CE3"/>
    <w:rsid w:val="00592BE7"/>
    <w:rsid w:val="0059576B"/>
    <w:rsid w:val="00595D35"/>
    <w:rsid w:val="005A29D0"/>
    <w:rsid w:val="005A7F45"/>
    <w:rsid w:val="005B0310"/>
    <w:rsid w:val="005B4EF5"/>
    <w:rsid w:val="005B50F1"/>
    <w:rsid w:val="005C37AF"/>
    <w:rsid w:val="005D0ED8"/>
    <w:rsid w:val="005D2F9D"/>
    <w:rsid w:val="005D33F1"/>
    <w:rsid w:val="005D73D3"/>
    <w:rsid w:val="005E2C14"/>
    <w:rsid w:val="005E51FE"/>
    <w:rsid w:val="005F0268"/>
    <w:rsid w:val="005F0A85"/>
    <w:rsid w:val="005F235E"/>
    <w:rsid w:val="005F5489"/>
    <w:rsid w:val="005F6124"/>
    <w:rsid w:val="005F6818"/>
    <w:rsid w:val="00600C47"/>
    <w:rsid w:val="006075FA"/>
    <w:rsid w:val="006157E0"/>
    <w:rsid w:val="006175A6"/>
    <w:rsid w:val="006253BF"/>
    <w:rsid w:val="00632706"/>
    <w:rsid w:val="0064027A"/>
    <w:rsid w:val="00645F5F"/>
    <w:rsid w:val="00646285"/>
    <w:rsid w:val="0064782A"/>
    <w:rsid w:val="0065021D"/>
    <w:rsid w:val="006533C7"/>
    <w:rsid w:val="00657ACD"/>
    <w:rsid w:val="006609F0"/>
    <w:rsid w:val="00662A32"/>
    <w:rsid w:val="0066407C"/>
    <w:rsid w:val="00666529"/>
    <w:rsid w:val="00666C85"/>
    <w:rsid w:val="00667800"/>
    <w:rsid w:val="006722CE"/>
    <w:rsid w:val="006730DB"/>
    <w:rsid w:val="00680690"/>
    <w:rsid w:val="00690004"/>
    <w:rsid w:val="006903BD"/>
    <w:rsid w:val="006916EF"/>
    <w:rsid w:val="006922CB"/>
    <w:rsid w:val="00694348"/>
    <w:rsid w:val="00695460"/>
    <w:rsid w:val="00697131"/>
    <w:rsid w:val="006A1BF8"/>
    <w:rsid w:val="006A262D"/>
    <w:rsid w:val="006A39C5"/>
    <w:rsid w:val="006A4AAD"/>
    <w:rsid w:val="006B548A"/>
    <w:rsid w:val="006B5DAB"/>
    <w:rsid w:val="006B5ED9"/>
    <w:rsid w:val="006C44F9"/>
    <w:rsid w:val="006C6416"/>
    <w:rsid w:val="006D0095"/>
    <w:rsid w:val="006D050C"/>
    <w:rsid w:val="006D07B6"/>
    <w:rsid w:val="006E20DF"/>
    <w:rsid w:val="006E69D4"/>
    <w:rsid w:val="006E7967"/>
    <w:rsid w:val="006F21B4"/>
    <w:rsid w:val="0070033B"/>
    <w:rsid w:val="00700D95"/>
    <w:rsid w:val="0070742D"/>
    <w:rsid w:val="0070762B"/>
    <w:rsid w:val="00710DCB"/>
    <w:rsid w:val="00711032"/>
    <w:rsid w:val="007119F7"/>
    <w:rsid w:val="007144D6"/>
    <w:rsid w:val="00715F8A"/>
    <w:rsid w:val="007178AA"/>
    <w:rsid w:val="00726174"/>
    <w:rsid w:val="00731C95"/>
    <w:rsid w:val="007323C5"/>
    <w:rsid w:val="0073466A"/>
    <w:rsid w:val="00736CEB"/>
    <w:rsid w:val="0074007D"/>
    <w:rsid w:val="00744B21"/>
    <w:rsid w:val="007458BD"/>
    <w:rsid w:val="00747098"/>
    <w:rsid w:val="00760EE5"/>
    <w:rsid w:val="007635B2"/>
    <w:rsid w:val="0076683B"/>
    <w:rsid w:val="007720ED"/>
    <w:rsid w:val="00773438"/>
    <w:rsid w:val="00781F74"/>
    <w:rsid w:val="00785B57"/>
    <w:rsid w:val="00790F2A"/>
    <w:rsid w:val="007945CC"/>
    <w:rsid w:val="00796E5A"/>
    <w:rsid w:val="0079739E"/>
    <w:rsid w:val="007A1295"/>
    <w:rsid w:val="007A3497"/>
    <w:rsid w:val="007A387D"/>
    <w:rsid w:val="007A393A"/>
    <w:rsid w:val="007A6BCA"/>
    <w:rsid w:val="007C0E10"/>
    <w:rsid w:val="007C4FCF"/>
    <w:rsid w:val="007C574A"/>
    <w:rsid w:val="007D0B35"/>
    <w:rsid w:val="007D1A2F"/>
    <w:rsid w:val="007D3DA2"/>
    <w:rsid w:val="007D4303"/>
    <w:rsid w:val="007D6EDA"/>
    <w:rsid w:val="007F0239"/>
    <w:rsid w:val="007F1B0A"/>
    <w:rsid w:val="007F6A99"/>
    <w:rsid w:val="007F7A93"/>
    <w:rsid w:val="00800A13"/>
    <w:rsid w:val="00800A25"/>
    <w:rsid w:val="008061D3"/>
    <w:rsid w:val="00810509"/>
    <w:rsid w:val="0081626F"/>
    <w:rsid w:val="00820F60"/>
    <w:rsid w:val="00821356"/>
    <w:rsid w:val="008215C0"/>
    <w:rsid w:val="0083021C"/>
    <w:rsid w:val="00836F2C"/>
    <w:rsid w:val="0084630D"/>
    <w:rsid w:val="00852209"/>
    <w:rsid w:val="00853C2D"/>
    <w:rsid w:val="00856D20"/>
    <w:rsid w:val="00863EB7"/>
    <w:rsid w:val="00865A49"/>
    <w:rsid w:val="008710CA"/>
    <w:rsid w:val="00871AFC"/>
    <w:rsid w:val="00872E7D"/>
    <w:rsid w:val="008822B7"/>
    <w:rsid w:val="008828B9"/>
    <w:rsid w:val="008857EC"/>
    <w:rsid w:val="00894A03"/>
    <w:rsid w:val="008A4AC7"/>
    <w:rsid w:val="008B3636"/>
    <w:rsid w:val="008B3B8D"/>
    <w:rsid w:val="008C2385"/>
    <w:rsid w:val="008C5178"/>
    <w:rsid w:val="008D1698"/>
    <w:rsid w:val="008D2CA8"/>
    <w:rsid w:val="008D37AA"/>
    <w:rsid w:val="008D66B7"/>
    <w:rsid w:val="008E0FA6"/>
    <w:rsid w:val="008E12BF"/>
    <w:rsid w:val="008E61A9"/>
    <w:rsid w:val="008F5187"/>
    <w:rsid w:val="00912500"/>
    <w:rsid w:val="00912D04"/>
    <w:rsid w:val="0092126D"/>
    <w:rsid w:val="00923974"/>
    <w:rsid w:val="00927DE6"/>
    <w:rsid w:val="00936A08"/>
    <w:rsid w:val="00943761"/>
    <w:rsid w:val="009438C2"/>
    <w:rsid w:val="0094617E"/>
    <w:rsid w:val="009516F8"/>
    <w:rsid w:val="009538F1"/>
    <w:rsid w:val="009660C0"/>
    <w:rsid w:val="00971756"/>
    <w:rsid w:val="00984861"/>
    <w:rsid w:val="00986B66"/>
    <w:rsid w:val="0099368F"/>
    <w:rsid w:val="0099415C"/>
    <w:rsid w:val="009954FC"/>
    <w:rsid w:val="009A782B"/>
    <w:rsid w:val="009B1622"/>
    <w:rsid w:val="009C1AA8"/>
    <w:rsid w:val="009C21F5"/>
    <w:rsid w:val="009C4A1F"/>
    <w:rsid w:val="009C528F"/>
    <w:rsid w:val="009D2C99"/>
    <w:rsid w:val="009D5336"/>
    <w:rsid w:val="009E3BD5"/>
    <w:rsid w:val="009E5A6E"/>
    <w:rsid w:val="009F532A"/>
    <w:rsid w:val="00A0473A"/>
    <w:rsid w:val="00A0500A"/>
    <w:rsid w:val="00A0775A"/>
    <w:rsid w:val="00A169E5"/>
    <w:rsid w:val="00A24847"/>
    <w:rsid w:val="00A25B92"/>
    <w:rsid w:val="00A26068"/>
    <w:rsid w:val="00A33C26"/>
    <w:rsid w:val="00A35390"/>
    <w:rsid w:val="00A364F9"/>
    <w:rsid w:val="00A375DD"/>
    <w:rsid w:val="00A418C4"/>
    <w:rsid w:val="00A43273"/>
    <w:rsid w:val="00A43679"/>
    <w:rsid w:val="00A446AE"/>
    <w:rsid w:val="00A450CE"/>
    <w:rsid w:val="00A45AC4"/>
    <w:rsid w:val="00A5626C"/>
    <w:rsid w:val="00A6097A"/>
    <w:rsid w:val="00A66C44"/>
    <w:rsid w:val="00A76477"/>
    <w:rsid w:val="00A76877"/>
    <w:rsid w:val="00A81262"/>
    <w:rsid w:val="00A91FCB"/>
    <w:rsid w:val="00A9325E"/>
    <w:rsid w:val="00AB24DA"/>
    <w:rsid w:val="00AB53AE"/>
    <w:rsid w:val="00AB5A49"/>
    <w:rsid w:val="00AC1D3D"/>
    <w:rsid w:val="00AC38A6"/>
    <w:rsid w:val="00AC3AAF"/>
    <w:rsid w:val="00AC4F79"/>
    <w:rsid w:val="00AC6027"/>
    <w:rsid w:val="00AC72F3"/>
    <w:rsid w:val="00AC7901"/>
    <w:rsid w:val="00AD02B0"/>
    <w:rsid w:val="00AE2DF8"/>
    <w:rsid w:val="00AE36E7"/>
    <w:rsid w:val="00AE7C80"/>
    <w:rsid w:val="00AF2C8C"/>
    <w:rsid w:val="00B02022"/>
    <w:rsid w:val="00B06416"/>
    <w:rsid w:val="00B1101C"/>
    <w:rsid w:val="00B12A69"/>
    <w:rsid w:val="00B428C9"/>
    <w:rsid w:val="00B446A5"/>
    <w:rsid w:val="00B47E5F"/>
    <w:rsid w:val="00B51FC3"/>
    <w:rsid w:val="00B52A32"/>
    <w:rsid w:val="00B54937"/>
    <w:rsid w:val="00B54DEC"/>
    <w:rsid w:val="00B56C4B"/>
    <w:rsid w:val="00B70088"/>
    <w:rsid w:val="00B779D9"/>
    <w:rsid w:val="00B81518"/>
    <w:rsid w:val="00B81738"/>
    <w:rsid w:val="00B83D0F"/>
    <w:rsid w:val="00B83E23"/>
    <w:rsid w:val="00B84173"/>
    <w:rsid w:val="00B84B53"/>
    <w:rsid w:val="00B852CB"/>
    <w:rsid w:val="00B93823"/>
    <w:rsid w:val="00BA2FE0"/>
    <w:rsid w:val="00BA6780"/>
    <w:rsid w:val="00BA6D07"/>
    <w:rsid w:val="00BB4667"/>
    <w:rsid w:val="00BB7D2C"/>
    <w:rsid w:val="00BC08FB"/>
    <w:rsid w:val="00BC2D4F"/>
    <w:rsid w:val="00BC3605"/>
    <w:rsid w:val="00BC4F4A"/>
    <w:rsid w:val="00BC5F6D"/>
    <w:rsid w:val="00BC6BCE"/>
    <w:rsid w:val="00BD62FE"/>
    <w:rsid w:val="00BE0500"/>
    <w:rsid w:val="00BE12DA"/>
    <w:rsid w:val="00BE27FB"/>
    <w:rsid w:val="00BE3A07"/>
    <w:rsid w:val="00BF13C8"/>
    <w:rsid w:val="00BF3D1B"/>
    <w:rsid w:val="00BF4FB6"/>
    <w:rsid w:val="00BF535C"/>
    <w:rsid w:val="00C00636"/>
    <w:rsid w:val="00C0236C"/>
    <w:rsid w:val="00C06D30"/>
    <w:rsid w:val="00C06EAF"/>
    <w:rsid w:val="00C07121"/>
    <w:rsid w:val="00C14588"/>
    <w:rsid w:val="00C151A9"/>
    <w:rsid w:val="00C246EF"/>
    <w:rsid w:val="00C24940"/>
    <w:rsid w:val="00C25680"/>
    <w:rsid w:val="00C26A04"/>
    <w:rsid w:val="00C34C69"/>
    <w:rsid w:val="00C36208"/>
    <w:rsid w:val="00C379D8"/>
    <w:rsid w:val="00C44087"/>
    <w:rsid w:val="00C4489D"/>
    <w:rsid w:val="00C450A6"/>
    <w:rsid w:val="00C546A2"/>
    <w:rsid w:val="00C54954"/>
    <w:rsid w:val="00C611CF"/>
    <w:rsid w:val="00C62A20"/>
    <w:rsid w:val="00C65C74"/>
    <w:rsid w:val="00C66EEA"/>
    <w:rsid w:val="00C70D92"/>
    <w:rsid w:val="00C75819"/>
    <w:rsid w:val="00C76F80"/>
    <w:rsid w:val="00C81CAA"/>
    <w:rsid w:val="00C821E6"/>
    <w:rsid w:val="00C85E64"/>
    <w:rsid w:val="00C91600"/>
    <w:rsid w:val="00C927E5"/>
    <w:rsid w:val="00C93491"/>
    <w:rsid w:val="00C94AAF"/>
    <w:rsid w:val="00C95051"/>
    <w:rsid w:val="00CA28E7"/>
    <w:rsid w:val="00CA7009"/>
    <w:rsid w:val="00CA7D0B"/>
    <w:rsid w:val="00CB2296"/>
    <w:rsid w:val="00CB2CB4"/>
    <w:rsid w:val="00CC2D3C"/>
    <w:rsid w:val="00CC415F"/>
    <w:rsid w:val="00CD10DC"/>
    <w:rsid w:val="00CD4959"/>
    <w:rsid w:val="00CD4C19"/>
    <w:rsid w:val="00CE058E"/>
    <w:rsid w:val="00CE1955"/>
    <w:rsid w:val="00CE38FB"/>
    <w:rsid w:val="00CE67E8"/>
    <w:rsid w:val="00CF6E89"/>
    <w:rsid w:val="00D032CD"/>
    <w:rsid w:val="00D03A0D"/>
    <w:rsid w:val="00D04342"/>
    <w:rsid w:val="00D04BDF"/>
    <w:rsid w:val="00D11728"/>
    <w:rsid w:val="00D157EA"/>
    <w:rsid w:val="00D16488"/>
    <w:rsid w:val="00D21B6A"/>
    <w:rsid w:val="00D249C2"/>
    <w:rsid w:val="00D306EE"/>
    <w:rsid w:val="00D31789"/>
    <w:rsid w:val="00D32D8A"/>
    <w:rsid w:val="00D33602"/>
    <w:rsid w:val="00D350A0"/>
    <w:rsid w:val="00D352B0"/>
    <w:rsid w:val="00D360D2"/>
    <w:rsid w:val="00D42C7F"/>
    <w:rsid w:val="00D520A4"/>
    <w:rsid w:val="00D6184F"/>
    <w:rsid w:val="00D62458"/>
    <w:rsid w:val="00D6273A"/>
    <w:rsid w:val="00D63830"/>
    <w:rsid w:val="00D67B58"/>
    <w:rsid w:val="00D7159D"/>
    <w:rsid w:val="00D77657"/>
    <w:rsid w:val="00D8059A"/>
    <w:rsid w:val="00D8093F"/>
    <w:rsid w:val="00D8106B"/>
    <w:rsid w:val="00D8372A"/>
    <w:rsid w:val="00D92104"/>
    <w:rsid w:val="00D92C40"/>
    <w:rsid w:val="00DA21DD"/>
    <w:rsid w:val="00DA4A58"/>
    <w:rsid w:val="00DA72AC"/>
    <w:rsid w:val="00DA7EDE"/>
    <w:rsid w:val="00DB1D59"/>
    <w:rsid w:val="00DB445F"/>
    <w:rsid w:val="00DB7FC7"/>
    <w:rsid w:val="00DC152D"/>
    <w:rsid w:val="00DD1D2B"/>
    <w:rsid w:val="00DD403F"/>
    <w:rsid w:val="00DD432D"/>
    <w:rsid w:val="00DD46E6"/>
    <w:rsid w:val="00DD6907"/>
    <w:rsid w:val="00DE0538"/>
    <w:rsid w:val="00DE0CFE"/>
    <w:rsid w:val="00DE36EB"/>
    <w:rsid w:val="00DE719E"/>
    <w:rsid w:val="00E02587"/>
    <w:rsid w:val="00E0290B"/>
    <w:rsid w:val="00E02D1F"/>
    <w:rsid w:val="00E11847"/>
    <w:rsid w:val="00E22385"/>
    <w:rsid w:val="00E22655"/>
    <w:rsid w:val="00E25497"/>
    <w:rsid w:val="00E270F3"/>
    <w:rsid w:val="00E327A3"/>
    <w:rsid w:val="00E35BD7"/>
    <w:rsid w:val="00E405D8"/>
    <w:rsid w:val="00E41861"/>
    <w:rsid w:val="00E46EC6"/>
    <w:rsid w:val="00E4765C"/>
    <w:rsid w:val="00E545F9"/>
    <w:rsid w:val="00E5487B"/>
    <w:rsid w:val="00E57EF7"/>
    <w:rsid w:val="00E62CCA"/>
    <w:rsid w:val="00E6434B"/>
    <w:rsid w:val="00E671E1"/>
    <w:rsid w:val="00E673C1"/>
    <w:rsid w:val="00E7333D"/>
    <w:rsid w:val="00E73A1F"/>
    <w:rsid w:val="00E861BF"/>
    <w:rsid w:val="00E9048E"/>
    <w:rsid w:val="00E9540B"/>
    <w:rsid w:val="00EA3507"/>
    <w:rsid w:val="00EA3965"/>
    <w:rsid w:val="00EA4824"/>
    <w:rsid w:val="00EA511C"/>
    <w:rsid w:val="00EA5933"/>
    <w:rsid w:val="00EA692E"/>
    <w:rsid w:val="00EB02E9"/>
    <w:rsid w:val="00EB19AB"/>
    <w:rsid w:val="00EB1E34"/>
    <w:rsid w:val="00EC3086"/>
    <w:rsid w:val="00EC79FE"/>
    <w:rsid w:val="00EC7F0F"/>
    <w:rsid w:val="00ED2B44"/>
    <w:rsid w:val="00ED76E1"/>
    <w:rsid w:val="00EE1661"/>
    <w:rsid w:val="00EF0A05"/>
    <w:rsid w:val="00F10C16"/>
    <w:rsid w:val="00F1277B"/>
    <w:rsid w:val="00F13983"/>
    <w:rsid w:val="00F16F6A"/>
    <w:rsid w:val="00F17C17"/>
    <w:rsid w:val="00F2183F"/>
    <w:rsid w:val="00F31BA2"/>
    <w:rsid w:val="00F34342"/>
    <w:rsid w:val="00F369EB"/>
    <w:rsid w:val="00F4198A"/>
    <w:rsid w:val="00F43E43"/>
    <w:rsid w:val="00F564B0"/>
    <w:rsid w:val="00F6128F"/>
    <w:rsid w:val="00F717DF"/>
    <w:rsid w:val="00F71DC7"/>
    <w:rsid w:val="00F73F07"/>
    <w:rsid w:val="00F74DA5"/>
    <w:rsid w:val="00F91365"/>
    <w:rsid w:val="00F91669"/>
    <w:rsid w:val="00F954B1"/>
    <w:rsid w:val="00F95E55"/>
    <w:rsid w:val="00FA53D4"/>
    <w:rsid w:val="00FB1012"/>
    <w:rsid w:val="00FB3865"/>
    <w:rsid w:val="00FB5152"/>
    <w:rsid w:val="00FB6A2E"/>
    <w:rsid w:val="00FC1089"/>
    <w:rsid w:val="00FC4B56"/>
    <w:rsid w:val="00FC78F5"/>
    <w:rsid w:val="00FD08BD"/>
    <w:rsid w:val="00FD545A"/>
    <w:rsid w:val="00FD7956"/>
    <w:rsid w:val="00FE3E7A"/>
    <w:rsid w:val="00FE53A0"/>
    <w:rsid w:val="00FE5681"/>
    <w:rsid w:val="00FF6D26"/>
    <w:rsid w:val="00FF6EDE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7F1A-0A88-46C5-9BD4-4A1F176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4327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157E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436F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6FF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B83D0F"/>
    <w:rPr>
      <w:sz w:val="18"/>
      <w:szCs w:val="18"/>
    </w:rPr>
  </w:style>
  <w:style w:type="paragraph" w:styleId="a7">
    <w:name w:val="annotation text"/>
    <w:basedOn w:val="a"/>
    <w:link w:val="a8"/>
    <w:rsid w:val="00B83D0F"/>
    <w:pPr>
      <w:jc w:val="left"/>
    </w:pPr>
  </w:style>
  <w:style w:type="character" w:customStyle="1" w:styleId="a8">
    <w:name w:val="コメント文字列 (文字)"/>
    <w:link w:val="a7"/>
    <w:rsid w:val="00B83D0F"/>
    <w:rPr>
      <w:rFonts w:ascii="ＭＳ 明朝" w:hAnsi="ＭＳ 明朝" w:cs="ＭＳ 明朝"/>
      <w:color w:val="000000"/>
      <w:sz w:val="24"/>
      <w:szCs w:val="24"/>
    </w:rPr>
  </w:style>
  <w:style w:type="paragraph" w:styleId="a9">
    <w:name w:val="annotation subject"/>
    <w:basedOn w:val="a7"/>
    <w:next w:val="a7"/>
    <w:link w:val="aa"/>
    <w:rsid w:val="00B83D0F"/>
    <w:rPr>
      <w:b/>
      <w:bCs/>
    </w:rPr>
  </w:style>
  <w:style w:type="character" w:customStyle="1" w:styleId="aa">
    <w:name w:val="コメント内容 (文字)"/>
    <w:link w:val="a9"/>
    <w:rsid w:val="00B83D0F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7178AA"/>
    <w:pPr>
      <w:jc w:val="center"/>
    </w:pPr>
    <w:rPr>
      <w:color w:val="auto"/>
    </w:rPr>
  </w:style>
  <w:style w:type="character" w:customStyle="1" w:styleId="ac">
    <w:name w:val="記 (文字)"/>
    <w:link w:val="ab"/>
    <w:rsid w:val="007178AA"/>
    <w:rPr>
      <w:rFonts w:ascii="ＭＳ 明朝" w:hAnsi="ＭＳ 明朝" w:cs="ＭＳ 明朝"/>
      <w:sz w:val="24"/>
      <w:szCs w:val="24"/>
    </w:rPr>
  </w:style>
  <w:style w:type="paragraph" w:styleId="ad">
    <w:name w:val="Closing"/>
    <w:basedOn w:val="a"/>
    <w:link w:val="ae"/>
    <w:rsid w:val="007178AA"/>
    <w:pPr>
      <w:jc w:val="right"/>
    </w:pPr>
    <w:rPr>
      <w:color w:val="auto"/>
    </w:rPr>
  </w:style>
  <w:style w:type="character" w:customStyle="1" w:styleId="ae">
    <w:name w:val="結語 (文字)"/>
    <w:link w:val="ad"/>
    <w:rsid w:val="007178AA"/>
    <w:rPr>
      <w:rFonts w:ascii="ＭＳ 明朝" w:hAnsi="ＭＳ 明朝" w:cs="ＭＳ 明朝"/>
      <w:sz w:val="24"/>
      <w:szCs w:val="24"/>
    </w:rPr>
  </w:style>
  <w:style w:type="character" w:styleId="af">
    <w:name w:val="Emphasis"/>
    <w:qFormat/>
    <w:rsid w:val="00C37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1478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2015-10-02T07:47:00Z</cp:lastPrinted>
  <dcterms:created xsi:type="dcterms:W3CDTF">2019-06-28T01:05:00Z</dcterms:created>
  <dcterms:modified xsi:type="dcterms:W3CDTF">2019-06-28T01:42:00Z</dcterms:modified>
</cp:coreProperties>
</file>