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4A" w:rsidRDefault="004D364A" w:rsidP="000F3D81">
      <w:pPr>
        <w:wordWrap w:val="0"/>
        <w:ind w:right="-2"/>
        <w:rPr>
          <w:sz w:val="20"/>
          <w:szCs w:val="20"/>
        </w:rPr>
      </w:pPr>
      <w:r>
        <w:rPr>
          <w:rFonts w:hint="eastAsia"/>
          <w:sz w:val="20"/>
          <w:szCs w:val="20"/>
        </w:rPr>
        <w:t>（基本事件　平成・令和●年（家）第●●●●号　成年被後見人（ご本人）　　　　　　　　　　　）</w:t>
      </w:r>
    </w:p>
    <w:p w:rsidR="002057C7" w:rsidRPr="002057C7" w:rsidRDefault="002057C7" w:rsidP="000F3D81">
      <w:pPr>
        <w:wordWrap w:val="0"/>
        <w:ind w:right="-2"/>
        <w:rPr>
          <w:rFonts w:hint="eastAsia"/>
          <w:sz w:val="20"/>
          <w:szCs w:val="20"/>
        </w:rPr>
      </w:pPr>
      <w:bookmarkStart w:id="0" w:name="_GoBack"/>
      <w:bookmarkEnd w:id="0"/>
    </w:p>
    <w:p w:rsidR="000F3D81" w:rsidRPr="00400DE6" w:rsidRDefault="000F3D81" w:rsidP="000F3D81">
      <w:pPr>
        <w:wordWrap w:val="0"/>
        <w:spacing w:line="80" w:lineRule="exact"/>
        <w:rPr>
          <w:sz w:val="20"/>
          <w:szCs w:val="20"/>
        </w:rPr>
      </w:pPr>
    </w:p>
    <w:p w:rsidR="000F3D81" w:rsidRPr="00400DE6" w:rsidRDefault="000F3D81" w:rsidP="000F3D8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00DE6">
        <w:rPr>
          <w:rFonts w:ascii="ＭＳ ゴシック" w:eastAsia="ＭＳ ゴシック" w:hAnsi="ＭＳ ゴシック" w:hint="eastAsia"/>
          <w:sz w:val="36"/>
          <w:szCs w:val="36"/>
        </w:rPr>
        <w:t>後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見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等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事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務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報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告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0F3D81" w:rsidRDefault="000F3D81" w:rsidP="00955637">
      <w:pPr>
        <w:spacing w:beforeLines="50" w:before="163" w:line="1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作成日　</w:t>
      </w:r>
      <w:r w:rsidR="00782962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　　月　　日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氏  名（報告者）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</w:t>
      </w:r>
    </w:p>
    <w:p w:rsidR="000F3D81" w:rsidRPr="00400DE6" w:rsidRDefault="000F3D81" w:rsidP="00955637">
      <w:pPr>
        <w:spacing w:beforeLines="50" w:before="16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F3D81" w:rsidRPr="005A6C2D" w:rsidRDefault="000F3D81" w:rsidP="00955637">
      <w:pPr>
        <w:spacing w:beforeLines="50" w:before="163"/>
        <w:ind w:right="848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齢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>歳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電話番号（自宅）      （       　 ）　   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0F3D81" w:rsidRPr="00400DE6" w:rsidRDefault="000F3D81" w:rsidP="00955637">
      <w:pPr>
        <w:spacing w:beforeLines="50" w:before="163"/>
        <w:ind w:right="84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職　業　　　　　　　　</w:t>
      </w:r>
      <w:r w:rsidRPr="00F4640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（携帯）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Pr="00400DE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）          　　　</w:t>
      </w:r>
    </w:p>
    <w:p w:rsidR="000F3D81" w:rsidRPr="00400DE6" w:rsidRDefault="000F3D81" w:rsidP="000F3D81">
      <w:pPr>
        <w:spacing w:line="140" w:lineRule="exact"/>
        <w:rPr>
          <w:sz w:val="18"/>
          <w:szCs w:val="18"/>
        </w:rPr>
      </w:pPr>
    </w:p>
    <w:p w:rsidR="000F3D81" w:rsidRPr="00BE3506" w:rsidRDefault="000F3D81" w:rsidP="000F3D81">
      <w:pP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BE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ご本人の生活状況について　</w:t>
      </w:r>
    </w:p>
    <w:p w:rsidR="000F3D81" w:rsidRDefault="000F3D81" w:rsidP="000F3D81">
      <w:pPr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>１　前回報告以降，ご本人の住所に変化はありましたか。</w:t>
      </w:r>
    </w:p>
    <w:p w:rsidR="000F3D81" w:rsidRDefault="000F3D81" w:rsidP="000F3D81">
      <w:pPr>
        <w:ind w:firstLineChars="100" w:firstLine="200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>□　変わらない。</w:t>
      </w:r>
    </w:p>
    <w:p w:rsidR="000F3D81" w:rsidRPr="00541A2A" w:rsidRDefault="000F3D81" w:rsidP="000F3D81">
      <w:pPr>
        <w:ind w:leftChars="84" w:left="3474" w:hangingChars="1638" w:hanging="3273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>□　以下のとおり</w:t>
      </w:r>
      <w:r>
        <w:rPr>
          <w:rFonts w:hint="eastAsia"/>
          <w:sz w:val="20"/>
          <w:szCs w:val="20"/>
        </w:rPr>
        <w:t>変化があった</w:t>
      </w:r>
      <w:r w:rsidRPr="00400DE6">
        <w:rPr>
          <w:rFonts w:hint="eastAsia"/>
          <w:sz w:val="20"/>
          <w:szCs w:val="20"/>
        </w:rPr>
        <w:t>。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→変化の内容が確認できる資料</w:t>
      </w:r>
      <w:r w:rsidRPr="00541A2A">
        <w:rPr>
          <w:rFonts w:ascii="ＭＳ ゴシック" w:eastAsia="ＭＳ ゴシック" w:hAnsi="ＭＳ ゴシック" w:hint="eastAsia"/>
          <w:b/>
          <w:sz w:val="20"/>
          <w:szCs w:val="20"/>
        </w:rPr>
        <w:t>（住民票，入院や施設入所に関する資料など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を本報告書とともに提出してください。</w:t>
      </w:r>
    </w:p>
    <w:p w:rsidR="000F3D81" w:rsidRDefault="000F3D81" w:rsidP="000F3D81">
      <w:pPr>
        <w:ind w:firstLineChars="200" w:firstLine="400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>【住民票上の住所】</w:t>
      </w:r>
    </w:p>
    <w:p w:rsidR="000F3D81" w:rsidRDefault="000F3D81" w:rsidP="000F3D81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〒　　-</w:t>
      </w:r>
    </w:p>
    <w:p w:rsidR="000F3D81" w:rsidRPr="00400DE6" w:rsidRDefault="000F3D81" w:rsidP="000F3D81">
      <w:pPr>
        <w:spacing w:line="240" w:lineRule="exact"/>
        <w:ind w:firstLineChars="300" w:firstLine="600"/>
        <w:rPr>
          <w:sz w:val="20"/>
          <w:szCs w:val="20"/>
          <w:u w:val="single"/>
        </w:rPr>
      </w:pPr>
      <w:r w:rsidRPr="00400DE6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0F3D81" w:rsidRDefault="000F3D81" w:rsidP="000F3D81">
      <w:pPr>
        <w:ind w:firstLineChars="200" w:firstLine="400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>【実際に住んでいる場所】（ ※ 入院先，入所施設などを含む。）</w:t>
      </w:r>
    </w:p>
    <w:p w:rsidR="000F3D81" w:rsidRDefault="000F3D81" w:rsidP="000F3D81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〒　　-</w:t>
      </w:r>
    </w:p>
    <w:p w:rsidR="000F3D81" w:rsidRPr="00400DE6" w:rsidRDefault="000F3D81" w:rsidP="000F3D81">
      <w:pPr>
        <w:spacing w:line="240" w:lineRule="exact"/>
        <w:ind w:firstLineChars="300" w:firstLine="600"/>
        <w:rPr>
          <w:sz w:val="20"/>
          <w:szCs w:val="20"/>
          <w:u w:val="single"/>
        </w:rPr>
      </w:pPr>
      <w:r w:rsidRPr="00400DE6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0F3D81" w:rsidRPr="00400DE6" w:rsidRDefault="000F3D81" w:rsidP="000F3D81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p w:rsidR="000F3D81" w:rsidRPr="00400DE6" w:rsidRDefault="000F3D81" w:rsidP="000F3D81">
      <w:pPr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>２　前回報告以降，ご本人の健康状態や生活状況に変化はありましたか。</w:t>
      </w:r>
    </w:p>
    <w:p w:rsidR="000F3D81" w:rsidRPr="00400DE6" w:rsidRDefault="000F3D81" w:rsidP="000F3D81">
      <w:pPr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□　特にない。　　　□　以下のとおり変化があった。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3D81" w:rsidRPr="00A36B7E" w:rsidTr="000F3D81">
        <w:trPr>
          <w:trHeight w:val="741"/>
        </w:trPr>
        <w:tc>
          <w:tcPr>
            <w:tcW w:w="9355" w:type="dxa"/>
          </w:tcPr>
          <w:p w:rsidR="000F3D81" w:rsidRPr="00A36B7E" w:rsidRDefault="000F3D81" w:rsidP="00345918">
            <w:pPr>
              <w:rPr>
                <w:sz w:val="20"/>
                <w:szCs w:val="20"/>
              </w:rPr>
            </w:pPr>
            <w:r w:rsidRPr="00A36B7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0F3D81" w:rsidRPr="00E0709F" w:rsidRDefault="000F3D81" w:rsidP="000F3D81">
      <w:pPr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　</w:t>
      </w:r>
      <w:r w:rsidRPr="00FD270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F3D81" w:rsidRPr="00BE3506" w:rsidRDefault="000F3D81" w:rsidP="000F3D81">
      <w:pPr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 w:rsidRPr="00BE350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</w:t>
      </w:r>
      <w:r w:rsidRPr="00BE3506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ご本人の財産状況について　</w:t>
      </w:r>
    </w:p>
    <w:p w:rsidR="000F3D81" w:rsidRPr="00400DE6" w:rsidRDefault="000F3D81" w:rsidP="000F3D8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前回報告以降，ご本人の定期的な収入・支出状況に変化がないか確認してください。確認の結果，月々の</w:t>
      </w:r>
      <w:r w:rsidRPr="00034786">
        <w:rPr>
          <w:rFonts w:ascii="ＭＳ ゴシック" w:eastAsia="ＭＳ ゴシック" w:hAnsi="ＭＳ ゴシック" w:hint="eastAsia"/>
          <w:sz w:val="20"/>
          <w:szCs w:val="20"/>
          <w:u w:val="wave"/>
        </w:rPr>
        <w:t>定期収入額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34786">
        <w:rPr>
          <w:rFonts w:ascii="ＭＳ ゴシック" w:eastAsia="ＭＳ ゴシック" w:hAnsi="ＭＳ ゴシック" w:hint="eastAsia"/>
          <w:sz w:val="20"/>
          <w:szCs w:val="20"/>
          <w:u w:val="wave"/>
        </w:rPr>
        <w:t>定期支出額</w:t>
      </w:r>
      <w:r>
        <w:rPr>
          <w:rFonts w:ascii="ＭＳ ゴシック" w:eastAsia="ＭＳ ゴシック" w:hAnsi="ＭＳ ゴシック" w:hint="eastAsia"/>
          <w:sz w:val="20"/>
          <w:szCs w:val="20"/>
        </w:rPr>
        <w:t>のいずれか</w:t>
      </w:r>
      <w:r w:rsidRPr="006C2393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8D094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月額１万円以上</w:t>
      </w:r>
      <w:r w:rsidRPr="008D0949">
        <w:rPr>
          <w:rFonts w:ascii="ＭＳ ゴシック" w:eastAsia="ＭＳ ゴシック" w:hAnsi="ＭＳ ゴシック" w:hint="eastAsia"/>
          <w:sz w:val="20"/>
          <w:szCs w:val="20"/>
          <w:u w:val="wave"/>
        </w:rPr>
        <w:t>の</w:t>
      </w:r>
      <w:r w:rsidRPr="006C2393">
        <w:rPr>
          <w:rFonts w:ascii="ＭＳ ゴシック" w:eastAsia="ＭＳ ゴシック" w:hAnsi="ＭＳ ゴシック" w:hint="eastAsia"/>
          <w:sz w:val="20"/>
          <w:szCs w:val="20"/>
          <w:u w:val="wave"/>
        </w:rPr>
        <w:t>変化</w:t>
      </w:r>
      <w:r w:rsidRPr="006C2393">
        <w:rPr>
          <w:rFonts w:ascii="ＭＳ ゴシック" w:eastAsia="ＭＳ ゴシック" w:hAnsi="ＭＳ ゴシック" w:hint="eastAsia"/>
          <w:sz w:val="20"/>
          <w:szCs w:val="20"/>
        </w:rPr>
        <w:t>はありましたか。</w:t>
      </w:r>
    </w:p>
    <w:p w:rsidR="000F3D81" w:rsidRPr="00400DE6" w:rsidRDefault="000F3D81" w:rsidP="000F3D81">
      <w:pPr>
        <w:ind w:left="200" w:hangingChars="100" w:hanging="200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□　特に変わらない。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定期収支表の提出は不要です。</w:t>
      </w:r>
    </w:p>
    <w:p w:rsidR="000F3D81" w:rsidRDefault="000F3D81" w:rsidP="000F3D81">
      <w:pPr>
        <w:ind w:left="3473" w:hangingChars="1738" w:hanging="3473"/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□　</w:t>
      </w:r>
      <w:r>
        <w:rPr>
          <w:rFonts w:hint="eastAsia"/>
          <w:sz w:val="20"/>
          <w:szCs w:val="20"/>
        </w:rPr>
        <w:t>以下のとおり変化があった</w:t>
      </w:r>
      <w:r w:rsidRPr="00400DE6">
        <w:rPr>
          <w:rFonts w:hint="eastAsia"/>
          <w:sz w:val="20"/>
          <w:szCs w:val="20"/>
        </w:rPr>
        <w:t>。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→変化の内容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等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が確認できる</w:t>
      </w:r>
      <w:r w:rsidRPr="003436FA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領収書等の裏付け資料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と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定期収支表</w:t>
      </w:r>
      <w:r w:rsidRPr="00262C91">
        <w:rPr>
          <w:rFonts w:ascii="ＭＳ ゴシック" w:eastAsia="ＭＳ ゴシック" w:hAnsi="ＭＳ ゴシック" w:hint="eastAsia"/>
          <w:b/>
          <w:sz w:val="20"/>
          <w:szCs w:val="20"/>
        </w:rPr>
        <w:t>を提出してください。</w:t>
      </w:r>
      <w:r w:rsidRPr="00FD270C"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 </w:t>
      </w:r>
    </w:p>
    <w:p w:rsidR="000F3D81" w:rsidRPr="00CC1C9B" w:rsidRDefault="000F3D81" w:rsidP="000F3D81">
      <w:pPr>
        <w:spacing w:line="100" w:lineRule="exact"/>
        <w:ind w:left="3126" w:hangingChars="1738" w:hanging="312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2693"/>
        <w:gridCol w:w="1701"/>
        <w:gridCol w:w="992"/>
        <w:gridCol w:w="567"/>
        <w:gridCol w:w="2126"/>
      </w:tblGrid>
      <w:tr w:rsidR="000F3D81" w:rsidRPr="00A36B7E" w:rsidTr="00345918">
        <w:trPr>
          <w:trHeight w:val="263"/>
        </w:trPr>
        <w:tc>
          <w:tcPr>
            <w:tcW w:w="3969" w:type="dxa"/>
            <w:gridSpan w:val="3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変化の内容</w:t>
            </w:r>
          </w:p>
        </w:tc>
        <w:tc>
          <w:tcPr>
            <w:tcW w:w="1701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変動時期</w:t>
            </w:r>
          </w:p>
        </w:tc>
        <w:tc>
          <w:tcPr>
            <w:tcW w:w="1559" w:type="dxa"/>
            <w:gridSpan w:val="2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変動月額</w:t>
            </w:r>
          </w:p>
        </w:tc>
        <w:tc>
          <w:tcPr>
            <w:tcW w:w="2126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0F3D81" w:rsidRPr="00A36B7E" w:rsidTr="004E33F2">
        <w:trPr>
          <w:trHeight w:val="680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851" w:type="dxa"/>
            <w:vAlign w:val="center"/>
          </w:tcPr>
          <w:p w:rsidR="000F3D81" w:rsidRPr="007C04F2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0F3D81" w:rsidRPr="00A36B7E" w:rsidRDefault="000F3D81" w:rsidP="0034591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0F3D81">
        <w:trPr>
          <w:trHeight w:val="642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851" w:type="dxa"/>
            <w:vAlign w:val="center"/>
          </w:tcPr>
          <w:p w:rsidR="000F3D81" w:rsidRPr="007C04F2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0F3D81" w:rsidRPr="007C04F2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0F3D81">
        <w:trPr>
          <w:trHeight w:val="652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851" w:type="dxa"/>
            <w:vAlign w:val="center"/>
          </w:tcPr>
          <w:p w:rsidR="000F3D81" w:rsidRPr="007C04F2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0F3D81" w:rsidRPr="007C04F2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0F3D81">
        <w:trPr>
          <w:trHeight w:val="633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851" w:type="dxa"/>
            <w:vAlign w:val="center"/>
          </w:tcPr>
          <w:p w:rsidR="000F3D81" w:rsidRPr="007C04F2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□収入</w:t>
            </w:r>
          </w:p>
          <w:p w:rsidR="000F3D81" w:rsidRPr="007C04F2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04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□支出</w:t>
            </w:r>
          </w:p>
        </w:tc>
        <w:tc>
          <w:tcPr>
            <w:tcW w:w="269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</w:tc>
        <w:tc>
          <w:tcPr>
            <w:tcW w:w="992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567" w:type="dxa"/>
            <w:vAlign w:val="center"/>
          </w:tcPr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□増</w:t>
            </w:r>
          </w:p>
          <w:p w:rsidR="000F3D81" w:rsidRPr="007C04F2" w:rsidRDefault="000F3D81" w:rsidP="0034591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4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□減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6053F" w:rsidRDefault="00D6053F" w:rsidP="000F3D8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0F3D81" w:rsidRDefault="000F3D81" w:rsidP="000F3D8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ascii="ＭＳ ゴシック" w:eastAsia="ＭＳ ゴシック" w:hAnsi="ＭＳ ゴシック" w:hint="eastAsia"/>
          <w:sz w:val="20"/>
          <w:szCs w:val="20"/>
        </w:rPr>
        <w:lastRenderedPageBreak/>
        <w:t>２　前回報告以降，</w:t>
      </w:r>
      <w:r w:rsidRPr="00FA2FC9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１回につき１０万円を超える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ような</w:t>
      </w:r>
      <w:r w:rsidRPr="00262C91">
        <w:rPr>
          <w:rFonts w:ascii="ＭＳ ゴシック" w:eastAsia="ＭＳ ゴシック" w:hAnsi="ＭＳ ゴシック" w:hint="eastAsia"/>
          <w:sz w:val="20"/>
          <w:szCs w:val="20"/>
          <w:u w:val="wave"/>
        </w:rPr>
        <w:t>臨時収入</w:t>
      </w:r>
      <w:r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262C91">
        <w:rPr>
          <w:rFonts w:ascii="ＭＳ ゴシック" w:eastAsia="ＭＳ ゴシック" w:hAnsi="ＭＳ ゴシック" w:hint="eastAsia"/>
          <w:sz w:val="20"/>
          <w:szCs w:val="20"/>
          <w:u w:val="wave"/>
        </w:rPr>
        <w:t>臨時</w:t>
      </w:r>
      <w:r>
        <w:rPr>
          <w:rFonts w:ascii="ＭＳ ゴシック" w:eastAsia="ＭＳ ゴシック" w:hAnsi="ＭＳ ゴシック" w:hint="eastAsia"/>
          <w:sz w:val="20"/>
          <w:szCs w:val="20"/>
          <w:u w:val="wave"/>
        </w:rPr>
        <w:t>支出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0F3D81" w:rsidRDefault="000F3D81" w:rsidP="000F3D81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□　いずれもなかった。　</w:t>
      </w:r>
    </w:p>
    <w:p w:rsidR="000F3D81" w:rsidRPr="00262C91" w:rsidRDefault="000F3D81" w:rsidP="000F3D81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以下のとおりあった</w:t>
      </w:r>
      <w:r w:rsidRPr="00400DE6">
        <w:rPr>
          <w:rFonts w:hint="eastAsia"/>
          <w:sz w:val="20"/>
          <w:szCs w:val="20"/>
        </w:rPr>
        <w:t>。</w:t>
      </w:r>
      <w:r w:rsidRPr="00262C91">
        <w:rPr>
          <w:rFonts w:hint="eastAsia"/>
          <w:b/>
          <w:sz w:val="20"/>
          <w:szCs w:val="20"/>
        </w:rPr>
        <w:t>→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内容と金額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等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が確認できる</w:t>
      </w:r>
      <w:r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領収書等の裏付け資料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を提出してください。</w:t>
      </w:r>
    </w:p>
    <w:p w:rsidR="000F3D81" w:rsidRPr="00400DE6" w:rsidRDefault="000F3D81" w:rsidP="000F3D81">
      <w:pPr>
        <w:spacing w:line="100" w:lineRule="exact"/>
        <w:ind w:leftChars="100" w:left="240"/>
        <w:rPr>
          <w:sz w:val="20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3543"/>
        <w:gridCol w:w="1134"/>
        <w:gridCol w:w="1276"/>
        <w:gridCol w:w="2126"/>
      </w:tblGrid>
      <w:tr w:rsidR="000F3D81" w:rsidRPr="00A36B7E" w:rsidTr="00345918">
        <w:trPr>
          <w:trHeight w:val="263"/>
        </w:trPr>
        <w:tc>
          <w:tcPr>
            <w:tcW w:w="4819" w:type="dxa"/>
            <w:gridSpan w:val="3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臨時収入・臨時支出の内容</w:t>
            </w:r>
          </w:p>
        </w:tc>
        <w:tc>
          <w:tcPr>
            <w:tcW w:w="1134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276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2126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0F3D81" w:rsidRPr="00A36B7E" w:rsidTr="00345918">
        <w:trPr>
          <w:trHeight w:val="623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851" w:type="dxa"/>
            <w:vAlign w:val="center"/>
          </w:tcPr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0F3D81" w:rsidRPr="00A36B7E" w:rsidRDefault="000F3D81" w:rsidP="0034591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345918">
        <w:trPr>
          <w:trHeight w:val="561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851" w:type="dxa"/>
            <w:vAlign w:val="center"/>
          </w:tcPr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345918">
        <w:trPr>
          <w:trHeight w:val="567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851" w:type="dxa"/>
            <w:vAlign w:val="center"/>
          </w:tcPr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345918">
        <w:trPr>
          <w:trHeight w:val="567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</w:p>
        </w:tc>
        <w:tc>
          <w:tcPr>
            <w:tcW w:w="851" w:type="dxa"/>
            <w:vAlign w:val="center"/>
          </w:tcPr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345918">
        <w:trPr>
          <w:trHeight w:val="567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</w:p>
        </w:tc>
        <w:tc>
          <w:tcPr>
            <w:tcW w:w="851" w:type="dxa"/>
            <w:vAlign w:val="center"/>
          </w:tcPr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345918">
        <w:trPr>
          <w:trHeight w:val="603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</w:p>
        </w:tc>
        <w:tc>
          <w:tcPr>
            <w:tcW w:w="851" w:type="dxa"/>
            <w:vAlign w:val="center"/>
          </w:tcPr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□収入</w:t>
            </w:r>
          </w:p>
          <w:p w:rsidR="000F3D81" w:rsidRPr="00A36B7E" w:rsidRDefault="000F3D81" w:rsidP="0034591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□支出</w:t>
            </w:r>
          </w:p>
        </w:tc>
        <w:tc>
          <w:tcPr>
            <w:tcW w:w="3543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F3D81" w:rsidRPr="00FD270C" w:rsidRDefault="000F3D81" w:rsidP="000F3D81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D270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:rsidR="000F3D81" w:rsidRDefault="000F3D81" w:rsidP="000F3D8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前回報告以降，ご本人が得た金銭（定期収入，臨時収入の全てを含む。）は，全額，今回コピーを提出した通帳に入金されていますか。</w:t>
      </w:r>
    </w:p>
    <w:p w:rsidR="000F3D81" w:rsidRDefault="000F3D81" w:rsidP="000F3D81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全額入金されている</w:t>
      </w:r>
      <w:r w:rsidRPr="00400DE6">
        <w:rPr>
          <w:rFonts w:hint="eastAsia"/>
          <w:sz w:val="20"/>
          <w:szCs w:val="20"/>
        </w:rPr>
        <w:t>。</w:t>
      </w:r>
    </w:p>
    <w:p w:rsidR="000F3D81" w:rsidRPr="00CC1C9B" w:rsidRDefault="000F3D81" w:rsidP="000F3D81">
      <w:pPr>
        <w:ind w:leftChars="100" w:left="240"/>
        <w:rPr>
          <w:rFonts w:ascii="ＭＳ ゴシック" w:eastAsia="ＭＳ ゴシック" w:hAnsi="ＭＳ ゴシック"/>
          <w:sz w:val="18"/>
          <w:szCs w:val="18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以下のとおり入金されていない</w:t>
      </w:r>
      <w:r w:rsidRPr="00400DE6">
        <w:rPr>
          <w:rFonts w:hint="eastAsia"/>
          <w:sz w:val="20"/>
          <w:szCs w:val="20"/>
        </w:rPr>
        <w:t xml:space="preserve">。　　</w:t>
      </w:r>
      <w:r w:rsidRPr="00FD270C">
        <w:rPr>
          <w:rFonts w:hint="eastAsia"/>
          <w:sz w:val="20"/>
          <w:szCs w:val="20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686"/>
        <w:gridCol w:w="2126"/>
        <w:gridCol w:w="3118"/>
      </w:tblGrid>
      <w:tr w:rsidR="000F3D81" w:rsidRPr="00A36B7E" w:rsidTr="00345918">
        <w:trPr>
          <w:trHeight w:val="263"/>
        </w:trPr>
        <w:tc>
          <w:tcPr>
            <w:tcW w:w="4111" w:type="dxa"/>
            <w:gridSpan w:val="2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収入の内容・金額</w:t>
            </w:r>
          </w:p>
        </w:tc>
        <w:tc>
          <w:tcPr>
            <w:tcW w:w="2126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現在の管理状況</w:t>
            </w:r>
          </w:p>
        </w:tc>
        <w:tc>
          <w:tcPr>
            <w:tcW w:w="3118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入金されていない理由</w:t>
            </w:r>
          </w:p>
        </w:tc>
      </w:tr>
      <w:tr w:rsidR="000F3D81" w:rsidRPr="00A36B7E" w:rsidTr="00345918">
        <w:trPr>
          <w:trHeight w:val="384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3686" w:type="dxa"/>
            <w:vAlign w:val="center"/>
          </w:tcPr>
          <w:p w:rsidR="000F3D81" w:rsidRPr="00A36B7E" w:rsidRDefault="000F3D81" w:rsidP="0034591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F3D81" w:rsidRPr="00A36B7E" w:rsidTr="00345918">
        <w:trPr>
          <w:trHeight w:val="419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368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:rsidR="000F3D81" w:rsidRPr="00B02E18" w:rsidRDefault="000F3D81" w:rsidP="000F3D81">
      <w:pPr>
        <w:rPr>
          <w:sz w:val="20"/>
          <w:szCs w:val="20"/>
        </w:rPr>
      </w:pP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</w:t>
      </w:r>
      <w:r w:rsidRPr="00FD270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F3D81" w:rsidRDefault="000F3D81" w:rsidP="000F3D8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前回報告以降，ご本人の財産から，ご本人以外の人（ご本人の配偶者，親族，後見人等自身を含みます。）</w:t>
      </w:r>
      <w:r>
        <w:rPr>
          <w:rFonts w:ascii="ＭＳ ゴシック" w:eastAsia="ＭＳ ゴシック" w:hAnsi="ＭＳ ゴシック" w:hint="eastAsia"/>
          <w:sz w:val="20"/>
          <w:szCs w:val="20"/>
        </w:rPr>
        <w:t>のために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支出（家族への扶養料は除く。）をしたことがありますか。</w:t>
      </w:r>
    </w:p>
    <w:p w:rsidR="000F3D81" w:rsidRDefault="000F3D81" w:rsidP="000F3D81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□　ない。</w:t>
      </w:r>
    </w:p>
    <w:p w:rsidR="000F3D81" w:rsidRPr="00400DE6" w:rsidRDefault="000F3D81" w:rsidP="000F3D81">
      <w:pPr>
        <w:ind w:leftChars="100" w:left="240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以下のとおり支出した</w:t>
      </w:r>
      <w:r w:rsidRPr="00400DE6">
        <w:rPr>
          <w:rFonts w:hint="eastAsia"/>
          <w:sz w:val="20"/>
          <w:szCs w:val="20"/>
        </w:rPr>
        <w:t>。</w:t>
      </w:r>
      <w:r w:rsidRPr="00262C91">
        <w:rPr>
          <w:rFonts w:hint="eastAsia"/>
          <w:b/>
          <w:sz w:val="20"/>
          <w:szCs w:val="20"/>
        </w:rPr>
        <w:t>→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内容と金額が確認できる</w:t>
      </w:r>
      <w:r w:rsidRPr="003E59A0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領収書等の裏付け資料</w:t>
      </w:r>
      <w:r w:rsidRPr="00025320">
        <w:rPr>
          <w:rFonts w:ascii="ＭＳ ゴシック" w:eastAsia="ＭＳ ゴシック" w:hAnsi="ＭＳ ゴシック" w:hint="eastAsia"/>
          <w:b/>
          <w:sz w:val="18"/>
          <w:szCs w:val="18"/>
        </w:rPr>
        <w:t>を提出してください。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394"/>
        <w:gridCol w:w="1134"/>
        <w:gridCol w:w="1276"/>
        <w:gridCol w:w="2126"/>
      </w:tblGrid>
      <w:tr w:rsidR="000F3D81" w:rsidRPr="00A36B7E" w:rsidTr="00345918">
        <w:trPr>
          <w:trHeight w:val="263"/>
        </w:trPr>
        <w:tc>
          <w:tcPr>
            <w:tcW w:w="4819" w:type="dxa"/>
            <w:gridSpan w:val="2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支出の内容</w:t>
            </w:r>
          </w:p>
        </w:tc>
        <w:tc>
          <w:tcPr>
            <w:tcW w:w="1134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時期</w:t>
            </w:r>
          </w:p>
        </w:tc>
        <w:tc>
          <w:tcPr>
            <w:tcW w:w="1276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2126" w:type="dxa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裏付け資料</w:t>
            </w:r>
          </w:p>
        </w:tc>
      </w:tr>
      <w:tr w:rsidR="000F3D81" w:rsidRPr="00A36B7E" w:rsidTr="00345918">
        <w:trPr>
          <w:trHeight w:val="384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4394" w:type="dxa"/>
            <w:vAlign w:val="center"/>
          </w:tcPr>
          <w:p w:rsidR="000F3D81" w:rsidRPr="00A36B7E" w:rsidRDefault="000F3D81" w:rsidP="0034591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345918">
        <w:trPr>
          <w:trHeight w:val="419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439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3D81" w:rsidRPr="00A36B7E" w:rsidTr="00345918">
        <w:trPr>
          <w:trHeight w:val="411"/>
        </w:trPr>
        <w:tc>
          <w:tcPr>
            <w:tcW w:w="425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6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439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F3D81" w:rsidRPr="00A36B7E" w:rsidRDefault="000F3D81" w:rsidP="00345918">
            <w:pPr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36B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万円</w:t>
            </w:r>
          </w:p>
        </w:tc>
        <w:tc>
          <w:tcPr>
            <w:tcW w:w="2126" w:type="dxa"/>
            <w:vAlign w:val="center"/>
          </w:tcPr>
          <w:p w:rsidR="000F3D81" w:rsidRPr="00A36B7E" w:rsidRDefault="000F3D81" w:rsidP="003459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F3D81" w:rsidRDefault="000F3D81" w:rsidP="000F3D81">
      <w:pPr>
        <w:spacing w:line="80" w:lineRule="exact"/>
        <w:rPr>
          <w:sz w:val="20"/>
          <w:szCs w:val="20"/>
        </w:rPr>
      </w:pPr>
    </w:p>
    <w:p w:rsidR="000F3D81" w:rsidRDefault="000F3D81" w:rsidP="000F3D81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　</w:t>
      </w:r>
      <w:r w:rsidRPr="00FD270C">
        <w:rPr>
          <w:rFonts w:hint="eastAsia"/>
          <w:sz w:val="20"/>
          <w:szCs w:val="20"/>
        </w:rPr>
        <w:t xml:space="preserve">  </w:t>
      </w:r>
      <w:r w:rsidRPr="00CC1C9B">
        <w:rPr>
          <w:rFonts w:ascii="ＭＳ ゴシック" w:eastAsia="ＭＳ ゴシック" w:hAnsi="ＭＳ ゴシック" w:hint="eastAsia"/>
          <w:sz w:val="18"/>
          <w:szCs w:val="18"/>
        </w:rPr>
        <w:t xml:space="preserve">     　　　　　　　　　　　　　　　　　　　　　　　　　　　　　　　　　　　　　</w:t>
      </w:r>
      <w:r w:rsidRPr="00FD270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:rsidR="000F3D81" w:rsidRDefault="000F3D81" w:rsidP="000F3D81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</w:t>
      </w:r>
      <w:r>
        <w:rPr>
          <w:rFonts w:ascii="ＭＳ ゴシック" w:eastAsia="ＭＳ ゴシック" w:hAnsi="ＭＳ ゴシック" w:hint="eastAsia"/>
          <w:sz w:val="20"/>
          <w:szCs w:val="20"/>
        </w:rPr>
        <w:t>くべき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ことがあれば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Pr="00400DE6">
        <w:rPr>
          <w:rFonts w:ascii="ＭＳ ゴシック" w:eastAsia="ＭＳ ゴシック" w:hAnsi="ＭＳ ゴシック" w:hint="eastAsia"/>
          <w:sz w:val="20"/>
          <w:szCs w:val="20"/>
        </w:rPr>
        <w:t>お書きください。</w:t>
      </w:r>
    </w:p>
    <w:p w:rsidR="000F3D81" w:rsidRPr="00400DE6" w:rsidRDefault="000F3D81" w:rsidP="000F3D81">
      <w:pPr>
        <w:spacing w:line="1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3D81" w:rsidRPr="00A36B7E" w:rsidTr="000F3D81">
        <w:trPr>
          <w:trHeight w:val="1322"/>
        </w:trPr>
        <w:tc>
          <w:tcPr>
            <w:tcW w:w="9355" w:type="dxa"/>
          </w:tcPr>
          <w:p w:rsidR="000F3D81" w:rsidRPr="00A36B7E" w:rsidRDefault="000F3D81" w:rsidP="00345918">
            <w:pPr>
              <w:rPr>
                <w:sz w:val="20"/>
                <w:szCs w:val="20"/>
              </w:rPr>
            </w:pPr>
            <w:r w:rsidRPr="00A36B7E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0F3D81" w:rsidRPr="00DF63AF" w:rsidRDefault="000F3D81" w:rsidP="000F3D81">
      <w:pPr>
        <w:rPr>
          <w:sz w:val="20"/>
          <w:szCs w:val="20"/>
        </w:rPr>
      </w:pPr>
      <w:r w:rsidRPr="00400DE6">
        <w:rPr>
          <w:rFonts w:hint="eastAsia"/>
          <w:sz w:val="20"/>
          <w:szCs w:val="20"/>
        </w:rPr>
        <w:t xml:space="preserve">　</w:t>
      </w:r>
      <w:r w:rsidRPr="00FD270C">
        <w:rPr>
          <w:rFonts w:hint="eastAsia"/>
          <w:sz w:val="20"/>
          <w:szCs w:val="20"/>
        </w:rPr>
        <w:t xml:space="preserve">        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F3D81" w:rsidRPr="00705DD4" w:rsidRDefault="000F3D81" w:rsidP="000F3D81">
      <w:pPr>
        <w:spacing w:line="160" w:lineRule="exact"/>
        <w:ind w:firstLineChars="100" w:firstLine="160"/>
        <w:jc w:val="left"/>
        <w:rPr>
          <w:b/>
          <w:sz w:val="16"/>
          <w:szCs w:val="16"/>
        </w:rPr>
      </w:pPr>
      <w:r w:rsidRPr="00705DD4">
        <w:rPr>
          <w:rFonts w:hint="eastAsia"/>
          <w:b/>
          <w:sz w:val="16"/>
          <w:szCs w:val="16"/>
        </w:rPr>
        <w:t>※　□がある箇所は，必ずどちらか一方の□にレ点を入れてください。</w:t>
      </w:r>
    </w:p>
    <w:p w:rsidR="000F3D81" w:rsidRDefault="000F3D81" w:rsidP="000F3D81">
      <w:pPr>
        <w:spacing w:line="200" w:lineRule="exact"/>
        <w:ind w:firstLineChars="100" w:firstLine="160"/>
        <w:jc w:val="left"/>
        <w:rPr>
          <w:b/>
          <w:sz w:val="16"/>
          <w:szCs w:val="16"/>
        </w:rPr>
      </w:pPr>
      <w:r w:rsidRPr="00705DD4">
        <w:rPr>
          <w:rFonts w:hint="eastAsia"/>
          <w:b/>
          <w:sz w:val="16"/>
          <w:szCs w:val="16"/>
        </w:rPr>
        <w:t>※　完成したら，裁判所に提出する前に写しを取って</w:t>
      </w:r>
      <w:r>
        <w:rPr>
          <w:rFonts w:hint="eastAsia"/>
          <w:b/>
          <w:sz w:val="16"/>
          <w:szCs w:val="16"/>
        </w:rPr>
        <w:t>，</w:t>
      </w:r>
      <w:r w:rsidRPr="00705DD4">
        <w:rPr>
          <w:rFonts w:hint="eastAsia"/>
          <w:b/>
          <w:sz w:val="16"/>
          <w:szCs w:val="16"/>
        </w:rPr>
        <w:t>大切に保管してください。</w:t>
      </w:r>
    </w:p>
    <w:p w:rsidR="00237500" w:rsidRPr="00705DD4" w:rsidRDefault="00237500" w:rsidP="000F3D81">
      <w:pPr>
        <w:spacing w:line="200" w:lineRule="exact"/>
        <w:ind w:firstLineChars="100" w:firstLine="160"/>
        <w:jc w:val="left"/>
        <w:rPr>
          <w:rFonts w:ascii="ＭＳ ゴシック" w:eastAsia="ＭＳ ゴシック" w:hAnsi="ＭＳ ゴシック"/>
          <w:b/>
          <w:sz w:val="16"/>
          <w:szCs w:val="16"/>
          <w:u w:val="single"/>
        </w:rPr>
      </w:pPr>
    </w:p>
    <w:sectPr w:rsidR="00237500" w:rsidRPr="00705DD4" w:rsidSect="00B2449A">
      <w:pgSz w:w="11906" w:h="16838"/>
      <w:pgMar w:top="1985" w:right="851" w:bottom="851" w:left="1701" w:header="1134" w:footer="720" w:gutter="0"/>
      <w:pgNumType w:start="1"/>
      <w:cols w:space="720"/>
      <w:titlePg/>
      <w:docGrid w:type="linesAndChars" w:linePitch="32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11" w:rsidRDefault="009F1211">
      <w:r>
        <w:separator/>
      </w:r>
    </w:p>
  </w:endnote>
  <w:endnote w:type="continuationSeparator" w:id="0">
    <w:p w:rsidR="009F1211" w:rsidRDefault="009F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11" w:rsidRDefault="009F12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211" w:rsidRDefault="009F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43A"/>
    <w:multiLevelType w:val="hybridMultilevel"/>
    <w:tmpl w:val="E068B6FA"/>
    <w:lvl w:ilvl="0" w:tplc="34B4368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76F217B"/>
    <w:multiLevelType w:val="hybridMultilevel"/>
    <w:tmpl w:val="0C2405D2"/>
    <w:lvl w:ilvl="0" w:tplc="DD4C3DFA">
      <w:start w:val="1"/>
      <w:numFmt w:val="decimalEnclosedCircle"/>
      <w:lvlText w:val="%1"/>
      <w:lvlJc w:val="left"/>
      <w:pPr>
        <w:ind w:left="1639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9" w:hanging="420"/>
      </w:pPr>
    </w:lvl>
    <w:lvl w:ilvl="3" w:tplc="0409000F" w:tentative="1">
      <w:start w:val="1"/>
      <w:numFmt w:val="decimal"/>
      <w:lvlText w:val="%4."/>
      <w:lvlJc w:val="left"/>
      <w:pPr>
        <w:ind w:left="2959" w:hanging="420"/>
      </w:pPr>
    </w:lvl>
    <w:lvl w:ilvl="4" w:tplc="04090017" w:tentative="1">
      <w:start w:val="1"/>
      <w:numFmt w:val="aiueoFullWidth"/>
      <w:lvlText w:val="(%5)"/>
      <w:lvlJc w:val="left"/>
      <w:pPr>
        <w:ind w:left="3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9" w:hanging="420"/>
      </w:pPr>
    </w:lvl>
    <w:lvl w:ilvl="6" w:tplc="0409000F" w:tentative="1">
      <w:start w:val="1"/>
      <w:numFmt w:val="decimal"/>
      <w:lvlText w:val="%7."/>
      <w:lvlJc w:val="left"/>
      <w:pPr>
        <w:ind w:left="4219" w:hanging="420"/>
      </w:pPr>
    </w:lvl>
    <w:lvl w:ilvl="7" w:tplc="04090017" w:tentative="1">
      <w:start w:val="1"/>
      <w:numFmt w:val="aiueoFullWidth"/>
      <w:lvlText w:val="(%8)"/>
      <w:lvlJc w:val="left"/>
      <w:pPr>
        <w:ind w:left="4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9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A"/>
    <w:rsid w:val="00002492"/>
    <w:rsid w:val="00010CF1"/>
    <w:rsid w:val="0001471A"/>
    <w:rsid w:val="000152E0"/>
    <w:rsid w:val="00035DA7"/>
    <w:rsid w:val="0003779A"/>
    <w:rsid w:val="00043DB2"/>
    <w:rsid w:val="00044B33"/>
    <w:rsid w:val="0005014B"/>
    <w:rsid w:val="00050918"/>
    <w:rsid w:val="00051EF9"/>
    <w:rsid w:val="00056415"/>
    <w:rsid w:val="00066B4A"/>
    <w:rsid w:val="000705DA"/>
    <w:rsid w:val="0007778D"/>
    <w:rsid w:val="000804EC"/>
    <w:rsid w:val="00092D88"/>
    <w:rsid w:val="000944E8"/>
    <w:rsid w:val="00095609"/>
    <w:rsid w:val="00097679"/>
    <w:rsid w:val="000A13DE"/>
    <w:rsid w:val="000A34C1"/>
    <w:rsid w:val="000A53F1"/>
    <w:rsid w:val="000B3C05"/>
    <w:rsid w:val="000C022E"/>
    <w:rsid w:val="000C0C77"/>
    <w:rsid w:val="000C3C3C"/>
    <w:rsid w:val="000C65CD"/>
    <w:rsid w:val="000C70D6"/>
    <w:rsid w:val="000D1066"/>
    <w:rsid w:val="000D54B2"/>
    <w:rsid w:val="000D6176"/>
    <w:rsid w:val="000F050D"/>
    <w:rsid w:val="000F0F56"/>
    <w:rsid w:val="000F1356"/>
    <w:rsid w:val="000F3D81"/>
    <w:rsid w:val="000F4761"/>
    <w:rsid w:val="000F6966"/>
    <w:rsid w:val="000F74A0"/>
    <w:rsid w:val="001014E1"/>
    <w:rsid w:val="0011065E"/>
    <w:rsid w:val="00112CB6"/>
    <w:rsid w:val="00114004"/>
    <w:rsid w:val="001148E0"/>
    <w:rsid w:val="0011524F"/>
    <w:rsid w:val="001152BE"/>
    <w:rsid w:val="001158B0"/>
    <w:rsid w:val="00116BCB"/>
    <w:rsid w:val="0012106F"/>
    <w:rsid w:val="0012117E"/>
    <w:rsid w:val="00123C12"/>
    <w:rsid w:val="00124172"/>
    <w:rsid w:val="001279FC"/>
    <w:rsid w:val="0013487A"/>
    <w:rsid w:val="00135036"/>
    <w:rsid w:val="0013679E"/>
    <w:rsid w:val="001421A3"/>
    <w:rsid w:val="0014253B"/>
    <w:rsid w:val="00143E46"/>
    <w:rsid w:val="00157443"/>
    <w:rsid w:val="001608C9"/>
    <w:rsid w:val="00166E5A"/>
    <w:rsid w:val="00174389"/>
    <w:rsid w:val="00184364"/>
    <w:rsid w:val="001910BA"/>
    <w:rsid w:val="00192C28"/>
    <w:rsid w:val="00196584"/>
    <w:rsid w:val="001A0AD3"/>
    <w:rsid w:val="001A7393"/>
    <w:rsid w:val="001B2303"/>
    <w:rsid w:val="001B66CF"/>
    <w:rsid w:val="001C2584"/>
    <w:rsid w:val="001C34D1"/>
    <w:rsid w:val="001C6314"/>
    <w:rsid w:val="001C6940"/>
    <w:rsid w:val="001D1DB1"/>
    <w:rsid w:val="001D2A99"/>
    <w:rsid w:val="001D4BCC"/>
    <w:rsid w:val="001D5543"/>
    <w:rsid w:val="001D7C42"/>
    <w:rsid w:val="001E19F8"/>
    <w:rsid w:val="001E54CE"/>
    <w:rsid w:val="00202EC8"/>
    <w:rsid w:val="00202F9E"/>
    <w:rsid w:val="002055A7"/>
    <w:rsid w:val="002057C7"/>
    <w:rsid w:val="0020614E"/>
    <w:rsid w:val="00212237"/>
    <w:rsid w:val="00212524"/>
    <w:rsid w:val="00235063"/>
    <w:rsid w:val="00235583"/>
    <w:rsid w:val="00236F50"/>
    <w:rsid w:val="00237500"/>
    <w:rsid w:val="00237C4E"/>
    <w:rsid w:val="002427C4"/>
    <w:rsid w:val="00243680"/>
    <w:rsid w:val="00244895"/>
    <w:rsid w:val="00244EDA"/>
    <w:rsid w:val="002501F1"/>
    <w:rsid w:val="0026169C"/>
    <w:rsid w:val="00263AAB"/>
    <w:rsid w:val="00264F53"/>
    <w:rsid w:val="00267604"/>
    <w:rsid w:val="00267B0F"/>
    <w:rsid w:val="00276B6A"/>
    <w:rsid w:val="0028373A"/>
    <w:rsid w:val="002847B3"/>
    <w:rsid w:val="00285BDA"/>
    <w:rsid w:val="002874D5"/>
    <w:rsid w:val="0029587A"/>
    <w:rsid w:val="002A1530"/>
    <w:rsid w:val="002A1B8E"/>
    <w:rsid w:val="002B0B33"/>
    <w:rsid w:val="002B11C3"/>
    <w:rsid w:val="002B333C"/>
    <w:rsid w:val="002B50CD"/>
    <w:rsid w:val="002C2CFA"/>
    <w:rsid w:val="002C5FBA"/>
    <w:rsid w:val="002C6D82"/>
    <w:rsid w:val="002D4C33"/>
    <w:rsid w:val="002D4FDC"/>
    <w:rsid w:val="002D4FE9"/>
    <w:rsid w:val="002D5CF9"/>
    <w:rsid w:val="002F233D"/>
    <w:rsid w:val="002F470B"/>
    <w:rsid w:val="002F4815"/>
    <w:rsid w:val="002F49CA"/>
    <w:rsid w:val="002F65F1"/>
    <w:rsid w:val="002F6C6A"/>
    <w:rsid w:val="002F7818"/>
    <w:rsid w:val="00304DD3"/>
    <w:rsid w:val="0030617C"/>
    <w:rsid w:val="00311F35"/>
    <w:rsid w:val="00313F73"/>
    <w:rsid w:val="00327B95"/>
    <w:rsid w:val="00332E01"/>
    <w:rsid w:val="00333443"/>
    <w:rsid w:val="00334E7B"/>
    <w:rsid w:val="00335155"/>
    <w:rsid w:val="003412B1"/>
    <w:rsid w:val="003414D3"/>
    <w:rsid w:val="00343698"/>
    <w:rsid w:val="00343D77"/>
    <w:rsid w:val="00345918"/>
    <w:rsid w:val="003464A1"/>
    <w:rsid w:val="00347344"/>
    <w:rsid w:val="003506D0"/>
    <w:rsid w:val="00354AFD"/>
    <w:rsid w:val="0035565D"/>
    <w:rsid w:val="00355E62"/>
    <w:rsid w:val="0036520F"/>
    <w:rsid w:val="003660A0"/>
    <w:rsid w:val="0036703A"/>
    <w:rsid w:val="00371703"/>
    <w:rsid w:val="00371952"/>
    <w:rsid w:val="00377FCA"/>
    <w:rsid w:val="00381D99"/>
    <w:rsid w:val="00382B77"/>
    <w:rsid w:val="00384407"/>
    <w:rsid w:val="00385103"/>
    <w:rsid w:val="003912BD"/>
    <w:rsid w:val="00393EF1"/>
    <w:rsid w:val="00394019"/>
    <w:rsid w:val="0039650E"/>
    <w:rsid w:val="003A6007"/>
    <w:rsid w:val="003B1F34"/>
    <w:rsid w:val="003B4DA2"/>
    <w:rsid w:val="003C53B4"/>
    <w:rsid w:val="003C7FE3"/>
    <w:rsid w:val="003D50CD"/>
    <w:rsid w:val="003E04C0"/>
    <w:rsid w:val="003E1B02"/>
    <w:rsid w:val="003F18C3"/>
    <w:rsid w:val="003F2BB7"/>
    <w:rsid w:val="00405805"/>
    <w:rsid w:val="00405CE1"/>
    <w:rsid w:val="00413396"/>
    <w:rsid w:val="004174BA"/>
    <w:rsid w:val="004176EA"/>
    <w:rsid w:val="00420A49"/>
    <w:rsid w:val="00423529"/>
    <w:rsid w:val="0042412A"/>
    <w:rsid w:val="00431B10"/>
    <w:rsid w:val="00432F64"/>
    <w:rsid w:val="004331DA"/>
    <w:rsid w:val="00435046"/>
    <w:rsid w:val="004359C0"/>
    <w:rsid w:val="00436469"/>
    <w:rsid w:val="00436FF1"/>
    <w:rsid w:val="00437488"/>
    <w:rsid w:val="00437EB4"/>
    <w:rsid w:val="00441099"/>
    <w:rsid w:val="00443ECA"/>
    <w:rsid w:val="004445C1"/>
    <w:rsid w:val="00444B64"/>
    <w:rsid w:val="004458D0"/>
    <w:rsid w:val="00452B89"/>
    <w:rsid w:val="00453DE8"/>
    <w:rsid w:val="00455464"/>
    <w:rsid w:val="004556C9"/>
    <w:rsid w:val="00456517"/>
    <w:rsid w:val="004624EE"/>
    <w:rsid w:val="004629BF"/>
    <w:rsid w:val="00462ABB"/>
    <w:rsid w:val="00462E01"/>
    <w:rsid w:val="00463924"/>
    <w:rsid w:val="004643DC"/>
    <w:rsid w:val="0047193C"/>
    <w:rsid w:val="00472F0F"/>
    <w:rsid w:val="00475AEF"/>
    <w:rsid w:val="004811A9"/>
    <w:rsid w:val="00484749"/>
    <w:rsid w:val="00493E46"/>
    <w:rsid w:val="00494152"/>
    <w:rsid w:val="0049558E"/>
    <w:rsid w:val="004A0CEA"/>
    <w:rsid w:val="004A10C1"/>
    <w:rsid w:val="004B335D"/>
    <w:rsid w:val="004B4652"/>
    <w:rsid w:val="004C5764"/>
    <w:rsid w:val="004C735A"/>
    <w:rsid w:val="004D0C13"/>
    <w:rsid w:val="004D364A"/>
    <w:rsid w:val="004D3EB4"/>
    <w:rsid w:val="004E1A5F"/>
    <w:rsid w:val="004E33F2"/>
    <w:rsid w:val="004F7B0A"/>
    <w:rsid w:val="00500553"/>
    <w:rsid w:val="00502851"/>
    <w:rsid w:val="00504B45"/>
    <w:rsid w:val="00510609"/>
    <w:rsid w:val="005216B7"/>
    <w:rsid w:val="00522C5F"/>
    <w:rsid w:val="005238A2"/>
    <w:rsid w:val="005249C7"/>
    <w:rsid w:val="00525791"/>
    <w:rsid w:val="00536D3B"/>
    <w:rsid w:val="0053774F"/>
    <w:rsid w:val="00541A0E"/>
    <w:rsid w:val="00541B28"/>
    <w:rsid w:val="00541F30"/>
    <w:rsid w:val="00550C03"/>
    <w:rsid w:val="0055206B"/>
    <w:rsid w:val="0055486B"/>
    <w:rsid w:val="005661C9"/>
    <w:rsid w:val="00570632"/>
    <w:rsid w:val="00576656"/>
    <w:rsid w:val="005777B9"/>
    <w:rsid w:val="00577B48"/>
    <w:rsid w:val="00580463"/>
    <w:rsid w:val="00584847"/>
    <w:rsid w:val="00586CE3"/>
    <w:rsid w:val="00592BE7"/>
    <w:rsid w:val="0059576B"/>
    <w:rsid w:val="00595D35"/>
    <w:rsid w:val="005A29D0"/>
    <w:rsid w:val="005A7F45"/>
    <w:rsid w:val="005B0310"/>
    <w:rsid w:val="005B1E2B"/>
    <w:rsid w:val="005B4EF5"/>
    <w:rsid w:val="005B50F1"/>
    <w:rsid w:val="005C37AF"/>
    <w:rsid w:val="005D0ED8"/>
    <w:rsid w:val="005D2F9D"/>
    <w:rsid w:val="005D33F1"/>
    <w:rsid w:val="005D73D3"/>
    <w:rsid w:val="005E2C14"/>
    <w:rsid w:val="005E51FE"/>
    <w:rsid w:val="005F0268"/>
    <w:rsid w:val="005F0A85"/>
    <w:rsid w:val="005F235E"/>
    <w:rsid w:val="005F5489"/>
    <w:rsid w:val="005F6124"/>
    <w:rsid w:val="005F6818"/>
    <w:rsid w:val="00600C47"/>
    <w:rsid w:val="006075FA"/>
    <w:rsid w:val="00614156"/>
    <w:rsid w:val="006157E0"/>
    <w:rsid w:val="006175A6"/>
    <w:rsid w:val="0062456B"/>
    <w:rsid w:val="006253BF"/>
    <w:rsid w:val="00632706"/>
    <w:rsid w:val="006329A3"/>
    <w:rsid w:val="0064027A"/>
    <w:rsid w:val="00645F5F"/>
    <w:rsid w:val="00646285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67800"/>
    <w:rsid w:val="006722CE"/>
    <w:rsid w:val="006730DB"/>
    <w:rsid w:val="00680690"/>
    <w:rsid w:val="00690004"/>
    <w:rsid w:val="006903BD"/>
    <w:rsid w:val="006916EF"/>
    <w:rsid w:val="006922CB"/>
    <w:rsid w:val="00694140"/>
    <w:rsid w:val="00694348"/>
    <w:rsid w:val="00694FDC"/>
    <w:rsid w:val="00695460"/>
    <w:rsid w:val="00697131"/>
    <w:rsid w:val="006A1BF8"/>
    <w:rsid w:val="006A262D"/>
    <w:rsid w:val="006A39C5"/>
    <w:rsid w:val="006A4AAD"/>
    <w:rsid w:val="006B548A"/>
    <w:rsid w:val="006B5DAB"/>
    <w:rsid w:val="006B5ED9"/>
    <w:rsid w:val="006B62AE"/>
    <w:rsid w:val="006C44F9"/>
    <w:rsid w:val="006C6416"/>
    <w:rsid w:val="006D0095"/>
    <w:rsid w:val="006D050C"/>
    <w:rsid w:val="006D0511"/>
    <w:rsid w:val="006D07B6"/>
    <w:rsid w:val="006E20DF"/>
    <w:rsid w:val="006E3836"/>
    <w:rsid w:val="006E69D4"/>
    <w:rsid w:val="006E7967"/>
    <w:rsid w:val="006F21B4"/>
    <w:rsid w:val="0070033B"/>
    <w:rsid w:val="00700D95"/>
    <w:rsid w:val="0070549D"/>
    <w:rsid w:val="0070742D"/>
    <w:rsid w:val="0070762B"/>
    <w:rsid w:val="00710DCB"/>
    <w:rsid w:val="00711032"/>
    <w:rsid w:val="007119F7"/>
    <w:rsid w:val="007144D6"/>
    <w:rsid w:val="00715F8A"/>
    <w:rsid w:val="007178AA"/>
    <w:rsid w:val="00717AC4"/>
    <w:rsid w:val="00726174"/>
    <w:rsid w:val="00731C95"/>
    <w:rsid w:val="007323C5"/>
    <w:rsid w:val="0073466A"/>
    <w:rsid w:val="007357CD"/>
    <w:rsid w:val="00736CB7"/>
    <w:rsid w:val="00736CEB"/>
    <w:rsid w:val="0074007D"/>
    <w:rsid w:val="00744B21"/>
    <w:rsid w:val="007458BD"/>
    <w:rsid w:val="00747098"/>
    <w:rsid w:val="00760EE5"/>
    <w:rsid w:val="007635B2"/>
    <w:rsid w:val="007720ED"/>
    <w:rsid w:val="00773438"/>
    <w:rsid w:val="007774A9"/>
    <w:rsid w:val="00781F74"/>
    <w:rsid w:val="00782962"/>
    <w:rsid w:val="00785B57"/>
    <w:rsid w:val="00790F2A"/>
    <w:rsid w:val="007945CC"/>
    <w:rsid w:val="007A0981"/>
    <w:rsid w:val="007A1295"/>
    <w:rsid w:val="007A3497"/>
    <w:rsid w:val="007A387D"/>
    <w:rsid w:val="007A393A"/>
    <w:rsid w:val="007A5894"/>
    <w:rsid w:val="007A6BCA"/>
    <w:rsid w:val="007C0E10"/>
    <w:rsid w:val="007C4FCF"/>
    <w:rsid w:val="007D0B35"/>
    <w:rsid w:val="007D1A2F"/>
    <w:rsid w:val="007D3DA2"/>
    <w:rsid w:val="007D4303"/>
    <w:rsid w:val="007D6EDA"/>
    <w:rsid w:val="007F0239"/>
    <w:rsid w:val="007F1B0A"/>
    <w:rsid w:val="007F6A99"/>
    <w:rsid w:val="007F7A93"/>
    <w:rsid w:val="00800A13"/>
    <w:rsid w:val="00800A25"/>
    <w:rsid w:val="008061D3"/>
    <w:rsid w:val="0081626F"/>
    <w:rsid w:val="00820F60"/>
    <w:rsid w:val="00821356"/>
    <w:rsid w:val="008215C0"/>
    <w:rsid w:val="0083021C"/>
    <w:rsid w:val="008350BF"/>
    <w:rsid w:val="00836F2C"/>
    <w:rsid w:val="00843115"/>
    <w:rsid w:val="0084630D"/>
    <w:rsid w:val="00850F4B"/>
    <w:rsid w:val="00852209"/>
    <w:rsid w:val="00853C2D"/>
    <w:rsid w:val="00856D20"/>
    <w:rsid w:val="00863EB7"/>
    <w:rsid w:val="00865A49"/>
    <w:rsid w:val="008710CA"/>
    <w:rsid w:val="00871AFC"/>
    <w:rsid w:val="00872E7D"/>
    <w:rsid w:val="008822B7"/>
    <w:rsid w:val="008857EC"/>
    <w:rsid w:val="00885E8A"/>
    <w:rsid w:val="00894A03"/>
    <w:rsid w:val="008A4AC7"/>
    <w:rsid w:val="008B3636"/>
    <w:rsid w:val="008B3B8D"/>
    <w:rsid w:val="008C2385"/>
    <w:rsid w:val="008C5178"/>
    <w:rsid w:val="008D1698"/>
    <w:rsid w:val="008D2CA8"/>
    <w:rsid w:val="008D37AA"/>
    <w:rsid w:val="008D66B7"/>
    <w:rsid w:val="008E0FA6"/>
    <w:rsid w:val="008E12BF"/>
    <w:rsid w:val="008E61A9"/>
    <w:rsid w:val="008F5187"/>
    <w:rsid w:val="008F6F6F"/>
    <w:rsid w:val="00912500"/>
    <w:rsid w:val="00912D04"/>
    <w:rsid w:val="0092126D"/>
    <w:rsid w:val="00923974"/>
    <w:rsid w:val="00927DE6"/>
    <w:rsid w:val="009306A4"/>
    <w:rsid w:val="00936A08"/>
    <w:rsid w:val="00943761"/>
    <w:rsid w:val="009438C2"/>
    <w:rsid w:val="0094617E"/>
    <w:rsid w:val="009516F8"/>
    <w:rsid w:val="009538F1"/>
    <w:rsid w:val="00955637"/>
    <w:rsid w:val="009566B4"/>
    <w:rsid w:val="009660C0"/>
    <w:rsid w:val="00971756"/>
    <w:rsid w:val="00984861"/>
    <w:rsid w:val="00986B66"/>
    <w:rsid w:val="0099368F"/>
    <w:rsid w:val="0099415C"/>
    <w:rsid w:val="009954FC"/>
    <w:rsid w:val="009A782B"/>
    <w:rsid w:val="009B2D70"/>
    <w:rsid w:val="009C1AA8"/>
    <w:rsid w:val="009C21F5"/>
    <w:rsid w:val="009C4A1F"/>
    <w:rsid w:val="009C528F"/>
    <w:rsid w:val="009D2C99"/>
    <w:rsid w:val="009D5336"/>
    <w:rsid w:val="009E3BD5"/>
    <w:rsid w:val="009F1211"/>
    <w:rsid w:val="009F532A"/>
    <w:rsid w:val="00A0473A"/>
    <w:rsid w:val="00A0500A"/>
    <w:rsid w:val="00A0775A"/>
    <w:rsid w:val="00A147AF"/>
    <w:rsid w:val="00A169E5"/>
    <w:rsid w:val="00A25B92"/>
    <w:rsid w:val="00A26068"/>
    <w:rsid w:val="00A33C26"/>
    <w:rsid w:val="00A35390"/>
    <w:rsid w:val="00A375DD"/>
    <w:rsid w:val="00A418C4"/>
    <w:rsid w:val="00A43273"/>
    <w:rsid w:val="00A43679"/>
    <w:rsid w:val="00A446AE"/>
    <w:rsid w:val="00A450CE"/>
    <w:rsid w:val="00A45AC4"/>
    <w:rsid w:val="00A5626C"/>
    <w:rsid w:val="00A6097A"/>
    <w:rsid w:val="00A66C44"/>
    <w:rsid w:val="00A76477"/>
    <w:rsid w:val="00A7671C"/>
    <w:rsid w:val="00A76877"/>
    <w:rsid w:val="00A81262"/>
    <w:rsid w:val="00A91FCB"/>
    <w:rsid w:val="00A9325E"/>
    <w:rsid w:val="00A979B5"/>
    <w:rsid w:val="00AB24DA"/>
    <w:rsid w:val="00AB53AE"/>
    <w:rsid w:val="00AB5A49"/>
    <w:rsid w:val="00AC1D3D"/>
    <w:rsid w:val="00AC38A6"/>
    <w:rsid w:val="00AC3A4E"/>
    <w:rsid w:val="00AC3AAF"/>
    <w:rsid w:val="00AC4F79"/>
    <w:rsid w:val="00AC6027"/>
    <w:rsid w:val="00AC72F3"/>
    <w:rsid w:val="00AC7901"/>
    <w:rsid w:val="00AD02B0"/>
    <w:rsid w:val="00AD3DDE"/>
    <w:rsid w:val="00AE2DF8"/>
    <w:rsid w:val="00AE36E7"/>
    <w:rsid w:val="00AE7C80"/>
    <w:rsid w:val="00AF2C8C"/>
    <w:rsid w:val="00B02022"/>
    <w:rsid w:val="00B06416"/>
    <w:rsid w:val="00B1101C"/>
    <w:rsid w:val="00B12A69"/>
    <w:rsid w:val="00B2449A"/>
    <w:rsid w:val="00B428C9"/>
    <w:rsid w:val="00B446A5"/>
    <w:rsid w:val="00B47E5F"/>
    <w:rsid w:val="00B51FC3"/>
    <w:rsid w:val="00B52A32"/>
    <w:rsid w:val="00B54937"/>
    <w:rsid w:val="00B54DEC"/>
    <w:rsid w:val="00B56C4B"/>
    <w:rsid w:val="00B6639C"/>
    <w:rsid w:val="00B70088"/>
    <w:rsid w:val="00B81518"/>
    <w:rsid w:val="00B81738"/>
    <w:rsid w:val="00B83D0F"/>
    <w:rsid w:val="00B83E23"/>
    <w:rsid w:val="00B84173"/>
    <w:rsid w:val="00B84B53"/>
    <w:rsid w:val="00B852CB"/>
    <w:rsid w:val="00B93823"/>
    <w:rsid w:val="00BA1D3A"/>
    <w:rsid w:val="00BA2FE0"/>
    <w:rsid w:val="00BA6780"/>
    <w:rsid w:val="00BA6D07"/>
    <w:rsid w:val="00BB4667"/>
    <w:rsid w:val="00BB7D2C"/>
    <w:rsid w:val="00BC08FB"/>
    <w:rsid w:val="00BC3605"/>
    <w:rsid w:val="00BC4F4A"/>
    <w:rsid w:val="00BC5F6D"/>
    <w:rsid w:val="00BC6BCE"/>
    <w:rsid w:val="00BC6D3C"/>
    <w:rsid w:val="00BD62FE"/>
    <w:rsid w:val="00BE0500"/>
    <w:rsid w:val="00BE12DA"/>
    <w:rsid w:val="00BE27FB"/>
    <w:rsid w:val="00BE3A07"/>
    <w:rsid w:val="00BF13C8"/>
    <w:rsid w:val="00BF3D1B"/>
    <w:rsid w:val="00BF4FB6"/>
    <w:rsid w:val="00BF535C"/>
    <w:rsid w:val="00C00636"/>
    <w:rsid w:val="00C0236C"/>
    <w:rsid w:val="00C06D30"/>
    <w:rsid w:val="00C07121"/>
    <w:rsid w:val="00C14588"/>
    <w:rsid w:val="00C151A9"/>
    <w:rsid w:val="00C24940"/>
    <w:rsid w:val="00C25680"/>
    <w:rsid w:val="00C34C69"/>
    <w:rsid w:val="00C36208"/>
    <w:rsid w:val="00C379D8"/>
    <w:rsid w:val="00C44087"/>
    <w:rsid w:val="00C4489D"/>
    <w:rsid w:val="00C450A6"/>
    <w:rsid w:val="00C546A2"/>
    <w:rsid w:val="00C54954"/>
    <w:rsid w:val="00C55C51"/>
    <w:rsid w:val="00C611CF"/>
    <w:rsid w:val="00C62A20"/>
    <w:rsid w:val="00C65C74"/>
    <w:rsid w:val="00C66EEA"/>
    <w:rsid w:val="00C70D92"/>
    <w:rsid w:val="00C75819"/>
    <w:rsid w:val="00C81CAA"/>
    <w:rsid w:val="00C821E6"/>
    <w:rsid w:val="00C85E64"/>
    <w:rsid w:val="00C91600"/>
    <w:rsid w:val="00C927E5"/>
    <w:rsid w:val="00C93491"/>
    <w:rsid w:val="00C94AAF"/>
    <w:rsid w:val="00C95051"/>
    <w:rsid w:val="00CA28E7"/>
    <w:rsid w:val="00CA7009"/>
    <w:rsid w:val="00CA7D0B"/>
    <w:rsid w:val="00CB2296"/>
    <w:rsid w:val="00CB2CB4"/>
    <w:rsid w:val="00CC2D3C"/>
    <w:rsid w:val="00CC415F"/>
    <w:rsid w:val="00CD10DC"/>
    <w:rsid w:val="00CD4959"/>
    <w:rsid w:val="00CD4C19"/>
    <w:rsid w:val="00CE058E"/>
    <w:rsid w:val="00CE1955"/>
    <w:rsid w:val="00CE3263"/>
    <w:rsid w:val="00CE38FB"/>
    <w:rsid w:val="00CE67E8"/>
    <w:rsid w:val="00CF6E89"/>
    <w:rsid w:val="00D032CD"/>
    <w:rsid w:val="00D03A0D"/>
    <w:rsid w:val="00D04BDF"/>
    <w:rsid w:val="00D11728"/>
    <w:rsid w:val="00D157EA"/>
    <w:rsid w:val="00D16488"/>
    <w:rsid w:val="00D21B6A"/>
    <w:rsid w:val="00D249C2"/>
    <w:rsid w:val="00D306EE"/>
    <w:rsid w:val="00D31789"/>
    <w:rsid w:val="00D32D8A"/>
    <w:rsid w:val="00D33602"/>
    <w:rsid w:val="00D350A0"/>
    <w:rsid w:val="00D352B0"/>
    <w:rsid w:val="00D360D2"/>
    <w:rsid w:val="00D42C7F"/>
    <w:rsid w:val="00D465AA"/>
    <w:rsid w:val="00D520A4"/>
    <w:rsid w:val="00D6053F"/>
    <w:rsid w:val="00D6184F"/>
    <w:rsid w:val="00D62458"/>
    <w:rsid w:val="00D6273A"/>
    <w:rsid w:val="00D63830"/>
    <w:rsid w:val="00D66336"/>
    <w:rsid w:val="00D67B58"/>
    <w:rsid w:val="00D7159D"/>
    <w:rsid w:val="00D77657"/>
    <w:rsid w:val="00D8059A"/>
    <w:rsid w:val="00D8106B"/>
    <w:rsid w:val="00D8372A"/>
    <w:rsid w:val="00D92104"/>
    <w:rsid w:val="00D92C40"/>
    <w:rsid w:val="00D930E2"/>
    <w:rsid w:val="00DA21DD"/>
    <w:rsid w:val="00DA4A58"/>
    <w:rsid w:val="00DA72AC"/>
    <w:rsid w:val="00DA7EDE"/>
    <w:rsid w:val="00DB1D59"/>
    <w:rsid w:val="00DB445F"/>
    <w:rsid w:val="00DB7FC7"/>
    <w:rsid w:val="00DC152D"/>
    <w:rsid w:val="00DD1D2B"/>
    <w:rsid w:val="00DD403F"/>
    <w:rsid w:val="00DD432D"/>
    <w:rsid w:val="00DD46E6"/>
    <w:rsid w:val="00DD489E"/>
    <w:rsid w:val="00DE0538"/>
    <w:rsid w:val="00DE0CFE"/>
    <w:rsid w:val="00DE36EB"/>
    <w:rsid w:val="00DE719E"/>
    <w:rsid w:val="00E02587"/>
    <w:rsid w:val="00E0290B"/>
    <w:rsid w:val="00E02B24"/>
    <w:rsid w:val="00E02D1F"/>
    <w:rsid w:val="00E11847"/>
    <w:rsid w:val="00E22385"/>
    <w:rsid w:val="00E22655"/>
    <w:rsid w:val="00E25497"/>
    <w:rsid w:val="00E270F3"/>
    <w:rsid w:val="00E327A3"/>
    <w:rsid w:val="00E35BD7"/>
    <w:rsid w:val="00E405D8"/>
    <w:rsid w:val="00E41861"/>
    <w:rsid w:val="00E43491"/>
    <w:rsid w:val="00E46EC6"/>
    <w:rsid w:val="00E4765C"/>
    <w:rsid w:val="00E545F9"/>
    <w:rsid w:val="00E5487B"/>
    <w:rsid w:val="00E57EF7"/>
    <w:rsid w:val="00E62CCA"/>
    <w:rsid w:val="00E6434B"/>
    <w:rsid w:val="00E671E1"/>
    <w:rsid w:val="00E673C1"/>
    <w:rsid w:val="00E7333D"/>
    <w:rsid w:val="00E73A1F"/>
    <w:rsid w:val="00E755EC"/>
    <w:rsid w:val="00E84CA8"/>
    <w:rsid w:val="00E861BF"/>
    <w:rsid w:val="00E916FF"/>
    <w:rsid w:val="00EA2439"/>
    <w:rsid w:val="00EA3507"/>
    <w:rsid w:val="00EA3965"/>
    <w:rsid w:val="00EA4824"/>
    <w:rsid w:val="00EA511C"/>
    <w:rsid w:val="00EA5933"/>
    <w:rsid w:val="00EA692E"/>
    <w:rsid w:val="00EB02E9"/>
    <w:rsid w:val="00EB19AB"/>
    <w:rsid w:val="00EB1E34"/>
    <w:rsid w:val="00EC3086"/>
    <w:rsid w:val="00EC79FE"/>
    <w:rsid w:val="00EC7F0F"/>
    <w:rsid w:val="00ED2B44"/>
    <w:rsid w:val="00ED76E1"/>
    <w:rsid w:val="00EE1661"/>
    <w:rsid w:val="00EF0A05"/>
    <w:rsid w:val="00F10C16"/>
    <w:rsid w:val="00F1277B"/>
    <w:rsid w:val="00F13983"/>
    <w:rsid w:val="00F16F6A"/>
    <w:rsid w:val="00F17C17"/>
    <w:rsid w:val="00F2183F"/>
    <w:rsid w:val="00F2430E"/>
    <w:rsid w:val="00F26EBB"/>
    <w:rsid w:val="00F31BA2"/>
    <w:rsid w:val="00F34342"/>
    <w:rsid w:val="00F369EB"/>
    <w:rsid w:val="00F4198A"/>
    <w:rsid w:val="00F43E43"/>
    <w:rsid w:val="00F564B0"/>
    <w:rsid w:val="00F717DF"/>
    <w:rsid w:val="00F71DC7"/>
    <w:rsid w:val="00F74DA5"/>
    <w:rsid w:val="00F91365"/>
    <w:rsid w:val="00F91669"/>
    <w:rsid w:val="00F954B1"/>
    <w:rsid w:val="00F95E55"/>
    <w:rsid w:val="00F97C41"/>
    <w:rsid w:val="00FA53D4"/>
    <w:rsid w:val="00FB3865"/>
    <w:rsid w:val="00FB3E31"/>
    <w:rsid w:val="00FB5152"/>
    <w:rsid w:val="00FB6A2E"/>
    <w:rsid w:val="00FC1089"/>
    <w:rsid w:val="00FC4B56"/>
    <w:rsid w:val="00FC78F5"/>
    <w:rsid w:val="00FD08BD"/>
    <w:rsid w:val="00FD4635"/>
    <w:rsid w:val="00FD545A"/>
    <w:rsid w:val="00FD7956"/>
    <w:rsid w:val="00FE3E7A"/>
    <w:rsid w:val="00FE5681"/>
    <w:rsid w:val="00FF6D26"/>
    <w:rsid w:val="00FF6EDE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A3787-5B90-4BD8-8C11-D84FB9A1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4327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6FF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B83D0F"/>
    <w:rPr>
      <w:sz w:val="18"/>
      <w:szCs w:val="18"/>
    </w:rPr>
  </w:style>
  <w:style w:type="paragraph" w:styleId="a8">
    <w:name w:val="annotation text"/>
    <w:basedOn w:val="a"/>
    <w:link w:val="a9"/>
    <w:rsid w:val="00B83D0F"/>
    <w:pPr>
      <w:jc w:val="left"/>
    </w:pPr>
  </w:style>
  <w:style w:type="character" w:customStyle="1" w:styleId="a9">
    <w:name w:val="コメント文字列 (文字)"/>
    <w:link w:val="a8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B83D0F"/>
    <w:rPr>
      <w:b/>
      <w:bCs/>
    </w:rPr>
  </w:style>
  <w:style w:type="character" w:customStyle="1" w:styleId="ab">
    <w:name w:val="コメント内容 (文字)"/>
    <w:link w:val="aa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7178AA"/>
    <w:pPr>
      <w:jc w:val="center"/>
    </w:pPr>
    <w:rPr>
      <w:color w:val="auto"/>
    </w:rPr>
  </w:style>
  <w:style w:type="character" w:customStyle="1" w:styleId="ad">
    <w:name w:val="記 (文字)"/>
    <w:link w:val="ac"/>
    <w:rsid w:val="007178AA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rsid w:val="007178AA"/>
    <w:pPr>
      <w:jc w:val="right"/>
    </w:pPr>
    <w:rPr>
      <w:color w:val="auto"/>
    </w:rPr>
  </w:style>
  <w:style w:type="character" w:customStyle="1" w:styleId="af">
    <w:name w:val="結語 (文字)"/>
    <w:link w:val="ae"/>
    <w:rsid w:val="007178AA"/>
    <w:rPr>
      <w:rFonts w:ascii="ＭＳ 明朝" w:hAnsi="ＭＳ 明朝" w:cs="ＭＳ 明朝"/>
      <w:sz w:val="24"/>
      <w:szCs w:val="24"/>
    </w:rPr>
  </w:style>
  <w:style w:type="character" w:styleId="af0">
    <w:name w:val="Emphasis"/>
    <w:qFormat/>
    <w:rsid w:val="00C379D8"/>
    <w:rPr>
      <w:i/>
      <w:iCs/>
    </w:rPr>
  </w:style>
  <w:style w:type="character" w:customStyle="1" w:styleId="a6">
    <w:name w:val="フッター (文字)"/>
    <w:link w:val="a5"/>
    <w:rsid w:val="0070549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1671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2018-09-03T05:19:00Z</cp:lastPrinted>
  <dcterms:created xsi:type="dcterms:W3CDTF">2019-06-17T23:36:00Z</dcterms:created>
  <dcterms:modified xsi:type="dcterms:W3CDTF">2019-06-28T01:40:00Z</dcterms:modified>
</cp:coreProperties>
</file>