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4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E9" w:rsidRDefault="009003E9" w:rsidP="008A095B">
      <w:r>
        <w:separator/>
      </w:r>
    </w:p>
  </w:endnote>
  <w:endnote w:type="continuationSeparator" w:id="0">
    <w:p w:rsidR="009003E9" w:rsidRDefault="009003E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AF" w:rsidRDefault="00C133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F7" w:rsidRPr="003D5DF7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F7" w:rsidRPr="003D5DF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E9" w:rsidRDefault="009003E9" w:rsidP="008A095B">
      <w:r>
        <w:separator/>
      </w:r>
    </w:p>
  </w:footnote>
  <w:footnote w:type="continuationSeparator" w:id="0">
    <w:p w:rsidR="009003E9" w:rsidRDefault="009003E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AF" w:rsidRDefault="00C133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</w:t>
    </w:r>
    <w:r w:rsidR="00A62ABA">
      <w:rPr>
        <w:rFonts w:hint="eastAsia"/>
        <w:sz w:val="20"/>
        <w:szCs w:val="20"/>
      </w:rPr>
      <w:t xml:space="preserve">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3EBF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D5DF7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03E9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ABA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33AF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7F16-BDDA-429A-A196-E747C5F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2020-11-11T02:14:00Z</dcterms:created>
  <dcterms:modified xsi:type="dcterms:W3CDTF">2020-11-11T02:15:00Z</dcterms:modified>
</cp:coreProperties>
</file>