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125E61">
        <w:rPr>
          <w:rFonts w:ascii="ＭＳ ゴシック" w:eastAsia="ＭＳ ゴシック" w:hAnsi="ＭＳ ゴシック" w:cs="ＭＳ ゴシック" w:hint="eastAsia"/>
          <w:b/>
          <w:spacing w:val="132"/>
          <w:kern w:val="0"/>
          <w:sz w:val="32"/>
          <w:szCs w:val="32"/>
          <w:fitText w:val="3840" w:id="1926524928"/>
        </w:rPr>
        <w:t>申立事情説明</w:t>
      </w:r>
      <w:r w:rsidR="001E0922" w:rsidRPr="00125E61">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lastRenderedPageBreak/>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lastRenderedPageBreak/>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36" w:rsidRDefault="00857536" w:rsidP="008A095B">
      <w:r>
        <w:separator/>
      </w:r>
    </w:p>
  </w:endnote>
  <w:endnote w:type="continuationSeparator" w:id="0">
    <w:p w:rsidR="00857536" w:rsidRDefault="00857536"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8B" w:rsidRDefault="00612A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3C6FB8" w:rsidRPr="003C6FB8">
      <w:rPr>
        <w:noProof/>
        <w:lang w:val="ja-JP"/>
      </w:rPr>
      <w:t>8</w:t>
    </w:r>
    <w:r>
      <w:fldChar w:fldCharType="end"/>
    </w:r>
  </w:p>
  <w:p w:rsidR="00515260" w:rsidRDefault="0051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36" w:rsidRDefault="00857536" w:rsidP="008A095B">
      <w:r>
        <w:separator/>
      </w:r>
    </w:p>
  </w:footnote>
  <w:footnote w:type="continuationSeparator" w:id="0">
    <w:p w:rsidR="00857536" w:rsidRDefault="00857536"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8B" w:rsidRDefault="00612A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41" w:rsidRPr="00B44341" w:rsidRDefault="00B44341" w:rsidP="00B44341">
    <w:pPr>
      <w:pStyle w:val="a3"/>
      <w:ind w:firstLineChars="3600" w:firstLine="720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Pr="005931AB" w:rsidRDefault="005931AB" w:rsidP="00125E61">
    <w:pPr>
      <w:pStyle w:val="a3"/>
      <w:ind w:right="80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5E61"/>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468"/>
    <w:rsid w:val="003B5F93"/>
    <w:rsid w:val="003B70A9"/>
    <w:rsid w:val="003B776B"/>
    <w:rsid w:val="003C0F1A"/>
    <w:rsid w:val="003C1AFE"/>
    <w:rsid w:val="003C2C16"/>
    <w:rsid w:val="003C6180"/>
    <w:rsid w:val="003C6FB8"/>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2A8B"/>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57536"/>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A45DD"/>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E3DE-027E-4087-8896-E21E1240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1042</Words>
  <Characters>5946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2020-11-11T02:16:00Z</dcterms:created>
  <dcterms:modified xsi:type="dcterms:W3CDTF">2020-11-11T02:17:00Z</dcterms:modified>
</cp:coreProperties>
</file>