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2718" w:rsidRDefault="00553FD9" w:rsidP="0094103A">
      <w:pPr>
        <w:spacing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-215900</wp:posOffset>
                </wp:positionV>
                <wp:extent cx="4953000" cy="3238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FD9" w:rsidRPr="003D043A" w:rsidRDefault="00553FD9" w:rsidP="00553F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3D04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この</w:t>
                            </w:r>
                            <w:r w:rsidR="002065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目録は</w:t>
                            </w:r>
                            <w:r w:rsidRPr="003D043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，後見開始</w:t>
                            </w:r>
                            <w:r w:rsidRPr="003D04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 w:rsidRPr="003D043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申立て</w:t>
                            </w:r>
                            <w:r w:rsidRPr="003D04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 w:rsidRPr="003D043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場合には提出する必要はありません。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103.85pt;margin-top:-17pt;width:390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553FD9" w:rsidRPr="003D043A" w:rsidRDefault="00553FD9" w:rsidP="00553F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3D043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この</w:t>
                      </w:r>
                      <w:r w:rsidR="002065E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目録は</w:t>
                      </w:r>
                      <w:r w:rsidRPr="003D043A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，後見開始</w:t>
                      </w:r>
                      <w:r w:rsidRPr="003D043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の</w:t>
                      </w:r>
                      <w:r w:rsidRPr="003D043A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申立て</w:t>
                      </w:r>
                      <w:r w:rsidRPr="003D043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の</w:t>
                      </w:r>
                      <w:r w:rsidRPr="003D043A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場合には提出する必要はありません。</w:t>
                      </w:r>
                    </w:p>
                  </w:txbxContent>
                </v:textbox>
              </v:roundrect>
            </w:pict>
          </mc:Fallback>
        </mc:AlternateContent>
      </w:r>
      <w:r w:rsidR="008C205B" w:rsidRPr="00CF1209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CF1209">
        <w:rPr>
          <w:rFonts w:ascii="ＭＳ ゴシック" w:eastAsia="ＭＳ ゴシック" w:hAnsi="ＭＳ ゴシック" w:hint="eastAsia"/>
          <w:b/>
          <w:sz w:val="24"/>
        </w:rPr>
        <w:t>保佐，補助用</w:t>
      </w:r>
      <w:r w:rsidR="008C205B" w:rsidRPr="00CF1209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F661C0" w:rsidRPr="00A95927" w:rsidRDefault="001E0922" w:rsidP="003711E3">
      <w:pPr>
        <w:spacing w:afterLines="50" w:after="160" w:line="320" w:lineRule="exact"/>
        <w:ind w:left="634" w:right="-17" w:hangingChars="100" w:hanging="634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3711E3">
        <w:rPr>
          <w:rFonts w:ascii="ＭＳ ゴシック" w:eastAsia="ＭＳ ゴシック" w:hAnsi="ＭＳ ゴシック" w:hint="eastAsia"/>
          <w:b/>
          <w:bCs/>
          <w:spacing w:val="167"/>
          <w:kern w:val="0"/>
          <w:sz w:val="32"/>
          <w:szCs w:val="32"/>
          <w:fitText w:val="3600" w:id="1926522368"/>
        </w:rPr>
        <w:t>代理行為目</w:t>
      </w:r>
      <w:r w:rsidRPr="003711E3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32"/>
          <w:fitText w:val="3600" w:id="1926522368"/>
        </w:rPr>
        <w:t>録</w:t>
      </w:r>
    </w:p>
    <w:p w:rsidR="0068760F" w:rsidRPr="0094103A" w:rsidRDefault="00A30C7A" w:rsidP="003711E3">
      <w:pPr>
        <w:spacing w:afterLines="50" w:after="160" w:line="260" w:lineRule="exact"/>
        <w:ind w:left="220" w:right="-17" w:hangingChars="100" w:hanging="220"/>
        <w:rPr>
          <w:rFonts w:ascii="ＭＳ ゴシック" w:eastAsia="ＭＳ ゴシック" w:hAnsi="ＭＳ ゴシック"/>
          <w:b/>
          <w:i/>
          <w:sz w:val="24"/>
        </w:rPr>
      </w:pPr>
      <w:r w:rsidRPr="0094103A">
        <w:rPr>
          <w:rFonts w:ascii="ＭＳ ゴシック" w:eastAsia="ＭＳ ゴシック" w:hAnsi="ＭＳ ゴシック" w:hint="eastAsia"/>
          <w:b/>
          <w:i/>
          <w:sz w:val="24"/>
        </w:rPr>
        <w:t xml:space="preserve">※　</w:t>
      </w:r>
      <w:r w:rsidR="00582718" w:rsidRPr="0094103A">
        <w:rPr>
          <w:rFonts w:ascii="ＭＳ ゴシック" w:eastAsia="ＭＳ ゴシック" w:hAnsi="ＭＳ ゴシック" w:hint="eastAsia"/>
          <w:b/>
          <w:i/>
          <w:sz w:val="24"/>
        </w:rPr>
        <w:t>下記の行為のうち</w:t>
      </w:r>
      <w:r w:rsidR="008F7A2D" w:rsidRPr="0094103A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Pr="0094103A">
        <w:rPr>
          <w:rFonts w:ascii="ＭＳ ゴシック" w:eastAsia="ＭＳ ゴシック" w:hAnsi="ＭＳ ゴシック" w:hint="eastAsia"/>
          <w:b/>
          <w:i/>
          <w:sz w:val="24"/>
        </w:rPr>
        <w:t>必要な代理行為</w:t>
      </w:r>
      <w:r w:rsidR="00A37A42" w:rsidRPr="0094103A">
        <w:rPr>
          <w:rFonts w:ascii="ＭＳ ゴシック" w:eastAsia="ＭＳ ゴシック" w:hAnsi="ＭＳ ゴシック" w:hint="eastAsia"/>
          <w:b/>
          <w:i/>
          <w:sz w:val="24"/>
        </w:rPr>
        <w:t>に限り</w:t>
      </w:r>
      <w:r w:rsidR="004E18E4" w:rsidRPr="0094103A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="009E0EFF" w:rsidRPr="0094103A">
        <w:rPr>
          <w:rFonts w:ascii="ＭＳ ゴシック" w:eastAsia="ＭＳ ゴシック" w:hAnsi="ＭＳ ゴシック" w:hint="eastAsia"/>
          <w:b/>
          <w:i/>
          <w:sz w:val="24"/>
        </w:rPr>
        <w:t>該当する部分の□に</w:t>
      </w:r>
      <w:r w:rsidR="00C96E4F" w:rsidRPr="0094103A">
        <w:rPr>
          <w:rFonts w:ascii="ＭＳ ゴシック" w:eastAsia="ＭＳ ゴシック" w:hAnsi="ＭＳ ゴシック" w:hint="eastAsia"/>
          <w:b/>
          <w:i/>
          <w:sz w:val="24"/>
        </w:rPr>
        <w:t>チェック又は必要な事項を記載</w:t>
      </w:r>
      <w:r w:rsidRPr="0094103A">
        <w:rPr>
          <w:rFonts w:ascii="ＭＳ ゴシック" w:eastAsia="ＭＳ ゴシック" w:hAnsi="ＭＳ ゴシック" w:hint="eastAsia"/>
          <w:b/>
          <w:i/>
          <w:sz w:val="24"/>
        </w:rPr>
        <w:t>してください（</w:t>
      </w:r>
      <w:r w:rsidRPr="0094103A">
        <w:rPr>
          <w:rFonts w:ascii="ＭＳ ゴシック" w:eastAsia="ＭＳ ゴシック" w:hAnsi="ＭＳ ゴシック" w:hint="eastAsia"/>
          <w:b/>
          <w:bCs/>
          <w:i/>
          <w:sz w:val="24"/>
        </w:rPr>
        <w:t>包括的な代理権の付与</w:t>
      </w:r>
      <w:r w:rsidRPr="0094103A">
        <w:rPr>
          <w:rFonts w:ascii="ＭＳ ゴシック" w:eastAsia="ＭＳ ゴシック" w:hAnsi="ＭＳ ゴシック" w:hint="eastAsia"/>
          <w:b/>
          <w:i/>
          <w:sz w:val="24"/>
        </w:rPr>
        <w:t>は認められません。）。</w:t>
      </w:r>
    </w:p>
    <w:p w:rsidR="008F7A2D" w:rsidRPr="00F661C0" w:rsidRDefault="008F7A2D" w:rsidP="003711E3">
      <w:pPr>
        <w:spacing w:line="260" w:lineRule="exact"/>
        <w:ind w:leftChars="-1" w:left="-2"/>
        <w:rPr>
          <w:rFonts w:ascii="ＭＳ ゴシック" w:eastAsia="ＭＳ ゴシック" w:hAnsi="ＭＳ ゴシック"/>
          <w:b/>
          <w:sz w:val="24"/>
        </w:rPr>
      </w:pPr>
      <w:r w:rsidRPr="0094103A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8F7A2D" w:rsidRPr="00E962DA" w:rsidRDefault="008F7A2D" w:rsidP="000740CB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b/>
          <w:sz w:val="24"/>
        </w:rPr>
      </w:pPr>
    </w:p>
    <w:p w:rsidR="001E0922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F661C0">
        <w:rPr>
          <w:rFonts w:ascii="ＭＳ ゴシック" w:eastAsia="ＭＳ ゴシック" w:hAnsi="ＭＳ ゴシック" w:hint="eastAsia"/>
          <w:b/>
          <w:sz w:val="24"/>
        </w:rPr>
        <w:t>１　財産管理関係</w:t>
      </w:r>
    </w:p>
    <w:p w:rsidR="00F67D0A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1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不動産関係</w:t>
      </w:r>
    </w:p>
    <w:p w:rsidR="00F661C0" w:rsidRDefault="00725F86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本人の不動産に関する〔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="00E83F74">
        <w:rPr>
          <w:rFonts w:ascii="ＭＳ 明朝" w:hAnsi="ＭＳ 明朝" w:hint="eastAsia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売却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504631" w:rsidRPr="00F661C0">
        <w:rPr>
          <w:rFonts w:ascii="ＭＳ 明朝" w:hAnsi="ＭＳ 明朝" w:hint="eastAsia"/>
          <w:sz w:val="24"/>
        </w:rPr>
        <w:t>□</w:t>
      </w:r>
      <w:r w:rsidR="00504631" w:rsidRPr="00F661C0">
        <w:rPr>
          <w:rFonts w:ascii="ＭＳ 明朝" w:hAnsi="ＭＳ 明朝"/>
          <w:sz w:val="24"/>
        </w:rPr>
        <w:t xml:space="preserve"> 担保権設定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賃貸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E76ECE" w:rsidRPr="00F661C0">
        <w:rPr>
          <w:rFonts w:ascii="ＭＳ 明朝" w:hAnsi="ＭＳ 明朝" w:hint="eastAsia"/>
          <w:sz w:val="24"/>
        </w:rPr>
        <w:t>□</w:t>
      </w:r>
      <w:r w:rsidR="00E76ECE" w:rsidRPr="00F661C0">
        <w:rPr>
          <w:rFonts w:ascii="ＭＳ 明朝" w:hAnsi="ＭＳ 明朝"/>
          <w:sz w:val="24"/>
        </w:rPr>
        <w:t xml:space="preserve"> 警備</w:t>
      </w:r>
      <w:r w:rsidR="00F661C0">
        <w:rPr>
          <w:rFonts w:ascii="ＭＳ 明朝" w:hAnsi="ＭＳ 明朝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68760F" w:rsidRPr="00F661C0" w:rsidRDefault="00E76ECE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契約の締結，更新，</w:t>
      </w:r>
      <w:r w:rsidR="00E81F3F"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 w:hint="eastAsia"/>
          <w:sz w:val="24"/>
        </w:rPr>
        <w:t>及び</w:t>
      </w:r>
      <w:r w:rsidR="00E81F3F"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他人の不動産に関する〔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購入　□ 借地　□ </w:t>
      </w:r>
      <w:r w:rsidR="00AD2215" w:rsidRPr="00F661C0">
        <w:rPr>
          <w:rFonts w:ascii="ＭＳ 明朝" w:hAnsi="ＭＳ 明朝" w:hint="eastAsia"/>
          <w:sz w:val="24"/>
        </w:rPr>
        <w:t>借家</w:t>
      </w:r>
      <w:r w:rsidR="009A3222" w:rsidRPr="00F661C0">
        <w:rPr>
          <w:rFonts w:ascii="ＭＳ 明朝" w:hAnsi="ＭＳ 明朝" w:hint="eastAsia"/>
          <w:sz w:val="24"/>
        </w:rPr>
        <w:t>〕</w:t>
      </w:r>
      <w:r w:rsidRPr="00F661C0">
        <w:rPr>
          <w:rFonts w:ascii="ＭＳ 明朝" w:hAnsi="ＭＳ 明朝" w:hint="eastAsia"/>
          <w:sz w:val="24"/>
        </w:rPr>
        <w:t>契約の</w:t>
      </w:r>
      <w:r w:rsidR="001866A7" w:rsidRPr="00F661C0">
        <w:rPr>
          <w:rFonts w:ascii="ＭＳ 明朝" w:hAnsi="ＭＳ 明朝" w:hint="eastAsia"/>
          <w:sz w:val="24"/>
        </w:rPr>
        <w:t>締結，更新，変更及び</w:t>
      </w:r>
    </w:p>
    <w:p w:rsidR="0068760F" w:rsidRPr="00F661C0" w:rsidRDefault="001866A7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住居等の</w:t>
      </w:r>
      <w:r w:rsidR="009A3222" w:rsidRPr="00F661C0">
        <w:rPr>
          <w:rFonts w:ascii="ＭＳ 明朝" w:hAnsi="ＭＳ 明朝" w:hint="eastAsia"/>
          <w:sz w:val="24"/>
        </w:rPr>
        <w:t>〔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0278D2" w:rsidRPr="00F661C0">
        <w:rPr>
          <w:rFonts w:ascii="ＭＳ 明朝" w:hAnsi="ＭＳ 明朝" w:hint="eastAsia"/>
          <w:sz w:val="24"/>
        </w:rPr>
        <w:t>新築　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C96E4F" w:rsidRPr="00F661C0">
        <w:rPr>
          <w:rFonts w:ascii="ＭＳ 明朝" w:hAnsi="ＭＳ 明朝" w:hint="eastAsia"/>
          <w:sz w:val="24"/>
        </w:rPr>
        <w:t xml:space="preserve">増改築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修繕</w:t>
      </w:r>
      <w:r w:rsidR="000278D2" w:rsidRPr="00F661C0">
        <w:rPr>
          <w:rFonts w:ascii="ＭＳ 明朝" w:hAnsi="ＭＳ 明朝" w:hint="eastAsia"/>
          <w:sz w:val="24"/>
        </w:rPr>
        <w:t>（樹木の伐採</w:t>
      </w:r>
      <w:r w:rsidR="00C96E4F" w:rsidRPr="00F661C0">
        <w:rPr>
          <w:rFonts w:ascii="ＭＳ 明朝" w:hAnsi="ＭＳ 明朝" w:hint="eastAsia"/>
          <w:sz w:val="24"/>
        </w:rPr>
        <w:t>等</w:t>
      </w:r>
      <w:r w:rsidR="000278D2" w:rsidRPr="00F661C0">
        <w:rPr>
          <w:rFonts w:ascii="ＭＳ 明朝" w:hAnsi="ＭＳ 明朝" w:hint="eastAsia"/>
          <w:sz w:val="24"/>
        </w:rPr>
        <w:t>を含む。）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解体</w:t>
      </w:r>
      <w:r w:rsidR="006A5D9A" w:rsidRPr="00F661C0">
        <w:rPr>
          <w:rFonts w:ascii="ＭＳ 明朝" w:hAnsi="ＭＳ 明朝" w:hint="eastAsia"/>
          <w:sz w:val="24"/>
        </w:rPr>
        <w:t xml:space="preserve">　</w:t>
      </w:r>
    </w:p>
    <w:p w:rsidR="00F67D0A" w:rsidRPr="00F661C0" w:rsidRDefault="006A5D9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9A3222" w:rsidRPr="00F661C0">
        <w:rPr>
          <w:rFonts w:ascii="ＭＳ 明朝" w:hAnsi="ＭＳ 明朝" w:hint="eastAsia"/>
          <w:sz w:val="24"/>
        </w:rPr>
        <w:t>〕</w:t>
      </w:r>
      <w:r w:rsidR="003656A2" w:rsidRPr="00F661C0">
        <w:rPr>
          <w:rFonts w:ascii="ＭＳ 明朝" w:hAnsi="ＭＳ 明朝" w:hint="eastAsia"/>
          <w:sz w:val="24"/>
        </w:rPr>
        <w:t>に関する請負</w:t>
      </w:r>
      <w:r w:rsidR="001E0922" w:rsidRPr="00F661C0">
        <w:rPr>
          <w:rFonts w:ascii="ＭＳ 明朝" w:hAnsi="ＭＳ 明朝" w:hint="eastAsia"/>
          <w:sz w:val="24"/>
        </w:rPr>
        <w:t>契約の</w:t>
      </w:r>
      <w:r w:rsidR="008E0B2B" w:rsidRPr="00F661C0">
        <w:rPr>
          <w:rFonts w:ascii="ＭＳ 明朝" w:hAnsi="ＭＳ 明朝" w:hint="eastAsia"/>
          <w:sz w:val="24"/>
        </w:rPr>
        <w:t>締結，変更及び解除</w:t>
      </w:r>
    </w:p>
    <w:p w:rsidR="00F67D0A" w:rsidRDefault="00920597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 w:rsidRPr="00F661C0">
        <w:rPr>
          <w:rFonts w:ascii="ＭＳ 明朝" w:hAnsi="ＭＳ 明朝" w:cs="ＭＳ 明朝"/>
          <w:sz w:val="24"/>
        </w:rPr>
        <w:t>□</w:t>
      </w:r>
      <w:r w:rsidR="00F67D0A" w:rsidRPr="00F661C0">
        <w:rPr>
          <w:rFonts w:ascii="ＭＳ 明朝" w:hAnsi="ＭＳ 明朝" w:cs="ＭＳ 明朝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④</w:t>
      </w:r>
      <w:r w:rsidR="00F67D0A" w:rsidRPr="00F661C0">
        <w:rPr>
          <w:rFonts w:ascii="ＭＳ 明朝" w:hAnsi="ＭＳ 明朝" w:cs="ＭＳ 明朝" w:hint="eastAsia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本人</w:t>
      </w:r>
      <w:r w:rsidR="00DB18AD" w:rsidRPr="00F661C0">
        <w:rPr>
          <w:rFonts w:ascii="ＭＳ 明朝" w:hAnsi="ＭＳ 明朝" w:cs="ＭＳ 明朝" w:hint="eastAsia"/>
          <w:sz w:val="24"/>
        </w:rPr>
        <w:t>又は他人の</w:t>
      </w:r>
      <w:r w:rsidRPr="00F661C0">
        <w:rPr>
          <w:rFonts w:ascii="ＭＳ 明朝" w:hAnsi="ＭＳ 明朝" w:cs="ＭＳ 明朝" w:hint="eastAsia"/>
          <w:sz w:val="24"/>
        </w:rPr>
        <w:t>不動産内に存する</w:t>
      </w:r>
      <w:r w:rsidR="00DB18AD" w:rsidRPr="00F661C0">
        <w:rPr>
          <w:rFonts w:ascii="ＭＳ 明朝" w:hAnsi="ＭＳ 明朝" w:cs="ＭＳ 明朝" w:hint="eastAsia"/>
          <w:sz w:val="24"/>
        </w:rPr>
        <w:t>本人の</w:t>
      </w:r>
      <w:r w:rsidRPr="00F661C0">
        <w:rPr>
          <w:rFonts w:ascii="ＭＳ 明朝" w:hAnsi="ＭＳ 明朝" w:cs="ＭＳ 明朝" w:hint="eastAsia"/>
          <w:sz w:val="24"/>
        </w:rPr>
        <w:t>動産の処分</w:t>
      </w:r>
    </w:p>
    <w:p w:rsidR="00F661C0" w:rsidRPr="00F661C0" w:rsidRDefault="00F661C0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rFonts w:ascii="ＭＳ 明朝" w:hAnsi="ＭＳ 明朝" w:cs="ＭＳ 明朝" w:hint="eastAsia"/>
          <w:sz w:val="24"/>
        </w:rPr>
        <w:t xml:space="preserve">⑤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582718" w:rsidRPr="00F661C0" w:rsidRDefault="001E0922" w:rsidP="00F661C0">
      <w:pPr>
        <w:spacing w:line="400" w:lineRule="exact"/>
        <w:rPr>
          <w:rFonts w:ascii="ＭＳ ゴシック" w:eastAsia="ＭＳ ゴシック" w:hAnsi="ＭＳ ゴシック" w:cs="ＭＳ 明朝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2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="00503044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預貯金等金融関係</w:t>
      </w:r>
    </w:p>
    <w:p w:rsidR="00EE1E9A" w:rsidRPr="00F661C0" w:rsidRDefault="00093759" w:rsidP="00F661C0">
      <w:pPr>
        <w:spacing w:line="400" w:lineRule="exact"/>
        <w:ind w:leftChars="214" w:left="404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CC011D">
        <w:rPr>
          <w:rFonts w:ascii="ＭＳ 明朝" w:hAnsi="ＭＳ 明朝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預貯金</w:t>
      </w:r>
      <w:r w:rsidR="00772F6A" w:rsidRPr="00F661C0">
        <w:rPr>
          <w:rFonts w:ascii="ＭＳ 明朝" w:hAnsi="ＭＳ 明朝" w:hint="eastAsia"/>
          <w:sz w:val="24"/>
        </w:rPr>
        <w:t>及び出資金</w:t>
      </w:r>
      <w:r w:rsidR="001E0922" w:rsidRPr="00F661C0">
        <w:rPr>
          <w:rFonts w:ascii="ＭＳ 明朝" w:hAnsi="ＭＳ 明朝" w:hint="eastAsia"/>
          <w:sz w:val="24"/>
        </w:rPr>
        <w:t>に関する金融機関等との一切の取引（解約</w:t>
      </w:r>
      <w:r w:rsidR="00772F6A" w:rsidRPr="00F661C0">
        <w:rPr>
          <w:rFonts w:ascii="ＭＳ 明朝" w:hAnsi="ＭＳ 明朝" w:hint="eastAsia"/>
          <w:sz w:val="24"/>
        </w:rPr>
        <w:t>（脱退）</w:t>
      </w:r>
      <w:r w:rsidR="00BB4963" w:rsidRPr="00F661C0">
        <w:rPr>
          <w:rFonts w:ascii="ＭＳ 明朝" w:hAnsi="ＭＳ 明朝" w:hint="eastAsia"/>
          <w:sz w:val="24"/>
        </w:rPr>
        <w:t>及び</w:t>
      </w:r>
      <w:r w:rsidR="001E0922" w:rsidRPr="00F661C0">
        <w:rPr>
          <w:rFonts w:ascii="ＭＳ 明朝" w:hAnsi="ＭＳ 明朝" w:hint="eastAsia"/>
          <w:sz w:val="24"/>
        </w:rPr>
        <w:t>新規口座</w:t>
      </w:r>
    </w:p>
    <w:p w:rsidR="00F426B0" w:rsidRDefault="001E0922" w:rsidP="0094103A">
      <w:pPr>
        <w:spacing w:line="400" w:lineRule="exact"/>
        <w:ind w:leftChars="580" w:left="1133" w:hangingChars="17" w:hanging="37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の開設を含む。）</w:t>
      </w:r>
    </w:p>
    <w:p w:rsidR="00F67D0A" w:rsidRPr="0094103A" w:rsidRDefault="00F426B0" w:rsidP="0094103A">
      <w:pPr>
        <w:spacing w:line="400" w:lineRule="exact"/>
        <w:ind w:leftChars="580" w:left="1133" w:hangingChars="17" w:hanging="37"/>
        <w:rPr>
          <w:rFonts w:ascii="ＭＳ 明朝" w:hAnsi="ＭＳ 明朝"/>
          <w:i/>
          <w:sz w:val="24"/>
        </w:rPr>
      </w:pPr>
      <w:r w:rsidRPr="0094103A">
        <w:rPr>
          <w:rFonts w:ascii="ＭＳ 明朝" w:hAnsi="ＭＳ 明朝"/>
          <w:i/>
          <w:sz w:val="24"/>
        </w:rPr>
        <w:t xml:space="preserve">※　</w:t>
      </w:r>
      <w:r w:rsidR="00764363" w:rsidRPr="0094103A">
        <w:rPr>
          <w:rFonts w:ascii="ＭＳ 明朝" w:hAnsi="ＭＳ 明朝" w:hint="eastAsia"/>
          <w:i/>
          <w:sz w:val="24"/>
        </w:rPr>
        <w:t>一部の口座に限定した代理権の付与を求める場合には，③に記載してください。</w:t>
      </w:r>
    </w:p>
    <w:p w:rsidR="00EE1E9A" w:rsidRPr="00F661C0" w:rsidRDefault="00D076C9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5878AB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9B950" wp14:editId="1E2714BF">
                <wp:simplePos x="0" y="0"/>
                <wp:positionH relativeFrom="column">
                  <wp:posOffset>2471420</wp:posOffset>
                </wp:positionH>
                <wp:positionV relativeFrom="paragraph">
                  <wp:posOffset>50165</wp:posOffset>
                </wp:positionV>
                <wp:extent cx="3771900" cy="1495425"/>
                <wp:effectExtent l="0" t="0" r="19050" b="2857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170" w:rsidRPr="003D3D25" w:rsidRDefault="008B2170" w:rsidP="005878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一部の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口座に限定した代理権の付与を求める場合</w:t>
                            </w:r>
                          </w:p>
                          <w:p w:rsidR="005878AB" w:rsidRPr="003D3D25" w:rsidRDefault="005878AB" w:rsidP="005878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別紙には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，対象となる口座ごとに，銀行名，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支店名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，</w:t>
                            </w:r>
                            <w:r w:rsidR="00CD2CC6"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口座番号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，</w:t>
                            </w:r>
                            <w:r w:rsidR="00CD2CC6"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口座種別，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口座名義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，取引の内容等を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記載してください。</w:t>
                            </w:r>
                          </w:p>
                          <w:p w:rsidR="005878AB" w:rsidRPr="003D3D25" w:rsidRDefault="005878AB" w:rsidP="005878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（例）</w:t>
                            </w:r>
                          </w:p>
                          <w:p w:rsidR="005878AB" w:rsidRPr="003D3D25" w:rsidRDefault="005878AB" w:rsidP="005878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預金に関する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○○銀行○○支店の口座（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口座番号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○○○○○○○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，</w:t>
                            </w:r>
                            <w:r w:rsidR="00CD2CC6"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口座種別</w:t>
                            </w:r>
                            <w:r w:rsidR="00CD2CC6"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○○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，口座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名義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○○○○○○○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）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との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一切の取引（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解約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（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脱退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）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含む。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9B95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194.6pt;margin-top:3.95pt;width:297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" strokecolor="black [3213]">
                <v:stroke dashstyle="longDash" endcap="round"/>
                <v:textbox inset="5.85pt,.7pt,5.85pt,.7pt">
                  <w:txbxContent>
                    <w:p w:rsidR="008B2170" w:rsidRPr="003D3D25" w:rsidRDefault="008B2170" w:rsidP="005878A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3D3D2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一部の</w:t>
                      </w:r>
                      <w:r w:rsidRPr="003D3D25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口座に限定した代理権の付与を求める場合</w:t>
                      </w:r>
                    </w:p>
                    <w:p w:rsidR="005878AB" w:rsidRPr="003D3D25" w:rsidRDefault="005878AB" w:rsidP="005878AB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別紙には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，対象となる口座ごとに，銀行名，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支店名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，</w:t>
                      </w:r>
                      <w:r w:rsidR="00CD2CC6"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口座番号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，</w:t>
                      </w:r>
                      <w:r w:rsidR="00CD2CC6"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口座種別，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口座名義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，取引の内容等を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記載してください。</w:t>
                      </w:r>
                    </w:p>
                    <w:p w:rsidR="005878AB" w:rsidRPr="003D3D25" w:rsidRDefault="005878AB" w:rsidP="005878AB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（例）</w:t>
                      </w:r>
                    </w:p>
                    <w:p w:rsidR="005878AB" w:rsidRPr="003D3D25" w:rsidRDefault="005878AB" w:rsidP="005878AB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預金に関する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○○銀行○○支店の口座（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口座番号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○○○○○○○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，</w:t>
                      </w:r>
                      <w:r w:rsidR="00CD2CC6"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口座種別</w:t>
                      </w:r>
                      <w:r w:rsidR="00CD2CC6"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○○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，口座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名義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○○○○○○○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）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との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一切の取引（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解約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（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脱退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）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含む。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BB4963" w:rsidRPr="00F661C0">
        <w:rPr>
          <w:rFonts w:ascii="ＭＳ 明朝" w:hAnsi="ＭＳ 明朝" w:hint="eastAsia"/>
          <w:sz w:val="24"/>
        </w:rPr>
        <w:t>預貯金及び出資金以外</w:t>
      </w:r>
      <w:r w:rsidR="001E0922" w:rsidRPr="00F661C0">
        <w:rPr>
          <w:rFonts w:ascii="ＭＳ 明朝" w:hAnsi="ＭＳ 明朝" w:hint="eastAsia"/>
          <w:sz w:val="24"/>
        </w:rPr>
        <w:t>の本人と金融機関との取引</w:t>
      </w:r>
    </w:p>
    <w:p w:rsidR="00EE1E9A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貸金庫取引　</w:t>
      </w:r>
      <w:r w:rsidR="00772F6A" w:rsidRPr="00F661C0">
        <w:rPr>
          <w:rFonts w:ascii="ＭＳ 明朝" w:hAnsi="ＭＳ 明朝" w:hint="eastAsia"/>
          <w:sz w:val="24"/>
        </w:rPr>
        <w:t>□</w:t>
      </w:r>
      <w:r w:rsidR="00772F6A" w:rsidRPr="00F661C0">
        <w:rPr>
          <w:rFonts w:ascii="ＭＳ 明朝" w:hAnsi="ＭＳ 明朝"/>
          <w:sz w:val="24"/>
        </w:rPr>
        <w:t xml:space="preserve"> </w:t>
      </w:r>
      <w:r w:rsidR="00772F6A" w:rsidRPr="00F661C0">
        <w:rPr>
          <w:rFonts w:ascii="ＭＳ 明朝" w:hAnsi="ＭＳ 明朝" w:hint="eastAsia"/>
          <w:sz w:val="24"/>
        </w:rPr>
        <w:t>証券取引</w:t>
      </w:r>
      <w:r w:rsidR="00EE1E9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保護預かり取引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為替取引　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信託取引</w:t>
      </w:r>
    </w:p>
    <w:p w:rsidR="001E0922" w:rsidRDefault="001E09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□</w:t>
      </w:r>
      <w:r w:rsidRPr="00F661C0">
        <w:rPr>
          <w:rFonts w:ascii="ＭＳ 明朝" w:hAnsi="ＭＳ 明朝"/>
          <w:sz w:val="24"/>
        </w:rPr>
        <w:t xml:space="preserve"> </w:t>
      </w:r>
      <w:r w:rsidR="00C3133A"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Pr="00F661C0" w:rsidRDefault="00D076C9" w:rsidP="000C02A0">
      <w:pPr>
        <w:spacing w:line="400" w:lineRule="exact"/>
        <w:ind w:left="1275" w:hangingChars="582" w:hanging="1275"/>
        <w:rPr>
          <w:rFonts w:ascii="ＭＳ 明朝" w:hAnsi="ＭＳ 明朝"/>
          <w:sz w:val="24"/>
        </w:rPr>
      </w:pPr>
      <w:r w:rsidRPr="005878AB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80D84" wp14:editId="016B2C6A">
                <wp:simplePos x="0" y="0"/>
                <wp:positionH relativeFrom="column">
                  <wp:posOffset>1795145</wp:posOffset>
                </wp:positionH>
                <wp:positionV relativeFrom="paragraph">
                  <wp:posOffset>31115</wp:posOffset>
                </wp:positionV>
                <wp:extent cx="676275" cy="57150"/>
                <wp:effectExtent l="0" t="0" r="28575" b="1905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57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38F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141.35pt;margin-top:2.45pt;width:53.25pt;height:4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" strokecolor="black [3213]" strokeweight="1pt">
                <v:stroke dashstyle="longDash"/>
              </v:shape>
            </w:pict>
          </mc:Fallback>
        </mc:AlternateContent>
      </w:r>
      <w:r w:rsidR="0001606D">
        <w:rPr>
          <w:rFonts w:ascii="ＭＳ 明朝" w:hAnsi="ＭＳ 明朝"/>
          <w:sz w:val="24"/>
        </w:rPr>
        <w:t xml:space="preserve">　　</w:t>
      </w:r>
      <w:r w:rsidR="00093759">
        <w:rPr>
          <w:rFonts w:ascii="ＭＳ Ｐゴシック" w:eastAsia="ＭＳ Ｐゴシック" w:hAnsi="ＭＳ Ｐゴシック" w:hint="eastAsia"/>
          <w:sz w:val="24"/>
        </w:rPr>
        <w:t>☑</w:t>
      </w:r>
      <w:r w:rsidR="0001606D">
        <w:rPr>
          <w:rFonts w:ascii="ＭＳ 明朝" w:hAnsi="ＭＳ 明朝"/>
          <w:sz w:val="24"/>
        </w:rPr>
        <w:t xml:space="preserve">　</w:t>
      </w:r>
      <w:r w:rsidR="0001606D">
        <w:rPr>
          <w:rFonts w:ascii="ＭＳ 明朝" w:hAnsi="ＭＳ 明朝" w:hint="eastAsia"/>
          <w:sz w:val="24"/>
        </w:rPr>
        <w:t xml:space="preserve">③　</w:t>
      </w:r>
      <w:r w:rsidR="00B565D5" w:rsidRPr="000C02A0">
        <w:rPr>
          <w:rFonts w:ascii="メイリオ" w:eastAsia="メイリオ" w:hAnsi="メイリオ" w:hint="eastAsia"/>
          <w:b/>
          <w:sz w:val="24"/>
          <w:u w:val="single"/>
        </w:rPr>
        <w:t>別紙のとおり</w:t>
      </w:r>
      <w:r w:rsidR="0001606D" w:rsidRPr="00F661C0">
        <w:rPr>
          <w:rFonts w:ascii="ＭＳ 明朝" w:hAnsi="ＭＳ 明朝" w:hint="eastAsia"/>
          <w:sz w:val="24"/>
          <w:u w:val="single"/>
        </w:rPr>
        <w:t xml:space="preserve">　</w:t>
      </w:r>
      <w:r w:rsidR="00B565D5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  <w:r w:rsidR="0001606D" w:rsidRPr="00F661C0">
        <w:rPr>
          <w:rFonts w:ascii="ＭＳ 明朝" w:hAnsi="ＭＳ 明朝" w:hint="eastAsia"/>
          <w:sz w:val="24"/>
          <w:u w:val="single"/>
        </w:rPr>
        <w:t xml:space="preserve">　　　</w:t>
      </w:r>
      <w:r w:rsidR="00093759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:rsidR="00F67D0A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3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保険に関する事項</w:t>
      </w:r>
    </w:p>
    <w:p w:rsidR="00F67D0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保険契約の</w:t>
      </w:r>
      <w:r w:rsidR="00CD3AEF" w:rsidRPr="00F661C0">
        <w:rPr>
          <w:rFonts w:ascii="ＭＳ 明朝" w:hAnsi="ＭＳ 明朝" w:hint="eastAsia"/>
          <w:sz w:val="24"/>
        </w:rPr>
        <w:t>締結，変更及び解除</w:t>
      </w:r>
    </w:p>
    <w:p w:rsidR="001E0922" w:rsidRPr="00F661C0" w:rsidRDefault="001A4A0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保険金</w:t>
      </w:r>
      <w:r w:rsidR="00CD3AEF" w:rsidRPr="00F661C0">
        <w:rPr>
          <w:rFonts w:ascii="ＭＳ 明朝" w:hAnsi="ＭＳ 明朝" w:hint="eastAsia"/>
          <w:sz w:val="24"/>
        </w:rPr>
        <w:t>及び賠償金</w:t>
      </w:r>
      <w:r w:rsidR="001E0922" w:rsidRPr="00F661C0">
        <w:rPr>
          <w:rFonts w:ascii="ＭＳ 明朝" w:hAnsi="ＭＳ 明朝" w:hint="eastAsia"/>
          <w:sz w:val="24"/>
        </w:rPr>
        <w:t>の請求及び受領</w:t>
      </w:r>
    </w:p>
    <w:p w:rsidR="001E0922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4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A6616" w:rsidRPr="00F661C0" w:rsidRDefault="002F3E0A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646548">
        <w:rPr>
          <w:rFonts w:ascii="ＭＳ 明朝" w:hAnsi="ＭＳ 明朝" w:hint="eastAsia"/>
          <w:sz w:val="24"/>
        </w:rPr>
        <w:t>以下の</w:t>
      </w:r>
      <w:r w:rsidR="00A512C1" w:rsidRPr="00F661C0">
        <w:rPr>
          <w:rFonts w:ascii="ＭＳ 明朝" w:hAnsi="ＭＳ 明朝" w:hint="eastAsia"/>
          <w:sz w:val="24"/>
        </w:rPr>
        <w:t>収入の受領及びこれに関する諸手続</w:t>
      </w:r>
    </w:p>
    <w:p w:rsid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DB305B" w:rsidRPr="00F661C0">
        <w:rPr>
          <w:rFonts w:ascii="ＭＳ 明朝" w:hAnsi="ＭＳ 明朝"/>
          <w:spacing w:val="2"/>
          <w:sz w:val="24"/>
        </w:rPr>
        <w:t xml:space="preserve">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</w:rPr>
        <w:t>年金・障害手当</w:t>
      </w:r>
      <w:r w:rsidR="00B340B2">
        <w:rPr>
          <w:rFonts w:ascii="ＭＳ 明朝" w:hAnsi="ＭＳ 明朝" w:hint="eastAsia"/>
          <w:sz w:val="24"/>
        </w:rPr>
        <w:t>・生活保護</w:t>
      </w:r>
      <w:r w:rsidR="00F30375" w:rsidRPr="00F661C0">
        <w:rPr>
          <w:rFonts w:ascii="ＭＳ 明朝" w:hAnsi="ＭＳ 明朝" w:hint="eastAsia"/>
          <w:sz w:val="24"/>
        </w:rPr>
        <w:t>その他の社会保障給付</w:t>
      </w:r>
    </w:p>
    <w:p w:rsidR="00B60E59" w:rsidRPr="00F661C0" w:rsidRDefault="00F67D0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F30375" w:rsidRPr="00F661C0">
        <w:rPr>
          <w:rFonts w:ascii="ＭＳ 明朝" w:hAnsi="ＭＳ 明朝"/>
          <w:sz w:val="24"/>
        </w:rPr>
        <w:t xml:space="preserve"> 臨時給付金その他の公的給付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236DE0" w:rsidRPr="00F661C0">
        <w:rPr>
          <w:rFonts w:ascii="ＭＳ 明朝" w:hAnsi="ＭＳ 明朝"/>
          <w:sz w:val="24"/>
        </w:rPr>
        <w:t>配当金</w:t>
      </w:r>
      <w:r w:rsidR="00CA6616" w:rsidRPr="00F661C0">
        <w:rPr>
          <w:rFonts w:ascii="ＭＳ 明朝" w:hAnsi="ＭＳ 明朝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CA6616"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CA6616" w:rsidRPr="00F661C0" w:rsidRDefault="002F3E0A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46548">
        <w:rPr>
          <w:rFonts w:ascii="ＭＳ 明朝" w:hAnsi="ＭＳ 明朝" w:hint="eastAsia"/>
          <w:sz w:val="24"/>
        </w:rPr>
        <w:t>以下の</w:t>
      </w:r>
      <w:r w:rsidR="004E18E4">
        <w:rPr>
          <w:rFonts w:ascii="ＭＳ 明朝" w:hAnsi="ＭＳ 明朝" w:hint="eastAsia"/>
          <w:sz w:val="24"/>
        </w:rPr>
        <w:t>支出</w:t>
      </w:r>
      <w:r w:rsidR="00A512C1" w:rsidRPr="00F661C0">
        <w:rPr>
          <w:rFonts w:ascii="ＭＳ 明朝" w:hAnsi="ＭＳ 明朝" w:hint="eastAsia"/>
          <w:sz w:val="24"/>
        </w:rPr>
        <w:t>及びこれに関する諸手続</w:t>
      </w:r>
    </w:p>
    <w:p w:rsidR="00CA6616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C96E4F" w:rsidRPr="00F661C0">
        <w:rPr>
          <w:rFonts w:ascii="ＭＳ 明朝" w:hAnsi="ＭＳ 明朝" w:hint="eastAsia"/>
          <w:spacing w:val="2"/>
          <w:sz w:val="24"/>
        </w:rPr>
        <w:t xml:space="preserve">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1E0922" w:rsidRPr="00F661C0">
        <w:rPr>
          <w:rFonts w:ascii="ＭＳ 明朝" w:hAnsi="ＭＳ 明朝"/>
          <w:sz w:val="24"/>
        </w:rPr>
        <w:t xml:space="preserve"> 公共料金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A512C1" w:rsidRPr="00F661C0">
        <w:rPr>
          <w:rFonts w:ascii="ＭＳ 明朝" w:hAnsi="ＭＳ 明朝" w:hint="eastAsia"/>
          <w:sz w:val="24"/>
        </w:rPr>
        <w:t>保険料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A512C1" w:rsidRPr="00F661C0">
        <w:rPr>
          <w:rFonts w:ascii="ＭＳ 明朝" w:hAnsi="ＭＳ 明朝"/>
          <w:sz w:val="24"/>
        </w:rPr>
        <w:t xml:space="preserve"> </w:t>
      </w:r>
      <w:r w:rsidR="00DB305B" w:rsidRPr="00F661C0">
        <w:rPr>
          <w:rFonts w:ascii="ＭＳ 明朝" w:hAnsi="ＭＳ 明朝" w:hint="eastAsia"/>
          <w:sz w:val="24"/>
        </w:rPr>
        <w:t xml:space="preserve">ローンの返済金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DB305B" w:rsidRPr="00F661C0">
        <w:rPr>
          <w:rFonts w:ascii="ＭＳ 明朝" w:hAnsi="ＭＳ 明朝"/>
          <w:sz w:val="24"/>
        </w:rPr>
        <w:t xml:space="preserve"> 管理費等</w:t>
      </w:r>
    </w:p>
    <w:p w:rsidR="00947BDD" w:rsidRPr="00F661C0" w:rsidRDefault="00CA6616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/>
          <w:sz w:val="24"/>
        </w:rPr>
        <w:t xml:space="preserve">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DB18AD" w:rsidRPr="00F661C0">
        <w:rPr>
          <w:rFonts w:ascii="ＭＳ 明朝" w:hAnsi="ＭＳ 明朝" w:hint="eastAsia"/>
          <w:sz w:val="24"/>
        </w:rPr>
        <w:t xml:space="preserve"> 公租公課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　　　　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Default="00F67844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情報通信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携帯電話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インターネット等</w:t>
      </w:r>
      <w:r w:rsidRPr="00F661C0">
        <w:rPr>
          <w:rFonts w:ascii="ＭＳ 明朝" w:hAnsi="ＭＳ 明朝"/>
          <w:sz w:val="24"/>
        </w:rPr>
        <w:t xml:space="preserve">) </w:t>
      </w:r>
      <w:r w:rsidRPr="00F661C0">
        <w:rPr>
          <w:rFonts w:ascii="ＭＳ 明朝" w:hAnsi="ＭＳ 明朝" w:hint="eastAsia"/>
          <w:sz w:val="24"/>
        </w:rPr>
        <w:t>に関する契約の締結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/>
          <w:sz w:val="24"/>
        </w:rPr>
        <w:t xml:space="preserve">, </w:t>
      </w:r>
      <w:r w:rsidR="00C26999" w:rsidRPr="00F661C0">
        <w:rPr>
          <w:rFonts w:ascii="ＭＳ 明朝" w:hAnsi="ＭＳ 明朝" w:hint="eastAsia"/>
          <w:sz w:val="24"/>
        </w:rPr>
        <w:t>解除及び費用</w:t>
      </w:r>
    </w:p>
    <w:p w:rsidR="00C26999" w:rsidRPr="00F661C0" w:rsidRDefault="00C26999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の支払</w:t>
      </w:r>
    </w:p>
    <w:p w:rsidR="00F67844" w:rsidRPr="00F661C0" w:rsidRDefault="00F67844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本人の負担している債務に関する弁済合意及び債務の弁済</w:t>
      </w:r>
      <w:r w:rsidRPr="00F661C0">
        <w:rPr>
          <w:rFonts w:ascii="ＭＳ 明朝" w:hAnsi="ＭＳ 明朝"/>
          <w:sz w:val="24"/>
        </w:rPr>
        <w:t xml:space="preserve"> (</w:t>
      </w:r>
      <w:r w:rsidR="00186327">
        <w:rPr>
          <w:rFonts w:ascii="ＭＳ 明朝" w:hAnsi="ＭＳ 明朝" w:hint="eastAsia"/>
          <w:sz w:val="24"/>
        </w:rPr>
        <w:t>そのための調査</w:t>
      </w:r>
      <w:r w:rsidRPr="00F661C0">
        <w:rPr>
          <w:rFonts w:ascii="ＭＳ 明朝" w:hAnsi="ＭＳ 明朝" w:hint="eastAsia"/>
          <w:sz w:val="24"/>
        </w:rPr>
        <w:t>を含む。</w:t>
      </w:r>
      <w:r w:rsidRPr="00F661C0">
        <w:rPr>
          <w:rFonts w:ascii="ＭＳ 明朝" w:hAnsi="ＭＳ 明朝"/>
          <w:sz w:val="24"/>
        </w:rPr>
        <w:t>)</w:t>
      </w:r>
    </w:p>
    <w:p w:rsidR="00F67844" w:rsidRPr="00F661C0" w:rsidRDefault="00F67844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⑤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本人が現に有する債権の回収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そのための交渉を含む。</w:t>
      </w:r>
      <w:r w:rsidRPr="00F661C0">
        <w:rPr>
          <w:rFonts w:ascii="ＭＳ 明朝" w:hAnsi="ＭＳ 明朝"/>
          <w:sz w:val="24"/>
        </w:rPr>
        <w:t>)</w:t>
      </w:r>
    </w:p>
    <w:p w:rsidR="00F661C0" w:rsidRPr="0001606D" w:rsidRDefault="0001606D" w:rsidP="00F661C0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 xml:space="preserve">　　</w:t>
      </w:r>
      <w:r w:rsidRPr="0001606D">
        <w:rPr>
          <w:rFonts w:asciiTheme="minorEastAsia" w:eastAsiaTheme="minorEastAsia" w:hAnsiTheme="minorEastAsia"/>
          <w:bCs/>
          <w:sz w:val="24"/>
        </w:rPr>
        <w:t xml:space="preserve">□　</w:t>
      </w:r>
      <w:r w:rsidRPr="0001606D">
        <w:rPr>
          <w:rFonts w:asciiTheme="minorEastAsia" w:eastAsiaTheme="minorEastAsia" w:hAnsiTheme="minorEastAsia" w:hint="eastAsia"/>
          <w:bCs/>
          <w:sz w:val="24"/>
        </w:rPr>
        <w:t xml:space="preserve">⑥　</w:t>
      </w:r>
      <w:r w:rsidRPr="0001606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0C02A0" w:rsidRDefault="000C02A0" w:rsidP="00961670">
      <w:pPr>
        <w:spacing w:line="480" w:lineRule="exact"/>
        <w:rPr>
          <w:rFonts w:ascii="ＭＳ ゴシック" w:eastAsia="ＭＳ ゴシック" w:hAnsi="ＭＳ ゴシック"/>
          <w:b/>
          <w:bCs/>
          <w:sz w:val="24"/>
        </w:rPr>
        <w:sectPr w:rsidR="000C02A0" w:rsidSect="00E962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680" w:left="1418" w:header="283" w:footer="283" w:gutter="0"/>
          <w:pgNumType w:start="1"/>
          <w:cols w:space="425"/>
          <w:docGrid w:type="linesAndChars" w:linePitch="320" w:charSpace="-4301"/>
        </w:sectPr>
      </w:pPr>
    </w:p>
    <w:p w:rsidR="001E0922" w:rsidRPr="00F661C0" w:rsidRDefault="001E0922" w:rsidP="00961670">
      <w:pPr>
        <w:spacing w:line="48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２　相続関係</w:t>
      </w:r>
    </w:p>
    <w:p w:rsidR="00426FC9" w:rsidRPr="0094103A" w:rsidRDefault="001E0922" w:rsidP="00F661C0">
      <w:pPr>
        <w:spacing w:line="400" w:lineRule="exact"/>
        <w:rPr>
          <w:rFonts w:ascii="ＭＳ 明朝" w:hAnsi="ＭＳ 明朝"/>
          <w:i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7A3DBB">
        <w:rPr>
          <w:rFonts w:ascii="ＭＳ 明朝" w:hAnsi="ＭＳ 明朝" w:hint="eastAsia"/>
          <w:i/>
          <w:sz w:val="24"/>
        </w:rPr>
        <w:t>※　審判手続，調停手続及び訴訟手続が必要な方は，４⑤又は⑥</w:t>
      </w:r>
      <w:r w:rsidR="00824751" w:rsidRPr="0094103A">
        <w:rPr>
          <w:rFonts w:ascii="ＭＳ 明朝" w:hAnsi="ＭＳ 明朝" w:hint="eastAsia"/>
          <w:i/>
          <w:sz w:val="24"/>
        </w:rPr>
        <w:t>についても</w:t>
      </w:r>
      <w:r w:rsidR="00426FC9" w:rsidRPr="0094103A">
        <w:rPr>
          <w:rFonts w:ascii="ＭＳ 明朝" w:hAnsi="ＭＳ 明朝" w:hint="eastAsia"/>
          <w:i/>
          <w:sz w:val="24"/>
        </w:rPr>
        <w:t>検討してください。</w:t>
      </w:r>
    </w:p>
    <w:p w:rsidR="001E0922" w:rsidRPr="00F661C0" w:rsidRDefault="00725F86" w:rsidP="00426FC9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相続の承認又は</w:t>
      </w:r>
      <w:r w:rsidR="001E0922" w:rsidRPr="00F661C0">
        <w:rPr>
          <w:rFonts w:ascii="ＭＳ 明朝" w:hAnsi="ＭＳ 明朝" w:hint="eastAsia"/>
          <w:sz w:val="24"/>
        </w:rPr>
        <w:t>放棄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贈与又は</w:t>
      </w:r>
      <w:r w:rsidRPr="00F661C0">
        <w:rPr>
          <w:rFonts w:ascii="ＭＳ 明朝" w:hAnsi="ＭＳ 明朝" w:hint="eastAsia"/>
          <w:sz w:val="24"/>
        </w:rPr>
        <w:t>遺贈の受諾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B5494C">
        <w:rPr>
          <w:rFonts w:ascii="ＭＳ Ｐゴシック" w:eastAsia="ＭＳ Ｐゴシック" w:hAnsi="ＭＳ Ｐゴシック" w:hint="eastAsia"/>
          <w:sz w:val="24"/>
        </w:rPr>
        <w:t>☑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遺産分割又は単独相続に関する諸手続</w:t>
      </w:r>
    </w:p>
    <w:p w:rsidR="001E0922" w:rsidRPr="00426FC9" w:rsidRDefault="001E0922" w:rsidP="00F661C0">
      <w:pPr>
        <w:spacing w:line="400" w:lineRule="exact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 xml:space="preserve">　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④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0F269F" w:rsidRPr="00426FC9">
        <w:rPr>
          <w:rFonts w:ascii="ＭＳ 明朝" w:hAnsi="ＭＳ 明朝" w:hint="eastAsia"/>
          <w:sz w:val="24"/>
        </w:rPr>
        <w:t>遺留分減殺</w:t>
      </w:r>
      <w:r w:rsidRPr="00426FC9">
        <w:rPr>
          <w:rFonts w:ascii="ＭＳ 明朝" w:hAnsi="ＭＳ 明朝" w:hint="eastAsia"/>
          <w:sz w:val="24"/>
        </w:rPr>
        <w:t>請求</w:t>
      </w:r>
      <w:r w:rsidR="00360218" w:rsidRPr="00426FC9">
        <w:rPr>
          <w:rFonts w:ascii="ＭＳ 明朝" w:hAnsi="ＭＳ 明朝" w:hint="eastAsia"/>
          <w:sz w:val="24"/>
        </w:rPr>
        <w:t>又は遺留分侵害</w:t>
      </w:r>
      <w:r w:rsidR="00850303">
        <w:rPr>
          <w:rFonts w:ascii="ＭＳ 明朝" w:hAnsi="ＭＳ 明朝" w:hint="eastAsia"/>
          <w:sz w:val="24"/>
        </w:rPr>
        <w:t>額</w:t>
      </w:r>
      <w:r w:rsidR="00360218" w:rsidRPr="00426FC9">
        <w:rPr>
          <w:rFonts w:ascii="ＭＳ 明朝" w:hAnsi="ＭＳ 明朝" w:hint="eastAsia"/>
          <w:sz w:val="24"/>
        </w:rPr>
        <w:t>請求</w:t>
      </w:r>
      <w:r w:rsidR="002517E1" w:rsidRPr="00426FC9">
        <w:rPr>
          <w:rFonts w:ascii="ＭＳ 明朝" w:hAnsi="ＭＳ 明朝" w:hint="eastAsia"/>
          <w:sz w:val="24"/>
        </w:rPr>
        <w:t>に関する諸手続</w:t>
      </w:r>
    </w:p>
    <w:p w:rsidR="0001606D" w:rsidRPr="0001606D" w:rsidRDefault="0001606D" w:rsidP="00F661C0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1E9A" w:rsidRPr="00F661C0" w:rsidRDefault="00EE1E9A" w:rsidP="00F661C0">
      <w:pPr>
        <w:spacing w:line="400" w:lineRule="exact"/>
        <w:rPr>
          <w:rFonts w:ascii="ＭＳ 明朝" w:hAnsi="ＭＳ 明朝"/>
          <w:sz w:val="24"/>
        </w:rPr>
      </w:pPr>
    </w:p>
    <w:p w:rsidR="001E0922" w:rsidRPr="00F661C0" w:rsidRDefault="00BF55EE" w:rsidP="00F661C0">
      <w:pPr>
        <w:spacing w:line="400" w:lineRule="exact"/>
        <w:rPr>
          <w:rFonts w:ascii="ＭＳ ゴシック" w:eastAsia="ＭＳ ゴシック" w:hAnsi="ＭＳ ゴシック"/>
          <w:color w:val="000000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３　身上</w:t>
      </w:r>
      <w:r w:rsidR="002613A2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保護</w:t>
      </w:r>
      <w:r w:rsidR="001E0922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関係</w:t>
      </w:r>
    </w:p>
    <w:p w:rsidR="0001606D" w:rsidRDefault="001A4A0F" w:rsidP="0001606D">
      <w:pPr>
        <w:spacing w:line="400" w:lineRule="exact"/>
        <w:ind w:firstLineChars="200" w:firstLine="438"/>
        <w:jc w:val="left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介護契約その他の福祉サービス契約の</w:t>
      </w:r>
      <w:r w:rsidR="00C701DC" w:rsidRPr="00F661C0">
        <w:rPr>
          <w:rFonts w:ascii="ＭＳ 明朝" w:hAnsi="ＭＳ 明朝" w:hint="eastAsia"/>
          <w:sz w:val="24"/>
        </w:rPr>
        <w:t>締結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変更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</w:t>
      </w:r>
    </w:p>
    <w:p w:rsidR="001E0922" w:rsidRPr="00F661C0" w:rsidRDefault="00A4655A" w:rsidP="0001606D">
      <w:pPr>
        <w:spacing w:line="400" w:lineRule="exact"/>
        <w:ind w:firstLineChars="500" w:firstLine="1095"/>
        <w:jc w:val="lef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等の受領</w:t>
      </w:r>
    </w:p>
    <w:p w:rsidR="00824751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CA58F6" w:rsidRPr="00426FC9">
        <w:rPr>
          <w:rFonts w:ascii="ＭＳ 明朝" w:hAnsi="ＭＳ 明朝" w:hint="eastAsia"/>
          <w:sz w:val="24"/>
        </w:rPr>
        <w:t>介護保険，要介護認定，</w:t>
      </w:r>
      <w:r w:rsidR="00426FC9" w:rsidRPr="00426FC9">
        <w:rPr>
          <w:rFonts w:ascii="ＭＳ 明朝" w:hAnsi="ＭＳ 明朝" w:hint="eastAsia"/>
          <w:sz w:val="24"/>
        </w:rPr>
        <w:t>障害支援区分</w:t>
      </w:r>
      <w:r w:rsidR="00824751">
        <w:rPr>
          <w:rFonts w:ascii="ＭＳ 明朝" w:hAnsi="ＭＳ 明朝" w:hint="eastAsia"/>
          <w:sz w:val="24"/>
        </w:rPr>
        <w:t>認定</w:t>
      </w:r>
      <w:r w:rsidR="00426FC9" w:rsidRPr="00426FC9">
        <w:rPr>
          <w:rFonts w:ascii="ＭＳ 明朝" w:hAnsi="ＭＳ 明朝" w:hint="eastAsia"/>
          <w:sz w:val="24"/>
        </w:rPr>
        <w:t>，</w:t>
      </w:r>
      <w:r w:rsidR="00CA58F6" w:rsidRPr="00426FC9">
        <w:rPr>
          <w:rFonts w:ascii="ＭＳ 明朝" w:hAnsi="ＭＳ 明朝" w:hint="eastAsia"/>
          <w:sz w:val="24"/>
        </w:rPr>
        <w:t>健康保険等</w:t>
      </w:r>
      <w:r w:rsidRPr="00426FC9">
        <w:rPr>
          <w:rFonts w:ascii="ＭＳ 明朝" w:hAnsi="ＭＳ 明朝" w:hint="eastAsia"/>
          <w:sz w:val="24"/>
        </w:rPr>
        <w:t>の</w:t>
      </w:r>
      <w:r w:rsidR="00CA58F6" w:rsidRPr="00426FC9">
        <w:rPr>
          <w:rFonts w:ascii="ＭＳ 明朝" w:hAnsi="ＭＳ 明朝" w:hint="eastAsia"/>
          <w:sz w:val="24"/>
        </w:rPr>
        <w:t>各</w:t>
      </w:r>
      <w:r w:rsidRPr="00426FC9">
        <w:rPr>
          <w:rFonts w:ascii="ＭＳ 明朝" w:hAnsi="ＭＳ 明朝" w:hint="eastAsia"/>
          <w:sz w:val="24"/>
        </w:rPr>
        <w:t>申請</w:t>
      </w:r>
      <w:r w:rsidR="00297B54" w:rsidRPr="00426FC9">
        <w:rPr>
          <w:rFonts w:ascii="ＭＳ 明朝" w:hAnsi="ＭＳ 明朝" w:hint="eastAsia"/>
          <w:sz w:val="24"/>
        </w:rPr>
        <w:t>（各種給付</w:t>
      </w:r>
      <w:r w:rsidR="00A4655A" w:rsidRPr="00426FC9">
        <w:rPr>
          <w:rFonts w:ascii="ＭＳ 明朝" w:hAnsi="ＭＳ 明朝" w:hint="eastAsia"/>
          <w:sz w:val="24"/>
        </w:rPr>
        <w:t>金及び還</w:t>
      </w:r>
    </w:p>
    <w:p w:rsidR="001E0922" w:rsidRPr="00D140AF" w:rsidRDefault="00A4655A" w:rsidP="00D140AF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付金</w:t>
      </w:r>
      <w:r w:rsidRPr="00F661C0">
        <w:rPr>
          <w:rFonts w:ascii="ＭＳ 明朝" w:hAnsi="ＭＳ 明朝" w:hint="eastAsia"/>
          <w:sz w:val="24"/>
        </w:rPr>
        <w:t>の申請を含む。）</w:t>
      </w:r>
      <w:r w:rsidR="001E0922" w:rsidRPr="00F661C0">
        <w:rPr>
          <w:rFonts w:ascii="ＭＳ 明朝" w:hAnsi="ＭＳ 明朝" w:hint="eastAsia"/>
          <w:sz w:val="24"/>
        </w:rPr>
        <w:t>及び</w:t>
      </w:r>
      <w:r w:rsidR="00CA58F6" w:rsidRPr="00F661C0">
        <w:rPr>
          <w:rFonts w:ascii="ＭＳ 明朝" w:hAnsi="ＭＳ 明朝" w:hint="eastAsia"/>
          <w:sz w:val="24"/>
        </w:rPr>
        <w:t>これらの</w:t>
      </w:r>
      <w:r w:rsidR="001E0922" w:rsidRPr="00F661C0">
        <w:rPr>
          <w:rFonts w:ascii="ＭＳ 明朝" w:hAnsi="ＭＳ 明朝" w:hint="eastAsia"/>
          <w:sz w:val="24"/>
        </w:rPr>
        <w:t>認定に関する不服申立て</w:t>
      </w:r>
    </w:p>
    <w:p w:rsidR="0001606D" w:rsidRDefault="00DD4D06" w:rsidP="00F661C0">
      <w:pPr>
        <w:spacing w:line="400" w:lineRule="exact"/>
        <w:ind w:leftChars="223" w:left="1120" w:hangingChars="319" w:hanging="699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福祉関係施設への入所に関する契約（有料老人ホームの入居契約等を含む。</w:t>
      </w:r>
      <w:r w:rsidR="007B10BA" w:rsidRPr="00F661C0">
        <w:rPr>
          <w:rFonts w:ascii="ＭＳ 明朝" w:hAnsi="ＭＳ 明朝" w:hint="eastAsia"/>
          <w:sz w:val="24"/>
        </w:rPr>
        <w:t>）</w:t>
      </w:r>
      <w:r w:rsidR="00646548">
        <w:rPr>
          <w:rFonts w:ascii="ＭＳ 明朝" w:hAnsi="ＭＳ 明朝" w:hint="eastAsia"/>
          <w:sz w:val="24"/>
        </w:rPr>
        <w:t>の締結，</w:t>
      </w:r>
    </w:p>
    <w:p w:rsidR="006141B8" w:rsidRPr="00F661C0" w:rsidRDefault="00646548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変更，</w:t>
      </w:r>
      <w:r w:rsidR="001E0922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並びに還付金等の受領</w:t>
      </w:r>
    </w:p>
    <w:p w:rsidR="0001606D" w:rsidRDefault="001E0922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医療契約及び病院への入院に関する契約の</w:t>
      </w:r>
      <w:r w:rsidR="00483EB5" w:rsidRPr="00F661C0">
        <w:rPr>
          <w:rFonts w:ascii="ＭＳ 明朝" w:hAnsi="ＭＳ 明朝" w:hint="eastAsia"/>
          <w:sz w:val="24"/>
        </w:rPr>
        <w:t>締結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変更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</w:t>
      </w:r>
    </w:p>
    <w:p w:rsidR="001E0922" w:rsidRDefault="00A4655A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付金等の受領</w:t>
      </w:r>
    </w:p>
    <w:p w:rsidR="0001606D" w:rsidRPr="0001606D" w:rsidRDefault="0001606D" w:rsidP="0001606D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pacing w:val="2"/>
          <w:sz w:val="24"/>
        </w:rPr>
      </w:pPr>
    </w:p>
    <w:p w:rsidR="00CD3AEF" w:rsidRPr="00F661C0" w:rsidRDefault="00DB18AD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4725D" w:rsidRPr="00F661C0">
        <w:rPr>
          <w:rFonts w:ascii="ＭＳ 明朝" w:hAnsi="ＭＳ 明朝" w:hint="eastAsia"/>
          <w:sz w:val="24"/>
        </w:rPr>
        <w:t>税金の申告，</w:t>
      </w:r>
      <w:r w:rsidRPr="00F661C0">
        <w:rPr>
          <w:rFonts w:ascii="ＭＳ 明朝" w:hAnsi="ＭＳ 明朝" w:hint="eastAsia"/>
          <w:sz w:val="24"/>
        </w:rPr>
        <w:t>納付</w:t>
      </w:r>
      <w:r w:rsidR="0074725D" w:rsidRPr="00F661C0">
        <w:rPr>
          <w:rFonts w:ascii="ＭＳ 明朝" w:hAnsi="ＭＳ 明朝" w:hint="eastAsia"/>
          <w:sz w:val="24"/>
        </w:rPr>
        <w:t>，更正，</w:t>
      </w:r>
      <w:r w:rsidRPr="00F661C0">
        <w:rPr>
          <w:rFonts w:ascii="ＭＳ 明朝" w:hAnsi="ＭＳ 明朝" w:hint="eastAsia"/>
          <w:sz w:val="24"/>
        </w:rPr>
        <w:t>還付及びこれらに関する諸手続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登記・登録の申請</w:t>
      </w:r>
    </w:p>
    <w:p w:rsidR="00792B1E" w:rsidRDefault="00792B1E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9E0EFF" w:rsidRPr="00F661C0">
        <w:rPr>
          <w:rFonts w:ascii="ＭＳ 明朝" w:hAnsi="ＭＳ 明朝" w:hint="eastAsia"/>
          <w:sz w:val="24"/>
        </w:rPr>
        <w:t>個人番号（</w:t>
      </w:r>
      <w:r w:rsidRPr="00F661C0">
        <w:rPr>
          <w:rFonts w:ascii="ＭＳ 明朝" w:hAnsi="ＭＳ 明朝" w:hint="eastAsia"/>
          <w:sz w:val="24"/>
        </w:rPr>
        <w:t>マイナンバー</w:t>
      </w:r>
      <w:r w:rsidR="009E0EFF" w:rsidRPr="00F661C0">
        <w:rPr>
          <w:rFonts w:ascii="ＭＳ 明朝" w:hAnsi="ＭＳ 明朝" w:hint="eastAsia"/>
          <w:sz w:val="24"/>
        </w:rPr>
        <w:t>）</w:t>
      </w:r>
      <w:r w:rsidR="004A5C8A">
        <w:rPr>
          <w:rFonts w:ascii="ＭＳ 明朝" w:hAnsi="ＭＳ 明朝" w:hint="eastAsia"/>
          <w:sz w:val="24"/>
        </w:rPr>
        <w:t>に関する諸手続</w:t>
      </w:r>
    </w:p>
    <w:p w:rsidR="00764363" w:rsidRPr="00F661C0" w:rsidRDefault="00764363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sz w:val="24"/>
        </w:rPr>
        <w:t xml:space="preserve">□　</w:t>
      </w:r>
      <w:r>
        <w:rPr>
          <w:rFonts w:ascii="ＭＳ 明朝" w:hAnsi="ＭＳ 明朝" w:hint="eastAsia"/>
          <w:sz w:val="24"/>
        </w:rPr>
        <w:t>④</w:t>
      </w:r>
      <w:r w:rsidR="00CB22E2">
        <w:rPr>
          <w:rFonts w:ascii="ＭＳ 明朝" w:hAnsi="ＭＳ 明朝" w:hint="eastAsia"/>
          <w:sz w:val="24"/>
        </w:rPr>
        <w:t xml:space="preserve">　住民票の異動に関する手続</w:t>
      </w:r>
    </w:p>
    <w:p w:rsidR="00F661C0" w:rsidRDefault="00CD3AEF" w:rsidP="00F661C0">
      <w:pPr>
        <w:spacing w:line="400" w:lineRule="exact"/>
        <w:ind w:leftChars="223" w:left="1034" w:hangingChars="280" w:hanging="613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64363">
        <w:rPr>
          <w:rFonts w:ascii="ＭＳ 明朝" w:hAnsi="ＭＳ 明朝" w:hint="eastAsia"/>
          <w:sz w:val="24"/>
        </w:rPr>
        <w:t>⑤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B22E2">
        <w:rPr>
          <w:rFonts w:ascii="ＭＳ 明朝" w:hAnsi="ＭＳ 明朝" w:hint="eastAsia"/>
          <w:sz w:val="24"/>
        </w:rPr>
        <w:t>家事</w:t>
      </w:r>
      <w:r w:rsidR="00426FC9">
        <w:rPr>
          <w:rFonts w:ascii="ＭＳ 明朝" w:hAnsi="ＭＳ 明朝" w:hint="eastAsia"/>
          <w:sz w:val="24"/>
        </w:rPr>
        <w:t>審判手続</w:t>
      </w:r>
      <w:r w:rsidR="00CB22E2">
        <w:rPr>
          <w:rFonts w:ascii="ＭＳ 明朝" w:hAnsi="ＭＳ 明朝"/>
          <w:sz w:val="24"/>
        </w:rPr>
        <w:t>，</w:t>
      </w:r>
      <w:r w:rsidR="00CB22E2">
        <w:rPr>
          <w:rFonts w:ascii="ＭＳ 明朝" w:hAnsi="ＭＳ 明朝" w:hint="eastAsia"/>
          <w:sz w:val="24"/>
        </w:rPr>
        <w:t>家事調停手続</w:t>
      </w:r>
      <w:r w:rsidR="00A65ECA">
        <w:rPr>
          <w:rFonts w:ascii="ＭＳ 明朝" w:hAnsi="ＭＳ 明朝" w:hint="eastAsia"/>
          <w:sz w:val="24"/>
        </w:rPr>
        <w:t>（家事事件手続法２４条２項の特別委任事項を含む。）</w:t>
      </w:r>
      <w:r w:rsidR="00CB22E2">
        <w:rPr>
          <w:rFonts w:ascii="ＭＳ 明朝" w:hAnsi="ＭＳ 明朝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訴訟手続（民事訴訟法５５条２項の特別委任</w:t>
      </w:r>
      <w:r w:rsidRPr="00F661C0">
        <w:rPr>
          <w:rFonts w:ascii="ＭＳ 明朝" w:hAnsi="ＭＳ 明朝" w:hint="eastAsia"/>
          <w:sz w:val="24"/>
        </w:rPr>
        <w:t>事項を含む。）</w:t>
      </w:r>
      <w:r w:rsidR="00F426B0">
        <w:rPr>
          <w:rFonts w:ascii="ＭＳ 明朝" w:hAnsi="ＭＳ 明朝" w:hint="eastAsia"/>
          <w:sz w:val="24"/>
        </w:rPr>
        <w:t>，</w:t>
      </w:r>
      <w:r w:rsidR="00F426B0">
        <w:rPr>
          <w:rFonts w:ascii="ＭＳ 明朝" w:hAnsi="ＭＳ 明朝"/>
          <w:sz w:val="24"/>
        </w:rPr>
        <w:t>民事</w:t>
      </w:r>
      <w:r w:rsidR="00F426B0" w:rsidRPr="00F661C0">
        <w:rPr>
          <w:rFonts w:ascii="ＭＳ 明朝" w:hAnsi="ＭＳ 明朝" w:hint="eastAsia"/>
          <w:sz w:val="24"/>
        </w:rPr>
        <w:t>調停手続</w:t>
      </w:r>
      <w:r w:rsidR="00F426B0">
        <w:rPr>
          <w:rFonts w:ascii="ＭＳ 明朝" w:hAnsi="ＭＳ 明朝" w:hint="eastAsia"/>
          <w:sz w:val="24"/>
        </w:rPr>
        <w:t>（非訟事件手続法２３条２項</w:t>
      </w:r>
      <w:r w:rsidR="00196547">
        <w:rPr>
          <w:rFonts w:ascii="ＭＳ 明朝" w:hAnsi="ＭＳ 明朝" w:hint="eastAsia"/>
          <w:sz w:val="24"/>
        </w:rPr>
        <w:t>の特別委任事項</w:t>
      </w:r>
      <w:r w:rsidR="00F426B0">
        <w:rPr>
          <w:rFonts w:ascii="ＭＳ 明朝" w:hAnsi="ＭＳ 明朝" w:hint="eastAsia"/>
          <w:sz w:val="24"/>
        </w:rPr>
        <w:t>を含む。）</w:t>
      </w:r>
      <w:r w:rsidR="00CB22E2">
        <w:rPr>
          <w:rFonts w:ascii="ＭＳ 明朝" w:hAnsi="ＭＳ 明朝" w:hint="eastAsia"/>
          <w:sz w:val="24"/>
        </w:rPr>
        <w:t>及び破産手続</w:t>
      </w:r>
      <w:r w:rsidR="00EC0627">
        <w:rPr>
          <w:rFonts w:ascii="ＭＳ 明朝" w:hAnsi="ＭＳ 明朝" w:hint="eastAsia"/>
          <w:sz w:val="24"/>
        </w:rPr>
        <w:t>（免責手続を含む。）</w:t>
      </w:r>
    </w:p>
    <w:p w:rsidR="00CD3AEF" w:rsidRPr="0094103A" w:rsidRDefault="00CD3AEF" w:rsidP="0094103A">
      <w:pPr>
        <w:spacing w:line="400" w:lineRule="exact"/>
        <w:ind w:leftChars="539" w:left="1275" w:hangingChars="117" w:hanging="256"/>
        <w:rPr>
          <w:rFonts w:ascii="ＭＳ 明朝" w:hAnsi="ＭＳ 明朝"/>
          <w:i/>
          <w:sz w:val="24"/>
        </w:rPr>
      </w:pPr>
      <w:r w:rsidRPr="0094103A">
        <w:rPr>
          <w:rFonts w:ascii="ＭＳ 明朝" w:hAnsi="ＭＳ 明朝" w:hint="eastAsia"/>
          <w:i/>
          <w:sz w:val="24"/>
        </w:rPr>
        <w:t>※</w:t>
      </w:r>
      <w:r w:rsidR="00F661C0" w:rsidRPr="0094103A">
        <w:rPr>
          <w:rFonts w:ascii="ＭＳ 明朝" w:hAnsi="ＭＳ 明朝" w:hint="eastAsia"/>
          <w:i/>
          <w:sz w:val="24"/>
        </w:rPr>
        <w:t xml:space="preserve">　</w:t>
      </w:r>
      <w:r w:rsidR="00426FC9" w:rsidRPr="0094103A">
        <w:rPr>
          <w:rFonts w:ascii="ＭＳ 明朝" w:hAnsi="ＭＳ 明朝" w:hint="eastAsia"/>
          <w:i/>
          <w:sz w:val="24"/>
        </w:rPr>
        <w:t>保佐人又は補助人が上記各手続</w:t>
      </w:r>
      <w:r w:rsidR="00A65ECA" w:rsidRPr="0094103A">
        <w:rPr>
          <w:rFonts w:ascii="ＭＳ 明朝" w:hAnsi="ＭＳ 明朝" w:hint="eastAsia"/>
          <w:i/>
          <w:sz w:val="24"/>
        </w:rPr>
        <w:t>について</w:t>
      </w:r>
      <w:r w:rsidR="00426FC9" w:rsidRPr="0094103A">
        <w:rPr>
          <w:rFonts w:ascii="ＭＳ 明朝" w:hAnsi="ＭＳ 明朝" w:hint="eastAsia"/>
          <w:i/>
          <w:sz w:val="24"/>
        </w:rPr>
        <w:t>手続代理人</w:t>
      </w:r>
      <w:r w:rsidRPr="0094103A">
        <w:rPr>
          <w:rFonts w:ascii="ＭＳ 明朝" w:hAnsi="ＭＳ 明朝" w:hint="eastAsia"/>
          <w:i/>
          <w:sz w:val="24"/>
        </w:rPr>
        <w:t>又は訴訟代理人となる資格を有する者であるとき</w:t>
      </w:r>
      <w:r w:rsidR="00F426B0" w:rsidRPr="0094103A">
        <w:rPr>
          <w:rFonts w:ascii="ＭＳ 明朝" w:hAnsi="ＭＳ 明朝"/>
          <w:i/>
          <w:sz w:val="24"/>
        </w:rPr>
        <w:t>に限ります。</w:t>
      </w:r>
    </w:p>
    <w:p w:rsidR="00CD3AEF" w:rsidRPr="00F661C0" w:rsidRDefault="00CD3AEF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64363">
        <w:rPr>
          <w:rFonts w:ascii="ＭＳ 明朝" w:hAnsi="ＭＳ 明朝" w:hint="eastAsia"/>
          <w:sz w:val="24"/>
        </w:rPr>
        <w:t>⑥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B22E2">
        <w:rPr>
          <w:rFonts w:ascii="ＭＳ 明朝" w:hAnsi="ＭＳ 明朝" w:hint="eastAsia"/>
          <w:sz w:val="24"/>
        </w:rPr>
        <w:t>⑤</w:t>
      </w:r>
      <w:r w:rsidR="00E962DA">
        <w:rPr>
          <w:rFonts w:ascii="ＭＳ 明朝" w:hAnsi="ＭＳ 明朝" w:hint="eastAsia"/>
          <w:sz w:val="24"/>
        </w:rPr>
        <w:t>の各手続について</w:t>
      </w:r>
      <w:r w:rsidR="00426FC9">
        <w:rPr>
          <w:rFonts w:ascii="ＭＳ 明朝" w:hAnsi="ＭＳ 明朝" w:hint="eastAsia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手続代理人又は</w:t>
      </w:r>
      <w:r w:rsidR="00A27C49">
        <w:rPr>
          <w:rFonts w:ascii="ＭＳ 明朝" w:hAnsi="ＭＳ 明朝" w:hint="eastAsia"/>
          <w:sz w:val="24"/>
        </w:rPr>
        <w:t>訴訟代理人となる資格を有する者に委任</w:t>
      </w:r>
      <w:r w:rsidRPr="00F661C0">
        <w:rPr>
          <w:rFonts w:ascii="ＭＳ 明朝" w:hAnsi="ＭＳ 明朝" w:hint="eastAsia"/>
          <w:sz w:val="24"/>
        </w:rPr>
        <w:t>をすること</w:t>
      </w:r>
    </w:p>
    <w:p w:rsidR="009A3222" w:rsidRPr="00F661C0" w:rsidRDefault="009A3222" w:rsidP="00F661C0">
      <w:pPr>
        <w:spacing w:line="400" w:lineRule="exact"/>
        <w:ind w:leftChars="223" w:left="809" w:hangingChars="177" w:hanging="388"/>
        <w:rPr>
          <w:rFonts w:ascii="ＭＳ 明朝" w:hAnsi="ＭＳ 明朝"/>
          <w:sz w:val="24"/>
          <w:u w:val="single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B22E2">
        <w:rPr>
          <w:rFonts w:ascii="ＭＳ 明朝" w:hAnsi="ＭＳ 明朝" w:hint="eastAsia"/>
          <w:sz w:val="24"/>
        </w:rPr>
        <w:t>⑦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17C49"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1606D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6141B8" w:rsidRPr="00F661C0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関連手続</w:t>
      </w:r>
    </w:p>
    <w:p w:rsidR="00E74273" w:rsidRDefault="00BB5E77" w:rsidP="00E74273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以上の各事務の処理に必要な費用の支払</w:t>
      </w:r>
    </w:p>
    <w:p w:rsidR="00E74273" w:rsidRDefault="00BB5E77" w:rsidP="00E74273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以上の各事務に関連する一切の事項</w:t>
      </w:r>
      <w:r w:rsidR="001C3DBF" w:rsidRPr="00F661C0">
        <w:rPr>
          <w:rFonts w:ascii="ＭＳ 明朝" w:hAnsi="ＭＳ 明朝" w:hint="eastAsia"/>
          <w:sz w:val="24"/>
        </w:rPr>
        <w:t>（</w:t>
      </w:r>
      <w:r w:rsidR="008B3786" w:rsidRPr="00F661C0">
        <w:rPr>
          <w:rFonts w:ascii="ＭＳ 明朝" w:hAnsi="ＭＳ 明朝" w:hint="eastAsia"/>
          <w:sz w:val="24"/>
        </w:rPr>
        <w:t>戸籍謄抄本・住民票の交付請求，</w:t>
      </w:r>
      <w:r w:rsidR="001C3DBF" w:rsidRPr="00F661C0">
        <w:rPr>
          <w:rFonts w:ascii="ＭＳ 明朝" w:hAnsi="ＭＳ 明朝" w:hint="eastAsia"/>
          <w:sz w:val="24"/>
        </w:rPr>
        <w:t>公的な届</w:t>
      </w:r>
      <w:r w:rsidR="00377D3F" w:rsidRPr="00F661C0">
        <w:rPr>
          <w:rFonts w:ascii="ＭＳ 明朝" w:hAnsi="ＭＳ 明朝" w:hint="eastAsia"/>
          <w:sz w:val="24"/>
        </w:rPr>
        <w:t>出，</w:t>
      </w:r>
    </w:p>
    <w:p w:rsidR="009C44C0" w:rsidRPr="00F661C0" w:rsidRDefault="00377D3F" w:rsidP="00E74273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手続等を含む。）</w:t>
      </w:r>
    </w:p>
    <w:sectPr w:rsidR="009C44C0" w:rsidRPr="00F661C0" w:rsidSect="000C02A0">
      <w:headerReference w:type="first" r:id="rId14"/>
      <w:type w:val="continuous"/>
      <w:pgSz w:w="11906" w:h="16838" w:code="9"/>
      <w:pgMar w:top="851" w:right="851" w:bottom="680" w:left="1418" w:header="454" w:footer="283" w:gutter="0"/>
      <w:cols w:space="425"/>
      <w:titlePg/>
      <w:docGrid w:type="linesAndChars" w:linePitch="32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3D" w:rsidRDefault="00A21A3D" w:rsidP="008A095B">
      <w:r>
        <w:separator/>
      </w:r>
    </w:p>
  </w:endnote>
  <w:endnote w:type="continuationSeparator" w:id="0">
    <w:p w:rsidR="00A21A3D" w:rsidRDefault="00A21A3D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FE" w:rsidRDefault="001479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0740CB" w:rsidRDefault="000740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5FB" w:rsidRPr="001755FB">
          <w:rPr>
            <w:noProof/>
            <w:lang w:val="ja-JP"/>
          </w:rPr>
          <w:t>1</w:t>
        </w:r>
        <w:r>
          <w:fldChar w:fldCharType="end"/>
        </w:r>
      </w:p>
    </w:sdtContent>
  </w:sdt>
  <w:p w:rsidR="000740CB" w:rsidRDefault="000740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486518"/>
      <w:docPartObj>
        <w:docPartGallery w:val="Page Numbers (Bottom of Page)"/>
        <w:docPartUnique/>
      </w:docPartObj>
    </w:sdtPr>
    <w:sdtEndPr/>
    <w:sdtContent>
      <w:p w:rsidR="00B565D5" w:rsidRDefault="00B565D5" w:rsidP="000C02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5FB" w:rsidRPr="001755F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3D" w:rsidRDefault="00A21A3D" w:rsidP="008A095B">
      <w:r>
        <w:separator/>
      </w:r>
    </w:p>
  </w:footnote>
  <w:footnote w:type="continuationSeparator" w:id="0">
    <w:p w:rsidR="00A21A3D" w:rsidRDefault="00A21A3D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FE" w:rsidRDefault="001479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A0" w:rsidRDefault="000C02A0" w:rsidP="00F10669">
    <w:pPr>
      <w:pStyle w:val="a3"/>
      <w:rPr>
        <w:sz w:val="20"/>
        <w:szCs w:val="20"/>
      </w:rPr>
    </w:pPr>
  </w:p>
  <w:p w:rsidR="00912E6E" w:rsidRPr="00876671" w:rsidRDefault="00912E6E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60" w:rsidRDefault="00377F60">
    <w:pPr>
      <w:pStyle w:val="a3"/>
    </w:pPr>
    <w:r>
      <w:t>（別紙）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A0" w:rsidRDefault="000C02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0061"/>
    <w:rsid w:val="000143FB"/>
    <w:rsid w:val="0001606D"/>
    <w:rsid w:val="00016F30"/>
    <w:rsid w:val="00017AA6"/>
    <w:rsid w:val="00017F67"/>
    <w:rsid w:val="00022A8E"/>
    <w:rsid w:val="0002632F"/>
    <w:rsid w:val="000278D2"/>
    <w:rsid w:val="00032EF2"/>
    <w:rsid w:val="00040D60"/>
    <w:rsid w:val="00041130"/>
    <w:rsid w:val="00046C2A"/>
    <w:rsid w:val="000503E6"/>
    <w:rsid w:val="00054601"/>
    <w:rsid w:val="00063217"/>
    <w:rsid w:val="00063E59"/>
    <w:rsid w:val="00063EF3"/>
    <w:rsid w:val="0006411C"/>
    <w:rsid w:val="00065036"/>
    <w:rsid w:val="00066667"/>
    <w:rsid w:val="000740CB"/>
    <w:rsid w:val="00077B4F"/>
    <w:rsid w:val="00086D40"/>
    <w:rsid w:val="00092127"/>
    <w:rsid w:val="00093759"/>
    <w:rsid w:val="00097C94"/>
    <w:rsid w:val="00097EC3"/>
    <w:rsid w:val="000A2D74"/>
    <w:rsid w:val="000A4633"/>
    <w:rsid w:val="000A4DC3"/>
    <w:rsid w:val="000A6BC3"/>
    <w:rsid w:val="000B1292"/>
    <w:rsid w:val="000B2F37"/>
    <w:rsid w:val="000B42A6"/>
    <w:rsid w:val="000B5AC8"/>
    <w:rsid w:val="000B5B38"/>
    <w:rsid w:val="000B75E3"/>
    <w:rsid w:val="000B7E8E"/>
    <w:rsid w:val="000C02A0"/>
    <w:rsid w:val="000C27FD"/>
    <w:rsid w:val="000C2C69"/>
    <w:rsid w:val="000C4EA1"/>
    <w:rsid w:val="000D65E3"/>
    <w:rsid w:val="000F13C5"/>
    <w:rsid w:val="000F2091"/>
    <w:rsid w:val="000F269F"/>
    <w:rsid w:val="00101893"/>
    <w:rsid w:val="001074C6"/>
    <w:rsid w:val="00107A67"/>
    <w:rsid w:val="00114150"/>
    <w:rsid w:val="00115FD1"/>
    <w:rsid w:val="001167CD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30C"/>
    <w:rsid w:val="001435A0"/>
    <w:rsid w:val="0014483C"/>
    <w:rsid w:val="001479FE"/>
    <w:rsid w:val="00153C27"/>
    <w:rsid w:val="00155A24"/>
    <w:rsid w:val="00156695"/>
    <w:rsid w:val="00160D11"/>
    <w:rsid w:val="001633BD"/>
    <w:rsid w:val="001641B5"/>
    <w:rsid w:val="00165D69"/>
    <w:rsid w:val="001755FB"/>
    <w:rsid w:val="001830D5"/>
    <w:rsid w:val="00186327"/>
    <w:rsid w:val="001866A7"/>
    <w:rsid w:val="00190199"/>
    <w:rsid w:val="00190E1C"/>
    <w:rsid w:val="001931DC"/>
    <w:rsid w:val="001946A2"/>
    <w:rsid w:val="001953DE"/>
    <w:rsid w:val="00196547"/>
    <w:rsid w:val="001968C0"/>
    <w:rsid w:val="001A00C0"/>
    <w:rsid w:val="001A3D9E"/>
    <w:rsid w:val="001A4A0F"/>
    <w:rsid w:val="001A5A2F"/>
    <w:rsid w:val="001A6F11"/>
    <w:rsid w:val="001B1A11"/>
    <w:rsid w:val="001B36D6"/>
    <w:rsid w:val="001B448C"/>
    <w:rsid w:val="001B54C6"/>
    <w:rsid w:val="001C0F69"/>
    <w:rsid w:val="001C0F9F"/>
    <w:rsid w:val="001C2363"/>
    <w:rsid w:val="001C3825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202BD7"/>
    <w:rsid w:val="002065E9"/>
    <w:rsid w:val="00213C6B"/>
    <w:rsid w:val="0021478A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51D"/>
    <w:rsid w:val="002470CD"/>
    <w:rsid w:val="002517E1"/>
    <w:rsid w:val="00253295"/>
    <w:rsid w:val="00257F72"/>
    <w:rsid w:val="002613A2"/>
    <w:rsid w:val="00262EE1"/>
    <w:rsid w:val="002651A3"/>
    <w:rsid w:val="00265D45"/>
    <w:rsid w:val="00267A0C"/>
    <w:rsid w:val="00267ADA"/>
    <w:rsid w:val="00275E23"/>
    <w:rsid w:val="0027661C"/>
    <w:rsid w:val="002766EB"/>
    <w:rsid w:val="0027726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5E39"/>
    <w:rsid w:val="002B769D"/>
    <w:rsid w:val="002C0EEE"/>
    <w:rsid w:val="002C31D4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09B"/>
    <w:rsid w:val="002F3E0A"/>
    <w:rsid w:val="002F7632"/>
    <w:rsid w:val="00303950"/>
    <w:rsid w:val="00311619"/>
    <w:rsid w:val="00311A58"/>
    <w:rsid w:val="00311F9A"/>
    <w:rsid w:val="00314F27"/>
    <w:rsid w:val="00325F95"/>
    <w:rsid w:val="00330C8E"/>
    <w:rsid w:val="00330EBA"/>
    <w:rsid w:val="003314C2"/>
    <w:rsid w:val="00333816"/>
    <w:rsid w:val="003343DD"/>
    <w:rsid w:val="003412E7"/>
    <w:rsid w:val="00341B8B"/>
    <w:rsid w:val="00344B9F"/>
    <w:rsid w:val="00345D33"/>
    <w:rsid w:val="00351533"/>
    <w:rsid w:val="0035213B"/>
    <w:rsid w:val="00360218"/>
    <w:rsid w:val="00362D2D"/>
    <w:rsid w:val="003656A2"/>
    <w:rsid w:val="003711E3"/>
    <w:rsid w:val="003715DA"/>
    <w:rsid w:val="00372052"/>
    <w:rsid w:val="00372F80"/>
    <w:rsid w:val="00377D3F"/>
    <w:rsid w:val="00377F60"/>
    <w:rsid w:val="00380D7B"/>
    <w:rsid w:val="003812F6"/>
    <w:rsid w:val="0038179F"/>
    <w:rsid w:val="00382325"/>
    <w:rsid w:val="00383D23"/>
    <w:rsid w:val="00392F69"/>
    <w:rsid w:val="003930DA"/>
    <w:rsid w:val="00394DFB"/>
    <w:rsid w:val="0039680F"/>
    <w:rsid w:val="003A238B"/>
    <w:rsid w:val="003A38EA"/>
    <w:rsid w:val="003A59F1"/>
    <w:rsid w:val="003A65D8"/>
    <w:rsid w:val="003B5F93"/>
    <w:rsid w:val="003C0F1A"/>
    <w:rsid w:val="003C1AFE"/>
    <w:rsid w:val="003C2C16"/>
    <w:rsid w:val="003C4E48"/>
    <w:rsid w:val="003C6180"/>
    <w:rsid w:val="003D043A"/>
    <w:rsid w:val="003D0F92"/>
    <w:rsid w:val="003D3D25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607"/>
    <w:rsid w:val="00421F49"/>
    <w:rsid w:val="00423EAA"/>
    <w:rsid w:val="0042690D"/>
    <w:rsid w:val="00426FC9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5C8A"/>
    <w:rsid w:val="004A5D6D"/>
    <w:rsid w:val="004A69A4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08DD"/>
    <w:rsid w:val="004E18E4"/>
    <w:rsid w:val="004E3947"/>
    <w:rsid w:val="004E4FD2"/>
    <w:rsid w:val="004F03AF"/>
    <w:rsid w:val="004F5FC2"/>
    <w:rsid w:val="004F6343"/>
    <w:rsid w:val="00501551"/>
    <w:rsid w:val="00503044"/>
    <w:rsid w:val="00504631"/>
    <w:rsid w:val="00505039"/>
    <w:rsid w:val="00512A89"/>
    <w:rsid w:val="00516DB7"/>
    <w:rsid w:val="005215B3"/>
    <w:rsid w:val="00525071"/>
    <w:rsid w:val="00526BCE"/>
    <w:rsid w:val="00530B4B"/>
    <w:rsid w:val="00533B02"/>
    <w:rsid w:val="00533B79"/>
    <w:rsid w:val="00537022"/>
    <w:rsid w:val="005377BE"/>
    <w:rsid w:val="00540126"/>
    <w:rsid w:val="00541383"/>
    <w:rsid w:val="005430CF"/>
    <w:rsid w:val="00544A35"/>
    <w:rsid w:val="00553FD9"/>
    <w:rsid w:val="00556B5F"/>
    <w:rsid w:val="0055747D"/>
    <w:rsid w:val="00561B26"/>
    <w:rsid w:val="00562C95"/>
    <w:rsid w:val="005672AC"/>
    <w:rsid w:val="00570F71"/>
    <w:rsid w:val="00572008"/>
    <w:rsid w:val="00574174"/>
    <w:rsid w:val="005749DB"/>
    <w:rsid w:val="00577471"/>
    <w:rsid w:val="00582718"/>
    <w:rsid w:val="005840D5"/>
    <w:rsid w:val="005878AB"/>
    <w:rsid w:val="00587AB9"/>
    <w:rsid w:val="005914DA"/>
    <w:rsid w:val="0059310A"/>
    <w:rsid w:val="00594D12"/>
    <w:rsid w:val="00595841"/>
    <w:rsid w:val="00595A40"/>
    <w:rsid w:val="005A5D71"/>
    <w:rsid w:val="005A62D6"/>
    <w:rsid w:val="005B17A5"/>
    <w:rsid w:val="005B2A37"/>
    <w:rsid w:val="005C2D8F"/>
    <w:rsid w:val="005D2575"/>
    <w:rsid w:val="005D2708"/>
    <w:rsid w:val="005D4420"/>
    <w:rsid w:val="005E2031"/>
    <w:rsid w:val="005E4029"/>
    <w:rsid w:val="005E4B6A"/>
    <w:rsid w:val="005E76D9"/>
    <w:rsid w:val="006050DD"/>
    <w:rsid w:val="00606AFF"/>
    <w:rsid w:val="006141B8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6548"/>
    <w:rsid w:val="006471FD"/>
    <w:rsid w:val="006549EB"/>
    <w:rsid w:val="0066179C"/>
    <w:rsid w:val="006630F5"/>
    <w:rsid w:val="00673981"/>
    <w:rsid w:val="00674045"/>
    <w:rsid w:val="00675302"/>
    <w:rsid w:val="00675357"/>
    <w:rsid w:val="00677FFD"/>
    <w:rsid w:val="006802CA"/>
    <w:rsid w:val="0068760F"/>
    <w:rsid w:val="00695FD3"/>
    <w:rsid w:val="00696ADC"/>
    <w:rsid w:val="00696E8F"/>
    <w:rsid w:val="00697CB4"/>
    <w:rsid w:val="006A1EDB"/>
    <w:rsid w:val="006A5D9A"/>
    <w:rsid w:val="006A70BB"/>
    <w:rsid w:val="006B0CAF"/>
    <w:rsid w:val="006B42C9"/>
    <w:rsid w:val="006B7395"/>
    <w:rsid w:val="006B7814"/>
    <w:rsid w:val="006C577B"/>
    <w:rsid w:val="006D02BD"/>
    <w:rsid w:val="006D0CD0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70DA"/>
    <w:rsid w:val="00710607"/>
    <w:rsid w:val="00710889"/>
    <w:rsid w:val="00710DCF"/>
    <w:rsid w:val="00714ADB"/>
    <w:rsid w:val="0072003C"/>
    <w:rsid w:val="00720493"/>
    <w:rsid w:val="00725CBE"/>
    <w:rsid w:val="00725F86"/>
    <w:rsid w:val="00726F35"/>
    <w:rsid w:val="00732BBE"/>
    <w:rsid w:val="00733CDE"/>
    <w:rsid w:val="00740253"/>
    <w:rsid w:val="0074725D"/>
    <w:rsid w:val="00754C90"/>
    <w:rsid w:val="00764363"/>
    <w:rsid w:val="0076723A"/>
    <w:rsid w:val="00767D90"/>
    <w:rsid w:val="00772F6A"/>
    <w:rsid w:val="00774394"/>
    <w:rsid w:val="00774D60"/>
    <w:rsid w:val="00777149"/>
    <w:rsid w:val="00781BA0"/>
    <w:rsid w:val="00782654"/>
    <w:rsid w:val="007831EB"/>
    <w:rsid w:val="00790A24"/>
    <w:rsid w:val="00792B1E"/>
    <w:rsid w:val="007A0684"/>
    <w:rsid w:val="007A3DBB"/>
    <w:rsid w:val="007A5C37"/>
    <w:rsid w:val="007B10BA"/>
    <w:rsid w:val="007B504E"/>
    <w:rsid w:val="007B687A"/>
    <w:rsid w:val="007B7AD6"/>
    <w:rsid w:val="007C6D44"/>
    <w:rsid w:val="007D1190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5161"/>
    <w:rsid w:val="00816833"/>
    <w:rsid w:val="00817439"/>
    <w:rsid w:val="00820375"/>
    <w:rsid w:val="00824751"/>
    <w:rsid w:val="00826E29"/>
    <w:rsid w:val="008275FF"/>
    <w:rsid w:val="00831B82"/>
    <w:rsid w:val="008344C4"/>
    <w:rsid w:val="00837CB5"/>
    <w:rsid w:val="00840A7F"/>
    <w:rsid w:val="0084763D"/>
    <w:rsid w:val="00847914"/>
    <w:rsid w:val="00850303"/>
    <w:rsid w:val="00850530"/>
    <w:rsid w:val="0085107C"/>
    <w:rsid w:val="0085590B"/>
    <w:rsid w:val="00856A80"/>
    <w:rsid w:val="00861A71"/>
    <w:rsid w:val="00867A94"/>
    <w:rsid w:val="008719E1"/>
    <w:rsid w:val="00871EF9"/>
    <w:rsid w:val="00872F6D"/>
    <w:rsid w:val="00873A1B"/>
    <w:rsid w:val="00875383"/>
    <w:rsid w:val="00876671"/>
    <w:rsid w:val="00880F03"/>
    <w:rsid w:val="0089271D"/>
    <w:rsid w:val="008A095B"/>
    <w:rsid w:val="008A2509"/>
    <w:rsid w:val="008A43E4"/>
    <w:rsid w:val="008A4AE4"/>
    <w:rsid w:val="008A568C"/>
    <w:rsid w:val="008B2170"/>
    <w:rsid w:val="008B3359"/>
    <w:rsid w:val="008B3786"/>
    <w:rsid w:val="008B449E"/>
    <w:rsid w:val="008B704B"/>
    <w:rsid w:val="008B71D0"/>
    <w:rsid w:val="008C0409"/>
    <w:rsid w:val="008C205B"/>
    <w:rsid w:val="008C304B"/>
    <w:rsid w:val="008C556C"/>
    <w:rsid w:val="008C5CE2"/>
    <w:rsid w:val="008C5CE4"/>
    <w:rsid w:val="008C6988"/>
    <w:rsid w:val="008C773C"/>
    <w:rsid w:val="008C7A9B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8F15E9"/>
    <w:rsid w:val="008F7A2D"/>
    <w:rsid w:val="00904BB7"/>
    <w:rsid w:val="009065CE"/>
    <w:rsid w:val="00906CE0"/>
    <w:rsid w:val="0091115E"/>
    <w:rsid w:val="00912E6E"/>
    <w:rsid w:val="00915E44"/>
    <w:rsid w:val="00917A6B"/>
    <w:rsid w:val="00920597"/>
    <w:rsid w:val="0092143F"/>
    <w:rsid w:val="009219C3"/>
    <w:rsid w:val="00926928"/>
    <w:rsid w:val="009408B4"/>
    <w:rsid w:val="0094103A"/>
    <w:rsid w:val="00941176"/>
    <w:rsid w:val="00943455"/>
    <w:rsid w:val="00944BBE"/>
    <w:rsid w:val="00947BDD"/>
    <w:rsid w:val="00950567"/>
    <w:rsid w:val="0095455B"/>
    <w:rsid w:val="00961670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3222"/>
    <w:rsid w:val="009A4D98"/>
    <w:rsid w:val="009A5727"/>
    <w:rsid w:val="009A7D3A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E0EFF"/>
    <w:rsid w:val="009E3A98"/>
    <w:rsid w:val="009F5EE5"/>
    <w:rsid w:val="00A05825"/>
    <w:rsid w:val="00A07199"/>
    <w:rsid w:val="00A076A4"/>
    <w:rsid w:val="00A12FDE"/>
    <w:rsid w:val="00A14579"/>
    <w:rsid w:val="00A14C0C"/>
    <w:rsid w:val="00A15C74"/>
    <w:rsid w:val="00A21346"/>
    <w:rsid w:val="00A21A3D"/>
    <w:rsid w:val="00A24318"/>
    <w:rsid w:val="00A267AE"/>
    <w:rsid w:val="00A2798D"/>
    <w:rsid w:val="00A27C49"/>
    <w:rsid w:val="00A30C7A"/>
    <w:rsid w:val="00A37A42"/>
    <w:rsid w:val="00A404E1"/>
    <w:rsid w:val="00A40B08"/>
    <w:rsid w:val="00A43EA5"/>
    <w:rsid w:val="00A445C9"/>
    <w:rsid w:val="00A4655A"/>
    <w:rsid w:val="00A512C1"/>
    <w:rsid w:val="00A52328"/>
    <w:rsid w:val="00A55220"/>
    <w:rsid w:val="00A62F7B"/>
    <w:rsid w:val="00A65ECA"/>
    <w:rsid w:val="00A73E83"/>
    <w:rsid w:val="00A7634B"/>
    <w:rsid w:val="00A765F3"/>
    <w:rsid w:val="00A818DB"/>
    <w:rsid w:val="00A83A82"/>
    <w:rsid w:val="00A84027"/>
    <w:rsid w:val="00A864B1"/>
    <w:rsid w:val="00A87D93"/>
    <w:rsid w:val="00A93444"/>
    <w:rsid w:val="00A940BC"/>
    <w:rsid w:val="00A95927"/>
    <w:rsid w:val="00AA7FD2"/>
    <w:rsid w:val="00AB06DF"/>
    <w:rsid w:val="00AB0811"/>
    <w:rsid w:val="00AB428F"/>
    <w:rsid w:val="00AB7A9E"/>
    <w:rsid w:val="00AC41B0"/>
    <w:rsid w:val="00AC6676"/>
    <w:rsid w:val="00AD2215"/>
    <w:rsid w:val="00AD3152"/>
    <w:rsid w:val="00AD3B7F"/>
    <w:rsid w:val="00AD5714"/>
    <w:rsid w:val="00AD66F9"/>
    <w:rsid w:val="00AE2328"/>
    <w:rsid w:val="00AF1AA5"/>
    <w:rsid w:val="00AF3BF4"/>
    <w:rsid w:val="00B039CF"/>
    <w:rsid w:val="00B04BE6"/>
    <w:rsid w:val="00B10C13"/>
    <w:rsid w:val="00B12F02"/>
    <w:rsid w:val="00B141CB"/>
    <w:rsid w:val="00B14C4C"/>
    <w:rsid w:val="00B15198"/>
    <w:rsid w:val="00B2169F"/>
    <w:rsid w:val="00B22700"/>
    <w:rsid w:val="00B248B3"/>
    <w:rsid w:val="00B2569F"/>
    <w:rsid w:val="00B27BDE"/>
    <w:rsid w:val="00B32DED"/>
    <w:rsid w:val="00B340B2"/>
    <w:rsid w:val="00B3441E"/>
    <w:rsid w:val="00B3778D"/>
    <w:rsid w:val="00B40C0E"/>
    <w:rsid w:val="00B42108"/>
    <w:rsid w:val="00B43021"/>
    <w:rsid w:val="00B51CE5"/>
    <w:rsid w:val="00B5494C"/>
    <w:rsid w:val="00B565D5"/>
    <w:rsid w:val="00B60C70"/>
    <w:rsid w:val="00B60E59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2AF0"/>
    <w:rsid w:val="00B94252"/>
    <w:rsid w:val="00B943B2"/>
    <w:rsid w:val="00B95029"/>
    <w:rsid w:val="00B960F9"/>
    <w:rsid w:val="00B96FA5"/>
    <w:rsid w:val="00BA428F"/>
    <w:rsid w:val="00BB4963"/>
    <w:rsid w:val="00BB5E77"/>
    <w:rsid w:val="00BC0BF1"/>
    <w:rsid w:val="00BC1ECD"/>
    <w:rsid w:val="00BC60E6"/>
    <w:rsid w:val="00BC7277"/>
    <w:rsid w:val="00BD5A08"/>
    <w:rsid w:val="00BE17DF"/>
    <w:rsid w:val="00BE1D8C"/>
    <w:rsid w:val="00BE5582"/>
    <w:rsid w:val="00BF374F"/>
    <w:rsid w:val="00BF4057"/>
    <w:rsid w:val="00BF55EE"/>
    <w:rsid w:val="00C02AFA"/>
    <w:rsid w:val="00C05442"/>
    <w:rsid w:val="00C11BE0"/>
    <w:rsid w:val="00C14AAE"/>
    <w:rsid w:val="00C166C4"/>
    <w:rsid w:val="00C1728E"/>
    <w:rsid w:val="00C17C49"/>
    <w:rsid w:val="00C225FD"/>
    <w:rsid w:val="00C23D36"/>
    <w:rsid w:val="00C26999"/>
    <w:rsid w:val="00C3133A"/>
    <w:rsid w:val="00C36B01"/>
    <w:rsid w:val="00C373F9"/>
    <w:rsid w:val="00C43E5A"/>
    <w:rsid w:val="00C44B1C"/>
    <w:rsid w:val="00C47BE1"/>
    <w:rsid w:val="00C5245E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07E"/>
    <w:rsid w:val="00C8761D"/>
    <w:rsid w:val="00C876AE"/>
    <w:rsid w:val="00C94134"/>
    <w:rsid w:val="00C944EC"/>
    <w:rsid w:val="00C94EB7"/>
    <w:rsid w:val="00C951E4"/>
    <w:rsid w:val="00C96E4F"/>
    <w:rsid w:val="00C97EDA"/>
    <w:rsid w:val="00CA255D"/>
    <w:rsid w:val="00CA2C1C"/>
    <w:rsid w:val="00CA2F1E"/>
    <w:rsid w:val="00CA58F6"/>
    <w:rsid w:val="00CA6616"/>
    <w:rsid w:val="00CB0AA2"/>
    <w:rsid w:val="00CB228A"/>
    <w:rsid w:val="00CB22E2"/>
    <w:rsid w:val="00CB3606"/>
    <w:rsid w:val="00CB39FD"/>
    <w:rsid w:val="00CB4427"/>
    <w:rsid w:val="00CB4D05"/>
    <w:rsid w:val="00CB75C5"/>
    <w:rsid w:val="00CC011D"/>
    <w:rsid w:val="00CC0B99"/>
    <w:rsid w:val="00CC0CF9"/>
    <w:rsid w:val="00CC654F"/>
    <w:rsid w:val="00CC68FC"/>
    <w:rsid w:val="00CD2CC6"/>
    <w:rsid w:val="00CD3AEF"/>
    <w:rsid w:val="00CD4B65"/>
    <w:rsid w:val="00CD7B2C"/>
    <w:rsid w:val="00CE24CB"/>
    <w:rsid w:val="00CE469D"/>
    <w:rsid w:val="00CE4CE4"/>
    <w:rsid w:val="00CE7FBE"/>
    <w:rsid w:val="00CF0B83"/>
    <w:rsid w:val="00CF1209"/>
    <w:rsid w:val="00CF5969"/>
    <w:rsid w:val="00CF5CFC"/>
    <w:rsid w:val="00D02D38"/>
    <w:rsid w:val="00D04D2B"/>
    <w:rsid w:val="00D076C9"/>
    <w:rsid w:val="00D078E8"/>
    <w:rsid w:val="00D123BF"/>
    <w:rsid w:val="00D140AF"/>
    <w:rsid w:val="00D149BC"/>
    <w:rsid w:val="00D22A57"/>
    <w:rsid w:val="00D31B85"/>
    <w:rsid w:val="00D3532E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B14A6"/>
    <w:rsid w:val="00DB18AD"/>
    <w:rsid w:val="00DB305B"/>
    <w:rsid w:val="00DB4C06"/>
    <w:rsid w:val="00DB5A5B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4D06"/>
    <w:rsid w:val="00DD5B5A"/>
    <w:rsid w:val="00DE2AE5"/>
    <w:rsid w:val="00DE6242"/>
    <w:rsid w:val="00DF1A45"/>
    <w:rsid w:val="00DF4816"/>
    <w:rsid w:val="00E04D86"/>
    <w:rsid w:val="00E06703"/>
    <w:rsid w:val="00E071B8"/>
    <w:rsid w:val="00E11590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57D4"/>
    <w:rsid w:val="00E73A25"/>
    <w:rsid w:val="00E73AEC"/>
    <w:rsid w:val="00E73B99"/>
    <w:rsid w:val="00E74273"/>
    <w:rsid w:val="00E75D21"/>
    <w:rsid w:val="00E75F20"/>
    <w:rsid w:val="00E76ECE"/>
    <w:rsid w:val="00E81F3F"/>
    <w:rsid w:val="00E83F74"/>
    <w:rsid w:val="00E8641F"/>
    <w:rsid w:val="00E962DA"/>
    <w:rsid w:val="00E962F7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0627"/>
    <w:rsid w:val="00EC1A24"/>
    <w:rsid w:val="00EC39AC"/>
    <w:rsid w:val="00EC573E"/>
    <w:rsid w:val="00EC5D56"/>
    <w:rsid w:val="00ED5B1B"/>
    <w:rsid w:val="00EE0591"/>
    <w:rsid w:val="00EE0FAE"/>
    <w:rsid w:val="00EE1E9A"/>
    <w:rsid w:val="00EE2F2D"/>
    <w:rsid w:val="00EE575E"/>
    <w:rsid w:val="00EF01BB"/>
    <w:rsid w:val="00EF01D2"/>
    <w:rsid w:val="00EF3ED5"/>
    <w:rsid w:val="00EF4AD7"/>
    <w:rsid w:val="00EF4EE8"/>
    <w:rsid w:val="00F06697"/>
    <w:rsid w:val="00F10669"/>
    <w:rsid w:val="00F136CF"/>
    <w:rsid w:val="00F140CF"/>
    <w:rsid w:val="00F30375"/>
    <w:rsid w:val="00F337B5"/>
    <w:rsid w:val="00F36721"/>
    <w:rsid w:val="00F36740"/>
    <w:rsid w:val="00F426B0"/>
    <w:rsid w:val="00F427A4"/>
    <w:rsid w:val="00F441FC"/>
    <w:rsid w:val="00F4502C"/>
    <w:rsid w:val="00F5407A"/>
    <w:rsid w:val="00F55CDA"/>
    <w:rsid w:val="00F5729A"/>
    <w:rsid w:val="00F60A63"/>
    <w:rsid w:val="00F62E04"/>
    <w:rsid w:val="00F6406A"/>
    <w:rsid w:val="00F661C0"/>
    <w:rsid w:val="00F67301"/>
    <w:rsid w:val="00F67844"/>
    <w:rsid w:val="00F67D0A"/>
    <w:rsid w:val="00F701EF"/>
    <w:rsid w:val="00F712C7"/>
    <w:rsid w:val="00F72392"/>
    <w:rsid w:val="00F732D5"/>
    <w:rsid w:val="00F73551"/>
    <w:rsid w:val="00F74A42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3930"/>
    <w:rsid w:val="00FB7BA4"/>
    <w:rsid w:val="00FC0120"/>
    <w:rsid w:val="00FC68EE"/>
    <w:rsid w:val="00FD0A18"/>
    <w:rsid w:val="00FD139A"/>
    <w:rsid w:val="00FD2B1A"/>
    <w:rsid w:val="00FD3C19"/>
    <w:rsid w:val="00FD5B21"/>
    <w:rsid w:val="00FD724A"/>
    <w:rsid w:val="00FD73D2"/>
    <w:rsid w:val="00FE74B9"/>
    <w:rsid w:val="00FF1EE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0586-68F8-4699-B97B-59156C09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2020-11-11T02:40:00Z</dcterms:created>
  <dcterms:modified xsi:type="dcterms:W3CDTF">2020-11-11T02:40:00Z</dcterms:modified>
</cp:coreProperties>
</file>