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E81745">
        <w:rPr>
          <w:rFonts w:ascii="ＭＳ ゴシック" w:eastAsia="ＭＳ ゴシック" w:hAnsi="ＭＳ ゴシック" w:cs="ＭＳ ゴシック" w:hint="eastAsia"/>
          <w:b/>
          <w:spacing w:val="132"/>
          <w:kern w:val="0"/>
          <w:sz w:val="32"/>
          <w:szCs w:val="32"/>
          <w:fitText w:val="3840" w:id="1926524928"/>
        </w:rPr>
        <w:t>申立事情説明</w:t>
      </w:r>
      <w:r w:rsidR="001E0922" w:rsidRPr="00E81745">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9030A9">
            <w:pPr>
              <w:jc w:val="center"/>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lastRenderedPageBreak/>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387569">
        <w:rPr>
          <w:rFonts w:hint="eastAsia"/>
          <w:color w:val="000000"/>
          <w:szCs w:val="21"/>
        </w:rPr>
        <w:t>に</w:t>
      </w:r>
      <w:r w:rsidR="00C97DAA">
        <w:rPr>
          <w:rFonts w:hint="eastAsia"/>
          <w:color w:val="000000"/>
          <w:szCs w:val="21"/>
        </w:rPr>
        <w:t>チェック</w:t>
      </w:r>
      <w:r w:rsidR="00F91D16">
        <w:rPr>
          <w:rFonts w:hint="eastAsia"/>
          <w:color w:val="000000"/>
          <w:szCs w:val="21"/>
        </w:rPr>
        <w:t>を付</w:t>
      </w:r>
      <w:r w:rsidR="00C97DAA">
        <w:rPr>
          <w:rFonts w:hint="eastAsia"/>
          <w:color w:val="000000"/>
          <w:szCs w:val="21"/>
        </w:rPr>
        <w:t>してください。</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Pr>
          <w:rFonts w:ascii="ＭＳ ゴシック" w:hAnsi="ＭＳ ゴシック"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Default="00AF0E09" w:rsidP="004D2133">
      <w:pPr>
        <w:spacing w:line="200" w:lineRule="exact"/>
        <w:rPr>
          <w:rFonts w:ascii="ＭＳ ゴシック" w:hAnsi="ＭＳ ゴシック" w:cs="ＭＳ ゴシック"/>
        </w:rPr>
      </w:pPr>
    </w:p>
    <w:p w:rsidR="0097609D" w:rsidRDefault="0097609D" w:rsidP="004D2133">
      <w:pPr>
        <w:spacing w:line="200" w:lineRule="exact"/>
        <w:rPr>
          <w:rFonts w:ascii="ＭＳ ゴシック" w:hAnsi="ＭＳ ゴシック" w:cs="ＭＳ ゴシック"/>
        </w:rPr>
      </w:pP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lastRenderedPageBreak/>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4815D1">
        <w:trPr>
          <w:trHeight w:val="966"/>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890"/>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4815D1">
        <w:trPr>
          <w:trHeight w:val="20"/>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90" w:rsidRDefault="008B0590" w:rsidP="008A095B">
      <w:r>
        <w:separator/>
      </w:r>
    </w:p>
  </w:endnote>
  <w:endnote w:type="continuationSeparator" w:id="0">
    <w:p w:rsidR="008B0590" w:rsidRDefault="008B059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1F" w:rsidRDefault="007623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7" w:rsidRDefault="00B040E7">
    <w:pPr>
      <w:pStyle w:val="a5"/>
      <w:jc w:val="center"/>
    </w:pPr>
    <w:r>
      <w:fldChar w:fldCharType="begin"/>
    </w:r>
    <w:r>
      <w:instrText>PAGE   \* MERGEFORMAT</w:instrText>
    </w:r>
    <w:r>
      <w:fldChar w:fldCharType="separate"/>
    </w:r>
    <w:r w:rsidR="007B4ED7" w:rsidRPr="007B4ED7">
      <w:rPr>
        <w:noProof/>
        <w:lang w:val="ja-JP"/>
      </w:rPr>
      <w:t>8</w:t>
    </w:r>
    <w:r>
      <w:fldChar w:fldCharType="end"/>
    </w:r>
  </w:p>
  <w:p w:rsidR="00B040E7" w:rsidRDefault="00B040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90" w:rsidRDefault="008B0590" w:rsidP="008A095B">
      <w:r>
        <w:separator/>
      </w:r>
    </w:p>
  </w:footnote>
  <w:footnote w:type="continuationSeparator" w:id="0">
    <w:p w:rsidR="008B0590" w:rsidRDefault="008B059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1F" w:rsidRDefault="007623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A7" w:rsidRPr="00B339A7" w:rsidRDefault="00B339A7" w:rsidP="00B339A7">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2C" w:rsidRPr="00B339A7" w:rsidRDefault="00DB7C2C" w:rsidP="00DB7C2C">
    <w:pPr>
      <w:pStyle w:val="a3"/>
      <w:jc w:val="right"/>
      <w:rPr>
        <w:sz w:val="20"/>
        <w:szCs w:val="20"/>
      </w:rPr>
    </w:pPr>
  </w:p>
  <w:p w:rsidR="00DB7C2C" w:rsidRDefault="00DB7C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231F"/>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4ED7"/>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059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C72"/>
    <w:rsid w:val="00E6171C"/>
    <w:rsid w:val="00E71378"/>
    <w:rsid w:val="00E7239B"/>
    <w:rsid w:val="00E73A25"/>
    <w:rsid w:val="00E73B99"/>
    <w:rsid w:val="00E75D21"/>
    <w:rsid w:val="00E75F20"/>
    <w:rsid w:val="00E81745"/>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FF8C-CE61-4FB9-BAB8-8B5C3BB9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6297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2020-11-11T02:42:00Z</dcterms:created>
  <dcterms:modified xsi:type="dcterms:W3CDTF">2020-11-11T02:43:00Z</dcterms:modified>
</cp:coreProperties>
</file>