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8F66B9" w:rsidTr="00EF68A4">
        <w:trPr>
          <w:trHeight w:val="1245"/>
        </w:trPr>
        <w:tc>
          <w:tcPr>
            <w:tcW w:w="9498" w:type="dxa"/>
          </w:tcPr>
          <w:p w:rsidR="002F5BB4" w:rsidRDefault="002F5BB4" w:rsidP="00404039">
            <w:pPr>
              <w:spacing w:line="240" w:lineRule="exact"/>
              <w:rPr>
                <w:sz w:val="18"/>
                <w:szCs w:val="18"/>
              </w:rPr>
            </w:pPr>
            <w:r w:rsidRPr="00E12E6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注１</w:t>
            </w:r>
            <w:r w:rsidRPr="00E12E64">
              <w:rPr>
                <w:rFonts w:hint="eastAsia"/>
                <w:sz w:val="18"/>
                <w:szCs w:val="18"/>
              </w:rPr>
              <w:t xml:space="preserve">　該当する項目の □ に ☑ のようにチェックし，必要事項を記入してください。</w:t>
            </w:r>
          </w:p>
          <w:p w:rsidR="00E12E64" w:rsidRPr="00E12E64" w:rsidRDefault="00E12E64" w:rsidP="005C4C41">
            <w:pPr>
              <w:spacing w:line="80" w:lineRule="exact"/>
              <w:rPr>
                <w:sz w:val="18"/>
                <w:szCs w:val="18"/>
              </w:rPr>
            </w:pPr>
          </w:p>
          <w:p w:rsidR="002F5BB4" w:rsidRPr="00E12E64" w:rsidRDefault="002F5BB4" w:rsidP="00E7385A">
            <w:pPr>
              <w:spacing w:line="240" w:lineRule="exact"/>
              <w:ind w:left="367" w:hangingChars="200" w:hanging="367"/>
              <w:rPr>
                <w:sz w:val="18"/>
                <w:szCs w:val="18"/>
              </w:rPr>
            </w:pPr>
            <w:r w:rsidRPr="00E12E6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注２</w:t>
            </w:r>
            <w:r w:rsidRPr="00E12E64">
              <w:rPr>
                <w:rFonts w:hint="eastAsia"/>
                <w:sz w:val="18"/>
                <w:szCs w:val="18"/>
              </w:rPr>
              <w:t xml:space="preserve">　</w:t>
            </w:r>
            <w:r w:rsidR="00683918">
              <w:rPr>
                <w:rFonts w:hint="eastAsia"/>
                <w:sz w:val="18"/>
                <w:szCs w:val="18"/>
              </w:rPr>
              <w:t>他の</w:t>
            </w:r>
            <w:r w:rsidRPr="00E12E64">
              <w:rPr>
                <w:rFonts w:hint="eastAsia"/>
                <w:sz w:val="18"/>
                <w:szCs w:val="18"/>
              </w:rPr>
              <w:t>当事者</w:t>
            </w:r>
            <w:r w:rsidR="00683918">
              <w:rPr>
                <w:rFonts w:hint="eastAsia"/>
                <w:sz w:val="18"/>
                <w:szCs w:val="18"/>
              </w:rPr>
              <w:t>等</w:t>
            </w:r>
            <w:r w:rsidRPr="00E12E64">
              <w:rPr>
                <w:rFonts w:hint="eastAsia"/>
                <w:sz w:val="18"/>
                <w:szCs w:val="18"/>
              </w:rPr>
              <w:t>に知られても構わない項目（すでに</w:t>
            </w:r>
            <w:r w:rsidR="00683918">
              <w:rPr>
                <w:rFonts w:hint="eastAsia"/>
                <w:sz w:val="18"/>
                <w:szCs w:val="18"/>
              </w:rPr>
              <w:t>他の</w:t>
            </w:r>
            <w:r w:rsidRPr="00E12E64">
              <w:rPr>
                <w:rFonts w:hint="eastAsia"/>
                <w:sz w:val="18"/>
                <w:szCs w:val="18"/>
              </w:rPr>
              <w:t>当事者</w:t>
            </w:r>
            <w:r w:rsidR="00683918">
              <w:rPr>
                <w:rFonts w:hint="eastAsia"/>
                <w:sz w:val="18"/>
                <w:szCs w:val="18"/>
              </w:rPr>
              <w:t>等</w:t>
            </w:r>
            <w:r w:rsidRPr="00E12E64">
              <w:rPr>
                <w:rFonts w:hint="eastAsia"/>
                <w:sz w:val="18"/>
                <w:szCs w:val="18"/>
              </w:rPr>
              <w:t>が知っているなど，非開示情報とする必要のないもの）については，「</w:t>
            </w:r>
            <w:r w:rsidRPr="00E12E64">
              <w:rPr>
                <w:rFonts w:hAnsi="ＭＳ 明朝" w:hint="eastAsia"/>
                <w:sz w:val="18"/>
                <w:szCs w:val="18"/>
                <w:shd w:val="pct15" w:color="auto" w:fill="FFFFFF"/>
              </w:rPr>
              <w:t xml:space="preserve">□ </w:t>
            </w:r>
            <w:r w:rsidRPr="00E12E64">
              <w:rPr>
                <w:rFonts w:ascii="ＭＳ ゴシック" w:eastAsia="ＭＳ ゴシック" w:hAnsi="ＭＳ ゴシック" w:hint="eastAsia"/>
                <w:b/>
                <w:sz w:val="18"/>
                <w:szCs w:val="18"/>
                <w:shd w:val="pct15" w:color="auto" w:fill="FFFFFF"/>
              </w:rPr>
              <w:t>知られても構いません。</w:t>
            </w:r>
            <w:r w:rsidRPr="00E12E64">
              <w:rPr>
                <w:rFonts w:hint="eastAsia"/>
                <w:sz w:val="18"/>
                <w:szCs w:val="18"/>
              </w:rPr>
              <w:t>」にチェックしてください。</w:t>
            </w:r>
          </w:p>
          <w:p w:rsidR="00E12E64" w:rsidRDefault="00E12E64" w:rsidP="00E7385A">
            <w:pPr>
              <w:spacing w:line="80" w:lineRule="exact"/>
              <w:ind w:left="367" w:hangingChars="200" w:hanging="367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D16E6B" w:rsidRPr="008F66B9" w:rsidRDefault="002F5BB4" w:rsidP="00137ABA">
            <w:pPr>
              <w:spacing w:line="240" w:lineRule="exact"/>
              <w:ind w:left="367" w:hangingChars="200" w:hanging="367"/>
              <w:rPr>
                <w:sz w:val="21"/>
                <w:szCs w:val="21"/>
              </w:rPr>
            </w:pPr>
            <w:r w:rsidRPr="00E12E6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注３</w:t>
            </w:r>
            <w:r w:rsidRPr="00E12E64">
              <w:rPr>
                <w:rFonts w:hint="eastAsia"/>
                <w:sz w:val="18"/>
                <w:szCs w:val="18"/>
              </w:rPr>
              <w:t xml:space="preserve">　</w:t>
            </w:r>
            <w:r w:rsidR="00683918">
              <w:rPr>
                <w:rFonts w:hint="eastAsia"/>
                <w:sz w:val="18"/>
                <w:szCs w:val="18"/>
              </w:rPr>
              <w:t>他の</w:t>
            </w:r>
            <w:r w:rsidRPr="00E12E64">
              <w:rPr>
                <w:rFonts w:hint="eastAsia"/>
                <w:sz w:val="18"/>
                <w:szCs w:val="18"/>
              </w:rPr>
              <w:t>当事者</w:t>
            </w:r>
            <w:r w:rsidR="00683918">
              <w:rPr>
                <w:rFonts w:hint="eastAsia"/>
                <w:sz w:val="18"/>
                <w:szCs w:val="18"/>
              </w:rPr>
              <w:t>等</w:t>
            </w:r>
            <w:r w:rsidRPr="00E12E64">
              <w:rPr>
                <w:rFonts w:hint="eastAsia"/>
                <w:sz w:val="18"/>
                <w:szCs w:val="18"/>
              </w:rPr>
              <w:t>に知られたくない項目については，「</w:t>
            </w:r>
            <w:r w:rsidRPr="00E12E64">
              <w:rPr>
                <w:rFonts w:hAnsi="ＭＳ 明朝" w:hint="eastAsia"/>
                <w:sz w:val="18"/>
                <w:szCs w:val="18"/>
                <w:shd w:val="pct15" w:color="auto" w:fill="FFFFFF"/>
              </w:rPr>
              <w:t>□</w:t>
            </w:r>
            <w:r w:rsidRPr="00E12E64">
              <w:rPr>
                <w:rFonts w:ascii="ＭＳ ゴシック" w:eastAsia="ＭＳ ゴシック" w:hAnsi="ＭＳ ゴシック" w:hint="eastAsia"/>
                <w:sz w:val="18"/>
                <w:szCs w:val="18"/>
                <w:shd w:val="pct15" w:color="auto" w:fill="FFFFFF"/>
              </w:rPr>
              <w:t xml:space="preserve"> </w:t>
            </w:r>
            <w:r w:rsidRPr="00E12E64">
              <w:rPr>
                <w:rFonts w:ascii="ＭＳ ゴシック" w:eastAsia="ＭＳ ゴシック" w:hAnsi="ＭＳ ゴシック" w:hint="eastAsia"/>
                <w:b/>
                <w:sz w:val="18"/>
                <w:szCs w:val="18"/>
                <w:shd w:val="pct15" w:color="auto" w:fill="FFFFFF"/>
              </w:rPr>
              <w:t>知られたくないので，非開示希望の申出をします。</w:t>
            </w:r>
            <w:r w:rsidRPr="00E12E64">
              <w:rPr>
                <w:rFonts w:hint="eastAsia"/>
                <w:sz w:val="18"/>
                <w:szCs w:val="18"/>
              </w:rPr>
              <w:t>」にチェックしてください</w:t>
            </w:r>
            <w:r w:rsidR="006C4E7F" w:rsidRPr="00704B9B">
              <w:rPr>
                <w:rFonts w:hint="eastAsia"/>
                <w:sz w:val="18"/>
                <w:szCs w:val="18"/>
              </w:rPr>
              <w:t>（</w:t>
            </w:r>
            <w:r w:rsidR="00683918" w:rsidRPr="00704B9B">
              <w:rPr>
                <w:rFonts w:hint="eastAsia"/>
                <w:sz w:val="18"/>
                <w:szCs w:val="18"/>
              </w:rPr>
              <w:t>他の</w:t>
            </w:r>
            <w:r w:rsidR="006C4E7F" w:rsidRPr="00704B9B">
              <w:rPr>
                <w:rFonts w:hint="eastAsia"/>
                <w:sz w:val="18"/>
                <w:szCs w:val="18"/>
              </w:rPr>
              <w:t>当事者からの暴力があるなど相当な理由がある場合）</w:t>
            </w:r>
            <w:r w:rsidRPr="00E12E64">
              <w:rPr>
                <w:rFonts w:hint="eastAsia"/>
                <w:sz w:val="18"/>
                <w:szCs w:val="18"/>
              </w:rPr>
              <w:t>。当該項目につき非開示希望の申出があったものとして，原則，</w:t>
            </w:r>
            <w:r w:rsidR="00683918">
              <w:rPr>
                <w:rFonts w:hint="eastAsia"/>
                <w:sz w:val="18"/>
                <w:szCs w:val="18"/>
              </w:rPr>
              <w:t>他の</w:t>
            </w:r>
            <w:r w:rsidRPr="00E12E64">
              <w:rPr>
                <w:rFonts w:hint="eastAsia"/>
                <w:sz w:val="18"/>
                <w:szCs w:val="18"/>
              </w:rPr>
              <w:t>当事者</w:t>
            </w:r>
            <w:r w:rsidR="00683918">
              <w:rPr>
                <w:rFonts w:hint="eastAsia"/>
                <w:sz w:val="18"/>
                <w:szCs w:val="18"/>
              </w:rPr>
              <w:t>等</w:t>
            </w:r>
            <w:r w:rsidRPr="00E12E64">
              <w:rPr>
                <w:rFonts w:hint="eastAsia"/>
                <w:sz w:val="18"/>
                <w:szCs w:val="18"/>
              </w:rPr>
              <w:t>に開示しない（当該項目の閲覧謄写を許可しない）取扱いをします。</w:t>
            </w:r>
            <w:r w:rsidR="009D3B57">
              <w:rPr>
                <w:rFonts w:hint="eastAsia"/>
                <w:sz w:val="18"/>
                <w:szCs w:val="18"/>
              </w:rPr>
              <w:t>なお，非開示希望</w:t>
            </w:r>
            <w:r w:rsidR="000B27B4" w:rsidRPr="00704B9B">
              <w:rPr>
                <w:rFonts w:hint="eastAsia"/>
                <w:sz w:val="18"/>
                <w:szCs w:val="18"/>
              </w:rPr>
              <w:t>の連絡先</w:t>
            </w:r>
            <w:r w:rsidR="009D3B57">
              <w:rPr>
                <w:rFonts w:hint="eastAsia"/>
                <w:sz w:val="18"/>
                <w:szCs w:val="18"/>
              </w:rPr>
              <w:t>が記載された</w:t>
            </w:r>
            <w:r w:rsidR="005C4C41">
              <w:rPr>
                <w:rFonts w:hint="eastAsia"/>
                <w:sz w:val="18"/>
                <w:szCs w:val="18"/>
              </w:rPr>
              <w:t>資料を裁判所に提出する際には，</w:t>
            </w:r>
            <w:r w:rsidR="004447F4">
              <w:rPr>
                <w:rFonts w:hint="eastAsia"/>
                <w:sz w:val="18"/>
                <w:szCs w:val="18"/>
              </w:rPr>
              <w:t>別途，</w:t>
            </w:r>
            <w:r w:rsidR="009D3B57">
              <w:rPr>
                <w:rFonts w:hint="eastAsia"/>
                <w:sz w:val="18"/>
                <w:szCs w:val="18"/>
              </w:rPr>
              <w:t>当該部分を自分自身で</w:t>
            </w:r>
            <w:r w:rsidR="005C4C41">
              <w:rPr>
                <w:rFonts w:hint="eastAsia"/>
                <w:sz w:val="18"/>
                <w:szCs w:val="18"/>
              </w:rPr>
              <w:t>マスキングし</w:t>
            </w:r>
            <w:r w:rsidR="009D3B57">
              <w:rPr>
                <w:rFonts w:hint="eastAsia"/>
                <w:sz w:val="18"/>
                <w:szCs w:val="18"/>
              </w:rPr>
              <w:t>た上で</w:t>
            </w:r>
            <w:r w:rsidR="005C4C41">
              <w:rPr>
                <w:rFonts w:hint="eastAsia"/>
                <w:sz w:val="18"/>
                <w:szCs w:val="18"/>
              </w:rPr>
              <w:t>提出する必要があります（</w:t>
            </w:r>
            <w:r w:rsidR="00790FA6">
              <w:rPr>
                <w:rFonts w:hint="eastAsia"/>
                <w:sz w:val="18"/>
                <w:szCs w:val="18"/>
              </w:rPr>
              <w:t>「家庭裁判所に提出する書面について」</w:t>
            </w:r>
            <w:r w:rsidR="005C4C41">
              <w:rPr>
                <w:rFonts w:hint="eastAsia"/>
                <w:sz w:val="18"/>
                <w:szCs w:val="18"/>
              </w:rPr>
              <w:t>を参照してください。）。</w:t>
            </w:r>
          </w:p>
        </w:tc>
      </w:tr>
    </w:tbl>
    <w:p w:rsidR="008F66B9" w:rsidRPr="00FD6DC0" w:rsidRDefault="00FD6DC0" w:rsidP="00281826">
      <w:pPr>
        <w:ind w:firstLineChars="2900" w:firstLine="4726"/>
        <w:rPr>
          <w:rFonts w:ascii="ＭＳ ゴシック" w:eastAsia="ＭＳ ゴシック" w:hAnsi="ＭＳ ゴシック"/>
          <w:sz w:val="16"/>
          <w:szCs w:val="16"/>
        </w:rPr>
      </w:pPr>
      <w:r w:rsidRPr="00FD6DC0">
        <w:rPr>
          <w:rFonts w:ascii="ＭＳ ゴシック" w:eastAsia="ＭＳ ゴシック" w:hAnsi="ＭＳ ゴシック" w:hint="eastAsia"/>
          <w:sz w:val="16"/>
          <w:szCs w:val="16"/>
        </w:rPr>
        <w:t>※　ボールペンで記入し，訂正箇所には訂正印を押してください。</w:t>
      </w:r>
    </w:p>
    <w:p w:rsidR="008F66B9" w:rsidRPr="00C1616F" w:rsidRDefault="0014031A" w:rsidP="0014031A">
      <w:pPr>
        <w:snapToGrid w:val="0"/>
        <w:ind w:firstLineChars="628" w:firstLine="1275"/>
        <w:rPr>
          <w:sz w:val="20"/>
        </w:rPr>
      </w:pPr>
      <w:r>
        <w:rPr>
          <w:rFonts w:hint="eastAsia"/>
          <w:sz w:val="20"/>
          <w:szCs w:val="20"/>
        </w:rPr>
        <w:t>□</w:t>
      </w:r>
      <w:r w:rsidR="00126965" w:rsidRPr="00126965">
        <w:rPr>
          <w:rFonts w:hint="eastAsia"/>
          <w:sz w:val="20"/>
          <w:szCs w:val="20"/>
        </w:rPr>
        <w:t>(</w:t>
      </w:r>
      <w:r w:rsidR="008F66B9" w:rsidRPr="00126965">
        <w:rPr>
          <w:rFonts w:hint="eastAsia"/>
          <w:sz w:val="20"/>
          <w:szCs w:val="20"/>
        </w:rPr>
        <w:t>家イ</w:t>
      </w:r>
      <w:r w:rsidR="00126965" w:rsidRPr="00126965">
        <w:rPr>
          <w:rFonts w:hint="eastAsia"/>
          <w:sz w:val="20"/>
          <w:szCs w:val="20"/>
        </w:rPr>
        <w:t>)</w:t>
      </w:r>
    </w:p>
    <w:p w:rsidR="008F66B9" w:rsidRPr="00C1616F" w:rsidRDefault="00A4604B" w:rsidP="00281826">
      <w:pPr>
        <w:snapToGrid w:val="0"/>
        <w:rPr>
          <w:sz w:val="20"/>
        </w:rPr>
      </w:pPr>
      <w:r>
        <w:rPr>
          <w:rFonts w:hint="eastAsia"/>
          <w:sz w:val="20"/>
        </w:rPr>
        <w:t>令和</w:t>
      </w:r>
      <w:r w:rsidR="00935D0D">
        <w:rPr>
          <w:rFonts w:hint="eastAsia"/>
          <w:sz w:val="20"/>
        </w:rPr>
        <w:t xml:space="preserve"> </w:t>
      </w:r>
      <w:r w:rsidR="0014031A">
        <w:rPr>
          <w:rFonts w:hint="eastAsia"/>
          <w:sz w:val="20"/>
        </w:rPr>
        <w:t xml:space="preserve">　　</w:t>
      </w:r>
      <w:r w:rsidR="00935D0D">
        <w:rPr>
          <w:rFonts w:hint="eastAsia"/>
          <w:sz w:val="20"/>
        </w:rPr>
        <w:t xml:space="preserve"> </w:t>
      </w:r>
      <w:r w:rsidR="008F66B9" w:rsidRPr="00C1616F">
        <w:rPr>
          <w:rFonts w:hint="eastAsia"/>
          <w:sz w:val="20"/>
        </w:rPr>
        <w:t>年　　　　　第　　　　　　号</w:t>
      </w:r>
    </w:p>
    <w:p w:rsidR="008F66B9" w:rsidRPr="00C1616F" w:rsidRDefault="008F66B9" w:rsidP="00281826">
      <w:pPr>
        <w:snapToGrid w:val="0"/>
        <w:ind w:firstLineChars="600" w:firstLine="1278"/>
      </w:pPr>
      <w:r w:rsidRPr="00126965">
        <w:rPr>
          <w:rFonts w:hint="eastAsia"/>
          <w:sz w:val="21"/>
          <w:szCs w:val="21"/>
        </w:rPr>
        <w:t>□</w:t>
      </w:r>
      <w:r w:rsidR="00126965" w:rsidRPr="00126965">
        <w:rPr>
          <w:rFonts w:hint="eastAsia"/>
          <w:sz w:val="20"/>
          <w:szCs w:val="20"/>
        </w:rPr>
        <w:t>(</w:t>
      </w:r>
      <w:r w:rsidRPr="00126965">
        <w:rPr>
          <w:rFonts w:hint="eastAsia"/>
          <w:sz w:val="20"/>
          <w:szCs w:val="20"/>
        </w:rPr>
        <w:t xml:space="preserve"> 家 </w:t>
      </w:r>
      <w:r w:rsidR="00126965" w:rsidRPr="00126965">
        <w:rPr>
          <w:rFonts w:hint="eastAsia"/>
          <w:sz w:val="20"/>
          <w:szCs w:val="20"/>
        </w:rPr>
        <w:t>)</w:t>
      </w:r>
    </w:p>
    <w:p w:rsidR="008F66B9" w:rsidRDefault="008F66B9" w:rsidP="00281826"/>
    <w:p w:rsidR="008F66B9" w:rsidRPr="008F66B9" w:rsidRDefault="008F66B9" w:rsidP="006C4E7F">
      <w:pPr>
        <w:spacing w:line="400" w:lineRule="exact"/>
        <w:jc w:val="center"/>
        <w:rPr>
          <w:rFonts w:hAnsi="ＭＳ 明朝"/>
          <w:sz w:val="28"/>
          <w:szCs w:val="28"/>
        </w:rPr>
      </w:pPr>
      <w:r w:rsidRPr="00B3167C">
        <w:rPr>
          <w:rFonts w:hAnsi="ＭＳ 明朝" w:hint="eastAsia"/>
          <w:spacing w:val="27"/>
          <w:sz w:val="28"/>
          <w:szCs w:val="28"/>
          <w:fitText w:val="2616" w:id="1105367552"/>
        </w:rPr>
        <w:t>連絡先等の届出</w:t>
      </w:r>
      <w:r w:rsidRPr="00B3167C">
        <w:rPr>
          <w:rFonts w:hAnsi="ＭＳ 明朝" w:hint="eastAsia"/>
          <w:spacing w:val="-1"/>
          <w:sz w:val="28"/>
          <w:szCs w:val="28"/>
          <w:fitText w:val="2616" w:id="1105367552"/>
        </w:rPr>
        <w:t>書</w:t>
      </w:r>
    </w:p>
    <w:p w:rsidR="00B3167C" w:rsidRDefault="006C4E7F" w:rsidP="00B3167C">
      <w:pPr>
        <w:spacing w:line="480" w:lineRule="exact"/>
        <w:ind w:left="243" w:hangingChars="100" w:hanging="243"/>
        <w:rPr>
          <w:rFonts w:hAnsi="ＭＳ 明朝"/>
        </w:rPr>
      </w:pPr>
      <w:r>
        <w:rPr>
          <w:rFonts w:hAnsi="ＭＳ 明朝" w:hint="eastAsia"/>
        </w:rPr>
        <w:t>１</w:t>
      </w:r>
      <w:r w:rsidR="00456353" w:rsidRPr="00B5304A">
        <w:rPr>
          <w:rFonts w:hAnsi="ＭＳ 明朝" w:hint="eastAsia"/>
        </w:rPr>
        <w:t xml:space="preserve">　</w:t>
      </w:r>
      <w:r w:rsidR="00855453">
        <w:rPr>
          <w:rFonts w:hAnsi="ＭＳ 明朝" w:hint="eastAsia"/>
        </w:rPr>
        <w:t>裁判所から</w:t>
      </w:r>
      <w:r w:rsidR="002F5BB4">
        <w:rPr>
          <w:rFonts w:hAnsi="ＭＳ 明朝" w:hint="eastAsia"/>
        </w:rPr>
        <w:t>の書類の</w:t>
      </w:r>
      <w:r w:rsidR="00B5304A">
        <w:rPr>
          <w:rFonts w:hAnsi="ＭＳ 明朝" w:hint="eastAsia"/>
        </w:rPr>
        <w:t>送付先</w:t>
      </w:r>
      <w:r w:rsidR="00855453">
        <w:rPr>
          <w:rFonts w:hAnsi="ＭＳ 明朝" w:hint="eastAsia"/>
        </w:rPr>
        <w:t>（送達場所</w:t>
      </w:r>
      <w:r w:rsidR="00B5304A">
        <w:rPr>
          <w:rFonts w:hAnsi="ＭＳ 明朝" w:hint="eastAsia"/>
        </w:rPr>
        <w:t>）</w:t>
      </w:r>
      <w:r w:rsidR="00EB798F" w:rsidRPr="00B5304A">
        <w:rPr>
          <w:rFonts w:hAnsi="ＭＳ 明朝" w:hint="eastAsia"/>
        </w:rPr>
        <w:t>について</w:t>
      </w:r>
    </w:p>
    <w:p w:rsidR="00B3167C" w:rsidRPr="00B3167C" w:rsidRDefault="00EC0381" w:rsidP="00B3167C">
      <w:pPr>
        <w:spacing w:line="480" w:lineRule="exact"/>
        <w:ind w:firstLineChars="150" w:firstLine="424"/>
        <w:rPr>
          <w:rFonts w:hAnsi="ＭＳ 明朝"/>
        </w:rPr>
      </w:pPr>
      <w:r w:rsidRPr="00A6281F">
        <w:rPr>
          <w:rFonts w:hint="eastAsia"/>
          <w:position w:val="-2"/>
          <w:sz w:val="28"/>
          <w:szCs w:val="28"/>
        </w:rPr>
        <w:t>□</w:t>
      </w:r>
      <w:r w:rsidR="00B5304A">
        <w:rPr>
          <w:rFonts w:hint="eastAsia"/>
          <w:sz w:val="26"/>
          <w:szCs w:val="26"/>
        </w:rPr>
        <w:t xml:space="preserve"> </w:t>
      </w:r>
      <w:r w:rsidR="006C4E7F">
        <w:rPr>
          <w:rFonts w:hint="eastAsia"/>
          <w:sz w:val="26"/>
          <w:szCs w:val="26"/>
        </w:rPr>
        <w:t>申立書</w:t>
      </w:r>
      <w:r w:rsidR="00E7385A">
        <w:rPr>
          <w:rFonts w:hint="eastAsia"/>
          <w:sz w:val="26"/>
          <w:szCs w:val="26"/>
        </w:rPr>
        <w:t>記載</w:t>
      </w:r>
      <w:r w:rsidR="006C4E7F">
        <w:rPr>
          <w:rFonts w:hint="eastAsia"/>
          <w:sz w:val="26"/>
          <w:szCs w:val="26"/>
        </w:rPr>
        <w:t>のとお</w:t>
      </w:r>
      <w:r w:rsidR="00B3167C">
        <w:rPr>
          <w:rFonts w:hint="eastAsia"/>
          <w:sz w:val="26"/>
          <w:szCs w:val="26"/>
        </w:rPr>
        <w:t>り</w:t>
      </w:r>
    </w:p>
    <w:p w:rsidR="00E12E64" w:rsidRPr="00B3167C" w:rsidRDefault="00E12E64" w:rsidP="00B3167C">
      <w:pPr>
        <w:spacing w:line="480" w:lineRule="exact"/>
        <w:ind w:firstLineChars="150" w:firstLine="424"/>
        <w:rPr>
          <w:sz w:val="26"/>
          <w:szCs w:val="26"/>
        </w:rPr>
      </w:pPr>
      <w:r w:rsidRPr="00A6281F">
        <w:rPr>
          <w:rFonts w:hint="eastAsia"/>
          <w:position w:val="-2"/>
          <w:sz w:val="28"/>
          <w:szCs w:val="28"/>
        </w:rPr>
        <w:t>□</w:t>
      </w:r>
      <w:r>
        <w:rPr>
          <w:rFonts w:hint="eastAsia"/>
        </w:rPr>
        <w:t xml:space="preserve"> 以下のとおり</w:t>
      </w:r>
      <w:r w:rsidR="00E7385A" w:rsidRPr="00704B9B">
        <w:rPr>
          <w:rFonts w:asciiTheme="majorEastAsia" w:eastAsiaTheme="majorEastAsia" w:hAnsiTheme="majorEastAsia" w:hint="eastAsia"/>
          <w:b/>
          <w:sz w:val="18"/>
          <w:szCs w:val="18"/>
        </w:rPr>
        <w:t>（アパート名，部屋番号，「〇〇方」まで漏れなく記載してください。）</w:t>
      </w:r>
    </w:p>
    <w:p w:rsidR="00E12E64" w:rsidRDefault="00E12E64" w:rsidP="00E7385A">
      <w:pPr>
        <w:spacing w:line="320" w:lineRule="exact"/>
        <w:ind w:leftChars="100" w:left="243" w:firstLineChars="200" w:firstLine="486"/>
      </w:pPr>
    </w:p>
    <w:p w:rsidR="00E12E64" w:rsidRPr="002F5BB4" w:rsidRDefault="00E12E64" w:rsidP="00E7385A">
      <w:pPr>
        <w:spacing w:line="320" w:lineRule="exact"/>
        <w:ind w:leftChars="100" w:left="243" w:firstLineChars="200" w:firstLine="486"/>
        <w:rPr>
          <w:sz w:val="20"/>
          <w:szCs w:val="20"/>
        </w:rPr>
      </w:pPr>
      <w:r>
        <w:rPr>
          <w:rFonts w:hint="eastAsia"/>
        </w:rPr>
        <w:t xml:space="preserve">　　</w:t>
      </w:r>
      <w:r w:rsidRPr="002F5BB4">
        <w:rPr>
          <w:rFonts w:hint="eastAsia"/>
          <w:sz w:val="20"/>
          <w:szCs w:val="20"/>
        </w:rPr>
        <w:t xml:space="preserve">〒　　　　</w:t>
      </w:r>
      <w:r>
        <w:rPr>
          <w:rFonts w:hint="eastAsia"/>
          <w:sz w:val="20"/>
          <w:szCs w:val="20"/>
        </w:rPr>
        <w:t xml:space="preserve">　</w:t>
      </w:r>
      <w:r w:rsidRPr="002F5BB4">
        <w:rPr>
          <w:rFonts w:hint="eastAsia"/>
          <w:sz w:val="20"/>
          <w:szCs w:val="20"/>
        </w:rPr>
        <w:t xml:space="preserve">－　　　　　</w:t>
      </w:r>
      <w:r>
        <w:rPr>
          <w:rFonts w:hint="eastAsia"/>
          <w:sz w:val="20"/>
          <w:szCs w:val="20"/>
        </w:rPr>
        <w:t xml:space="preserve">　　</w:t>
      </w:r>
    </w:p>
    <w:p w:rsidR="00E12E64" w:rsidRPr="00E12E64" w:rsidRDefault="00E12E64" w:rsidP="00BE4148">
      <w:pPr>
        <w:spacing w:line="200" w:lineRule="exact"/>
        <w:ind w:left="243" w:hangingChars="100" w:hanging="243"/>
        <w:rPr>
          <w:u w:val="single"/>
        </w:rPr>
      </w:pPr>
      <w:r>
        <w:rPr>
          <w:rFonts w:hint="eastAsia"/>
        </w:rPr>
        <w:t xml:space="preserve">　　　　　</w:t>
      </w:r>
      <w:r w:rsidRPr="00E12E64">
        <w:rPr>
          <w:rFonts w:hint="eastAsia"/>
          <w:u w:val="single"/>
        </w:rPr>
        <w:t xml:space="preserve">　　　　　　　　　　　　</w:t>
      </w:r>
    </w:p>
    <w:p w:rsidR="00E12E64" w:rsidRDefault="00E12E64" w:rsidP="00E7385A">
      <w:pPr>
        <w:spacing w:line="320" w:lineRule="exact"/>
        <w:ind w:left="243" w:hangingChars="100" w:hanging="243"/>
      </w:pPr>
    </w:p>
    <w:p w:rsidR="00E12E64" w:rsidRPr="00EB798F" w:rsidRDefault="00E12E64" w:rsidP="00E7385A">
      <w:pPr>
        <w:spacing w:line="320" w:lineRule="exact"/>
        <w:ind w:left="243" w:hangingChars="100" w:hanging="243"/>
        <w:rPr>
          <w:u w:val="single"/>
        </w:rPr>
      </w:pPr>
      <w:r>
        <w:rPr>
          <w:rFonts w:hint="eastAsia"/>
        </w:rPr>
        <w:t xml:space="preserve">　　　　　</w:t>
      </w:r>
      <w:r w:rsidRPr="00EB798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EB798F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　　　　　　　　　　</w:t>
      </w:r>
    </w:p>
    <w:p w:rsidR="00E12E64" w:rsidRDefault="00E12E64" w:rsidP="00E7385A">
      <w:pPr>
        <w:spacing w:line="320" w:lineRule="exact"/>
        <w:ind w:firstLineChars="550" w:firstLine="1116"/>
        <w:rPr>
          <w:sz w:val="20"/>
          <w:szCs w:val="20"/>
        </w:rPr>
      </w:pPr>
    </w:p>
    <w:p w:rsidR="00126965" w:rsidRDefault="00126965" w:rsidP="00E7385A">
      <w:pPr>
        <w:spacing w:line="320" w:lineRule="exact"/>
        <w:ind w:firstLineChars="550" w:firstLine="1116"/>
        <w:rPr>
          <w:sz w:val="20"/>
          <w:szCs w:val="20"/>
        </w:rPr>
      </w:pPr>
      <w:r w:rsidRPr="00E12E64">
        <w:rPr>
          <w:rFonts w:hint="eastAsia"/>
          <w:sz w:val="20"/>
          <w:szCs w:val="20"/>
        </w:rPr>
        <w:t>こ</w:t>
      </w:r>
      <w:r w:rsidR="002F5BB4" w:rsidRPr="00E12E64">
        <w:rPr>
          <w:rFonts w:hint="eastAsia"/>
          <w:sz w:val="20"/>
          <w:szCs w:val="20"/>
        </w:rPr>
        <w:t>の場所</w:t>
      </w:r>
      <w:r w:rsidRPr="00E12E64">
        <w:rPr>
          <w:rFonts w:hint="eastAsia"/>
          <w:sz w:val="20"/>
          <w:szCs w:val="20"/>
        </w:rPr>
        <w:t>は</w:t>
      </w:r>
      <w:r w:rsidR="00E7385A">
        <w:rPr>
          <w:rFonts w:hint="eastAsia"/>
          <w:sz w:val="20"/>
          <w:szCs w:val="20"/>
        </w:rPr>
        <w:t>,</w:t>
      </w:r>
      <w:r w:rsidRPr="00E12E64">
        <w:rPr>
          <w:rFonts w:hint="eastAsia"/>
          <w:sz w:val="20"/>
          <w:szCs w:val="20"/>
        </w:rPr>
        <w:t>私の</w:t>
      </w:r>
      <w:r w:rsidR="003146A9">
        <w:rPr>
          <w:rFonts w:hint="eastAsia"/>
          <w:sz w:val="20"/>
          <w:szCs w:val="20"/>
        </w:rPr>
        <w:t xml:space="preserve"> </w:t>
      </w:r>
      <w:r w:rsidR="003146A9" w:rsidRPr="00704B9B">
        <w:rPr>
          <w:rFonts w:hint="eastAsia"/>
          <w:position w:val="-2"/>
          <w:sz w:val="28"/>
          <w:szCs w:val="28"/>
        </w:rPr>
        <w:t>□</w:t>
      </w:r>
      <w:r w:rsidR="003146A9" w:rsidRPr="00704B9B">
        <w:rPr>
          <w:rFonts w:hint="eastAsia"/>
          <w:sz w:val="21"/>
          <w:szCs w:val="21"/>
        </w:rPr>
        <w:t>住居所，</w:t>
      </w:r>
      <w:r w:rsidR="003146A9" w:rsidRPr="00704B9B">
        <w:rPr>
          <w:rFonts w:hint="eastAsia"/>
          <w:position w:val="-2"/>
          <w:sz w:val="28"/>
          <w:szCs w:val="28"/>
        </w:rPr>
        <w:t>□</w:t>
      </w:r>
      <w:r w:rsidR="003146A9" w:rsidRPr="00704B9B">
        <w:rPr>
          <w:rFonts w:hint="eastAsia"/>
          <w:sz w:val="21"/>
          <w:szCs w:val="21"/>
        </w:rPr>
        <w:t>実家，</w:t>
      </w:r>
      <w:r w:rsidR="00EC0381" w:rsidRPr="00704B9B">
        <w:rPr>
          <w:rFonts w:hint="eastAsia"/>
          <w:position w:val="-2"/>
          <w:sz w:val="28"/>
          <w:szCs w:val="28"/>
        </w:rPr>
        <w:t>□</w:t>
      </w:r>
      <w:r w:rsidRPr="00704B9B">
        <w:rPr>
          <w:rFonts w:hint="eastAsia"/>
          <w:sz w:val="21"/>
          <w:szCs w:val="21"/>
        </w:rPr>
        <w:t>勤務先</w:t>
      </w:r>
      <w:r w:rsidR="00E7385A" w:rsidRPr="00704B9B">
        <w:rPr>
          <w:rFonts w:hint="eastAsia"/>
          <w:sz w:val="20"/>
          <w:szCs w:val="20"/>
        </w:rPr>
        <w:t>，</w:t>
      </w:r>
      <w:r w:rsidR="00EC0381" w:rsidRPr="00704B9B">
        <w:rPr>
          <w:rFonts w:hint="eastAsia"/>
          <w:position w:val="-2"/>
          <w:sz w:val="28"/>
          <w:szCs w:val="28"/>
        </w:rPr>
        <w:t>□</w:t>
      </w:r>
      <w:r w:rsidRPr="00704B9B">
        <w:rPr>
          <w:rFonts w:hint="eastAsia"/>
          <w:sz w:val="21"/>
          <w:szCs w:val="21"/>
        </w:rPr>
        <w:t>その他</w:t>
      </w:r>
      <w:r w:rsidR="00EC0381" w:rsidRPr="00704B9B">
        <w:rPr>
          <w:rFonts w:hint="eastAsia"/>
          <w:sz w:val="20"/>
          <w:szCs w:val="20"/>
        </w:rPr>
        <w:t>(</w:t>
      </w:r>
      <w:r w:rsidRPr="00704B9B">
        <w:rPr>
          <w:rFonts w:hint="eastAsia"/>
          <w:sz w:val="20"/>
          <w:szCs w:val="20"/>
        </w:rPr>
        <w:t xml:space="preserve">　</w:t>
      </w:r>
      <w:r w:rsidR="00E12E64" w:rsidRPr="00704B9B">
        <w:rPr>
          <w:rFonts w:hint="eastAsia"/>
          <w:sz w:val="20"/>
          <w:szCs w:val="20"/>
        </w:rPr>
        <w:t xml:space="preserve">　</w:t>
      </w:r>
      <w:r w:rsidR="00E7385A" w:rsidRPr="00704B9B">
        <w:rPr>
          <w:rFonts w:hint="eastAsia"/>
          <w:sz w:val="20"/>
          <w:szCs w:val="20"/>
        </w:rPr>
        <w:t xml:space="preserve">　</w:t>
      </w:r>
      <w:r w:rsidR="003146A9" w:rsidRPr="00704B9B">
        <w:rPr>
          <w:rFonts w:hint="eastAsia"/>
          <w:sz w:val="20"/>
          <w:szCs w:val="20"/>
        </w:rPr>
        <w:t xml:space="preserve">　</w:t>
      </w:r>
      <w:r w:rsidR="00E12E64" w:rsidRPr="00704B9B">
        <w:rPr>
          <w:rFonts w:hint="eastAsia"/>
          <w:sz w:val="20"/>
          <w:szCs w:val="20"/>
        </w:rPr>
        <w:t xml:space="preserve">　</w:t>
      </w:r>
      <w:r w:rsidR="003C75E9" w:rsidRPr="00704B9B">
        <w:rPr>
          <w:rFonts w:hint="eastAsia"/>
          <w:sz w:val="20"/>
          <w:szCs w:val="20"/>
        </w:rPr>
        <w:t xml:space="preserve">　</w:t>
      </w:r>
      <w:r w:rsidRPr="00704B9B">
        <w:rPr>
          <w:rFonts w:hint="eastAsia"/>
          <w:sz w:val="20"/>
          <w:szCs w:val="20"/>
        </w:rPr>
        <w:t xml:space="preserve">　　</w:t>
      </w:r>
      <w:r w:rsidR="002F5BB4" w:rsidRPr="00704B9B">
        <w:rPr>
          <w:rFonts w:hint="eastAsia"/>
          <w:sz w:val="20"/>
          <w:szCs w:val="20"/>
        </w:rPr>
        <w:t xml:space="preserve">　</w:t>
      </w:r>
      <w:r w:rsidR="003C75E9" w:rsidRPr="00704B9B">
        <w:rPr>
          <w:rFonts w:hint="eastAsia"/>
          <w:sz w:val="20"/>
          <w:szCs w:val="20"/>
        </w:rPr>
        <w:t xml:space="preserve">　</w:t>
      </w:r>
      <w:r w:rsidR="00EC0381" w:rsidRPr="00704B9B">
        <w:rPr>
          <w:rFonts w:hint="eastAsia"/>
          <w:sz w:val="20"/>
          <w:szCs w:val="20"/>
        </w:rPr>
        <w:t>)</w:t>
      </w:r>
      <w:r w:rsidRPr="00704B9B">
        <w:rPr>
          <w:rFonts w:hint="eastAsia"/>
          <w:sz w:val="20"/>
          <w:szCs w:val="20"/>
        </w:rPr>
        <w:t>です。</w:t>
      </w:r>
    </w:p>
    <w:p w:rsidR="006C4E7F" w:rsidRPr="006C4E7F" w:rsidRDefault="006C4E7F" w:rsidP="00E7385A">
      <w:pPr>
        <w:spacing w:line="80" w:lineRule="exact"/>
        <w:ind w:firstLineChars="500" w:firstLine="1215"/>
        <w:rPr>
          <w:u w:val="single"/>
        </w:rPr>
      </w:pPr>
      <w:r>
        <w:rPr>
          <w:rFonts w:hint="eastAsia"/>
        </w:rPr>
        <w:t xml:space="preserve">　　　　　　　　　</w:t>
      </w:r>
      <w:r w:rsidR="00E7385A">
        <w:rPr>
          <w:rFonts w:hint="eastAsia"/>
        </w:rPr>
        <w:t xml:space="preserve">   </w:t>
      </w:r>
      <w:r>
        <w:rPr>
          <w:rFonts w:hint="eastAsia"/>
        </w:rPr>
        <w:t xml:space="preserve">　　　　 </w:t>
      </w:r>
      <w:r w:rsidR="003146A9">
        <w:rPr>
          <w:rFonts w:hint="eastAsia"/>
        </w:rPr>
        <w:t xml:space="preserve">　　　　　　　　</w:t>
      </w:r>
      <w:r w:rsidRPr="006C4E7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="003146A9">
        <w:rPr>
          <w:rFonts w:hint="eastAsia"/>
          <w:u w:val="single"/>
        </w:rPr>
        <w:t xml:space="preserve">　</w:t>
      </w:r>
      <w:r w:rsidR="00E7385A">
        <w:rPr>
          <w:rFonts w:hint="eastAsia"/>
          <w:u w:val="single"/>
        </w:rPr>
        <w:t xml:space="preserve">　</w:t>
      </w:r>
      <w:r w:rsidRPr="006C4E7F">
        <w:rPr>
          <w:rFonts w:hint="eastAsia"/>
          <w:u w:val="single"/>
        </w:rPr>
        <w:t xml:space="preserve">　　　　</w:t>
      </w:r>
      <w:r w:rsidR="003146A9">
        <w:rPr>
          <w:rFonts w:hint="eastAsia"/>
          <w:u w:val="single"/>
        </w:rPr>
        <w:t xml:space="preserve"> </w:t>
      </w:r>
    </w:p>
    <w:p w:rsidR="00A72747" w:rsidRDefault="00A72747" w:rsidP="00A72747">
      <w:pPr>
        <w:spacing w:line="480" w:lineRule="exact"/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</w:pPr>
      <w:r>
        <w:rPr>
          <w:rFonts w:hint="eastAsia"/>
        </w:rPr>
        <w:t xml:space="preserve">　　</w:t>
      </w:r>
      <w:r w:rsidRPr="00A6281F">
        <w:rPr>
          <w:rFonts w:hint="eastAsia"/>
          <w:position w:val="-2"/>
          <w:sz w:val="28"/>
          <w:szCs w:val="28"/>
          <w:shd w:val="pct15" w:color="auto" w:fill="FFFFFF"/>
        </w:rPr>
        <w:t>□</w:t>
      </w:r>
      <w:r>
        <w:rPr>
          <w:rFonts w:hint="eastAsia"/>
          <w:sz w:val="26"/>
          <w:szCs w:val="26"/>
          <w:shd w:val="pct15" w:color="auto" w:fill="FFFFFF"/>
        </w:rPr>
        <w:t xml:space="preserve"> </w:t>
      </w:r>
      <w:r w:rsidRPr="00A5580F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知られ</w:t>
      </w:r>
      <w:r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ても構いません。</w:t>
      </w:r>
      <w:r w:rsidRPr="00EF68A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EF68A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A6281F">
        <w:rPr>
          <w:rFonts w:hint="eastAsia"/>
          <w:position w:val="-2"/>
          <w:sz w:val="28"/>
          <w:szCs w:val="28"/>
          <w:shd w:val="pct15" w:color="auto" w:fill="FFFFFF"/>
        </w:rPr>
        <w:t>□</w:t>
      </w:r>
      <w:r>
        <w:rPr>
          <w:rFonts w:hint="eastAsia"/>
          <w:sz w:val="26"/>
          <w:szCs w:val="26"/>
          <w:shd w:val="pct15" w:color="auto" w:fill="FFFFFF"/>
        </w:rPr>
        <w:t xml:space="preserve"> </w:t>
      </w:r>
      <w:r w:rsidRPr="00A5580F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知られたくないので</w:t>
      </w:r>
      <w:r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，</w:t>
      </w:r>
      <w:r w:rsidRPr="00A5580F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非開示希望</w:t>
      </w:r>
      <w:r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の申出を</w:t>
      </w:r>
      <w:r w:rsidRPr="00A5580F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します。</w:t>
      </w:r>
    </w:p>
    <w:p w:rsidR="006C4E7F" w:rsidRPr="00A72747" w:rsidRDefault="006C4E7F" w:rsidP="00E7385A">
      <w:pPr>
        <w:spacing w:line="320" w:lineRule="exact"/>
        <w:ind w:left="243" w:hangingChars="100" w:hanging="243"/>
        <w:rPr>
          <w:u w:val="single"/>
        </w:rPr>
      </w:pPr>
    </w:p>
    <w:p w:rsidR="006C4E7F" w:rsidRPr="002F5BB4" w:rsidRDefault="006C4E7F" w:rsidP="00E7385A">
      <w:pPr>
        <w:spacing w:line="320" w:lineRule="exact"/>
        <w:ind w:left="243" w:hangingChars="100" w:hanging="243"/>
        <w:rPr>
          <w:u w:val="single"/>
        </w:rPr>
      </w:pPr>
    </w:p>
    <w:p w:rsidR="00D82D06" w:rsidRDefault="005F41D3" w:rsidP="00E7385A">
      <w:pPr>
        <w:spacing w:line="480" w:lineRule="exact"/>
        <w:ind w:left="243" w:hangingChars="100" w:hanging="243"/>
        <w:rPr>
          <w:rFonts w:hAnsi="ＭＳ 明朝"/>
        </w:rPr>
      </w:pPr>
      <w:r>
        <w:rPr>
          <w:rFonts w:hAnsi="ＭＳ 明朝" w:hint="eastAsia"/>
        </w:rPr>
        <w:t>２</w:t>
      </w:r>
      <w:r w:rsidR="00EB798F" w:rsidRPr="00D82D06">
        <w:rPr>
          <w:rFonts w:hAnsi="ＭＳ 明朝" w:hint="eastAsia"/>
        </w:rPr>
        <w:t xml:space="preserve">　平日昼間の連絡先</w:t>
      </w:r>
      <w:r w:rsidR="00904A84">
        <w:rPr>
          <w:rFonts w:hAnsi="ＭＳ 明朝" w:hint="eastAsia"/>
        </w:rPr>
        <w:t>について</w:t>
      </w:r>
    </w:p>
    <w:p w:rsidR="00BF6E10" w:rsidRDefault="00EC0381">
      <w:pPr>
        <w:spacing w:line="480" w:lineRule="exact"/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</w:pPr>
      <w:r>
        <w:rPr>
          <w:rFonts w:hint="eastAsia"/>
        </w:rPr>
        <w:t xml:space="preserve">　　</w:t>
      </w:r>
    </w:p>
    <w:p w:rsidR="00541998" w:rsidRDefault="00541998" w:rsidP="00E7385A">
      <w:pPr>
        <w:spacing w:line="320" w:lineRule="exact"/>
        <w:ind w:firstLineChars="500" w:firstLine="1215"/>
      </w:pPr>
      <w:r>
        <w:rPr>
          <w:rFonts w:hint="eastAsia"/>
        </w:rPr>
        <w:t>電話番号</w:t>
      </w:r>
      <w:r w:rsidRPr="00E12E64">
        <w:rPr>
          <w:rFonts w:hint="eastAsia"/>
        </w:rPr>
        <w:t xml:space="preserve">　　</w:t>
      </w:r>
      <w:r w:rsidR="00126965" w:rsidRPr="00E12E64">
        <w:rPr>
          <w:rFonts w:hint="eastAsia"/>
        </w:rPr>
        <w:t xml:space="preserve">　</w:t>
      </w:r>
      <w:r w:rsidRPr="00E12E64">
        <w:rPr>
          <w:rFonts w:hint="eastAsia"/>
        </w:rPr>
        <w:t xml:space="preserve">　</w:t>
      </w:r>
      <w:r w:rsidR="002F5BB4" w:rsidRPr="00E12E64">
        <w:rPr>
          <w:rFonts w:hint="eastAsia"/>
        </w:rPr>
        <w:t xml:space="preserve">　</w:t>
      </w:r>
      <w:r w:rsidR="00E12E64">
        <w:rPr>
          <w:rFonts w:hint="eastAsia"/>
        </w:rPr>
        <w:t>－</w:t>
      </w:r>
      <w:r w:rsidRPr="00E12E64">
        <w:rPr>
          <w:rFonts w:hint="eastAsia"/>
        </w:rPr>
        <w:t xml:space="preserve">　　</w:t>
      </w:r>
      <w:r w:rsidR="00126965" w:rsidRPr="00E12E64">
        <w:rPr>
          <w:rFonts w:hint="eastAsia"/>
        </w:rPr>
        <w:t xml:space="preserve">　</w:t>
      </w:r>
      <w:r w:rsidR="003C75E9" w:rsidRPr="00E12E64">
        <w:rPr>
          <w:rFonts w:hint="eastAsia"/>
        </w:rPr>
        <w:t xml:space="preserve">　</w:t>
      </w:r>
      <w:r w:rsidRPr="00E12E64">
        <w:rPr>
          <w:rFonts w:hint="eastAsia"/>
        </w:rPr>
        <w:t xml:space="preserve">　</w:t>
      </w:r>
      <w:r w:rsidR="002C1EEC" w:rsidRPr="00E12E64">
        <w:rPr>
          <w:rFonts w:hint="eastAsia"/>
        </w:rPr>
        <w:t xml:space="preserve">　</w:t>
      </w:r>
      <w:r w:rsidR="00E12E64">
        <w:rPr>
          <w:rFonts w:hint="eastAsia"/>
        </w:rPr>
        <w:t>－</w:t>
      </w:r>
      <w:r w:rsidRPr="00E12E64">
        <w:rPr>
          <w:rFonts w:hint="eastAsia"/>
        </w:rPr>
        <w:t xml:space="preserve">　</w:t>
      </w:r>
      <w:r w:rsidR="00E12E64">
        <w:rPr>
          <w:rFonts w:hint="eastAsia"/>
        </w:rPr>
        <w:t xml:space="preserve">　　　</w:t>
      </w:r>
      <w:r w:rsidR="003C75E9" w:rsidRPr="00E12E64">
        <w:rPr>
          <w:rFonts w:hint="eastAsia"/>
        </w:rPr>
        <w:t xml:space="preserve">　</w:t>
      </w:r>
      <w:r w:rsidRPr="00E12E64">
        <w:rPr>
          <w:rFonts w:hint="eastAsia"/>
        </w:rPr>
        <w:t xml:space="preserve">　　</w:t>
      </w:r>
      <w:r w:rsidR="002F5BB4" w:rsidRPr="00E12E64">
        <w:rPr>
          <w:rFonts w:hint="eastAsia"/>
        </w:rPr>
        <w:t xml:space="preserve">　</w:t>
      </w:r>
      <w:r w:rsidR="00126965" w:rsidRPr="00E12E64">
        <w:rPr>
          <w:rFonts w:hint="eastAsia"/>
        </w:rPr>
        <w:t xml:space="preserve">　</w:t>
      </w:r>
    </w:p>
    <w:p w:rsidR="00E12E64" w:rsidRDefault="00E12E64" w:rsidP="00BE4148">
      <w:pPr>
        <w:spacing w:line="200" w:lineRule="exact"/>
        <w:ind w:firstLineChars="500" w:firstLine="1215"/>
        <w:rPr>
          <w:u w:val="single"/>
        </w:rPr>
      </w:pPr>
      <w:r>
        <w:rPr>
          <w:rFonts w:hint="eastAsia"/>
        </w:rPr>
        <w:t xml:space="preserve">　　　　</w:t>
      </w:r>
      <w:r w:rsidRPr="00E12E64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</w:t>
      </w:r>
      <w:r w:rsidRPr="00E12E64">
        <w:rPr>
          <w:rFonts w:hint="eastAsia"/>
          <w:u w:val="single"/>
        </w:rPr>
        <w:t xml:space="preserve">　　　</w:t>
      </w:r>
    </w:p>
    <w:p w:rsidR="004447F4" w:rsidRDefault="004447F4" w:rsidP="00E7385A">
      <w:pPr>
        <w:spacing w:line="320" w:lineRule="exact"/>
        <w:ind w:firstLineChars="500" w:firstLine="1215"/>
        <w:rPr>
          <w:u w:val="single"/>
        </w:rPr>
      </w:pPr>
    </w:p>
    <w:p w:rsidR="00126965" w:rsidRDefault="00126965" w:rsidP="00E7385A">
      <w:pPr>
        <w:spacing w:line="320" w:lineRule="exact"/>
        <w:ind w:left="2673" w:hangingChars="1100" w:hanging="2673"/>
        <w:rPr>
          <w:sz w:val="21"/>
          <w:szCs w:val="21"/>
        </w:rPr>
      </w:pPr>
      <w:bookmarkStart w:id="0" w:name="_GoBack"/>
      <w:bookmarkEnd w:id="0"/>
      <w:r>
        <w:rPr>
          <w:rFonts w:hAnsi="ＭＳ 明朝" w:hint="eastAsia"/>
        </w:rPr>
        <w:t xml:space="preserve">　　　　　</w:t>
      </w:r>
      <w:r w:rsidRPr="00E12E64">
        <w:rPr>
          <w:rFonts w:hAnsi="ＭＳ 明朝" w:hint="eastAsia"/>
          <w:sz w:val="20"/>
          <w:szCs w:val="20"/>
        </w:rPr>
        <w:t>この番号は</w:t>
      </w:r>
      <w:r w:rsidR="00404039">
        <w:rPr>
          <w:rFonts w:hAnsi="ＭＳ 明朝" w:hint="eastAsia"/>
          <w:sz w:val="20"/>
          <w:szCs w:val="20"/>
        </w:rPr>
        <w:t>，</w:t>
      </w:r>
      <w:r w:rsidRPr="00E12E64">
        <w:rPr>
          <w:rFonts w:hAnsi="ＭＳ 明朝" w:hint="eastAsia"/>
          <w:sz w:val="20"/>
          <w:szCs w:val="20"/>
        </w:rPr>
        <w:t xml:space="preserve">私の </w:t>
      </w:r>
      <w:r w:rsidRPr="00A6281F">
        <w:rPr>
          <w:rFonts w:hint="eastAsia"/>
          <w:position w:val="-2"/>
          <w:sz w:val="28"/>
          <w:szCs w:val="28"/>
        </w:rPr>
        <w:t>□</w:t>
      </w:r>
      <w:r w:rsidRPr="00E12E64">
        <w:rPr>
          <w:rFonts w:hint="eastAsia"/>
          <w:sz w:val="21"/>
          <w:szCs w:val="21"/>
        </w:rPr>
        <w:t>自宅，</w:t>
      </w:r>
      <w:r w:rsidR="00EC0381" w:rsidRPr="00A6281F">
        <w:rPr>
          <w:rFonts w:hint="eastAsia"/>
          <w:position w:val="-2"/>
          <w:sz w:val="28"/>
          <w:szCs w:val="28"/>
        </w:rPr>
        <w:t>□</w:t>
      </w:r>
      <w:r w:rsidRPr="00E12E64">
        <w:rPr>
          <w:rFonts w:hint="eastAsia"/>
          <w:sz w:val="21"/>
          <w:szCs w:val="21"/>
        </w:rPr>
        <w:t>携帯電話，</w:t>
      </w:r>
      <w:r w:rsidR="00EC0381" w:rsidRPr="00A6281F">
        <w:rPr>
          <w:rFonts w:hint="eastAsia"/>
          <w:position w:val="-2"/>
          <w:sz w:val="28"/>
          <w:szCs w:val="28"/>
        </w:rPr>
        <w:t>□</w:t>
      </w:r>
      <w:r w:rsidRPr="00E12E64">
        <w:rPr>
          <w:rFonts w:hint="eastAsia"/>
          <w:sz w:val="21"/>
          <w:szCs w:val="21"/>
        </w:rPr>
        <w:t>その他</w:t>
      </w:r>
      <w:r w:rsidR="00EC0381" w:rsidRPr="00E12E64">
        <w:rPr>
          <w:rFonts w:hint="eastAsia"/>
          <w:sz w:val="21"/>
          <w:szCs w:val="21"/>
        </w:rPr>
        <w:t>(</w:t>
      </w:r>
      <w:r w:rsidRPr="00E12E64">
        <w:rPr>
          <w:rFonts w:hint="eastAsia"/>
          <w:sz w:val="21"/>
          <w:szCs w:val="21"/>
        </w:rPr>
        <w:t xml:space="preserve">　　</w:t>
      </w:r>
      <w:r w:rsidR="002F5BB4" w:rsidRPr="00E12E64">
        <w:rPr>
          <w:rFonts w:hint="eastAsia"/>
          <w:sz w:val="21"/>
          <w:szCs w:val="21"/>
        </w:rPr>
        <w:t xml:space="preserve">　</w:t>
      </w:r>
      <w:r w:rsidR="00E7385A">
        <w:rPr>
          <w:rFonts w:hint="eastAsia"/>
          <w:sz w:val="21"/>
          <w:szCs w:val="21"/>
        </w:rPr>
        <w:t xml:space="preserve">　</w:t>
      </w:r>
      <w:r w:rsidRPr="00E12E64">
        <w:rPr>
          <w:rFonts w:hint="eastAsia"/>
          <w:sz w:val="21"/>
          <w:szCs w:val="21"/>
        </w:rPr>
        <w:t xml:space="preserve">　</w:t>
      </w:r>
      <w:r w:rsidR="00E12E64">
        <w:rPr>
          <w:rFonts w:hint="eastAsia"/>
          <w:sz w:val="21"/>
          <w:szCs w:val="21"/>
        </w:rPr>
        <w:t xml:space="preserve">　　　</w:t>
      </w:r>
      <w:r w:rsidRPr="00E12E64">
        <w:rPr>
          <w:rFonts w:hint="eastAsia"/>
          <w:sz w:val="21"/>
          <w:szCs w:val="21"/>
        </w:rPr>
        <w:t xml:space="preserve">　　　　</w:t>
      </w:r>
      <w:r w:rsidR="00EC0381" w:rsidRPr="00E12E64">
        <w:rPr>
          <w:rFonts w:hint="eastAsia"/>
          <w:sz w:val="21"/>
          <w:szCs w:val="21"/>
        </w:rPr>
        <w:t>)</w:t>
      </w:r>
      <w:r w:rsidRPr="00126965">
        <w:rPr>
          <w:rFonts w:hint="eastAsia"/>
          <w:sz w:val="21"/>
          <w:szCs w:val="21"/>
        </w:rPr>
        <w:t>です。</w:t>
      </w:r>
    </w:p>
    <w:p w:rsidR="00E12E64" w:rsidRDefault="00E7385A" w:rsidP="00E7385A">
      <w:pPr>
        <w:spacing w:line="80" w:lineRule="exact"/>
        <w:ind w:firstLineChars="500" w:firstLine="1215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E12E64" w:rsidRPr="00E12E64">
        <w:rPr>
          <w:rFonts w:hint="eastAsia"/>
          <w:u w:val="single"/>
        </w:rPr>
        <w:t xml:space="preserve">　</w:t>
      </w:r>
      <w:r w:rsidR="00E12E64">
        <w:rPr>
          <w:rFonts w:hint="eastAsia"/>
          <w:u w:val="single"/>
        </w:rPr>
        <w:t xml:space="preserve">　</w:t>
      </w:r>
      <w:r w:rsidR="00E12E64" w:rsidRPr="00E12E64">
        <w:rPr>
          <w:rFonts w:hint="eastAsia"/>
          <w:u w:val="single"/>
        </w:rPr>
        <w:t xml:space="preserve">　　　　</w:t>
      </w:r>
      <w:r w:rsidR="006C4E7F">
        <w:rPr>
          <w:rFonts w:hint="eastAsia"/>
          <w:u w:val="single"/>
        </w:rPr>
        <w:t xml:space="preserve"> </w:t>
      </w:r>
      <w:r w:rsidR="00E12E64">
        <w:rPr>
          <w:rFonts w:hint="eastAsia"/>
          <w:u w:val="single"/>
        </w:rPr>
        <w:t xml:space="preserve">　</w:t>
      </w:r>
      <w:r w:rsidR="00E12E64" w:rsidRPr="00E12E6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 </w:t>
      </w:r>
    </w:p>
    <w:p w:rsidR="00E12E64" w:rsidRDefault="00E12E64" w:rsidP="00E7385A">
      <w:pPr>
        <w:spacing w:line="320" w:lineRule="exact"/>
        <w:ind w:firstLineChars="500" w:firstLine="1215"/>
        <w:rPr>
          <w:u w:val="single"/>
        </w:rPr>
      </w:pPr>
    </w:p>
    <w:p w:rsidR="00EF68A4" w:rsidRDefault="000D1010" w:rsidP="00E7385A">
      <w:pPr>
        <w:spacing w:line="320" w:lineRule="exact"/>
        <w:ind w:left="243" w:hangingChars="100" w:hanging="243"/>
        <w:rPr>
          <w:rFonts w:hAnsi="ＭＳ 明朝"/>
          <w:sz w:val="21"/>
          <w:szCs w:val="21"/>
        </w:rPr>
      </w:pPr>
      <w:r>
        <w:rPr>
          <w:rFonts w:hAnsi="ＭＳ 明朝" w:hint="eastAsia"/>
        </w:rPr>
        <w:t xml:space="preserve">　　　　　</w:t>
      </w:r>
      <w:r w:rsidR="002F5BB4">
        <w:rPr>
          <w:rFonts w:hAnsi="ＭＳ 明朝" w:hint="eastAsia"/>
          <w:sz w:val="21"/>
          <w:szCs w:val="21"/>
        </w:rPr>
        <w:t>日中の応</w:t>
      </w:r>
      <w:r>
        <w:rPr>
          <w:rFonts w:hAnsi="ＭＳ 明朝" w:hint="eastAsia"/>
          <w:sz w:val="21"/>
          <w:szCs w:val="21"/>
        </w:rPr>
        <w:t>答しやすい時間帯は，</w:t>
      </w:r>
      <w:r w:rsidRPr="002F5BB4">
        <w:rPr>
          <w:rFonts w:hAnsi="ＭＳ 明朝" w:hint="eastAsia"/>
          <w:sz w:val="21"/>
          <w:szCs w:val="21"/>
        </w:rPr>
        <w:t xml:space="preserve">　</w:t>
      </w:r>
      <w:r w:rsidR="00404039">
        <w:rPr>
          <w:rFonts w:hAnsi="ＭＳ 明朝" w:hint="eastAsia"/>
          <w:sz w:val="21"/>
          <w:szCs w:val="21"/>
        </w:rPr>
        <w:t xml:space="preserve">　</w:t>
      </w:r>
      <w:r w:rsidRPr="002F5BB4">
        <w:rPr>
          <w:rFonts w:hAnsi="ＭＳ 明朝" w:hint="eastAsia"/>
          <w:sz w:val="21"/>
          <w:szCs w:val="21"/>
        </w:rPr>
        <w:t xml:space="preserve">　</w:t>
      </w:r>
      <w:r w:rsidR="003C75E9">
        <w:rPr>
          <w:rFonts w:hAnsi="ＭＳ 明朝" w:hint="eastAsia"/>
          <w:sz w:val="21"/>
          <w:szCs w:val="21"/>
        </w:rPr>
        <w:t xml:space="preserve"> </w:t>
      </w:r>
      <w:r w:rsidRPr="002F5BB4">
        <w:rPr>
          <w:rFonts w:hAnsi="ＭＳ 明朝" w:hint="eastAsia"/>
          <w:sz w:val="21"/>
          <w:szCs w:val="21"/>
        </w:rPr>
        <w:t xml:space="preserve">：　</w:t>
      </w:r>
      <w:r w:rsidR="00404039">
        <w:rPr>
          <w:rFonts w:hAnsi="ＭＳ 明朝" w:hint="eastAsia"/>
          <w:sz w:val="21"/>
          <w:szCs w:val="21"/>
        </w:rPr>
        <w:t xml:space="preserve">　</w:t>
      </w:r>
      <w:r w:rsidRPr="002F5BB4">
        <w:rPr>
          <w:rFonts w:hAnsi="ＭＳ 明朝" w:hint="eastAsia"/>
          <w:sz w:val="21"/>
          <w:szCs w:val="21"/>
        </w:rPr>
        <w:t xml:space="preserve">　</w:t>
      </w:r>
      <w:r w:rsidR="003C75E9">
        <w:rPr>
          <w:rFonts w:hAnsi="ＭＳ 明朝" w:hint="eastAsia"/>
          <w:sz w:val="21"/>
          <w:szCs w:val="21"/>
        </w:rPr>
        <w:t xml:space="preserve"> </w:t>
      </w:r>
      <w:r w:rsidRPr="002F5BB4">
        <w:rPr>
          <w:rFonts w:hAnsi="ＭＳ 明朝" w:hint="eastAsia"/>
          <w:sz w:val="21"/>
          <w:szCs w:val="21"/>
        </w:rPr>
        <w:t xml:space="preserve">～　</w:t>
      </w:r>
      <w:r w:rsidR="00404039">
        <w:rPr>
          <w:rFonts w:hAnsi="ＭＳ 明朝" w:hint="eastAsia"/>
          <w:sz w:val="21"/>
          <w:szCs w:val="21"/>
        </w:rPr>
        <w:t xml:space="preserve">　</w:t>
      </w:r>
      <w:r w:rsidRPr="002F5BB4">
        <w:rPr>
          <w:rFonts w:hAnsi="ＭＳ 明朝" w:hint="eastAsia"/>
          <w:sz w:val="21"/>
          <w:szCs w:val="21"/>
        </w:rPr>
        <w:t xml:space="preserve">　</w:t>
      </w:r>
      <w:r w:rsidR="003C75E9">
        <w:rPr>
          <w:rFonts w:hAnsi="ＭＳ 明朝" w:hint="eastAsia"/>
          <w:sz w:val="21"/>
          <w:szCs w:val="21"/>
        </w:rPr>
        <w:t xml:space="preserve"> </w:t>
      </w:r>
      <w:r w:rsidRPr="002F5BB4">
        <w:rPr>
          <w:rFonts w:hAnsi="ＭＳ 明朝" w:hint="eastAsia"/>
          <w:sz w:val="21"/>
          <w:szCs w:val="21"/>
        </w:rPr>
        <w:t xml:space="preserve">：　</w:t>
      </w:r>
      <w:r w:rsidR="00404039">
        <w:rPr>
          <w:rFonts w:hAnsi="ＭＳ 明朝" w:hint="eastAsia"/>
          <w:sz w:val="21"/>
          <w:szCs w:val="21"/>
        </w:rPr>
        <w:t xml:space="preserve">　</w:t>
      </w:r>
      <w:r w:rsidR="00E12E64">
        <w:rPr>
          <w:rFonts w:hAnsi="ＭＳ 明朝" w:hint="eastAsia"/>
          <w:sz w:val="21"/>
          <w:szCs w:val="21"/>
        </w:rPr>
        <w:t xml:space="preserve">　</w:t>
      </w:r>
      <w:r w:rsidRPr="002F5BB4">
        <w:rPr>
          <w:rFonts w:hAnsi="ＭＳ 明朝" w:hint="eastAsia"/>
          <w:sz w:val="21"/>
          <w:szCs w:val="21"/>
        </w:rPr>
        <w:t xml:space="preserve">　</w:t>
      </w:r>
      <w:r w:rsidR="003C75E9">
        <w:rPr>
          <w:rFonts w:hAnsi="ＭＳ 明朝" w:hint="eastAsia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>頃です。</w:t>
      </w:r>
    </w:p>
    <w:p w:rsidR="00E12E64" w:rsidRPr="00E12E64" w:rsidRDefault="00E12E64" w:rsidP="00E7385A">
      <w:pPr>
        <w:spacing w:line="80" w:lineRule="exact"/>
        <w:ind w:left="213" w:hangingChars="100" w:hanging="213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</w:t>
      </w:r>
      <w:r w:rsidRPr="00E12E64">
        <w:rPr>
          <w:rFonts w:hAnsi="ＭＳ 明朝" w:hint="eastAsia"/>
          <w:sz w:val="21"/>
          <w:szCs w:val="21"/>
          <w:u w:val="single"/>
        </w:rPr>
        <w:t xml:space="preserve">　　</w:t>
      </w:r>
      <w:r w:rsidR="00404039">
        <w:rPr>
          <w:rFonts w:hAnsi="ＭＳ 明朝" w:hint="eastAsia"/>
          <w:sz w:val="21"/>
          <w:szCs w:val="21"/>
          <w:u w:val="single"/>
        </w:rPr>
        <w:t xml:space="preserve">　</w:t>
      </w:r>
      <w:r w:rsidRPr="00E12E64">
        <w:rPr>
          <w:rFonts w:hAnsi="ＭＳ 明朝" w:hint="eastAsia"/>
          <w:sz w:val="21"/>
          <w:szCs w:val="21"/>
          <w:u w:val="single"/>
        </w:rPr>
        <w:t xml:space="preserve">　　　　</w:t>
      </w:r>
      <w:r w:rsidR="00404039">
        <w:rPr>
          <w:rFonts w:hAnsi="ＭＳ 明朝" w:hint="eastAsia"/>
          <w:sz w:val="21"/>
          <w:szCs w:val="21"/>
          <w:u w:val="single"/>
        </w:rPr>
        <w:t xml:space="preserve">　　</w:t>
      </w:r>
      <w:r w:rsidRPr="00E12E64">
        <w:rPr>
          <w:rFonts w:hAnsi="ＭＳ 明朝" w:hint="eastAsia"/>
          <w:sz w:val="21"/>
          <w:szCs w:val="21"/>
          <w:u w:val="single"/>
        </w:rPr>
        <w:t xml:space="preserve">　　　　</w:t>
      </w:r>
      <w:r w:rsidR="00404039">
        <w:rPr>
          <w:rFonts w:hAnsi="ＭＳ 明朝" w:hint="eastAsia"/>
          <w:sz w:val="21"/>
          <w:szCs w:val="21"/>
          <w:u w:val="single"/>
        </w:rPr>
        <w:t xml:space="preserve">　　　　　 </w:t>
      </w:r>
    </w:p>
    <w:p w:rsidR="00A72747" w:rsidRDefault="00A72747" w:rsidP="00A72747">
      <w:pPr>
        <w:spacing w:line="480" w:lineRule="exact"/>
        <w:rPr>
          <w:rFonts w:ascii="ＭＳ ゴシック" w:eastAsia="ＭＳ ゴシック" w:hAnsi="ＭＳ ゴシック"/>
          <w:b/>
          <w:sz w:val="22"/>
          <w:szCs w:val="22"/>
          <w:shd w:val="pct15" w:color="auto" w:fill="FFFFFF"/>
        </w:rPr>
      </w:pPr>
      <w:r>
        <w:rPr>
          <w:rFonts w:hint="eastAsia"/>
        </w:rPr>
        <w:t xml:space="preserve">　　</w:t>
      </w:r>
      <w:r w:rsidRPr="00A6281F">
        <w:rPr>
          <w:rFonts w:hint="eastAsia"/>
          <w:position w:val="-2"/>
          <w:sz w:val="28"/>
          <w:szCs w:val="28"/>
          <w:shd w:val="pct15" w:color="auto" w:fill="FFFFFF"/>
        </w:rPr>
        <w:t>□</w:t>
      </w:r>
      <w:r>
        <w:rPr>
          <w:rFonts w:hint="eastAsia"/>
          <w:sz w:val="26"/>
          <w:szCs w:val="26"/>
          <w:shd w:val="pct15" w:color="auto" w:fill="FFFFFF"/>
        </w:rPr>
        <w:t xml:space="preserve"> </w:t>
      </w:r>
      <w:r w:rsidRPr="00A5580F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知られ</w:t>
      </w:r>
      <w:r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ても構いません。</w:t>
      </w:r>
      <w:r w:rsidRPr="00EF68A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EF68A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A6281F">
        <w:rPr>
          <w:rFonts w:hint="eastAsia"/>
          <w:position w:val="-2"/>
          <w:sz w:val="28"/>
          <w:szCs w:val="28"/>
          <w:shd w:val="pct15" w:color="auto" w:fill="FFFFFF"/>
        </w:rPr>
        <w:t>□</w:t>
      </w:r>
      <w:r>
        <w:rPr>
          <w:rFonts w:hint="eastAsia"/>
          <w:sz w:val="26"/>
          <w:szCs w:val="26"/>
          <w:shd w:val="pct15" w:color="auto" w:fill="FFFFFF"/>
        </w:rPr>
        <w:t xml:space="preserve"> </w:t>
      </w:r>
      <w:r w:rsidRPr="00A5580F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知られたくないので</w:t>
      </w:r>
      <w:r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，</w:t>
      </w:r>
      <w:r w:rsidRPr="00A5580F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非開示希望</w:t>
      </w:r>
      <w:r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の申出を</w:t>
      </w:r>
      <w:r w:rsidRPr="00A5580F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します。</w:t>
      </w:r>
    </w:p>
    <w:p w:rsidR="00DC1A50" w:rsidRPr="00A72747" w:rsidRDefault="00DC1A50" w:rsidP="006C4E7F">
      <w:pPr>
        <w:spacing w:line="320" w:lineRule="exact"/>
      </w:pPr>
    </w:p>
    <w:p w:rsidR="005F41D3" w:rsidRDefault="005F41D3" w:rsidP="006C4E7F">
      <w:pPr>
        <w:spacing w:line="320" w:lineRule="exact"/>
      </w:pPr>
    </w:p>
    <w:p w:rsidR="00662B68" w:rsidRDefault="002151D7" w:rsidP="006C4E7F">
      <w:pPr>
        <w:spacing w:line="320" w:lineRule="exact"/>
      </w:pPr>
      <w:r>
        <w:rPr>
          <w:rFonts w:hint="eastAsia"/>
        </w:rPr>
        <w:t xml:space="preserve">　　　　</w:t>
      </w:r>
      <w:r w:rsidR="00A4604B">
        <w:rPr>
          <w:rFonts w:hint="eastAsia"/>
        </w:rPr>
        <w:t>令和</w:t>
      </w:r>
      <w:r w:rsidR="005F41D3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5F41D3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5F41D3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5F41D3" w:rsidRPr="005F41D3" w:rsidRDefault="005F41D3" w:rsidP="005F41D3">
      <w:pPr>
        <w:spacing w:line="80" w:lineRule="exact"/>
        <w:rPr>
          <w:u w:val="single"/>
        </w:rPr>
      </w:pPr>
      <w:r>
        <w:rPr>
          <w:rFonts w:hint="eastAsia"/>
        </w:rPr>
        <w:t xml:space="preserve">　　　　　　</w:t>
      </w:r>
      <w:r w:rsidRPr="005F41D3">
        <w:rPr>
          <w:rFonts w:hint="eastAsia"/>
          <w:u w:val="single"/>
        </w:rPr>
        <w:t xml:space="preserve">　　　</w:t>
      </w:r>
      <w:r w:rsidRPr="00C1616F">
        <w:rPr>
          <w:rFonts w:hint="eastAsia"/>
        </w:rPr>
        <w:t xml:space="preserve">　</w:t>
      </w:r>
      <w:r w:rsidRPr="005F41D3">
        <w:rPr>
          <w:rFonts w:hint="eastAsia"/>
          <w:u w:val="single"/>
        </w:rPr>
        <w:t xml:space="preserve">　　　</w:t>
      </w:r>
      <w:r w:rsidRPr="00C1616F">
        <w:rPr>
          <w:rFonts w:hint="eastAsia"/>
        </w:rPr>
        <w:t xml:space="preserve">　</w:t>
      </w:r>
      <w:r w:rsidRPr="005F41D3">
        <w:rPr>
          <w:rFonts w:hint="eastAsia"/>
          <w:u w:val="single"/>
        </w:rPr>
        <w:t xml:space="preserve">　　　</w:t>
      </w:r>
    </w:p>
    <w:p w:rsidR="00281826" w:rsidRDefault="00126965" w:rsidP="00281826">
      <w:pPr>
        <w:snapToGrid w:val="0"/>
        <w:spacing w:line="180" w:lineRule="auto"/>
        <w:ind w:firstLineChars="500" w:firstLine="1215"/>
      </w:pPr>
      <w:r>
        <w:rPr>
          <w:rFonts w:hint="eastAsia"/>
        </w:rPr>
        <w:t xml:space="preserve">　</w:t>
      </w:r>
    </w:p>
    <w:p w:rsidR="00281826" w:rsidRDefault="00281826" w:rsidP="00281826">
      <w:pPr>
        <w:snapToGrid w:val="0"/>
        <w:spacing w:line="180" w:lineRule="auto"/>
        <w:ind w:firstLineChars="500" w:firstLine="1415"/>
        <w:rPr>
          <w:position w:val="-2"/>
          <w:sz w:val="28"/>
          <w:szCs w:val="28"/>
        </w:rPr>
      </w:pPr>
    </w:p>
    <w:p w:rsidR="00281826" w:rsidRDefault="00281826" w:rsidP="00281826">
      <w:pPr>
        <w:snapToGrid w:val="0"/>
        <w:spacing w:line="180" w:lineRule="auto"/>
        <w:ind w:firstLineChars="500" w:firstLine="1415"/>
      </w:pPr>
      <w:r>
        <w:rPr>
          <w:rFonts w:hint="eastAsia"/>
          <w:position w:val="-2"/>
          <w:sz w:val="28"/>
          <w:szCs w:val="28"/>
        </w:rPr>
        <w:t>□</w:t>
      </w:r>
      <w:r w:rsidR="00126965">
        <w:rPr>
          <w:rFonts w:hint="eastAsia"/>
        </w:rPr>
        <w:t xml:space="preserve"> </w:t>
      </w:r>
      <w:r w:rsidR="00031A73" w:rsidRPr="00C1616F">
        <w:rPr>
          <w:rFonts w:hint="eastAsia"/>
        </w:rPr>
        <w:t>申立人</w:t>
      </w:r>
      <w:r w:rsidR="00126965">
        <w:rPr>
          <w:rFonts w:hint="eastAsia"/>
        </w:rPr>
        <w:t xml:space="preserve"> </w:t>
      </w:r>
      <w:r w:rsidR="00031A73" w:rsidRPr="00C1616F">
        <w:rPr>
          <w:rFonts w:hint="eastAsia"/>
        </w:rPr>
        <w:t>／</w:t>
      </w:r>
      <w:r w:rsidR="00126965">
        <w:rPr>
          <w:rFonts w:hint="eastAsia"/>
        </w:rPr>
        <w:t xml:space="preserve"> </w:t>
      </w:r>
      <w:r w:rsidR="000D1010" w:rsidRPr="00A6281F">
        <w:rPr>
          <w:rFonts w:hint="eastAsia"/>
          <w:position w:val="-2"/>
          <w:sz w:val="28"/>
          <w:szCs w:val="28"/>
        </w:rPr>
        <w:t>□</w:t>
      </w:r>
      <w:r w:rsidR="00126965">
        <w:rPr>
          <w:rFonts w:hint="eastAsia"/>
        </w:rPr>
        <w:t xml:space="preserve"> </w:t>
      </w:r>
      <w:r w:rsidR="00031A73" w:rsidRPr="00C1616F">
        <w:rPr>
          <w:rFonts w:hint="eastAsia"/>
        </w:rPr>
        <w:t>相手方</w:t>
      </w:r>
      <w:r w:rsidR="003E69A4" w:rsidRPr="00C1616F">
        <w:rPr>
          <w:rFonts w:hint="eastAsia"/>
        </w:rPr>
        <w:t xml:space="preserve">　</w:t>
      </w:r>
    </w:p>
    <w:p w:rsidR="005F41D3" w:rsidRPr="00281826" w:rsidRDefault="00281826" w:rsidP="00281826">
      <w:pPr>
        <w:snapToGrid w:val="0"/>
        <w:spacing w:line="180" w:lineRule="auto"/>
        <w:ind w:firstLineChars="500" w:firstLine="1415"/>
      </w:pPr>
      <w:r w:rsidRPr="00704B9B">
        <w:rPr>
          <w:rFonts w:hint="eastAsia"/>
          <w:position w:val="-2"/>
          <w:sz w:val="28"/>
          <w:szCs w:val="28"/>
        </w:rPr>
        <w:t>□</w:t>
      </w:r>
      <w:r w:rsidRPr="00704B9B">
        <w:rPr>
          <w:rFonts w:hint="eastAsia"/>
          <w:position w:val="-2"/>
        </w:rPr>
        <w:t xml:space="preserve"> </w:t>
      </w:r>
      <w:r w:rsidRPr="00704B9B">
        <w:rPr>
          <w:rFonts w:hint="eastAsia"/>
          <w:u w:val="single"/>
        </w:rPr>
        <w:t xml:space="preserve">　　　　　　　　　</w:t>
      </w:r>
      <w:r w:rsidRPr="00704B9B">
        <w:rPr>
          <w:rFonts w:hint="eastAsia"/>
          <w:position w:val="-2"/>
        </w:rPr>
        <w:t xml:space="preserve">　　</w:t>
      </w:r>
      <w:r w:rsidR="00031A73" w:rsidRPr="00C1616F">
        <w:rPr>
          <w:rFonts w:hint="eastAsia"/>
        </w:rPr>
        <w:t>氏名</w:t>
      </w:r>
      <w:r w:rsidR="003E69A4" w:rsidRPr="005F41D3">
        <w:rPr>
          <w:rFonts w:hint="eastAsia"/>
        </w:rPr>
        <w:t xml:space="preserve">　</w:t>
      </w:r>
      <w:r w:rsidRPr="005F41D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</w:t>
      </w:r>
      <w:r w:rsidRPr="005F41D3">
        <w:rPr>
          <w:rFonts w:hint="eastAsia"/>
          <w:u w:val="single"/>
        </w:rPr>
        <w:t xml:space="preserve">　　</w:t>
      </w:r>
      <w:r w:rsidR="003E69A4" w:rsidRPr="005F41D3">
        <w:rPr>
          <w:rFonts w:hint="eastAsia"/>
        </w:rPr>
        <w:t xml:space="preserve">　</w:t>
      </w:r>
      <w:r w:rsidR="004447F4" w:rsidRPr="005F41D3">
        <w:rPr>
          <w:rFonts w:hint="eastAsia"/>
        </w:rPr>
        <w:t></w:t>
      </w:r>
      <w:r w:rsidR="003E69A4" w:rsidRPr="005F41D3">
        <w:rPr>
          <w:rFonts w:hint="eastAsia"/>
        </w:rPr>
        <w:t xml:space="preserve">　　</w:t>
      </w:r>
    </w:p>
    <w:sectPr w:rsidR="005F41D3" w:rsidRPr="00281826" w:rsidSect="006C4E7F">
      <w:headerReference w:type="default" r:id="rId6"/>
      <w:pgSz w:w="11906" w:h="16838" w:code="9"/>
      <w:pgMar w:top="454" w:right="680" w:bottom="1021" w:left="1701" w:header="851" w:footer="992" w:gutter="0"/>
      <w:cols w:space="425"/>
      <w:docGrid w:type="linesAndChars" w:linePitch="326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0EA" w:rsidRDefault="00F170EA">
      <w:r>
        <w:separator/>
      </w:r>
    </w:p>
  </w:endnote>
  <w:endnote w:type="continuationSeparator" w:id="0">
    <w:p w:rsidR="00F170EA" w:rsidRDefault="00F1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0EA" w:rsidRDefault="00F170EA">
      <w:r>
        <w:separator/>
      </w:r>
    </w:p>
  </w:footnote>
  <w:footnote w:type="continuationSeparator" w:id="0">
    <w:p w:rsidR="00F170EA" w:rsidRDefault="00F17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1C" w:rsidRDefault="00776080">
    <w:pPr>
      <w:pStyle w:val="a7"/>
    </w:pPr>
    <w:r>
      <w:rPr>
        <w:rFonts w:hint="eastAsia"/>
      </w:rPr>
      <w:t>別紙２</w:t>
    </w:r>
    <w:r w:rsidR="0022261C">
      <w:rPr>
        <w:rFonts w:hint="eastAsia"/>
      </w:rPr>
      <w:t xml:space="preserve">　</w:t>
    </w:r>
    <w:r w:rsidR="00590DF5">
      <w:rPr>
        <w:rFonts w:hint="eastAsia"/>
      </w:rPr>
      <w:t xml:space="preserve">　　　　　　　　</w:t>
    </w:r>
    <w:r w:rsidR="00590DF5" w:rsidRPr="00FC37D7">
      <w:rPr>
        <w:rFonts w:hint="eastAsia"/>
        <w:sz w:val="21"/>
        <w:szCs w:val="21"/>
      </w:rPr>
      <w:t>【</w:t>
    </w:r>
    <w:r w:rsidR="00590DF5">
      <w:rPr>
        <w:rFonts w:hint="eastAsia"/>
        <w:sz w:val="21"/>
        <w:szCs w:val="21"/>
      </w:rPr>
      <w:t>非</w:t>
    </w:r>
    <w:r w:rsidR="00590DF5" w:rsidRPr="00FC37D7">
      <w:rPr>
        <w:rFonts w:hint="eastAsia"/>
        <w:sz w:val="21"/>
        <w:szCs w:val="21"/>
      </w:rPr>
      <w:t>開示</w:t>
    </w:r>
    <w:r w:rsidR="00590DF5">
      <w:rPr>
        <w:rFonts w:hint="eastAsia"/>
        <w:sz w:val="21"/>
        <w:szCs w:val="21"/>
      </w:rPr>
      <w:t>希望事項に赤線を引き，当該項目は原則非開示扱いとする。</w:t>
    </w:r>
    <w:r w:rsidR="00590DF5" w:rsidRPr="00FC37D7">
      <w:rPr>
        <w:rFonts w:hint="eastAsia"/>
        <w:sz w:val="21"/>
        <w:szCs w:val="21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73"/>
    <w:rsid w:val="000149EA"/>
    <w:rsid w:val="00016F9E"/>
    <w:rsid w:val="00031A73"/>
    <w:rsid w:val="00086B30"/>
    <w:rsid w:val="000B27B4"/>
    <w:rsid w:val="000C2C2D"/>
    <w:rsid w:val="000D1010"/>
    <w:rsid w:val="000E406E"/>
    <w:rsid w:val="00100598"/>
    <w:rsid w:val="00106BBE"/>
    <w:rsid w:val="00110446"/>
    <w:rsid w:val="00126965"/>
    <w:rsid w:val="00137ABA"/>
    <w:rsid w:val="0014031A"/>
    <w:rsid w:val="001613D5"/>
    <w:rsid w:val="001728E4"/>
    <w:rsid w:val="001752D0"/>
    <w:rsid w:val="00181663"/>
    <w:rsid w:val="00192CFE"/>
    <w:rsid w:val="001B0195"/>
    <w:rsid w:val="002151D7"/>
    <w:rsid w:val="0022261C"/>
    <w:rsid w:val="002660FA"/>
    <w:rsid w:val="00281826"/>
    <w:rsid w:val="0028474F"/>
    <w:rsid w:val="00287DCB"/>
    <w:rsid w:val="002C1EEC"/>
    <w:rsid w:val="002F5BB4"/>
    <w:rsid w:val="00305A93"/>
    <w:rsid w:val="003146A9"/>
    <w:rsid w:val="003453DD"/>
    <w:rsid w:val="003470EA"/>
    <w:rsid w:val="003508DA"/>
    <w:rsid w:val="00396C2B"/>
    <w:rsid w:val="003B1A01"/>
    <w:rsid w:val="003C75E9"/>
    <w:rsid w:val="003E69A4"/>
    <w:rsid w:val="003F75A7"/>
    <w:rsid w:val="00404039"/>
    <w:rsid w:val="00404EF6"/>
    <w:rsid w:val="00417071"/>
    <w:rsid w:val="004206A3"/>
    <w:rsid w:val="004227DE"/>
    <w:rsid w:val="004447F4"/>
    <w:rsid w:val="004452E7"/>
    <w:rsid w:val="004557F2"/>
    <w:rsid w:val="00456353"/>
    <w:rsid w:val="0048370A"/>
    <w:rsid w:val="004B2FCC"/>
    <w:rsid w:val="004D153A"/>
    <w:rsid w:val="004E0CBD"/>
    <w:rsid w:val="00507719"/>
    <w:rsid w:val="00541998"/>
    <w:rsid w:val="005645B1"/>
    <w:rsid w:val="00570FF8"/>
    <w:rsid w:val="00590DF5"/>
    <w:rsid w:val="005A438A"/>
    <w:rsid w:val="005C4C41"/>
    <w:rsid w:val="005D5058"/>
    <w:rsid w:val="005F41D3"/>
    <w:rsid w:val="00603FFE"/>
    <w:rsid w:val="006138B4"/>
    <w:rsid w:val="00662B68"/>
    <w:rsid w:val="00683918"/>
    <w:rsid w:val="006A0F18"/>
    <w:rsid w:val="006C4E7F"/>
    <w:rsid w:val="006D077A"/>
    <w:rsid w:val="00704B9B"/>
    <w:rsid w:val="0072528B"/>
    <w:rsid w:val="00751D1A"/>
    <w:rsid w:val="007562C8"/>
    <w:rsid w:val="00776080"/>
    <w:rsid w:val="00790FA6"/>
    <w:rsid w:val="00793B3B"/>
    <w:rsid w:val="007E1D12"/>
    <w:rsid w:val="0083051F"/>
    <w:rsid w:val="008367F5"/>
    <w:rsid w:val="008415C8"/>
    <w:rsid w:val="00850915"/>
    <w:rsid w:val="00855453"/>
    <w:rsid w:val="00894191"/>
    <w:rsid w:val="008B60E5"/>
    <w:rsid w:val="008C2D02"/>
    <w:rsid w:val="008C55D1"/>
    <w:rsid w:val="008F66B9"/>
    <w:rsid w:val="00904A84"/>
    <w:rsid w:val="00935D0D"/>
    <w:rsid w:val="00950DBA"/>
    <w:rsid w:val="00956CD2"/>
    <w:rsid w:val="0097181A"/>
    <w:rsid w:val="009848A7"/>
    <w:rsid w:val="00991C3D"/>
    <w:rsid w:val="009C3882"/>
    <w:rsid w:val="009D3B57"/>
    <w:rsid w:val="009E0022"/>
    <w:rsid w:val="009F6621"/>
    <w:rsid w:val="00A0276B"/>
    <w:rsid w:val="00A4604B"/>
    <w:rsid w:val="00A4677C"/>
    <w:rsid w:val="00A52D93"/>
    <w:rsid w:val="00A5580F"/>
    <w:rsid w:val="00A6281F"/>
    <w:rsid w:val="00A72747"/>
    <w:rsid w:val="00A74CFA"/>
    <w:rsid w:val="00A8131C"/>
    <w:rsid w:val="00A825D2"/>
    <w:rsid w:val="00AA6CAB"/>
    <w:rsid w:val="00AC11B7"/>
    <w:rsid w:val="00AE2E4D"/>
    <w:rsid w:val="00AE5B93"/>
    <w:rsid w:val="00AE7126"/>
    <w:rsid w:val="00B3167C"/>
    <w:rsid w:val="00B36B27"/>
    <w:rsid w:val="00B472E3"/>
    <w:rsid w:val="00B529FA"/>
    <w:rsid w:val="00B5304A"/>
    <w:rsid w:val="00B53EE9"/>
    <w:rsid w:val="00B86945"/>
    <w:rsid w:val="00B96DBB"/>
    <w:rsid w:val="00BA7DAE"/>
    <w:rsid w:val="00BB6AAD"/>
    <w:rsid w:val="00BE4148"/>
    <w:rsid w:val="00BF6E10"/>
    <w:rsid w:val="00C00B2D"/>
    <w:rsid w:val="00C14C64"/>
    <w:rsid w:val="00C1616F"/>
    <w:rsid w:val="00C243BC"/>
    <w:rsid w:val="00C575A7"/>
    <w:rsid w:val="00C72183"/>
    <w:rsid w:val="00CB213B"/>
    <w:rsid w:val="00CD77F2"/>
    <w:rsid w:val="00CE089B"/>
    <w:rsid w:val="00D16E6B"/>
    <w:rsid w:val="00D31057"/>
    <w:rsid w:val="00D32C3A"/>
    <w:rsid w:val="00D42706"/>
    <w:rsid w:val="00D64584"/>
    <w:rsid w:val="00D82D06"/>
    <w:rsid w:val="00D9058A"/>
    <w:rsid w:val="00DC1A50"/>
    <w:rsid w:val="00E10050"/>
    <w:rsid w:val="00E12E64"/>
    <w:rsid w:val="00E512F8"/>
    <w:rsid w:val="00E53615"/>
    <w:rsid w:val="00E57FBC"/>
    <w:rsid w:val="00E7385A"/>
    <w:rsid w:val="00EB7365"/>
    <w:rsid w:val="00EB798F"/>
    <w:rsid w:val="00EC0381"/>
    <w:rsid w:val="00EF68A4"/>
    <w:rsid w:val="00F0393F"/>
    <w:rsid w:val="00F10701"/>
    <w:rsid w:val="00F17057"/>
    <w:rsid w:val="00F170EA"/>
    <w:rsid w:val="00F25BCD"/>
    <w:rsid w:val="00F33265"/>
    <w:rsid w:val="00F47C49"/>
    <w:rsid w:val="00F62F0E"/>
    <w:rsid w:val="00F7341C"/>
    <w:rsid w:val="00F748BA"/>
    <w:rsid w:val="00FB1ABA"/>
    <w:rsid w:val="00FB2206"/>
    <w:rsid w:val="00FC7756"/>
    <w:rsid w:val="00FD34A2"/>
    <w:rsid w:val="00FD6DC0"/>
    <w:rsid w:val="00FE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A73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3BC"/>
    <w:rPr>
      <w:rFonts w:ascii="Arial" w:eastAsia="ＭＳ ゴシック" w:hAnsi="Arial"/>
      <w:sz w:val="18"/>
      <w:szCs w:val="18"/>
    </w:rPr>
  </w:style>
  <w:style w:type="character" w:styleId="a4">
    <w:name w:val="annotation reference"/>
    <w:basedOn w:val="a0"/>
    <w:semiHidden/>
    <w:rsid w:val="00C243BC"/>
    <w:rPr>
      <w:sz w:val="18"/>
      <w:szCs w:val="18"/>
    </w:rPr>
  </w:style>
  <w:style w:type="paragraph" w:styleId="a5">
    <w:name w:val="annotation text"/>
    <w:basedOn w:val="a"/>
    <w:semiHidden/>
    <w:rsid w:val="00C243BC"/>
    <w:pPr>
      <w:jc w:val="left"/>
    </w:pPr>
  </w:style>
  <w:style w:type="paragraph" w:styleId="a6">
    <w:name w:val="annotation subject"/>
    <w:basedOn w:val="a5"/>
    <w:next w:val="a5"/>
    <w:semiHidden/>
    <w:rsid w:val="00C243BC"/>
    <w:rPr>
      <w:b/>
      <w:bCs/>
    </w:rPr>
  </w:style>
  <w:style w:type="paragraph" w:styleId="a7">
    <w:name w:val="header"/>
    <w:basedOn w:val="a"/>
    <w:link w:val="a8"/>
    <w:uiPriority w:val="99"/>
    <w:rsid w:val="00F25BC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25B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261C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2020-03-25T01:52:00Z</dcterms:created>
  <dcterms:modified xsi:type="dcterms:W3CDTF">2020-03-25T01:52:00Z</dcterms:modified>
</cp:coreProperties>
</file>